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4CEB" w:rsidRPr="00EC1AE5" w:rsidRDefault="001C3089">
      <w:pPr>
        <w:pStyle w:val="1"/>
        <w:numPr>
          <w:ilvl w:val="0"/>
          <w:numId w:val="0"/>
        </w:numPr>
        <w:spacing w:before="0" w:after="0" w:line="580" w:lineRule="exact"/>
        <w:jc w:val="left"/>
        <w:rPr>
          <w:rFonts w:ascii="黑体" w:eastAsia="黑体" w:hAnsi="黑体"/>
          <w:b w:val="0"/>
          <w:sz w:val="32"/>
          <w:szCs w:val="32"/>
        </w:rPr>
      </w:pPr>
      <w:bookmarkStart w:id="0" w:name="_Toc432430474"/>
      <w:bookmarkStart w:id="1" w:name="_Toc489339675"/>
      <w:bookmarkStart w:id="2" w:name="_Toc45203112"/>
      <w:bookmarkStart w:id="3" w:name="_Toc462069435"/>
      <w:bookmarkStart w:id="4" w:name="_Toc462066501"/>
      <w:bookmarkStart w:id="5" w:name="_Toc453520628"/>
      <w:bookmarkStart w:id="6" w:name="_Toc29304385"/>
      <w:bookmarkStart w:id="7" w:name="_Toc489358104"/>
      <w:bookmarkStart w:id="8" w:name="_Toc453622070"/>
      <w:bookmarkStart w:id="9" w:name="_Hlk69075131"/>
      <w:bookmarkStart w:id="10" w:name="_Toc86202582"/>
      <w:bookmarkStart w:id="11" w:name="_Toc432430456"/>
      <w:bookmarkStart w:id="12" w:name="_Toc453622068"/>
      <w:bookmarkStart w:id="13" w:name="_Toc86202581"/>
      <w:bookmarkStart w:id="14" w:name="_Toc241827236"/>
      <w:r w:rsidRPr="00EC1AE5">
        <w:rPr>
          <w:rFonts w:ascii="黑体" w:eastAsia="黑体" w:hAnsi="黑体" w:hint="eastAsia"/>
          <w:b w:val="0"/>
          <w:sz w:val="32"/>
          <w:szCs w:val="32"/>
        </w:rPr>
        <w:t>附件</w:t>
      </w:r>
      <w:r w:rsidR="008C4895">
        <w:rPr>
          <w:rFonts w:ascii="黑体" w:eastAsia="黑体" w:hAnsi="黑体" w:hint="eastAsia"/>
          <w:b w:val="0"/>
          <w:sz w:val="32"/>
          <w:szCs w:val="32"/>
        </w:rPr>
        <w:t>1</w:t>
      </w:r>
    </w:p>
    <w:p w:rsidR="00AA4CEB" w:rsidRPr="00EC1AE5" w:rsidRDefault="00AA4CEB"/>
    <w:p w:rsidR="00AA4CEB" w:rsidRPr="00EC1AE5" w:rsidRDefault="001C3089">
      <w:pPr>
        <w:pStyle w:val="1"/>
        <w:numPr>
          <w:ilvl w:val="0"/>
          <w:numId w:val="0"/>
        </w:numPr>
        <w:spacing w:before="0" w:after="0" w:line="580" w:lineRule="exact"/>
        <w:rPr>
          <w:rFonts w:ascii="小标宋" w:eastAsia="小标宋"/>
          <w:b w:val="0"/>
          <w:sz w:val="44"/>
          <w:szCs w:val="44"/>
        </w:rPr>
      </w:pPr>
      <w:r w:rsidRPr="00EC1AE5">
        <w:rPr>
          <w:rFonts w:ascii="小标宋" w:eastAsia="小标宋" w:hint="eastAsia"/>
          <w:b w:val="0"/>
          <w:sz w:val="44"/>
          <w:szCs w:val="44"/>
        </w:rPr>
        <w:t>采购需求</w:t>
      </w:r>
      <w:bookmarkStart w:id="15" w:name="_Toc419385609"/>
      <w:bookmarkStart w:id="16" w:name="_Toc419298451"/>
      <w:bookmarkEnd w:id="0"/>
      <w:r w:rsidRPr="00EC1AE5">
        <w:rPr>
          <w:rFonts w:ascii="小标宋" w:eastAsia="小标宋" w:hint="eastAsia"/>
          <w:b w:val="0"/>
          <w:sz w:val="44"/>
          <w:szCs w:val="44"/>
        </w:rPr>
        <w:t>书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5"/>
      <w:bookmarkEnd w:id="16"/>
    </w:p>
    <w:p w:rsidR="00B879CA" w:rsidRDefault="00B879CA" w:rsidP="00B879CA">
      <w:pPr>
        <w:snapToGrid w:val="0"/>
        <w:spacing w:line="580" w:lineRule="exact"/>
        <w:ind w:firstLine="640"/>
        <w:rPr>
          <w:rFonts w:ascii="黑体" w:eastAsia="黑体" w:hAnsi="黑体" w:hint="eastAsia"/>
          <w:sz w:val="32"/>
          <w:szCs w:val="32"/>
        </w:rPr>
      </w:pPr>
      <w:bookmarkStart w:id="17" w:name="_Toc45203113"/>
      <w:bookmarkStart w:id="18" w:name="_Toc29304386"/>
      <w:bookmarkStart w:id="19" w:name="_Hlk69075160"/>
      <w:bookmarkEnd w:id="9"/>
    </w:p>
    <w:p w:rsidR="00B879CA" w:rsidRPr="00B879CA" w:rsidRDefault="00B879CA" w:rsidP="00B879CA">
      <w:pPr>
        <w:snapToGrid w:val="0"/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 w:rsidRPr="00B879CA">
        <w:rPr>
          <w:rFonts w:ascii="黑体" w:eastAsia="黑体" w:hAnsi="黑体" w:hint="eastAsia"/>
          <w:sz w:val="32"/>
          <w:szCs w:val="32"/>
        </w:rPr>
        <w:t>一、</w:t>
      </w:r>
      <w:r w:rsidRPr="00B879CA">
        <w:rPr>
          <w:rFonts w:ascii="黑体" w:eastAsia="黑体" w:hAnsi="黑体" w:hint="eastAsia"/>
          <w:sz w:val="32"/>
          <w:szCs w:val="32"/>
        </w:rPr>
        <w:t>“创意作品”项目</w:t>
      </w:r>
    </w:p>
    <w:p w:rsidR="00B879CA" w:rsidRPr="00821507" w:rsidRDefault="00B879CA" w:rsidP="00B879CA">
      <w:pPr>
        <w:snapToGrid w:val="0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821507">
        <w:rPr>
          <w:rFonts w:ascii="仿宋_GB2312" w:eastAsia="仿宋_GB2312" w:hAnsi="宋体" w:hint="eastAsia"/>
          <w:sz w:val="32"/>
          <w:szCs w:val="32"/>
        </w:rPr>
        <w:t>主要任务为“创意作品”项目“智慧社区”主题中学组和大学组两个组别的比赛进行命题策划及评审相关工作，包括命题专家团队组建、初复决赛命题规则制定、赛区命题指导、初复决赛评审方案制定、评审指导、赛事交流等。详细任务需求如下：</w:t>
      </w:r>
    </w:p>
    <w:tbl>
      <w:tblPr>
        <w:tblStyle w:val="affff6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778"/>
      </w:tblGrid>
      <w:tr w:rsidR="00B879CA" w:rsidRPr="00821507" w:rsidTr="0003343B">
        <w:tc>
          <w:tcPr>
            <w:tcW w:w="2518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 w:cs="Arial"/>
                <w:b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b/>
                <w:szCs w:val="24"/>
                <w:shd w:val="clear" w:color="auto" w:fill="FFFFFF"/>
              </w:rPr>
              <w:t>项目任务</w:t>
            </w:r>
          </w:p>
        </w:tc>
        <w:tc>
          <w:tcPr>
            <w:tcW w:w="4820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 w:cs="Arial"/>
                <w:b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b/>
                <w:szCs w:val="24"/>
                <w:shd w:val="clear" w:color="auto" w:fill="FFFFFF"/>
              </w:rPr>
              <w:t>内容需求</w:t>
            </w:r>
          </w:p>
        </w:tc>
        <w:tc>
          <w:tcPr>
            <w:tcW w:w="1778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 w:cs="Arial"/>
                <w:b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b/>
                <w:szCs w:val="24"/>
                <w:shd w:val="clear" w:color="auto" w:fill="FFFFFF"/>
              </w:rPr>
              <w:t>时间截点</w:t>
            </w:r>
          </w:p>
        </w:tc>
      </w:tr>
      <w:tr w:rsidR="00B879CA" w:rsidRPr="00821507" w:rsidTr="0003343B">
        <w:tc>
          <w:tcPr>
            <w:tcW w:w="2518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1.命题专家团队组建</w:t>
            </w:r>
          </w:p>
        </w:tc>
        <w:tc>
          <w:tcPr>
            <w:tcW w:w="4820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组建命题专家团队，</w:t>
            </w:r>
            <w:r w:rsidRPr="00821507">
              <w:rPr>
                <w:rFonts w:ascii="宋体" w:hAnsi="宋体" w:hint="eastAsia"/>
                <w:szCs w:val="24"/>
              </w:rPr>
              <w:t>包含命题相关专业及科普教育和传播相关方向高级（含副高级和正高级）职称专家不少于6人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。须组织专家开展命题论证、审议等工作。</w:t>
            </w:r>
          </w:p>
        </w:tc>
        <w:tc>
          <w:tcPr>
            <w:tcW w:w="1778" w:type="dxa"/>
          </w:tcPr>
          <w:p w:rsidR="00B879CA" w:rsidRPr="00821507" w:rsidRDefault="00B879CA" w:rsidP="00B879CA">
            <w:pPr>
              <w:snapToGrid w:val="0"/>
              <w:spacing w:line="580" w:lineRule="exact"/>
              <w:ind w:firstLineChars="0" w:firstLine="0"/>
              <w:rPr>
                <w:rFonts w:ascii="黑体" w:eastAsia="黑体" w:hAnsi="黑体"/>
                <w:sz w:val="32"/>
                <w:szCs w:val="32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202</w:t>
            </w:r>
            <w:r>
              <w:rPr>
                <w:rFonts w:ascii="宋体" w:hAnsi="宋体" w:cs="Arial" w:hint="eastAsia"/>
                <w:szCs w:val="24"/>
                <w:shd w:val="clear" w:color="auto" w:fill="FFFFFF"/>
              </w:rPr>
              <w:t>3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Arial" w:hint="eastAsia"/>
                <w:szCs w:val="24"/>
                <w:shd w:val="clear" w:color="auto" w:fill="FFFFFF"/>
              </w:rPr>
              <w:t>1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月31日前。</w:t>
            </w:r>
          </w:p>
        </w:tc>
      </w:tr>
      <w:tr w:rsidR="00B879CA" w:rsidRPr="00821507" w:rsidTr="0003343B">
        <w:tc>
          <w:tcPr>
            <w:tcW w:w="2518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2.项目命题规则制定</w:t>
            </w:r>
          </w:p>
        </w:tc>
        <w:tc>
          <w:tcPr>
            <w:tcW w:w="4820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须按项目命题方向和要求，分别面向中学组和大学组学生，完整呈现初复赛和决赛命题规则，形成命题文本，包含但不限于命题背景、命题内容、考查目标、比赛规则、评审标准、比赛流程等，以及相关附件。要求命题规则完整、清晰，且命题规则须经命题专家团队审议确定。</w:t>
            </w:r>
          </w:p>
        </w:tc>
        <w:tc>
          <w:tcPr>
            <w:tcW w:w="1778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初复赛命题规则202</w:t>
            </w:r>
            <w:r>
              <w:rPr>
                <w:rFonts w:ascii="宋体" w:hAnsi="宋体" w:cs="Arial" w:hint="eastAsia"/>
                <w:szCs w:val="24"/>
                <w:shd w:val="clear" w:color="auto" w:fill="FFFFFF"/>
              </w:rPr>
              <w:t>3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Arial" w:hint="eastAsia"/>
                <w:szCs w:val="24"/>
                <w:shd w:val="clear" w:color="auto" w:fill="FFFFFF"/>
              </w:rPr>
              <w:t>1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月31日前；</w:t>
            </w:r>
          </w:p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黑体" w:eastAsia="黑体" w:hAnsi="黑体"/>
                <w:sz w:val="32"/>
                <w:szCs w:val="32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决赛命题规则2023年5月30日前。</w:t>
            </w:r>
          </w:p>
        </w:tc>
      </w:tr>
      <w:tr w:rsidR="00B879CA" w:rsidRPr="00821507" w:rsidTr="0003343B">
        <w:tc>
          <w:tcPr>
            <w:tcW w:w="2518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3.赛区命题指导</w:t>
            </w:r>
          </w:p>
        </w:tc>
        <w:tc>
          <w:tcPr>
            <w:tcW w:w="4820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kern w:val="2"/>
                <w:szCs w:val="21"/>
              </w:rPr>
            </w:pPr>
            <w:r w:rsidRPr="00821507">
              <w:rPr>
                <w:rFonts w:ascii="宋体" w:hAnsi="宋体" w:hint="eastAsia"/>
                <w:szCs w:val="24"/>
              </w:rPr>
              <w:t>撰写</w:t>
            </w:r>
            <w:r w:rsidRPr="00821507">
              <w:rPr>
                <w:rFonts w:hint="eastAsia"/>
                <w:kern w:val="2"/>
                <w:szCs w:val="21"/>
              </w:rPr>
              <w:t>命题解读视频脚本，介绍命题意图和规则；拍摄视频解读命题导向和期望的作品，时长不少于</w:t>
            </w:r>
            <w:r w:rsidRPr="00821507">
              <w:rPr>
                <w:kern w:val="2"/>
                <w:szCs w:val="21"/>
              </w:rPr>
              <w:t>30</w:t>
            </w:r>
            <w:r w:rsidRPr="00821507">
              <w:rPr>
                <w:rFonts w:hint="eastAsia"/>
                <w:kern w:val="2"/>
                <w:szCs w:val="21"/>
              </w:rPr>
              <w:t>分钟。</w:t>
            </w:r>
          </w:p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lastRenderedPageBreak/>
              <w:t>在分赛区初、复赛过程中，对赛区进行命题解读、分析和答疑。</w:t>
            </w:r>
          </w:p>
        </w:tc>
        <w:tc>
          <w:tcPr>
            <w:tcW w:w="1778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黑体" w:eastAsia="黑体" w:hAnsi="黑体"/>
                <w:sz w:val="32"/>
                <w:szCs w:val="32"/>
              </w:rPr>
            </w:pPr>
            <w:r w:rsidRPr="00821507">
              <w:rPr>
                <w:rFonts w:ascii="宋体" w:hAnsi="宋体" w:hint="eastAsia"/>
                <w:szCs w:val="24"/>
              </w:rPr>
              <w:lastRenderedPageBreak/>
              <w:t>依具体需求而定。</w:t>
            </w:r>
          </w:p>
        </w:tc>
      </w:tr>
      <w:tr w:rsidR="00B879CA" w:rsidRPr="00821507" w:rsidTr="0003343B">
        <w:tc>
          <w:tcPr>
            <w:tcW w:w="2518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lastRenderedPageBreak/>
              <w:t>4.项目评审方案制定</w:t>
            </w:r>
          </w:p>
        </w:tc>
        <w:tc>
          <w:tcPr>
            <w:tcW w:w="4820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须按项目命题规则，形成初、复赛评审指导方案，要求方案导向明确；形成决赛评审方案，要求方案完整、清晰，包含但不限于详细评审标准（含专项奖评审标准）和评审原则。协助推荐评审专家。</w:t>
            </w:r>
          </w:p>
        </w:tc>
        <w:tc>
          <w:tcPr>
            <w:tcW w:w="1778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初、复赛评审指导方案</w:t>
            </w:r>
            <w:r w:rsidRPr="00821507">
              <w:rPr>
                <w:rFonts w:ascii="宋体" w:hAnsi="宋体" w:cs="Arial"/>
                <w:szCs w:val="24"/>
                <w:shd w:val="clear" w:color="auto" w:fill="FFFFFF"/>
              </w:rPr>
              <w:t>202</w:t>
            </w:r>
            <w:r>
              <w:rPr>
                <w:rFonts w:ascii="宋体" w:hAnsi="宋体" w:cs="Arial" w:hint="eastAsia"/>
                <w:szCs w:val="24"/>
                <w:shd w:val="clear" w:color="auto" w:fill="FFFFFF"/>
              </w:rPr>
              <w:t>3</w:t>
            </w:r>
            <w:r w:rsidRPr="00821507">
              <w:rPr>
                <w:rFonts w:ascii="宋体" w:hAnsi="宋体" w:cs="Arial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Arial" w:hint="eastAsia"/>
                <w:szCs w:val="24"/>
                <w:shd w:val="clear" w:color="auto" w:fill="FFFFFF"/>
              </w:rPr>
              <w:t>1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月31日前；</w:t>
            </w:r>
          </w:p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决赛评审方案2023年5月30日前。</w:t>
            </w:r>
          </w:p>
        </w:tc>
      </w:tr>
      <w:tr w:rsidR="00B879CA" w:rsidRPr="00821507" w:rsidTr="0003343B">
        <w:tc>
          <w:tcPr>
            <w:tcW w:w="2518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5.项目评审指导</w:t>
            </w:r>
          </w:p>
        </w:tc>
        <w:tc>
          <w:tcPr>
            <w:tcW w:w="4820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按照评审方案，指导和参与分赛区评审组开展评审工作；指导和参与决赛评审组开展评审工作，保障决赛公平公正。</w:t>
            </w:r>
          </w:p>
        </w:tc>
        <w:tc>
          <w:tcPr>
            <w:tcW w:w="1778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hint="eastAsia"/>
                <w:szCs w:val="24"/>
              </w:rPr>
              <w:t>依具体需求而定。</w:t>
            </w:r>
          </w:p>
        </w:tc>
      </w:tr>
      <w:tr w:rsidR="00B879CA" w:rsidRPr="00821507" w:rsidTr="0003343B">
        <w:tc>
          <w:tcPr>
            <w:tcW w:w="2518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/>
                <w:szCs w:val="24"/>
                <w:shd w:val="clear" w:color="auto" w:fill="FFFFFF"/>
              </w:rPr>
              <w:t>6.赛事交流</w:t>
            </w:r>
          </w:p>
        </w:tc>
        <w:tc>
          <w:tcPr>
            <w:tcW w:w="4820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配合组委会开展大赛相关的培训和交流活动，包括创新思维、科学方法、调研方法等主题的教育培训等，并协助推荐相关专家。</w:t>
            </w:r>
          </w:p>
        </w:tc>
        <w:tc>
          <w:tcPr>
            <w:tcW w:w="1778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依具体需求而定。</w:t>
            </w:r>
          </w:p>
        </w:tc>
      </w:tr>
    </w:tbl>
    <w:p w:rsidR="00B879CA" w:rsidRPr="00B879CA" w:rsidRDefault="00B879CA" w:rsidP="00B879CA">
      <w:pPr>
        <w:snapToGrid w:val="0"/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 w:rsidRPr="00B879CA">
        <w:rPr>
          <w:rFonts w:ascii="黑体" w:eastAsia="黑体" w:hAnsi="黑体" w:hint="eastAsia"/>
          <w:sz w:val="32"/>
          <w:szCs w:val="32"/>
        </w:rPr>
        <w:t>二、</w:t>
      </w:r>
      <w:r w:rsidRPr="00B879CA">
        <w:rPr>
          <w:rFonts w:ascii="黑体" w:eastAsia="黑体" w:hAnsi="黑体" w:hint="eastAsia"/>
          <w:sz w:val="32"/>
          <w:szCs w:val="32"/>
        </w:rPr>
        <w:t>“科普实验”项目</w:t>
      </w:r>
    </w:p>
    <w:p w:rsidR="00B879CA" w:rsidRPr="00821507" w:rsidRDefault="00B879CA" w:rsidP="00B879CA">
      <w:pPr>
        <w:snapToGrid w:val="0"/>
        <w:spacing w:line="580" w:lineRule="exact"/>
        <w:ind w:firstLine="640"/>
        <w:rPr>
          <w:rFonts w:ascii="仿宋_GB2312" w:eastAsia="仿宋_GB2312" w:hAnsi="宋体"/>
          <w:sz w:val="32"/>
          <w:szCs w:val="32"/>
          <w:highlight w:val="green"/>
        </w:rPr>
      </w:pPr>
      <w:r w:rsidRPr="00821507">
        <w:rPr>
          <w:rFonts w:ascii="仿宋_GB2312" w:eastAsia="仿宋_GB2312" w:hAnsi="宋体" w:hint="eastAsia"/>
          <w:sz w:val="32"/>
          <w:szCs w:val="32"/>
        </w:rPr>
        <w:t>主要任务为“科普实验”项目“未来太空车”主题比赛进行命题策划及评审相关工作，包括命题专家团队组建、初复决赛命题规则制定、赛区命题指导、初复决赛评审方案制定、评审指导、赛事交流等。详细任务需求如下：</w:t>
      </w:r>
    </w:p>
    <w:tbl>
      <w:tblPr>
        <w:tblStyle w:val="affff6"/>
        <w:tblW w:w="0" w:type="auto"/>
        <w:tblLook w:val="04A0" w:firstRow="1" w:lastRow="0" w:firstColumn="1" w:lastColumn="0" w:noHBand="0" w:noVBand="1"/>
      </w:tblPr>
      <w:tblGrid>
        <w:gridCol w:w="3038"/>
        <w:gridCol w:w="4583"/>
        <w:gridCol w:w="1495"/>
      </w:tblGrid>
      <w:tr w:rsidR="00B879CA" w:rsidRPr="00821507" w:rsidTr="0003343B">
        <w:tc>
          <w:tcPr>
            <w:tcW w:w="3038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 w:cs="Arial"/>
                <w:b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b/>
                <w:szCs w:val="24"/>
                <w:shd w:val="clear" w:color="auto" w:fill="FFFFFF"/>
              </w:rPr>
              <w:t>项目任务</w:t>
            </w:r>
          </w:p>
        </w:tc>
        <w:tc>
          <w:tcPr>
            <w:tcW w:w="4583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 w:cs="Arial"/>
                <w:b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b/>
                <w:szCs w:val="24"/>
                <w:shd w:val="clear" w:color="auto" w:fill="FFFFFF"/>
              </w:rPr>
              <w:t>内容需求</w:t>
            </w:r>
          </w:p>
        </w:tc>
        <w:tc>
          <w:tcPr>
            <w:tcW w:w="1495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 w:cs="Arial"/>
                <w:b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b/>
                <w:szCs w:val="24"/>
                <w:shd w:val="clear" w:color="auto" w:fill="FFFFFF"/>
              </w:rPr>
              <w:t>时间截点</w:t>
            </w:r>
          </w:p>
        </w:tc>
      </w:tr>
      <w:tr w:rsidR="00B879CA" w:rsidRPr="00821507" w:rsidTr="0003343B">
        <w:tc>
          <w:tcPr>
            <w:tcW w:w="3038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1.命题专家团队组建</w:t>
            </w:r>
          </w:p>
        </w:tc>
        <w:tc>
          <w:tcPr>
            <w:tcW w:w="4583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组建命题专家团队，</w:t>
            </w:r>
            <w:r w:rsidRPr="00821507">
              <w:rPr>
                <w:rFonts w:ascii="宋体" w:hAnsi="宋体" w:hint="eastAsia"/>
                <w:szCs w:val="24"/>
              </w:rPr>
              <w:t>包含命题相关专业及科普教育和传播相关方向高级（含副高级和正高级）职称专家不少于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6人；须组织专家开展命题论证、审议等工作。</w:t>
            </w:r>
          </w:p>
        </w:tc>
        <w:tc>
          <w:tcPr>
            <w:tcW w:w="1495" w:type="dxa"/>
          </w:tcPr>
          <w:p w:rsidR="00B879CA" w:rsidRPr="00821507" w:rsidRDefault="00B879CA" w:rsidP="00B879CA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202</w:t>
            </w:r>
            <w:r>
              <w:rPr>
                <w:rFonts w:ascii="宋体" w:hAnsi="宋体" w:cs="Arial" w:hint="eastAsia"/>
                <w:szCs w:val="24"/>
                <w:shd w:val="clear" w:color="auto" w:fill="FFFFFF"/>
              </w:rPr>
              <w:t>3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Arial" w:hint="eastAsia"/>
                <w:szCs w:val="24"/>
                <w:shd w:val="clear" w:color="auto" w:fill="FFFFFF"/>
              </w:rPr>
              <w:t>1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月31日前。</w:t>
            </w:r>
          </w:p>
        </w:tc>
      </w:tr>
      <w:tr w:rsidR="00B879CA" w:rsidRPr="00821507" w:rsidTr="0003343B">
        <w:tc>
          <w:tcPr>
            <w:tcW w:w="3038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lastRenderedPageBreak/>
              <w:t>2.项目命题规则制定</w:t>
            </w:r>
          </w:p>
        </w:tc>
        <w:tc>
          <w:tcPr>
            <w:tcW w:w="4583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须按项目命题方向和要求，面向中学组学生，完整呈现初复赛和决赛命题规则，形成命题文本，包含但不限于命题背景、命题内容、考查目标、比赛规则、评审标准、比赛流程等，以及相关附件。要求命题规则完整、清晰；命题规则须经命题专家团队审议确定，且命题实验内容需组织中学生开展实验测试。</w:t>
            </w:r>
          </w:p>
        </w:tc>
        <w:tc>
          <w:tcPr>
            <w:tcW w:w="1495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初复赛命题规则202</w:t>
            </w:r>
            <w:r>
              <w:rPr>
                <w:rFonts w:ascii="宋体" w:hAnsi="宋体" w:cs="Arial" w:hint="eastAsia"/>
                <w:szCs w:val="24"/>
                <w:shd w:val="clear" w:color="auto" w:fill="FFFFFF"/>
              </w:rPr>
              <w:t>3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Arial" w:hint="eastAsia"/>
                <w:szCs w:val="24"/>
                <w:shd w:val="clear" w:color="auto" w:fill="FFFFFF"/>
              </w:rPr>
              <w:t>1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月31日前；</w:t>
            </w:r>
          </w:p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决赛命题规则2023年5月30日前。</w:t>
            </w:r>
          </w:p>
        </w:tc>
      </w:tr>
      <w:tr w:rsidR="00B879CA" w:rsidRPr="00821507" w:rsidTr="0003343B">
        <w:tc>
          <w:tcPr>
            <w:tcW w:w="3038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3.赛区命题指导</w:t>
            </w:r>
          </w:p>
        </w:tc>
        <w:tc>
          <w:tcPr>
            <w:tcW w:w="4583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kern w:val="2"/>
                <w:szCs w:val="21"/>
              </w:rPr>
            </w:pPr>
            <w:r w:rsidRPr="00821507">
              <w:rPr>
                <w:rFonts w:ascii="宋体" w:hAnsi="宋体" w:hint="eastAsia"/>
                <w:szCs w:val="24"/>
              </w:rPr>
              <w:t>撰写</w:t>
            </w:r>
            <w:r w:rsidRPr="00821507">
              <w:rPr>
                <w:rFonts w:hint="eastAsia"/>
                <w:kern w:val="2"/>
                <w:szCs w:val="21"/>
              </w:rPr>
              <w:t>命题解读视频脚本，介绍命题意图和规则；拍摄视频示范样例制作，时长不少于</w:t>
            </w:r>
            <w:r w:rsidRPr="00821507">
              <w:rPr>
                <w:kern w:val="2"/>
                <w:szCs w:val="21"/>
              </w:rPr>
              <w:t>30</w:t>
            </w:r>
            <w:r w:rsidRPr="00821507">
              <w:rPr>
                <w:rFonts w:hint="eastAsia"/>
                <w:kern w:val="2"/>
                <w:szCs w:val="21"/>
              </w:rPr>
              <w:t>分钟。</w:t>
            </w:r>
          </w:p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hint="eastAsia"/>
                <w:szCs w:val="24"/>
              </w:rPr>
              <w:t>在分赛区初、复赛过程中，对赛区进行命题解读、分析和答疑。</w:t>
            </w:r>
          </w:p>
        </w:tc>
        <w:tc>
          <w:tcPr>
            <w:tcW w:w="1495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hint="eastAsia"/>
                <w:szCs w:val="24"/>
              </w:rPr>
              <w:t>依具体需求而定。</w:t>
            </w:r>
          </w:p>
        </w:tc>
      </w:tr>
      <w:tr w:rsidR="00B879CA" w:rsidRPr="00821507" w:rsidTr="0003343B">
        <w:tc>
          <w:tcPr>
            <w:tcW w:w="3038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4.项目评审方案制定</w:t>
            </w:r>
          </w:p>
        </w:tc>
        <w:tc>
          <w:tcPr>
            <w:tcW w:w="4583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须按项目命题规则，形成初、复赛评分指导方案，要求方案导向明确；形成决赛评分方案，包含但不限于详细评分标准和裁判原则。协助推荐裁判专家。</w:t>
            </w:r>
          </w:p>
        </w:tc>
        <w:tc>
          <w:tcPr>
            <w:tcW w:w="1495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初、复赛评审指导方案</w:t>
            </w:r>
            <w:r w:rsidRPr="00821507">
              <w:rPr>
                <w:rFonts w:ascii="宋体" w:hAnsi="宋体" w:cs="Arial"/>
                <w:szCs w:val="24"/>
                <w:shd w:val="clear" w:color="auto" w:fill="FFFFFF"/>
              </w:rPr>
              <w:t>202</w:t>
            </w:r>
            <w:r>
              <w:rPr>
                <w:rFonts w:ascii="宋体" w:hAnsi="宋体" w:cs="Arial" w:hint="eastAsia"/>
                <w:szCs w:val="24"/>
                <w:shd w:val="clear" w:color="auto" w:fill="FFFFFF"/>
              </w:rPr>
              <w:t>3</w:t>
            </w:r>
            <w:r w:rsidRPr="00821507">
              <w:rPr>
                <w:rFonts w:ascii="宋体" w:hAnsi="宋体" w:cs="Arial"/>
                <w:szCs w:val="24"/>
                <w:shd w:val="clear" w:color="auto" w:fill="FFFFFF"/>
              </w:rPr>
              <w:t>年1</w:t>
            </w:r>
            <w:bookmarkStart w:id="20" w:name="_GoBack"/>
            <w:bookmarkEnd w:id="20"/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月31日前；</w:t>
            </w:r>
          </w:p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决赛评审方案2023年5月30日前。</w:t>
            </w:r>
          </w:p>
        </w:tc>
      </w:tr>
      <w:tr w:rsidR="00B879CA" w:rsidRPr="00821507" w:rsidTr="0003343B">
        <w:tc>
          <w:tcPr>
            <w:tcW w:w="3038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5.项目评审指导</w:t>
            </w:r>
          </w:p>
        </w:tc>
        <w:tc>
          <w:tcPr>
            <w:tcW w:w="4583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按照评审方案，指导和参与分赛区裁判组开展评分工作；指导和参与决赛裁判组开展评分和裁判工作，保障决赛公平公正。</w:t>
            </w:r>
          </w:p>
        </w:tc>
        <w:tc>
          <w:tcPr>
            <w:tcW w:w="1495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hint="eastAsia"/>
                <w:szCs w:val="24"/>
              </w:rPr>
              <w:t>依具体需求而定。</w:t>
            </w:r>
          </w:p>
        </w:tc>
      </w:tr>
      <w:tr w:rsidR="00B879CA" w:rsidRPr="00821507" w:rsidTr="0003343B">
        <w:tc>
          <w:tcPr>
            <w:tcW w:w="3038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6.赛事交流</w:t>
            </w:r>
          </w:p>
        </w:tc>
        <w:tc>
          <w:tcPr>
            <w:tcW w:w="4583" w:type="dxa"/>
            <w:vAlign w:val="center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配合组委会开展大赛相关的培训和交流活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lastRenderedPageBreak/>
              <w:t>动，包括创新思维、科学方法、调研方法等主题的教育培训等，并协助推荐相关专家。</w:t>
            </w:r>
          </w:p>
        </w:tc>
        <w:tc>
          <w:tcPr>
            <w:tcW w:w="1495" w:type="dxa"/>
          </w:tcPr>
          <w:p w:rsidR="00B879CA" w:rsidRPr="00821507" w:rsidRDefault="00B879CA" w:rsidP="0003343B">
            <w:pPr>
              <w:snapToGrid w:val="0"/>
              <w:spacing w:line="580" w:lineRule="exact"/>
              <w:ind w:firstLineChars="0" w:firstLine="0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hint="eastAsia"/>
                <w:szCs w:val="24"/>
              </w:rPr>
              <w:lastRenderedPageBreak/>
              <w:t>依具体需求</w:t>
            </w:r>
            <w:r w:rsidRPr="00821507">
              <w:rPr>
                <w:rFonts w:ascii="宋体" w:hAnsi="宋体" w:hint="eastAsia"/>
                <w:szCs w:val="24"/>
              </w:rPr>
              <w:lastRenderedPageBreak/>
              <w:t>而定。</w:t>
            </w:r>
          </w:p>
        </w:tc>
      </w:tr>
      <w:bookmarkEnd w:id="10"/>
      <w:bookmarkEnd w:id="11"/>
      <w:bookmarkEnd w:id="12"/>
      <w:bookmarkEnd w:id="13"/>
      <w:bookmarkEnd w:id="14"/>
      <w:bookmarkEnd w:id="17"/>
      <w:bookmarkEnd w:id="18"/>
      <w:bookmarkEnd w:id="19"/>
    </w:tbl>
    <w:p w:rsidR="00AA4CEB" w:rsidRPr="00EC1AE5" w:rsidRDefault="00AA4CEB" w:rsidP="00B879CA">
      <w:pPr>
        <w:snapToGrid w:val="0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</w:p>
    <w:sectPr w:rsidR="00AA4CEB" w:rsidRPr="00EC1AE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8" w:right="1418" w:bottom="1418" w:left="1588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BE" w:rsidRDefault="00566DBE">
      <w:pPr>
        <w:spacing w:line="240" w:lineRule="auto"/>
      </w:pPr>
      <w:r>
        <w:separator/>
      </w:r>
    </w:p>
  </w:endnote>
  <w:endnote w:type="continuationSeparator" w:id="0">
    <w:p w:rsidR="00566DBE" w:rsidRDefault="00566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taPlusLF">
    <w:altName w:val="Calibri"/>
    <w:charset w:val="00"/>
    <w:family w:val="auto"/>
    <w:pitch w:val="default"/>
    <w:sig w:usb0="00000000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CS中等线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Hei">
    <w:altName w:val="Arial Unicode MS"/>
    <w:charset w:val="50"/>
    <w:family w:val="auto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_GB2312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B" w:rsidRDefault="001C3089">
    <w:pPr>
      <w:pStyle w:val="afffb"/>
      <w:framePr w:wrap="around" w:vAnchor="text" w:hAnchor="margin" w:xAlign="center" w:y="1"/>
      <w:ind w:firstLine="360"/>
      <w:rPr>
        <w:rStyle w:val="affffb"/>
      </w:rPr>
    </w:pPr>
    <w:r>
      <w:fldChar w:fldCharType="begin"/>
    </w:r>
    <w:r>
      <w:rPr>
        <w:rStyle w:val="affffb"/>
      </w:rPr>
      <w:instrText xml:space="preserve">PAGE  </w:instrText>
    </w:r>
    <w:r>
      <w:fldChar w:fldCharType="end"/>
    </w:r>
  </w:p>
  <w:p w:rsidR="00AA4CEB" w:rsidRDefault="00AA4CEB">
    <w:pPr>
      <w:pStyle w:val="afffb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B" w:rsidRDefault="001C3089">
    <w:pPr>
      <w:pStyle w:val="afffb"/>
      <w:framePr w:wrap="around" w:vAnchor="text" w:hAnchor="margin" w:xAlign="center" w:y="1"/>
      <w:ind w:firstLine="360"/>
      <w:rPr>
        <w:rStyle w:val="affffb"/>
      </w:rPr>
    </w:pPr>
    <w:r>
      <w:fldChar w:fldCharType="begin"/>
    </w:r>
    <w:r>
      <w:rPr>
        <w:rStyle w:val="affffb"/>
      </w:rPr>
      <w:instrText xml:space="preserve">PAGE  </w:instrText>
    </w:r>
    <w:r>
      <w:fldChar w:fldCharType="separate"/>
    </w:r>
    <w:r w:rsidR="00B879CA">
      <w:rPr>
        <w:rStyle w:val="affffb"/>
        <w:noProof/>
      </w:rPr>
      <w:t>4</w:t>
    </w:r>
    <w:r>
      <w:fldChar w:fldCharType="end"/>
    </w:r>
  </w:p>
  <w:p w:rsidR="00AA4CEB" w:rsidRDefault="00AA4CEB">
    <w:pPr>
      <w:pStyle w:val="afffb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B" w:rsidRDefault="00AA4CEB">
    <w:pPr>
      <w:pStyle w:val="afffb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BE" w:rsidRDefault="00566DBE">
      <w:r>
        <w:separator/>
      </w:r>
    </w:p>
  </w:footnote>
  <w:footnote w:type="continuationSeparator" w:id="0">
    <w:p w:rsidR="00566DBE" w:rsidRDefault="0056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B" w:rsidRDefault="00AA4CEB">
    <w:pPr>
      <w:pStyle w:val="afffc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B" w:rsidRDefault="00AA4CEB">
    <w:pPr>
      <w:pStyle w:val="afffc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B" w:rsidRDefault="00AA4CEB">
    <w:pPr>
      <w:pStyle w:val="afffc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pt;height:9.7pt" o:bullet="t">
        <v:imagedata r:id="rId1" o:title=""/>
      </v:shape>
    </w:pict>
  </w:numPicBullet>
  <w:abstractNum w:abstractNumId="0">
    <w:nsid w:val="FFFFFF81"/>
    <w:multiLevelType w:val="singleLevel"/>
    <w:tmpl w:val="FFFFFF81"/>
    <w:lvl w:ilvl="0">
      <w:start w:val="1"/>
      <w:numFmt w:val="bullet"/>
      <w:pStyle w:val="4"/>
      <w:lvlText w:val=""/>
      <w:lvlJc w:val="left"/>
      <w:pPr>
        <w:tabs>
          <w:tab w:val="left" w:pos="2046"/>
        </w:tabs>
        <w:ind w:leftChars="600" w:left="2046" w:hangingChars="20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FFFFFF82"/>
    <w:lvl w:ilvl="0">
      <w:start w:val="1"/>
      <w:numFmt w:val="bullet"/>
      <w:pStyle w:val="3"/>
      <w:lvlText w:val=""/>
      <w:lvlJc w:val="left"/>
      <w:pPr>
        <w:tabs>
          <w:tab w:val="left" w:pos="1497"/>
        </w:tabs>
        <w:ind w:left="1497" w:hanging="374"/>
      </w:pPr>
      <w:rPr>
        <w:rFonts w:ascii="Times New Roman" w:hAnsi="Times New Roman" w:cs="Times New Roman" w:hint="default"/>
      </w:rPr>
    </w:lvl>
  </w:abstractNum>
  <w:abstractNum w:abstractNumId="2">
    <w:nsid w:val="FFFFFF83"/>
    <w:multiLevelType w:val="singleLevel"/>
    <w:tmpl w:val="FFFFFF83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4">
    <w:nsid w:val="00000004"/>
    <w:multiLevelType w:val="multilevel"/>
    <w:tmpl w:val="00000004"/>
    <w:lvl w:ilvl="0">
      <w:numFmt w:val="decimal"/>
      <w:pStyle w:val="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A"/>
    <w:multiLevelType w:val="multilevel"/>
    <w:tmpl w:val="0000000A"/>
    <w:lvl w:ilvl="0">
      <w:start w:val="1"/>
      <w:numFmt w:val="decimal"/>
      <w:pStyle w:val="StyleHeading1"/>
      <w:lvlText w:val="%1"/>
      <w:lvlJc w:val="left"/>
      <w:pPr>
        <w:tabs>
          <w:tab w:val="left" w:pos="605"/>
        </w:tabs>
        <w:ind w:left="605" w:hanging="425"/>
      </w:p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567" w:hanging="567"/>
      </w:pPr>
    </w:lvl>
    <w:lvl w:ilvl="3">
      <w:start w:val="1"/>
      <w:numFmt w:val="decimal"/>
      <w:pStyle w:val="40"/>
      <w:lvlText w:val="%1.%2.%3.%4"/>
      <w:lvlJc w:val="left"/>
      <w:pPr>
        <w:tabs>
          <w:tab w:val="left" w:pos="-567"/>
        </w:tabs>
        <w:ind w:left="-567" w:firstLine="1134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268" w:hanging="907"/>
      </w:pPr>
    </w:lvl>
    <w:lvl w:ilvl="5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</w:lvl>
  </w:abstractNum>
  <w:abstractNum w:abstractNumId="6">
    <w:nsid w:val="0000000F"/>
    <w:multiLevelType w:val="multilevel"/>
    <w:tmpl w:val="0000000F"/>
    <w:lvl w:ilvl="0">
      <w:start w:val="1"/>
      <w:numFmt w:val="decimalEnclosedCircle"/>
      <w:pStyle w:val="xzb"/>
      <w:lvlText w:val="%1"/>
      <w:lvlJc w:val="left"/>
      <w:pPr>
        <w:ind w:left="2460" w:hanging="360"/>
      </w:pPr>
      <w:rPr>
        <w:sz w:val="21"/>
        <w:szCs w:val="21"/>
      </w:rPr>
    </w:lvl>
    <w:lvl w:ilvl="1">
      <w:start w:val="1"/>
      <w:numFmt w:val="lowerLetter"/>
      <w:lvlText w:val="%2)"/>
      <w:lvlJc w:val="left"/>
      <w:pPr>
        <w:ind w:left="2940" w:hanging="420"/>
      </w:pPr>
    </w:lvl>
    <w:lvl w:ilvl="2">
      <w:start w:val="1"/>
      <w:numFmt w:val="lowerRoman"/>
      <w:lvlText w:val="%3."/>
      <w:lvlJc w:val="right"/>
      <w:pPr>
        <w:ind w:left="3360" w:hanging="420"/>
      </w:pPr>
    </w:lvl>
    <w:lvl w:ilvl="3">
      <w:start w:val="1"/>
      <w:numFmt w:val="decimal"/>
      <w:lvlText w:val="%4."/>
      <w:lvlJc w:val="left"/>
      <w:pPr>
        <w:ind w:left="3780" w:hanging="420"/>
      </w:pPr>
    </w:lvl>
    <w:lvl w:ilvl="4">
      <w:start w:val="1"/>
      <w:numFmt w:val="lowerLetter"/>
      <w:lvlText w:val="%5)"/>
      <w:lvlJc w:val="left"/>
      <w:pPr>
        <w:ind w:left="4200" w:hanging="420"/>
      </w:pPr>
    </w:lvl>
    <w:lvl w:ilvl="5">
      <w:start w:val="1"/>
      <w:numFmt w:val="lowerRoman"/>
      <w:lvlText w:val="%6."/>
      <w:lvlJc w:val="right"/>
      <w:pPr>
        <w:ind w:left="4620" w:hanging="420"/>
      </w:pPr>
    </w:lvl>
    <w:lvl w:ilvl="6">
      <w:start w:val="1"/>
      <w:numFmt w:val="decimal"/>
      <w:lvlText w:val="%7."/>
      <w:lvlJc w:val="left"/>
      <w:pPr>
        <w:ind w:left="5040" w:hanging="420"/>
      </w:pPr>
    </w:lvl>
    <w:lvl w:ilvl="7">
      <w:start w:val="1"/>
      <w:numFmt w:val="lowerLetter"/>
      <w:lvlText w:val="%8)"/>
      <w:lvlJc w:val="left"/>
      <w:pPr>
        <w:ind w:left="5460" w:hanging="420"/>
      </w:pPr>
    </w:lvl>
    <w:lvl w:ilvl="8">
      <w:start w:val="1"/>
      <w:numFmt w:val="lowerRoman"/>
      <w:lvlText w:val="%9."/>
      <w:lvlJc w:val="right"/>
      <w:pPr>
        <w:ind w:left="5880" w:hanging="420"/>
      </w:pPr>
    </w:lvl>
  </w:abstractNum>
  <w:abstractNum w:abstractNumId="7">
    <w:nsid w:val="05F252BD"/>
    <w:multiLevelType w:val="singleLevel"/>
    <w:tmpl w:val="05F252BD"/>
    <w:lvl w:ilvl="0">
      <w:start w:val="1"/>
      <w:numFmt w:val="decimal"/>
      <w:pStyle w:val="a0"/>
      <w:lvlText w:val="表%1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8">
    <w:nsid w:val="089D13DF"/>
    <w:multiLevelType w:val="multilevel"/>
    <w:tmpl w:val="089D13DF"/>
    <w:lvl w:ilvl="0">
      <w:start w:val="1"/>
      <w:numFmt w:val="bullet"/>
      <w:pStyle w:val="a1"/>
      <w:lvlText w:val="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0C0D756C"/>
    <w:multiLevelType w:val="multilevel"/>
    <w:tmpl w:val="0C0D756C"/>
    <w:lvl w:ilvl="0">
      <w:start w:val="1"/>
      <w:numFmt w:val="decimal"/>
      <w:pStyle w:val="a2"/>
      <w:suff w:val="nothing"/>
      <w:lvlText w:val="第%1章"/>
      <w:lvlJc w:val="left"/>
      <w:pPr>
        <w:ind w:left="0" w:firstLine="0"/>
      </w:pPr>
      <w:rPr>
        <w:rFonts w:ascii="Times New Roman" w:eastAsia="黑体" w:hAnsi="Times New Roman"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0">
    <w:nsid w:val="0FB82786"/>
    <w:multiLevelType w:val="multilevel"/>
    <w:tmpl w:val="0FB82786"/>
    <w:lvl w:ilvl="0">
      <w:start w:val="1"/>
      <w:numFmt w:val="bullet"/>
      <w:pStyle w:val="a3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10715F76"/>
    <w:multiLevelType w:val="multilevel"/>
    <w:tmpl w:val="10715F76"/>
    <w:lvl w:ilvl="0">
      <w:start w:val="1"/>
      <w:numFmt w:val="bullet"/>
      <w:lvlText w:val="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pStyle w:val="2Heading2HiddenHeading2CCBSTitre3HD2h2H2H21H22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</w:abstractNum>
  <w:abstractNum w:abstractNumId="12">
    <w:nsid w:val="197674E1"/>
    <w:multiLevelType w:val="multilevel"/>
    <w:tmpl w:val="197674E1"/>
    <w:lvl w:ilvl="0">
      <w:start w:val="1"/>
      <w:numFmt w:val="decimal"/>
      <w:pStyle w:val="a4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a5"/>
      <w:lvlText w:val="%1.%2.%3."/>
      <w:lvlJc w:val="left"/>
      <w:pPr>
        <w:ind w:left="709" w:hanging="709"/>
      </w:pPr>
    </w:lvl>
    <w:lvl w:ilvl="3">
      <w:start w:val="1"/>
      <w:numFmt w:val="decimal"/>
      <w:pStyle w:val="a6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1B71067C"/>
    <w:multiLevelType w:val="multilevel"/>
    <w:tmpl w:val="1B71067C"/>
    <w:lvl w:ilvl="0">
      <w:start w:val="1"/>
      <w:numFmt w:val="decimal"/>
      <w:isLgl/>
      <w:lvlText w:val="第%1章 "/>
      <w:lvlJc w:val="left"/>
      <w:pPr>
        <w:tabs>
          <w:tab w:val="left" w:pos="1134"/>
        </w:tabs>
        <w:ind w:left="851" w:hanging="851"/>
      </w:pPr>
    </w:lvl>
    <w:lvl w:ilvl="1">
      <w:start w:val="1"/>
      <w:numFmt w:val="decimal"/>
      <w:pStyle w:val="jhTitle2"/>
      <w:isLgl/>
      <w:lvlText w:val="%1.%2 "/>
      <w:lvlJc w:val="left"/>
      <w:pPr>
        <w:tabs>
          <w:tab w:val="left" w:pos="1134"/>
        </w:tabs>
        <w:ind w:left="851" w:hanging="851"/>
      </w:pPr>
    </w:lvl>
    <w:lvl w:ilvl="2">
      <w:start w:val="1"/>
      <w:numFmt w:val="decimal"/>
      <w:pStyle w:val="jhTitle3"/>
      <w:isLgl/>
      <w:lvlText w:val="%1.%2.%3 "/>
      <w:lvlJc w:val="left"/>
      <w:pPr>
        <w:tabs>
          <w:tab w:val="left" w:pos="1134"/>
        </w:tabs>
        <w:ind w:left="851" w:hanging="851"/>
      </w:pPr>
    </w:lvl>
    <w:lvl w:ilvl="3">
      <w:start w:val="1"/>
      <w:numFmt w:val="decimal"/>
      <w:pStyle w:val="jhTitle4"/>
      <w:isLgl/>
      <w:lvlText w:val="%1.%2.%3.%4 "/>
      <w:lvlJc w:val="left"/>
      <w:pPr>
        <w:tabs>
          <w:tab w:val="left" w:pos="1134"/>
        </w:tabs>
        <w:ind w:left="851" w:hanging="851"/>
      </w:pPr>
    </w:lvl>
    <w:lvl w:ilvl="4">
      <w:start w:val="1"/>
      <w:numFmt w:val="decimal"/>
      <w:pStyle w:val="jhTitle5"/>
      <w:isLgl/>
      <w:lvlText w:val="%1.%2.%3.%4.%5 "/>
      <w:lvlJc w:val="left"/>
      <w:pPr>
        <w:tabs>
          <w:tab w:val="left" w:pos="1134"/>
        </w:tabs>
        <w:ind w:left="851" w:hanging="851"/>
      </w:pPr>
    </w:lvl>
    <w:lvl w:ilvl="5">
      <w:start w:val="1"/>
      <w:numFmt w:val="decimal"/>
      <w:isLgl/>
      <w:lvlText w:val="%1.%2.%3.%4.%5.%6"/>
      <w:lvlJc w:val="left"/>
      <w:pPr>
        <w:tabs>
          <w:tab w:val="left" w:pos="1134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14">
    <w:nsid w:val="1ECA75FF"/>
    <w:multiLevelType w:val="multilevel"/>
    <w:tmpl w:val="1ECA75FF"/>
    <w:lvl w:ilvl="0">
      <w:start w:val="1"/>
      <w:numFmt w:val="bullet"/>
      <w:pStyle w:val="-1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0D7133D"/>
    <w:multiLevelType w:val="multilevel"/>
    <w:tmpl w:val="20D7133D"/>
    <w:lvl w:ilvl="0">
      <w:start w:val="1"/>
      <w:numFmt w:val="decimal"/>
      <w:pStyle w:val="4-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ail"/>
      <w:suff w:val="nothing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1323467"/>
    <w:multiLevelType w:val="singleLevel"/>
    <w:tmpl w:val="21323467"/>
    <w:lvl w:ilvl="0">
      <w:start w:val="1"/>
      <w:numFmt w:val="decimal"/>
      <w:pStyle w:val="10"/>
      <w:lvlText w:val="%1."/>
      <w:lvlJc w:val="left"/>
      <w:pPr>
        <w:tabs>
          <w:tab w:val="left" w:pos="1145"/>
        </w:tabs>
        <w:ind w:left="902" w:hanging="477"/>
      </w:pPr>
      <w:rPr>
        <w:rFonts w:hint="eastAsia"/>
      </w:rPr>
    </w:lvl>
  </w:abstractNum>
  <w:abstractNum w:abstractNumId="17">
    <w:nsid w:val="22647F65"/>
    <w:multiLevelType w:val="multilevel"/>
    <w:tmpl w:val="22647F65"/>
    <w:lvl w:ilvl="0">
      <w:start w:val="1"/>
      <w:numFmt w:val="bullet"/>
      <w:pStyle w:val="11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25CF2C9D"/>
    <w:multiLevelType w:val="multilevel"/>
    <w:tmpl w:val="25CF2C9D"/>
    <w:lvl w:ilvl="0">
      <w:start w:val="1"/>
      <w:numFmt w:val="decimal"/>
      <w:pStyle w:val="a7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8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a9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pStyle w:val="aa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19">
    <w:nsid w:val="2A942F93"/>
    <w:multiLevelType w:val="multilevel"/>
    <w:tmpl w:val="2A942F93"/>
    <w:lvl w:ilvl="0">
      <w:start w:val="1"/>
      <w:numFmt w:val="bullet"/>
      <w:pStyle w:val="ab"/>
      <w:lvlText w:val=""/>
      <w:lvlJc w:val="left"/>
      <w:pPr>
        <w:tabs>
          <w:tab w:val="left" w:pos="964"/>
        </w:tabs>
        <w:ind w:left="964" w:hanging="482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F260321"/>
    <w:multiLevelType w:val="multilevel"/>
    <w:tmpl w:val="2F260321"/>
    <w:lvl w:ilvl="0">
      <w:start w:val="1"/>
      <w:numFmt w:val="decimal"/>
      <w:pStyle w:val="ac"/>
      <w:lvlText w:val="表格%1."/>
      <w:lvlJc w:val="righ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335C7CF3"/>
    <w:multiLevelType w:val="multilevel"/>
    <w:tmpl w:val="335C7CF3"/>
    <w:lvl w:ilvl="0">
      <w:start w:val="1"/>
      <w:numFmt w:val="bullet"/>
      <w:pStyle w:val="20"/>
      <w:lvlText w:val=""/>
      <w:lvlJc w:val="left"/>
      <w:pPr>
        <w:tabs>
          <w:tab w:val="left" w:pos="874"/>
        </w:tabs>
        <w:ind w:left="87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94"/>
        </w:tabs>
        <w:ind w:left="129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14"/>
        </w:tabs>
        <w:ind w:left="17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34"/>
        </w:tabs>
        <w:ind w:left="213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54"/>
        </w:tabs>
        <w:ind w:left="255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74"/>
        </w:tabs>
        <w:ind w:left="29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94"/>
        </w:tabs>
        <w:ind w:left="339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14"/>
        </w:tabs>
        <w:ind w:left="381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34"/>
        </w:tabs>
        <w:ind w:left="4234" w:hanging="420"/>
      </w:pPr>
      <w:rPr>
        <w:rFonts w:ascii="Wingdings" w:hAnsi="Wingdings" w:hint="default"/>
      </w:rPr>
    </w:lvl>
  </w:abstractNum>
  <w:abstractNum w:abstractNumId="22">
    <w:nsid w:val="343B7750"/>
    <w:multiLevelType w:val="multilevel"/>
    <w:tmpl w:val="343B7750"/>
    <w:lvl w:ilvl="0">
      <w:start w:val="1"/>
      <w:numFmt w:val="bullet"/>
      <w:pStyle w:val="21"/>
      <w:lvlText w:val=""/>
      <w:lvlJc w:val="left"/>
      <w:pPr>
        <w:tabs>
          <w:tab w:val="left" w:pos="420"/>
        </w:tabs>
        <w:ind w:left="420" w:hanging="420"/>
      </w:pPr>
      <w:rPr>
        <w:rFonts w:ascii="Symbol" w:hAnsi="Symbol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>
    <w:nsid w:val="35390902"/>
    <w:multiLevelType w:val="multilevel"/>
    <w:tmpl w:val="35390902"/>
    <w:lvl w:ilvl="0">
      <w:start w:val="1"/>
      <w:numFmt w:val="decimal"/>
      <w:pStyle w:val="ad"/>
      <w:lvlText w:val="%1、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3680101F"/>
    <w:multiLevelType w:val="multilevel"/>
    <w:tmpl w:val="3680101F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numFmt w:val="none"/>
      <w:pStyle w:val="ae"/>
      <w:lvlText w:val=""/>
      <w:lvlJc w:val="left"/>
      <w:pPr>
        <w:tabs>
          <w:tab w:val="left" w:pos="360"/>
        </w:tabs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5">
    <w:nsid w:val="38D16BD5"/>
    <w:multiLevelType w:val="multilevel"/>
    <w:tmpl w:val="38D16BD5"/>
    <w:lvl w:ilvl="0">
      <w:start w:val="1"/>
      <w:numFmt w:val="bullet"/>
      <w:pStyle w:val="af"/>
      <w:lvlText w:val=""/>
      <w:lvlPicBulletId w:val="0"/>
      <w:lvlJc w:val="left"/>
      <w:pPr>
        <w:tabs>
          <w:tab w:val="left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PicBulletId w:val="0"/>
      <w:lvlJc w:val="left"/>
      <w:pPr>
        <w:tabs>
          <w:tab w:val="left" w:pos="1740"/>
        </w:tabs>
        <w:ind w:left="17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ascii="Wingdings" w:hAnsi="Wingdings" w:hint="default"/>
      </w:rPr>
    </w:lvl>
  </w:abstractNum>
  <w:abstractNum w:abstractNumId="26">
    <w:nsid w:val="41476FF5"/>
    <w:multiLevelType w:val="multilevel"/>
    <w:tmpl w:val="41476FF5"/>
    <w:lvl w:ilvl="0">
      <w:start w:val="1"/>
      <w:numFmt w:val="bullet"/>
      <w:pStyle w:val="af0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41A5D35"/>
    <w:multiLevelType w:val="multilevel"/>
    <w:tmpl w:val="441A5D35"/>
    <w:lvl w:ilvl="0">
      <w:start w:val="1"/>
      <w:numFmt w:val="chineseCountingThousand"/>
      <w:pStyle w:val="af1"/>
      <w:lvlText w:val="第%1章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宋体" w:eastAsia="宋体" w:hAnsi="宋体"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8">
    <w:nsid w:val="44E54F42"/>
    <w:multiLevelType w:val="multilevel"/>
    <w:tmpl w:val="44E54F42"/>
    <w:lvl w:ilvl="0">
      <w:start w:val="1"/>
      <w:numFmt w:val="decimal"/>
      <w:pStyle w:val="af2"/>
      <w:lvlText w:val="%1."/>
      <w:lvlJc w:val="left"/>
      <w:pPr>
        <w:tabs>
          <w:tab w:val="left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9">
    <w:nsid w:val="48EE2228"/>
    <w:multiLevelType w:val="multilevel"/>
    <w:tmpl w:val="48EE2228"/>
    <w:lvl w:ilvl="0">
      <w:start w:val="1"/>
      <w:numFmt w:val="decimal"/>
      <w:pStyle w:val="w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w2"/>
      <w:suff w:val="space"/>
      <w:lvlText w:val="%1.%2"/>
      <w:lvlJc w:val="left"/>
      <w:pPr>
        <w:ind w:left="992" w:hanging="850"/>
      </w:pPr>
      <w:rPr>
        <w:rFonts w:hint="eastAsia"/>
      </w:rPr>
    </w:lvl>
    <w:lvl w:ilvl="2">
      <w:start w:val="1"/>
      <w:numFmt w:val="decimal"/>
      <w:pStyle w:val="w3"/>
      <w:suff w:val="space"/>
      <w:lvlText w:val="%1.%2.%3"/>
      <w:lvlJc w:val="left"/>
      <w:pPr>
        <w:ind w:left="1418" w:hanging="1134"/>
      </w:pPr>
      <w:rPr>
        <w:rFonts w:hint="eastAsia"/>
      </w:rPr>
    </w:lvl>
    <w:lvl w:ilvl="3">
      <w:start w:val="1"/>
      <w:numFmt w:val="decimal"/>
      <w:pStyle w:val="w4"/>
      <w:suff w:val="space"/>
      <w:lvlText w:val="%1.%2.%3.%4"/>
      <w:lvlJc w:val="left"/>
      <w:pPr>
        <w:ind w:left="1984" w:hanging="1559"/>
      </w:pPr>
      <w:rPr>
        <w:rFonts w:hint="eastAsia"/>
      </w:rPr>
    </w:lvl>
    <w:lvl w:ilvl="4">
      <w:start w:val="1"/>
      <w:numFmt w:val="decimal"/>
      <w:pStyle w:val="w5"/>
      <w:suff w:val="space"/>
      <w:lvlText w:val="%1.%2.%3.%4.%5"/>
      <w:lvlJc w:val="left"/>
      <w:pPr>
        <w:ind w:left="2551" w:hanging="1984"/>
      </w:pPr>
      <w:rPr>
        <w:rFonts w:hint="eastAsia"/>
      </w:rPr>
    </w:lvl>
    <w:lvl w:ilvl="5">
      <w:start w:val="1"/>
      <w:numFmt w:val="decimal"/>
      <w:pStyle w:val="w6"/>
      <w:suff w:val="space"/>
      <w:lvlText w:val="%1.%2.%3.%4.%5.%6"/>
      <w:lvlJc w:val="left"/>
      <w:pPr>
        <w:ind w:left="3260" w:hanging="2551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827" w:hanging="297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4394" w:hanging="3402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5102" w:hanging="3968"/>
      </w:pPr>
      <w:rPr>
        <w:rFonts w:hint="eastAsia"/>
      </w:rPr>
    </w:lvl>
  </w:abstractNum>
  <w:abstractNum w:abstractNumId="30">
    <w:nsid w:val="496E4D7B"/>
    <w:multiLevelType w:val="multilevel"/>
    <w:tmpl w:val="496E4D7B"/>
    <w:lvl w:ilvl="0">
      <w:start w:val="1"/>
      <w:numFmt w:val="none"/>
      <w:pStyle w:val="af3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>
    <w:nsid w:val="54AA4C6B"/>
    <w:multiLevelType w:val="singleLevel"/>
    <w:tmpl w:val="54AA4C6B"/>
    <w:lvl w:ilvl="0">
      <w:start w:val="1"/>
      <w:numFmt w:val="decimal"/>
      <w:pStyle w:val="af4"/>
      <w:lvlText w:val="%1"/>
      <w:lvlJc w:val="left"/>
      <w:pPr>
        <w:tabs>
          <w:tab w:val="left" w:pos="567"/>
        </w:tabs>
        <w:ind w:left="567" w:hanging="567"/>
      </w:pPr>
      <w:rPr>
        <w:rFonts w:ascii="宋体" w:eastAsia="宋体" w:hint="eastAsia"/>
        <w:b/>
        <w:i w:val="0"/>
        <w:spacing w:val="20"/>
        <w:w w:val="100"/>
        <w:kern w:val="28"/>
        <w:position w:val="0"/>
        <w:sz w:val="28"/>
      </w:rPr>
    </w:lvl>
  </w:abstractNum>
  <w:abstractNum w:abstractNumId="32">
    <w:nsid w:val="557C2AF5"/>
    <w:multiLevelType w:val="multilevel"/>
    <w:tmpl w:val="557C2AF5"/>
    <w:lvl w:ilvl="0">
      <w:start w:val="1"/>
      <w:numFmt w:val="decimal"/>
      <w:pStyle w:val="af5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3">
    <w:nsid w:val="5D6B222E"/>
    <w:multiLevelType w:val="multilevel"/>
    <w:tmpl w:val="5D6B222E"/>
    <w:lvl w:ilvl="0">
      <w:start w:val="1"/>
      <w:numFmt w:val="decimal"/>
      <w:pStyle w:val="af6"/>
      <w:lvlText w:val="%1."/>
      <w:lvlJc w:val="left"/>
      <w:pPr>
        <w:tabs>
          <w:tab w:val="left" w:pos="900"/>
        </w:tabs>
        <w:ind w:left="90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34">
    <w:nsid w:val="65E13960"/>
    <w:multiLevelType w:val="multilevel"/>
    <w:tmpl w:val="65E13960"/>
    <w:lvl w:ilvl="0">
      <w:start w:val="1"/>
      <w:numFmt w:val="bullet"/>
      <w:pStyle w:val="ItemList"/>
      <w:lvlText w:val=""/>
      <w:lvlJc w:val="left"/>
      <w:pPr>
        <w:tabs>
          <w:tab w:val="left" w:pos="1350"/>
        </w:tabs>
        <w:ind w:left="1350" w:hanging="510"/>
      </w:pPr>
      <w:rPr>
        <w:rFonts w:ascii="Wingdings" w:hAnsi="Wingdings" w:cs="Wingdings" w:hint="default"/>
        <w:color w:val="000000"/>
        <w:sz w:val="13"/>
        <w:szCs w:val="13"/>
        <w:u w:val="none"/>
      </w:rPr>
    </w:lvl>
    <w:lvl w:ilvl="1">
      <w:start w:val="1"/>
      <w:numFmt w:val="bullet"/>
      <w:lvlText w:val=""/>
      <w:lvlJc w:val="left"/>
      <w:pPr>
        <w:tabs>
          <w:tab w:val="left" w:pos="546"/>
        </w:tabs>
        <w:ind w:left="54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966"/>
        </w:tabs>
        <w:ind w:left="96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86"/>
        </w:tabs>
        <w:ind w:left="1386" w:hanging="42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1806"/>
        </w:tabs>
        <w:ind w:left="180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226"/>
        </w:tabs>
        <w:ind w:left="222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646"/>
        </w:tabs>
        <w:ind w:left="264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066"/>
        </w:tabs>
        <w:ind w:left="306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486"/>
        </w:tabs>
        <w:ind w:left="3486" w:hanging="420"/>
      </w:pPr>
      <w:rPr>
        <w:rFonts w:ascii="Wingdings" w:hAnsi="Wingdings" w:hint="default"/>
      </w:rPr>
    </w:lvl>
  </w:abstractNum>
  <w:abstractNum w:abstractNumId="35">
    <w:nsid w:val="68827FF4"/>
    <w:multiLevelType w:val="multilevel"/>
    <w:tmpl w:val="68827FF4"/>
    <w:lvl w:ilvl="0">
      <w:start w:val="1"/>
      <w:numFmt w:val="bullet"/>
      <w:pStyle w:val="af7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>
    <w:nsid w:val="6C096751"/>
    <w:multiLevelType w:val="multilevel"/>
    <w:tmpl w:val="6C096751"/>
    <w:lvl w:ilvl="0">
      <w:start w:val="1"/>
      <w:numFmt w:val="chineseCountingThousand"/>
      <w:pStyle w:val="af8"/>
      <w:lvlText w:val="第%1章"/>
      <w:lvlJc w:val="left"/>
      <w:pPr>
        <w:tabs>
          <w:tab w:val="left" w:pos="1440"/>
        </w:tabs>
        <w:ind w:left="425" w:hanging="425"/>
      </w:pPr>
      <w:rPr>
        <w:rFonts w:hint="eastAsia"/>
      </w:rPr>
    </w:lvl>
    <w:lvl w:ilvl="1">
      <w:start w:val="1"/>
      <w:numFmt w:val="decimal"/>
      <w:pStyle w:val="af9"/>
      <w:isLgl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afa"/>
      <w:isLgl/>
      <w:lvlText w:val="%1.%2.%3"/>
      <w:lvlJc w:val="left"/>
      <w:pPr>
        <w:tabs>
          <w:tab w:val="left" w:pos="1080"/>
        </w:tabs>
        <w:ind w:left="709" w:hanging="709"/>
      </w:pPr>
      <w:rPr>
        <w:rFonts w:hint="eastAsia"/>
        <w:b/>
        <w:i w:val="0"/>
      </w:rPr>
    </w:lvl>
    <w:lvl w:ilvl="3">
      <w:start w:val="1"/>
      <w:numFmt w:val="decimal"/>
      <w:pStyle w:val="afb"/>
      <w:isLgl/>
      <w:lvlText w:val="%1.%2.%3.%4"/>
      <w:lvlJc w:val="left"/>
      <w:pPr>
        <w:tabs>
          <w:tab w:val="left" w:pos="1191"/>
        </w:tabs>
        <w:ind w:left="851" w:hanging="738"/>
      </w:pPr>
      <w:rPr>
        <w:rFonts w:hint="eastAsia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7">
    <w:nsid w:val="6D5D6ACE"/>
    <w:multiLevelType w:val="multilevel"/>
    <w:tmpl w:val="6D5D6ACE"/>
    <w:lvl w:ilvl="0">
      <w:start w:val="1"/>
      <w:numFmt w:val="bullet"/>
      <w:pStyle w:val="afc"/>
      <w:lvlText w:val=""/>
      <w:lvlJc w:val="left"/>
      <w:pPr>
        <w:ind w:left="0" w:firstLine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>
    <w:nsid w:val="6E6E470D"/>
    <w:multiLevelType w:val="multilevel"/>
    <w:tmpl w:val="6E6E470D"/>
    <w:lvl w:ilvl="0">
      <w:start w:val="1"/>
      <w:numFmt w:val="decimal"/>
      <w:pStyle w:val="afd"/>
      <w:lvlText w:val="%1."/>
      <w:lvlJc w:val="left"/>
      <w:pPr>
        <w:ind w:left="900" w:hanging="420"/>
      </w:pPr>
    </w:lvl>
    <w:lvl w:ilvl="1">
      <w:start w:val="1"/>
      <w:numFmt w:val="lowerLetter"/>
      <w:pStyle w:val="afe"/>
      <w:lvlText w:val="%2)"/>
      <w:lvlJc w:val="left"/>
      <w:pPr>
        <w:ind w:left="1320" w:hanging="420"/>
      </w:pPr>
    </w:lvl>
    <w:lvl w:ilvl="2">
      <w:start w:val="1"/>
      <w:numFmt w:val="lowerRoman"/>
      <w:pStyle w:val="aff"/>
      <w:lvlText w:val="%3."/>
      <w:lvlJc w:val="right"/>
      <w:pPr>
        <w:ind w:left="1740" w:hanging="420"/>
      </w:pPr>
    </w:lvl>
    <w:lvl w:ilvl="3">
      <w:start w:val="1"/>
      <w:numFmt w:val="decimal"/>
      <w:pStyle w:val="aff0"/>
      <w:lvlText w:val="%4."/>
      <w:lvlJc w:val="left"/>
      <w:pPr>
        <w:ind w:left="2160" w:hanging="420"/>
      </w:pPr>
    </w:lvl>
    <w:lvl w:ilvl="4">
      <w:start w:val="1"/>
      <w:numFmt w:val="lowerLetter"/>
      <w:pStyle w:val="aff1"/>
      <w:lvlText w:val="%5)"/>
      <w:lvlJc w:val="left"/>
      <w:pPr>
        <w:ind w:left="2580" w:hanging="420"/>
      </w:pPr>
    </w:lvl>
    <w:lvl w:ilvl="5">
      <w:start w:val="1"/>
      <w:numFmt w:val="lowerRoman"/>
      <w:pStyle w:val="aff2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9">
    <w:nsid w:val="6F427502"/>
    <w:multiLevelType w:val="multilevel"/>
    <w:tmpl w:val="6F427502"/>
    <w:lvl w:ilvl="0">
      <w:start w:val="1"/>
      <w:numFmt w:val="decimal"/>
      <w:pStyle w:val="12"/>
      <w:suff w:val="nothing"/>
      <w:lvlText w:val="第%1章 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decimal"/>
      <w:pStyle w:val="22"/>
      <w:suff w:val="nothing"/>
      <w:lvlText w:val="%1.%2."/>
      <w:lvlJc w:val="left"/>
      <w:pPr>
        <w:ind w:left="1418" w:hanging="1418"/>
      </w:pPr>
      <w:rPr>
        <w:rFonts w:ascii="Arial" w:hAnsi="Arial" w:hint="default"/>
      </w:rPr>
    </w:lvl>
    <w:lvl w:ilvl="2">
      <w:start w:val="1"/>
      <w:numFmt w:val="decimal"/>
      <w:pStyle w:val="30"/>
      <w:suff w:val="nothing"/>
      <w:lvlText w:val="%1.%2.%3."/>
      <w:lvlJc w:val="left"/>
      <w:pPr>
        <w:ind w:left="4068" w:hanging="2268"/>
      </w:pPr>
      <w:rPr>
        <w:rFonts w:ascii="Arial" w:hAnsi="Arial" w:hint="default"/>
      </w:rPr>
    </w:lvl>
    <w:lvl w:ilvl="3">
      <w:start w:val="1"/>
      <w:numFmt w:val="decimal"/>
      <w:pStyle w:val="41"/>
      <w:suff w:val="nothing"/>
      <w:lvlText w:val="%1.%2.%3.%4."/>
      <w:lvlJc w:val="left"/>
      <w:pPr>
        <w:ind w:left="3402" w:hanging="3402"/>
      </w:pPr>
      <w:rPr>
        <w:rFonts w:ascii="Arial" w:hAnsi="Arial" w:hint="default"/>
      </w:rPr>
    </w:lvl>
    <w:lvl w:ilvl="4">
      <w:start w:val="1"/>
      <w:numFmt w:val="decimal"/>
      <w:pStyle w:val="5"/>
      <w:suff w:val="nothing"/>
      <w:lvlText w:val="%1.%2.%3.%4.%5."/>
      <w:lvlJc w:val="left"/>
      <w:pPr>
        <w:ind w:left="4253" w:hanging="4253"/>
      </w:pPr>
      <w:rPr>
        <w:rFonts w:ascii="Arial" w:hAnsi="Arial" w:hint="default"/>
      </w:rPr>
    </w:lvl>
    <w:lvl w:ilvl="5">
      <w:start w:val="1"/>
      <w:numFmt w:val="decimal"/>
      <w:pStyle w:val="6"/>
      <w:suff w:val="nothing"/>
      <w:lvlText w:val="%1.%2.%3.%4.%5.%6."/>
      <w:lvlJc w:val="left"/>
      <w:pPr>
        <w:ind w:left="4820" w:hanging="482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0">
    <w:nsid w:val="744D7363"/>
    <w:multiLevelType w:val="singleLevel"/>
    <w:tmpl w:val="744D7363"/>
    <w:lvl w:ilvl="0">
      <w:start w:val="1"/>
      <w:numFmt w:val="decimal"/>
      <w:pStyle w:val="aff3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1">
    <w:nsid w:val="77B64E34"/>
    <w:multiLevelType w:val="multilevel"/>
    <w:tmpl w:val="77B64E34"/>
    <w:lvl w:ilvl="0">
      <w:start w:val="1"/>
      <w:numFmt w:val="bullet"/>
      <w:pStyle w:val="aff4"/>
      <w:lvlText w:val=""/>
      <w:lvlJc w:val="left"/>
      <w:pPr>
        <w:tabs>
          <w:tab w:val="left" w:pos="482"/>
        </w:tabs>
        <w:ind w:left="482" w:hanging="48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C0651B3"/>
    <w:multiLevelType w:val="multilevel"/>
    <w:tmpl w:val="7C0651B3"/>
    <w:lvl w:ilvl="0">
      <w:start w:val="1"/>
      <w:numFmt w:val="bullet"/>
      <w:pStyle w:val="aff5"/>
      <w:lvlText w:val="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23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37"/>
  </w:num>
  <w:num w:numId="14">
    <w:abstractNumId w:val="17"/>
  </w:num>
  <w:num w:numId="15">
    <w:abstractNumId w:val="38"/>
  </w:num>
  <w:num w:numId="16">
    <w:abstractNumId w:val="28"/>
  </w:num>
  <w:num w:numId="17">
    <w:abstractNumId w:val="7"/>
  </w:num>
  <w:num w:numId="18">
    <w:abstractNumId w:val="25"/>
  </w:num>
  <w:num w:numId="19">
    <w:abstractNumId w:val="16"/>
  </w:num>
  <w:num w:numId="20">
    <w:abstractNumId w:val="31"/>
  </w:num>
  <w:num w:numId="21">
    <w:abstractNumId w:val="34"/>
  </w:num>
  <w:num w:numId="22">
    <w:abstractNumId w:val="26"/>
  </w:num>
  <w:num w:numId="23">
    <w:abstractNumId w:val="20"/>
  </w:num>
  <w:num w:numId="24">
    <w:abstractNumId w:val="35"/>
  </w:num>
  <w:num w:numId="25">
    <w:abstractNumId w:val="24"/>
  </w:num>
  <w:num w:numId="26">
    <w:abstractNumId w:val="18"/>
  </w:num>
  <w:num w:numId="27">
    <w:abstractNumId w:val="39"/>
  </w:num>
  <w:num w:numId="28">
    <w:abstractNumId w:val="27"/>
  </w:num>
  <w:num w:numId="29">
    <w:abstractNumId w:val="22"/>
  </w:num>
  <w:num w:numId="30">
    <w:abstractNumId w:val="21"/>
  </w:num>
  <w:num w:numId="31">
    <w:abstractNumId w:val="33"/>
  </w:num>
  <w:num w:numId="32">
    <w:abstractNumId w:val="30"/>
  </w:num>
  <w:num w:numId="33">
    <w:abstractNumId w:val="4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9"/>
  </w:num>
  <w:num w:numId="37">
    <w:abstractNumId w:val="41"/>
  </w:num>
  <w:num w:numId="38">
    <w:abstractNumId w:val="19"/>
  </w:num>
  <w:num w:numId="39">
    <w:abstractNumId w:val="36"/>
  </w:num>
  <w:num w:numId="40">
    <w:abstractNumId w:val="11"/>
  </w:num>
  <w:num w:numId="41">
    <w:abstractNumId w:val="3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proofState w:spelling="clean"/>
  <w:defaultTabStop w:val="420"/>
  <w:drawingGridHorizontalSpacing w:val="1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AD"/>
    <w:rsid w:val="0000011E"/>
    <w:rsid w:val="0000030C"/>
    <w:rsid w:val="000005EE"/>
    <w:rsid w:val="0000075C"/>
    <w:rsid w:val="00000CFE"/>
    <w:rsid w:val="00001157"/>
    <w:rsid w:val="00001590"/>
    <w:rsid w:val="00001CA3"/>
    <w:rsid w:val="00001F79"/>
    <w:rsid w:val="000021E3"/>
    <w:rsid w:val="0000243A"/>
    <w:rsid w:val="00002551"/>
    <w:rsid w:val="00002584"/>
    <w:rsid w:val="00002725"/>
    <w:rsid w:val="0000286B"/>
    <w:rsid w:val="00002C76"/>
    <w:rsid w:val="00003E72"/>
    <w:rsid w:val="00003E80"/>
    <w:rsid w:val="0000438A"/>
    <w:rsid w:val="00004588"/>
    <w:rsid w:val="000045A3"/>
    <w:rsid w:val="00004612"/>
    <w:rsid w:val="00004716"/>
    <w:rsid w:val="0000577A"/>
    <w:rsid w:val="000057F0"/>
    <w:rsid w:val="0000597E"/>
    <w:rsid w:val="00005D8D"/>
    <w:rsid w:val="00005FC7"/>
    <w:rsid w:val="00005FDE"/>
    <w:rsid w:val="000065A2"/>
    <w:rsid w:val="00006624"/>
    <w:rsid w:val="000069B8"/>
    <w:rsid w:val="00006B95"/>
    <w:rsid w:val="00006C77"/>
    <w:rsid w:val="00006E43"/>
    <w:rsid w:val="000070CB"/>
    <w:rsid w:val="0000742B"/>
    <w:rsid w:val="00007B84"/>
    <w:rsid w:val="00007B8B"/>
    <w:rsid w:val="00010858"/>
    <w:rsid w:val="00010973"/>
    <w:rsid w:val="00010AF3"/>
    <w:rsid w:val="00010B82"/>
    <w:rsid w:val="00010CF1"/>
    <w:rsid w:val="00010D7C"/>
    <w:rsid w:val="00010E96"/>
    <w:rsid w:val="00010F69"/>
    <w:rsid w:val="000111EB"/>
    <w:rsid w:val="00011216"/>
    <w:rsid w:val="0001146C"/>
    <w:rsid w:val="00011645"/>
    <w:rsid w:val="00011E97"/>
    <w:rsid w:val="00012334"/>
    <w:rsid w:val="0001265C"/>
    <w:rsid w:val="000126FC"/>
    <w:rsid w:val="00012B5A"/>
    <w:rsid w:val="00012D89"/>
    <w:rsid w:val="00012E05"/>
    <w:rsid w:val="000136AD"/>
    <w:rsid w:val="00013A5F"/>
    <w:rsid w:val="00013B8A"/>
    <w:rsid w:val="00013C6E"/>
    <w:rsid w:val="00013FBB"/>
    <w:rsid w:val="00014099"/>
    <w:rsid w:val="0001437C"/>
    <w:rsid w:val="00014413"/>
    <w:rsid w:val="000146C2"/>
    <w:rsid w:val="00014979"/>
    <w:rsid w:val="00014B36"/>
    <w:rsid w:val="00014EF5"/>
    <w:rsid w:val="00014F6E"/>
    <w:rsid w:val="000150FA"/>
    <w:rsid w:val="00015251"/>
    <w:rsid w:val="00015472"/>
    <w:rsid w:val="00015A9A"/>
    <w:rsid w:val="00015D21"/>
    <w:rsid w:val="000160D0"/>
    <w:rsid w:val="00016180"/>
    <w:rsid w:val="0001618F"/>
    <w:rsid w:val="000163AD"/>
    <w:rsid w:val="0001667D"/>
    <w:rsid w:val="0001697F"/>
    <w:rsid w:val="00016AB8"/>
    <w:rsid w:val="00016C0F"/>
    <w:rsid w:val="00016D09"/>
    <w:rsid w:val="00016D3D"/>
    <w:rsid w:val="00016D7C"/>
    <w:rsid w:val="00016DF1"/>
    <w:rsid w:val="00016E6F"/>
    <w:rsid w:val="00016EF0"/>
    <w:rsid w:val="0001756B"/>
    <w:rsid w:val="000176A5"/>
    <w:rsid w:val="00020399"/>
    <w:rsid w:val="00020430"/>
    <w:rsid w:val="000206B9"/>
    <w:rsid w:val="00020B85"/>
    <w:rsid w:val="00020EBC"/>
    <w:rsid w:val="000210EB"/>
    <w:rsid w:val="000211F1"/>
    <w:rsid w:val="00021226"/>
    <w:rsid w:val="000216B8"/>
    <w:rsid w:val="00022110"/>
    <w:rsid w:val="000222E2"/>
    <w:rsid w:val="0002241F"/>
    <w:rsid w:val="0002243B"/>
    <w:rsid w:val="00022609"/>
    <w:rsid w:val="000227BF"/>
    <w:rsid w:val="00022889"/>
    <w:rsid w:val="00022903"/>
    <w:rsid w:val="00022E50"/>
    <w:rsid w:val="00022E66"/>
    <w:rsid w:val="00023009"/>
    <w:rsid w:val="00023220"/>
    <w:rsid w:val="00023492"/>
    <w:rsid w:val="000235ED"/>
    <w:rsid w:val="000236BB"/>
    <w:rsid w:val="0002390F"/>
    <w:rsid w:val="00023B24"/>
    <w:rsid w:val="00023BCD"/>
    <w:rsid w:val="00024074"/>
    <w:rsid w:val="00024107"/>
    <w:rsid w:val="0002432A"/>
    <w:rsid w:val="000245DB"/>
    <w:rsid w:val="00024747"/>
    <w:rsid w:val="0002478F"/>
    <w:rsid w:val="00024A85"/>
    <w:rsid w:val="00024C1D"/>
    <w:rsid w:val="00024D76"/>
    <w:rsid w:val="00024D94"/>
    <w:rsid w:val="00024FAD"/>
    <w:rsid w:val="0002507A"/>
    <w:rsid w:val="000253B8"/>
    <w:rsid w:val="00025785"/>
    <w:rsid w:val="00025CB5"/>
    <w:rsid w:val="00025E72"/>
    <w:rsid w:val="00025FE1"/>
    <w:rsid w:val="00026B64"/>
    <w:rsid w:val="00026FD2"/>
    <w:rsid w:val="00027602"/>
    <w:rsid w:val="00027B23"/>
    <w:rsid w:val="00027D7F"/>
    <w:rsid w:val="00027DBD"/>
    <w:rsid w:val="00027F72"/>
    <w:rsid w:val="000301F0"/>
    <w:rsid w:val="00030419"/>
    <w:rsid w:val="00030BDE"/>
    <w:rsid w:val="00030BFB"/>
    <w:rsid w:val="00030CB4"/>
    <w:rsid w:val="00030CEF"/>
    <w:rsid w:val="00030DF3"/>
    <w:rsid w:val="00031EA1"/>
    <w:rsid w:val="000325E6"/>
    <w:rsid w:val="00032749"/>
    <w:rsid w:val="00032820"/>
    <w:rsid w:val="000328E1"/>
    <w:rsid w:val="00032902"/>
    <w:rsid w:val="00032B8F"/>
    <w:rsid w:val="00032C30"/>
    <w:rsid w:val="00033103"/>
    <w:rsid w:val="00033961"/>
    <w:rsid w:val="00033A87"/>
    <w:rsid w:val="00033BEA"/>
    <w:rsid w:val="00033FA3"/>
    <w:rsid w:val="00034081"/>
    <w:rsid w:val="000340A0"/>
    <w:rsid w:val="00034688"/>
    <w:rsid w:val="00034F6A"/>
    <w:rsid w:val="00035229"/>
    <w:rsid w:val="00035235"/>
    <w:rsid w:val="000352C7"/>
    <w:rsid w:val="000356B4"/>
    <w:rsid w:val="000359FA"/>
    <w:rsid w:val="00036002"/>
    <w:rsid w:val="00036885"/>
    <w:rsid w:val="00036E30"/>
    <w:rsid w:val="0003705A"/>
    <w:rsid w:val="000371C1"/>
    <w:rsid w:val="000379AD"/>
    <w:rsid w:val="00037BE1"/>
    <w:rsid w:val="00037C31"/>
    <w:rsid w:val="00037E6A"/>
    <w:rsid w:val="00040162"/>
    <w:rsid w:val="000404C9"/>
    <w:rsid w:val="00040B71"/>
    <w:rsid w:val="00041081"/>
    <w:rsid w:val="000411EE"/>
    <w:rsid w:val="00041217"/>
    <w:rsid w:val="0004149E"/>
    <w:rsid w:val="000414E8"/>
    <w:rsid w:val="0004154E"/>
    <w:rsid w:val="000415BD"/>
    <w:rsid w:val="0004193C"/>
    <w:rsid w:val="00042543"/>
    <w:rsid w:val="000425AA"/>
    <w:rsid w:val="00042736"/>
    <w:rsid w:val="0004274A"/>
    <w:rsid w:val="00042893"/>
    <w:rsid w:val="0004289C"/>
    <w:rsid w:val="00042AE0"/>
    <w:rsid w:val="00042BCC"/>
    <w:rsid w:val="00042D2E"/>
    <w:rsid w:val="00043544"/>
    <w:rsid w:val="00043785"/>
    <w:rsid w:val="00043925"/>
    <w:rsid w:val="00043CE2"/>
    <w:rsid w:val="000444D0"/>
    <w:rsid w:val="00044761"/>
    <w:rsid w:val="000447BC"/>
    <w:rsid w:val="00044920"/>
    <w:rsid w:val="000449F9"/>
    <w:rsid w:val="00045142"/>
    <w:rsid w:val="00045799"/>
    <w:rsid w:val="00045BC3"/>
    <w:rsid w:val="00046026"/>
    <w:rsid w:val="000460C3"/>
    <w:rsid w:val="0004685B"/>
    <w:rsid w:val="00046960"/>
    <w:rsid w:val="000469B5"/>
    <w:rsid w:val="00047276"/>
    <w:rsid w:val="00047645"/>
    <w:rsid w:val="00047B13"/>
    <w:rsid w:val="00047BAD"/>
    <w:rsid w:val="000502D7"/>
    <w:rsid w:val="000504CB"/>
    <w:rsid w:val="00050A88"/>
    <w:rsid w:val="00050C1F"/>
    <w:rsid w:val="00050ED2"/>
    <w:rsid w:val="00051231"/>
    <w:rsid w:val="000514DE"/>
    <w:rsid w:val="0005199E"/>
    <w:rsid w:val="00051A30"/>
    <w:rsid w:val="00052049"/>
    <w:rsid w:val="000524BE"/>
    <w:rsid w:val="000527F1"/>
    <w:rsid w:val="00052ABA"/>
    <w:rsid w:val="00052D9A"/>
    <w:rsid w:val="00052F0F"/>
    <w:rsid w:val="00053367"/>
    <w:rsid w:val="000537F1"/>
    <w:rsid w:val="000537FB"/>
    <w:rsid w:val="00053A4C"/>
    <w:rsid w:val="00053CDF"/>
    <w:rsid w:val="00054551"/>
    <w:rsid w:val="0005471D"/>
    <w:rsid w:val="00054CDC"/>
    <w:rsid w:val="000553C4"/>
    <w:rsid w:val="0005588C"/>
    <w:rsid w:val="00055A54"/>
    <w:rsid w:val="00055EBC"/>
    <w:rsid w:val="00056776"/>
    <w:rsid w:val="000568F2"/>
    <w:rsid w:val="00056ABF"/>
    <w:rsid w:val="00056C50"/>
    <w:rsid w:val="0005706C"/>
    <w:rsid w:val="0005730B"/>
    <w:rsid w:val="00057482"/>
    <w:rsid w:val="00057726"/>
    <w:rsid w:val="000577D7"/>
    <w:rsid w:val="00057AF7"/>
    <w:rsid w:val="00057D1E"/>
    <w:rsid w:val="00057DBF"/>
    <w:rsid w:val="00060190"/>
    <w:rsid w:val="00060475"/>
    <w:rsid w:val="000606DE"/>
    <w:rsid w:val="00060C94"/>
    <w:rsid w:val="00060D33"/>
    <w:rsid w:val="00060D90"/>
    <w:rsid w:val="00060FF9"/>
    <w:rsid w:val="0006142C"/>
    <w:rsid w:val="000616DB"/>
    <w:rsid w:val="00061764"/>
    <w:rsid w:val="00061807"/>
    <w:rsid w:val="00061822"/>
    <w:rsid w:val="00061D56"/>
    <w:rsid w:val="00061DFB"/>
    <w:rsid w:val="00061E06"/>
    <w:rsid w:val="000620AF"/>
    <w:rsid w:val="0006249E"/>
    <w:rsid w:val="00062531"/>
    <w:rsid w:val="00062ACC"/>
    <w:rsid w:val="00062ADC"/>
    <w:rsid w:val="00063675"/>
    <w:rsid w:val="00063CCB"/>
    <w:rsid w:val="000641A2"/>
    <w:rsid w:val="000646E6"/>
    <w:rsid w:val="00064753"/>
    <w:rsid w:val="000647DF"/>
    <w:rsid w:val="000648FD"/>
    <w:rsid w:val="00064F9F"/>
    <w:rsid w:val="0006530C"/>
    <w:rsid w:val="00066029"/>
    <w:rsid w:val="00066242"/>
    <w:rsid w:val="00066246"/>
    <w:rsid w:val="00066B3A"/>
    <w:rsid w:val="00066C05"/>
    <w:rsid w:val="000671E5"/>
    <w:rsid w:val="00067AAE"/>
    <w:rsid w:val="00067B50"/>
    <w:rsid w:val="00067BB7"/>
    <w:rsid w:val="0007003D"/>
    <w:rsid w:val="000701BD"/>
    <w:rsid w:val="00070378"/>
    <w:rsid w:val="000703E6"/>
    <w:rsid w:val="00070884"/>
    <w:rsid w:val="000708BB"/>
    <w:rsid w:val="00070C4A"/>
    <w:rsid w:val="00070E8B"/>
    <w:rsid w:val="00071153"/>
    <w:rsid w:val="000711D7"/>
    <w:rsid w:val="00071421"/>
    <w:rsid w:val="00071499"/>
    <w:rsid w:val="00071879"/>
    <w:rsid w:val="00071884"/>
    <w:rsid w:val="00071906"/>
    <w:rsid w:val="000719AE"/>
    <w:rsid w:val="00071EDA"/>
    <w:rsid w:val="0007219A"/>
    <w:rsid w:val="0007251C"/>
    <w:rsid w:val="000726E0"/>
    <w:rsid w:val="00072858"/>
    <w:rsid w:val="00072973"/>
    <w:rsid w:val="000729CC"/>
    <w:rsid w:val="00072CAE"/>
    <w:rsid w:val="00072D50"/>
    <w:rsid w:val="00072E4B"/>
    <w:rsid w:val="00072F66"/>
    <w:rsid w:val="0007383C"/>
    <w:rsid w:val="00073BCC"/>
    <w:rsid w:val="00073D6F"/>
    <w:rsid w:val="00073DFB"/>
    <w:rsid w:val="00073EB2"/>
    <w:rsid w:val="00073FC2"/>
    <w:rsid w:val="000744FA"/>
    <w:rsid w:val="00075023"/>
    <w:rsid w:val="0007569C"/>
    <w:rsid w:val="00075B78"/>
    <w:rsid w:val="00075E3F"/>
    <w:rsid w:val="00076190"/>
    <w:rsid w:val="000761A9"/>
    <w:rsid w:val="000762DA"/>
    <w:rsid w:val="00076374"/>
    <w:rsid w:val="000764B8"/>
    <w:rsid w:val="00076508"/>
    <w:rsid w:val="00076766"/>
    <w:rsid w:val="000767DF"/>
    <w:rsid w:val="00076E7F"/>
    <w:rsid w:val="000772D8"/>
    <w:rsid w:val="0007788C"/>
    <w:rsid w:val="00077A2B"/>
    <w:rsid w:val="00077BCF"/>
    <w:rsid w:val="00081070"/>
    <w:rsid w:val="0008161C"/>
    <w:rsid w:val="00081AB0"/>
    <w:rsid w:val="0008201E"/>
    <w:rsid w:val="0008222A"/>
    <w:rsid w:val="00082CCF"/>
    <w:rsid w:val="0008346B"/>
    <w:rsid w:val="0008347E"/>
    <w:rsid w:val="00083643"/>
    <w:rsid w:val="00083835"/>
    <w:rsid w:val="000839B1"/>
    <w:rsid w:val="00083B8C"/>
    <w:rsid w:val="00083F71"/>
    <w:rsid w:val="000841FC"/>
    <w:rsid w:val="00084355"/>
    <w:rsid w:val="000844D3"/>
    <w:rsid w:val="00084621"/>
    <w:rsid w:val="000846CC"/>
    <w:rsid w:val="00084726"/>
    <w:rsid w:val="00084798"/>
    <w:rsid w:val="00084A4A"/>
    <w:rsid w:val="00084DB3"/>
    <w:rsid w:val="000854BE"/>
    <w:rsid w:val="00085759"/>
    <w:rsid w:val="00085766"/>
    <w:rsid w:val="000859EB"/>
    <w:rsid w:val="00085B85"/>
    <w:rsid w:val="00085B91"/>
    <w:rsid w:val="00085C9B"/>
    <w:rsid w:val="00085E86"/>
    <w:rsid w:val="00085FE7"/>
    <w:rsid w:val="00086050"/>
    <w:rsid w:val="0008619C"/>
    <w:rsid w:val="000866DE"/>
    <w:rsid w:val="0008694E"/>
    <w:rsid w:val="000869C8"/>
    <w:rsid w:val="0008772C"/>
    <w:rsid w:val="000877AD"/>
    <w:rsid w:val="0009068E"/>
    <w:rsid w:val="00090B0D"/>
    <w:rsid w:val="00090FFA"/>
    <w:rsid w:val="00091074"/>
    <w:rsid w:val="00091153"/>
    <w:rsid w:val="000912B1"/>
    <w:rsid w:val="0009138B"/>
    <w:rsid w:val="0009184E"/>
    <w:rsid w:val="00092329"/>
    <w:rsid w:val="0009240B"/>
    <w:rsid w:val="00092456"/>
    <w:rsid w:val="000929C0"/>
    <w:rsid w:val="00092B18"/>
    <w:rsid w:val="00092B91"/>
    <w:rsid w:val="00092B97"/>
    <w:rsid w:val="00093361"/>
    <w:rsid w:val="000934FD"/>
    <w:rsid w:val="0009365D"/>
    <w:rsid w:val="00093697"/>
    <w:rsid w:val="00093B3D"/>
    <w:rsid w:val="00093E87"/>
    <w:rsid w:val="0009407A"/>
    <w:rsid w:val="00094334"/>
    <w:rsid w:val="00094775"/>
    <w:rsid w:val="00094B2D"/>
    <w:rsid w:val="00094F4F"/>
    <w:rsid w:val="0009525F"/>
    <w:rsid w:val="0009535A"/>
    <w:rsid w:val="0009539B"/>
    <w:rsid w:val="0009560B"/>
    <w:rsid w:val="000957C8"/>
    <w:rsid w:val="00095819"/>
    <w:rsid w:val="00095FCD"/>
    <w:rsid w:val="000964BA"/>
    <w:rsid w:val="00096768"/>
    <w:rsid w:val="00096943"/>
    <w:rsid w:val="00096D45"/>
    <w:rsid w:val="00096FA0"/>
    <w:rsid w:val="00097053"/>
    <w:rsid w:val="000970DC"/>
    <w:rsid w:val="0009712C"/>
    <w:rsid w:val="000978CE"/>
    <w:rsid w:val="00097AAA"/>
    <w:rsid w:val="00097B2F"/>
    <w:rsid w:val="000A0126"/>
    <w:rsid w:val="000A01C4"/>
    <w:rsid w:val="000A04D7"/>
    <w:rsid w:val="000A0733"/>
    <w:rsid w:val="000A0A32"/>
    <w:rsid w:val="000A0A5A"/>
    <w:rsid w:val="000A0E5E"/>
    <w:rsid w:val="000A139C"/>
    <w:rsid w:val="000A14C9"/>
    <w:rsid w:val="000A1D1C"/>
    <w:rsid w:val="000A1DA6"/>
    <w:rsid w:val="000A1E9F"/>
    <w:rsid w:val="000A214D"/>
    <w:rsid w:val="000A2277"/>
    <w:rsid w:val="000A254B"/>
    <w:rsid w:val="000A29A5"/>
    <w:rsid w:val="000A2B4B"/>
    <w:rsid w:val="000A2B5C"/>
    <w:rsid w:val="000A2D1B"/>
    <w:rsid w:val="000A2D77"/>
    <w:rsid w:val="000A3829"/>
    <w:rsid w:val="000A3EE2"/>
    <w:rsid w:val="000A3F5B"/>
    <w:rsid w:val="000A42A1"/>
    <w:rsid w:val="000A4642"/>
    <w:rsid w:val="000A48FD"/>
    <w:rsid w:val="000A4A62"/>
    <w:rsid w:val="000A4D2B"/>
    <w:rsid w:val="000A4D9C"/>
    <w:rsid w:val="000A4DA0"/>
    <w:rsid w:val="000A5122"/>
    <w:rsid w:val="000A52F3"/>
    <w:rsid w:val="000A5702"/>
    <w:rsid w:val="000A5730"/>
    <w:rsid w:val="000A580D"/>
    <w:rsid w:val="000A5832"/>
    <w:rsid w:val="000A5952"/>
    <w:rsid w:val="000A5C7A"/>
    <w:rsid w:val="000A5C91"/>
    <w:rsid w:val="000A6B9C"/>
    <w:rsid w:val="000A6E08"/>
    <w:rsid w:val="000A72FA"/>
    <w:rsid w:val="000A75CE"/>
    <w:rsid w:val="000A7685"/>
    <w:rsid w:val="000A7E30"/>
    <w:rsid w:val="000A7F5F"/>
    <w:rsid w:val="000B0066"/>
    <w:rsid w:val="000B0233"/>
    <w:rsid w:val="000B02C2"/>
    <w:rsid w:val="000B0359"/>
    <w:rsid w:val="000B0380"/>
    <w:rsid w:val="000B0550"/>
    <w:rsid w:val="000B0D8E"/>
    <w:rsid w:val="000B0EDF"/>
    <w:rsid w:val="000B135A"/>
    <w:rsid w:val="000B1373"/>
    <w:rsid w:val="000B13D5"/>
    <w:rsid w:val="000B1949"/>
    <w:rsid w:val="000B1B55"/>
    <w:rsid w:val="000B1BE6"/>
    <w:rsid w:val="000B1CB8"/>
    <w:rsid w:val="000B20EA"/>
    <w:rsid w:val="000B214D"/>
    <w:rsid w:val="000B2239"/>
    <w:rsid w:val="000B24A6"/>
    <w:rsid w:val="000B28ED"/>
    <w:rsid w:val="000B2952"/>
    <w:rsid w:val="000B2AA8"/>
    <w:rsid w:val="000B2B68"/>
    <w:rsid w:val="000B33A0"/>
    <w:rsid w:val="000B366C"/>
    <w:rsid w:val="000B36E8"/>
    <w:rsid w:val="000B3975"/>
    <w:rsid w:val="000B39F0"/>
    <w:rsid w:val="000B3DA3"/>
    <w:rsid w:val="000B3E8A"/>
    <w:rsid w:val="000B41F6"/>
    <w:rsid w:val="000B4B2E"/>
    <w:rsid w:val="000B4C3B"/>
    <w:rsid w:val="000B4DAC"/>
    <w:rsid w:val="000B4DB4"/>
    <w:rsid w:val="000B4EDC"/>
    <w:rsid w:val="000B50B6"/>
    <w:rsid w:val="000B510D"/>
    <w:rsid w:val="000B51E9"/>
    <w:rsid w:val="000B51F6"/>
    <w:rsid w:val="000B56CE"/>
    <w:rsid w:val="000B58A0"/>
    <w:rsid w:val="000B5D6C"/>
    <w:rsid w:val="000B5E1D"/>
    <w:rsid w:val="000B61C5"/>
    <w:rsid w:val="000B6384"/>
    <w:rsid w:val="000B6650"/>
    <w:rsid w:val="000B665F"/>
    <w:rsid w:val="000B6942"/>
    <w:rsid w:val="000B6D20"/>
    <w:rsid w:val="000B6EE8"/>
    <w:rsid w:val="000B74CD"/>
    <w:rsid w:val="000B76BF"/>
    <w:rsid w:val="000B7C94"/>
    <w:rsid w:val="000C0074"/>
    <w:rsid w:val="000C022D"/>
    <w:rsid w:val="000C040F"/>
    <w:rsid w:val="000C0C7A"/>
    <w:rsid w:val="000C0DD0"/>
    <w:rsid w:val="000C1146"/>
    <w:rsid w:val="000C11BD"/>
    <w:rsid w:val="000C1227"/>
    <w:rsid w:val="000C1587"/>
    <w:rsid w:val="000C1650"/>
    <w:rsid w:val="000C16DE"/>
    <w:rsid w:val="000C1A1B"/>
    <w:rsid w:val="000C1A5F"/>
    <w:rsid w:val="000C1AB0"/>
    <w:rsid w:val="000C1B4E"/>
    <w:rsid w:val="000C1BAB"/>
    <w:rsid w:val="000C1DD8"/>
    <w:rsid w:val="000C1F5F"/>
    <w:rsid w:val="000C2331"/>
    <w:rsid w:val="000C2452"/>
    <w:rsid w:val="000C2541"/>
    <w:rsid w:val="000C257E"/>
    <w:rsid w:val="000C2652"/>
    <w:rsid w:val="000C280B"/>
    <w:rsid w:val="000C2BB9"/>
    <w:rsid w:val="000C2CD9"/>
    <w:rsid w:val="000C343B"/>
    <w:rsid w:val="000C3565"/>
    <w:rsid w:val="000C376D"/>
    <w:rsid w:val="000C3977"/>
    <w:rsid w:val="000C39C7"/>
    <w:rsid w:val="000C3A85"/>
    <w:rsid w:val="000C3BE3"/>
    <w:rsid w:val="000C3C5F"/>
    <w:rsid w:val="000C3FB1"/>
    <w:rsid w:val="000C43DF"/>
    <w:rsid w:val="000C4F1F"/>
    <w:rsid w:val="000C6090"/>
    <w:rsid w:val="000C6215"/>
    <w:rsid w:val="000C6730"/>
    <w:rsid w:val="000C684D"/>
    <w:rsid w:val="000C687A"/>
    <w:rsid w:val="000C6913"/>
    <w:rsid w:val="000C6B70"/>
    <w:rsid w:val="000C6E33"/>
    <w:rsid w:val="000C6F19"/>
    <w:rsid w:val="000C7100"/>
    <w:rsid w:val="000C734E"/>
    <w:rsid w:val="000C7B3D"/>
    <w:rsid w:val="000C7E8E"/>
    <w:rsid w:val="000D0224"/>
    <w:rsid w:val="000D095F"/>
    <w:rsid w:val="000D116A"/>
    <w:rsid w:val="000D1899"/>
    <w:rsid w:val="000D1F74"/>
    <w:rsid w:val="000D2051"/>
    <w:rsid w:val="000D2094"/>
    <w:rsid w:val="000D236D"/>
    <w:rsid w:val="000D23CD"/>
    <w:rsid w:val="000D2617"/>
    <w:rsid w:val="000D2C64"/>
    <w:rsid w:val="000D2E89"/>
    <w:rsid w:val="000D2EEA"/>
    <w:rsid w:val="000D33FD"/>
    <w:rsid w:val="000D3522"/>
    <w:rsid w:val="000D40FE"/>
    <w:rsid w:val="000D427A"/>
    <w:rsid w:val="000D4339"/>
    <w:rsid w:val="000D46A9"/>
    <w:rsid w:val="000D4B75"/>
    <w:rsid w:val="000D4F73"/>
    <w:rsid w:val="000D568B"/>
    <w:rsid w:val="000D577A"/>
    <w:rsid w:val="000D5CC7"/>
    <w:rsid w:val="000D5FDB"/>
    <w:rsid w:val="000D62D2"/>
    <w:rsid w:val="000D69F0"/>
    <w:rsid w:val="000D6B35"/>
    <w:rsid w:val="000D6EC5"/>
    <w:rsid w:val="000D7881"/>
    <w:rsid w:val="000D7BFE"/>
    <w:rsid w:val="000D7D75"/>
    <w:rsid w:val="000D7DFE"/>
    <w:rsid w:val="000D7E73"/>
    <w:rsid w:val="000D7E8D"/>
    <w:rsid w:val="000D7ECE"/>
    <w:rsid w:val="000E0168"/>
    <w:rsid w:val="000E01A9"/>
    <w:rsid w:val="000E09DD"/>
    <w:rsid w:val="000E0B1D"/>
    <w:rsid w:val="000E0BA3"/>
    <w:rsid w:val="000E1237"/>
    <w:rsid w:val="000E12DC"/>
    <w:rsid w:val="000E185D"/>
    <w:rsid w:val="000E1C9B"/>
    <w:rsid w:val="000E1CAC"/>
    <w:rsid w:val="000E1E85"/>
    <w:rsid w:val="000E1EFD"/>
    <w:rsid w:val="000E214F"/>
    <w:rsid w:val="000E2DEC"/>
    <w:rsid w:val="000E2F35"/>
    <w:rsid w:val="000E3636"/>
    <w:rsid w:val="000E3F60"/>
    <w:rsid w:val="000E4096"/>
    <w:rsid w:val="000E4194"/>
    <w:rsid w:val="000E41D1"/>
    <w:rsid w:val="000E43D6"/>
    <w:rsid w:val="000E47AF"/>
    <w:rsid w:val="000E4A6A"/>
    <w:rsid w:val="000E4E65"/>
    <w:rsid w:val="000E5118"/>
    <w:rsid w:val="000E55D1"/>
    <w:rsid w:val="000E5E1F"/>
    <w:rsid w:val="000E6175"/>
    <w:rsid w:val="000E65F9"/>
    <w:rsid w:val="000E6B83"/>
    <w:rsid w:val="000E6F90"/>
    <w:rsid w:val="000E6FAF"/>
    <w:rsid w:val="000E72DD"/>
    <w:rsid w:val="000E75CC"/>
    <w:rsid w:val="000E76E9"/>
    <w:rsid w:val="000E7CBA"/>
    <w:rsid w:val="000E7E04"/>
    <w:rsid w:val="000F0226"/>
    <w:rsid w:val="000F0546"/>
    <w:rsid w:val="000F0664"/>
    <w:rsid w:val="000F0A05"/>
    <w:rsid w:val="000F0B15"/>
    <w:rsid w:val="000F0C2D"/>
    <w:rsid w:val="000F0D31"/>
    <w:rsid w:val="000F0D9D"/>
    <w:rsid w:val="000F0E7C"/>
    <w:rsid w:val="000F10DD"/>
    <w:rsid w:val="000F1746"/>
    <w:rsid w:val="000F19DB"/>
    <w:rsid w:val="000F1D8D"/>
    <w:rsid w:val="000F214A"/>
    <w:rsid w:val="000F28B8"/>
    <w:rsid w:val="000F2A57"/>
    <w:rsid w:val="000F2C8E"/>
    <w:rsid w:val="000F2DE0"/>
    <w:rsid w:val="000F3182"/>
    <w:rsid w:val="000F3194"/>
    <w:rsid w:val="000F3580"/>
    <w:rsid w:val="000F3928"/>
    <w:rsid w:val="000F44C9"/>
    <w:rsid w:val="000F4880"/>
    <w:rsid w:val="000F4B79"/>
    <w:rsid w:val="000F4C1B"/>
    <w:rsid w:val="000F4CC7"/>
    <w:rsid w:val="000F5845"/>
    <w:rsid w:val="000F5A45"/>
    <w:rsid w:val="000F5CB5"/>
    <w:rsid w:val="000F60EE"/>
    <w:rsid w:val="000F6340"/>
    <w:rsid w:val="000F6499"/>
    <w:rsid w:val="000F6576"/>
    <w:rsid w:val="000F6853"/>
    <w:rsid w:val="000F6C6F"/>
    <w:rsid w:val="000F6D8C"/>
    <w:rsid w:val="000F70A0"/>
    <w:rsid w:val="000F717F"/>
    <w:rsid w:val="000F736B"/>
    <w:rsid w:val="000F7543"/>
    <w:rsid w:val="000F7694"/>
    <w:rsid w:val="001004F3"/>
    <w:rsid w:val="00100793"/>
    <w:rsid w:val="00100886"/>
    <w:rsid w:val="0010094B"/>
    <w:rsid w:val="00100B35"/>
    <w:rsid w:val="00100C1A"/>
    <w:rsid w:val="0010135C"/>
    <w:rsid w:val="00101367"/>
    <w:rsid w:val="00101481"/>
    <w:rsid w:val="0010164E"/>
    <w:rsid w:val="00101A5D"/>
    <w:rsid w:val="001022D8"/>
    <w:rsid w:val="0010239F"/>
    <w:rsid w:val="0010240C"/>
    <w:rsid w:val="00102E06"/>
    <w:rsid w:val="0010308F"/>
    <w:rsid w:val="00103217"/>
    <w:rsid w:val="001033CD"/>
    <w:rsid w:val="00103546"/>
    <w:rsid w:val="001035D4"/>
    <w:rsid w:val="00103748"/>
    <w:rsid w:val="001037E4"/>
    <w:rsid w:val="0010435C"/>
    <w:rsid w:val="001045B0"/>
    <w:rsid w:val="00104A05"/>
    <w:rsid w:val="00104FDC"/>
    <w:rsid w:val="001053A1"/>
    <w:rsid w:val="00105C93"/>
    <w:rsid w:val="0010616F"/>
    <w:rsid w:val="001061E2"/>
    <w:rsid w:val="00106A25"/>
    <w:rsid w:val="00106C9B"/>
    <w:rsid w:val="00107284"/>
    <w:rsid w:val="001072A9"/>
    <w:rsid w:val="0010754C"/>
    <w:rsid w:val="001077C7"/>
    <w:rsid w:val="00107820"/>
    <w:rsid w:val="00107ACF"/>
    <w:rsid w:val="00107DDC"/>
    <w:rsid w:val="00110423"/>
    <w:rsid w:val="001107E7"/>
    <w:rsid w:val="00110AF9"/>
    <w:rsid w:val="00110E9A"/>
    <w:rsid w:val="001115B4"/>
    <w:rsid w:val="0011174D"/>
    <w:rsid w:val="001118C3"/>
    <w:rsid w:val="00111E9B"/>
    <w:rsid w:val="00112082"/>
    <w:rsid w:val="001121EB"/>
    <w:rsid w:val="001122BE"/>
    <w:rsid w:val="001127A3"/>
    <w:rsid w:val="00112CA7"/>
    <w:rsid w:val="00112EC0"/>
    <w:rsid w:val="00112F76"/>
    <w:rsid w:val="00112FF3"/>
    <w:rsid w:val="0011314D"/>
    <w:rsid w:val="00113321"/>
    <w:rsid w:val="001134CD"/>
    <w:rsid w:val="00113729"/>
    <w:rsid w:val="00113CF1"/>
    <w:rsid w:val="00113DE5"/>
    <w:rsid w:val="00113EA4"/>
    <w:rsid w:val="0011407D"/>
    <w:rsid w:val="001141D4"/>
    <w:rsid w:val="001143EC"/>
    <w:rsid w:val="001147B0"/>
    <w:rsid w:val="00114903"/>
    <w:rsid w:val="00115119"/>
    <w:rsid w:val="0011517A"/>
    <w:rsid w:val="0011526D"/>
    <w:rsid w:val="00115555"/>
    <w:rsid w:val="00115876"/>
    <w:rsid w:val="00115A85"/>
    <w:rsid w:val="00115DAE"/>
    <w:rsid w:val="00116562"/>
    <w:rsid w:val="001166D4"/>
    <w:rsid w:val="00116747"/>
    <w:rsid w:val="00116DA8"/>
    <w:rsid w:val="00117472"/>
    <w:rsid w:val="00117D61"/>
    <w:rsid w:val="00120883"/>
    <w:rsid w:val="001208FD"/>
    <w:rsid w:val="00120996"/>
    <w:rsid w:val="00120CCB"/>
    <w:rsid w:val="00120F81"/>
    <w:rsid w:val="00121386"/>
    <w:rsid w:val="00121A08"/>
    <w:rsid w:val="00122094"/>
    <w:rsid w:val="001221E9"/>
    <w:rsid w:val="00122CFC"/>
    <w:rsid w:val="00122E50"/>
    <w:rsid w:val="00123090"/>
    <w:rsid w:val="001230E8"/>
    <w:rsid w:val="0012318C"/>
    <w:rsid w:val="0012351F"/>
    <w:rsid w:val="001238C3"/>
    <w:rsid w:val="0012391E"/>
    <w:rsid w:val="00123A03"/>
    <w:rsid w:val="00123C02"/>
    <w:rsid w:val="00123C2B"/>
    <w:rsid w:val="00123CFB"/>
    <w:rsid w:val="00124340"/>
    <w:rsid w:val="00124B3B"/>
    <w:rsid w:val="00124E5B"/>
    <w:rsid w:val="00125154"/>
    <w:rsid w:val="0012527B"/>
    <w:rsid w:val="00125459"/>
    <w:rsid w:val="001256A6"/>
    <w:rsid w:val="00125847"/>
    <w:rsid w:val="00125A9B"/>
    <w:rsid w:val="00125BC3"/>
    <w:rsid w:val="00125DB7"/>
    <w:rsid w:val="00126000"/>
    <w:rsid w:val="00126156"/>
    <w:rsid w:val="0012639A"/>
    <w:rsid w:val="00126750"/>
    <w:rsid w:val="0012696C"/>
    <w:rsid w:val="00126BE8"/>
    <w:rsid w:val="00126DBB"/>
    <w:rsid w:val="00127670"/>
    <w:rsid w:val="00127BF1"/>
    <w:rsid w:val="0013006E"/>
    <w:rsid w:val="001301A5"/>
    <w:rsid w:val="001301CB"/>
    <w:rsid w:val="00130684"/>
    <w:rsid w:val="00130921"/>
    <w:rsid w:val="00130DFD"/>
    <w:rsid w:val="00131018"/>
    <w:rsid w:val="00131405"/>
    <w:rsid w:val="001315CA"/>
    <w:rsid w:val="00131654"/>
    <w:rsid w:val="00131698"/>
    <w:rsid w:val="001317FB"/>
    <w:rsid w:val="00131828"/>
    <w:rsid w:val="00131949"/>
    <w:rsid w:val="00131D37"/>
    <w:rsid w:val="0013203A"/>
    <w:rsid w:val="001326F7"/>
    <w:rsid w:val="00132C3C"/>
    <w:rsid w:val="00132D91"/>
    <w:rsid w:val="0013322D"/>
    <w:rsid w:val="001333A2"/>
    <w:rsid w:val="001335AC"/>
    <w:rsid w:val="00134121"/>
    <w:rsid w:val="0013444A"/>
    <w:rsid w:val="0013462C"/>
    <w:rsid w:val="0013466C"/>
    <w:rsid w:val="00134718"/>
    <w:rsid w:val="001347C3"/>
    <w:rsid w:val="001349DE"/>
    <w:rsid w:val="00134C09"/>
    <w:rsid w:val="00134F46"/>
    <w:rsid w:val="00135218"/>
    <w:rsid w:val="00135255"/>
    <w:rsid w:val="00135502"/>
    <w:rsid w:val="001355E6"/>
    <w:rsid w:val="00135B05"/>
    <w:rsid w:val="00135BF6"/>
    <w:rsid w:val="0013611C"/>
    <w:rsid w:val="00136143"/>
    <w:rsid w:val="00136480"/>
    <w:rsid w:val="0013651F"/>
    <w:rsid w:val="00136C0D"/>
    <w:rsid w:val="00136D74"/>
    <w:rsid w:val="00136DE6"/>
    <w:rsid w:val="00136E61"/>
    <w:rsid w:val="00136FDC"/>
    <w:rsid w:val="00137591"/>
    <w:rsid w:val="0013768F"/>
    <w:rsid w:val="00140457"/>
    <w:rsid w:val="00140582"/>
    <w:rsid w:val="0014072D"/>
    <w:rsid w:val="001408E4"/>
    <w:rsid w:val="0014113D"/>
    <w:rsid w:val="0014145E"/>
    <w:rsid w:val="001416CA"/>
    <w:rsid w:val="001417B0"/>
    <w:rsid w:val="00141C27"/>
    <w:rsid w:val="00141F36"/>
    <w:rsid w:val="0014204A"/>
    <w:rsid w:val="00142865"/>
    <w:rsid w:val="001429B2"/>
    <w:rsid w:val="00142BF5"/>
    <w:rsid w:val="00142C91"/>
    <w:rsid w:val="001430F2"/>
    <w:rsid w:val="001435C5"/>
    <w:rsid w:val="00143623"/>
    <w:rsid w:val="001438FD"/>
    <w:rsid w:val="00143B61"/>
    <w:rsid w:val="00143D28"/>
    <w:rsid w:val="00144273"/>
    <w:rsid w:val="00144B5B"/>
    <w:rsid w:val="00144E20"/>
    <w:rsid w:val="0014517C"/>
    <w:rsid w:val="001455A5"/>
    <w:rsid w:val="00145645"/>
    <w:rsid w:val="00145E00"/>
    <w:rsid w:val="0014632B"/>
    <w:rsid w:val="0014675E"/>
    <w:rsid w:val="00146765"/>
    <w:rsid w:val="001467C0"/>
    <w:rsid w:val="00146CDD"/>
    <w:rsid w:val="001472A4"/>
    <w:rsid w:val="001476C1"/>
    <w:rsid w:val="00147735"/>
    <w:rsid w:val="001478C0"/>
    <w:rsid w:val="00147ABF"/>
    <w:rsid w:val="00147AC4"/>
    <w:rsid w:val="00150021"/>
    <w:rsid w:val="00150148"/>
    <w:rsid w:val="00150376"/>
    <w:rsid w:val="00150B56"/>
    <w:rsid w:val="0015161C"/>
    <w:rsid w:val="00151735"/>
    <w:rsid w:val="00151AF7"/>
    <w:rsid w:val="00151C12"/>
    <w:rsid w:val="00151C9F"/>
    <w:rsid w:val="001523CE"/>
    <w:rsid w:val="001524C7"/>
    <w:rsid w:val="00153055"/>
    <w:rsid w:val="0015392A"/>
    <w:rsid w:val="001539CD"/>
    <w:rsid w:val="00153A0F"/>
    <w:rsid w:val="00154123"/>
    <w:rsid w:val="0015436C"/>
    <w:rsid w:val="00154459"/>
    <w:rsid w:val="00154679"/>
    <w:rsid w:val="00154868"/>
    <w:rsid w:val="00155400"/>
    <w:rsid w:val="0015565F"/>
    <w:rsid w:val="00155A5A"/>
    <w:rsid w:val="00155B1B"/>
    <w:rsid w:val="00155FD1"/>
    <w:rsid w:val="00156010"/>
    <w:rsid w:val="00156576"/>
    <w:rsid w:val="00156DF2"/>
    <w:rsid w:val="00156FAF"/>
    <w:rsid w:val="00156FB9"/>
    <w:rsid w:val="00157493"/>
    <w:rsid w:val="00157757"/>
    <w:rsid w:val="00157764"/>
    <w:rsid w:val="001577E6"/>
    <w:rsid w:val="001578AC"/>
    <w:rsid w:val="00160016"/>
    <w:rsid w:val="00160267"/>
    <w:rsid w:val="00160633"/>
    <w:rsid w:val="001608E4"/>
    <w:rsid w:val="00160A06"/>
    <w:rsid w:val="00160B9F"/>
    <w:rsid w:val="00160DBE"/>
    <w:rsid w:val="001610B1"/>
    <w:rsid w:val="00161332"/>
    <w:rsid w:val="0016169B"/>
    <w:rsid w:val="00161C39"/>
    <w:rsid w:val="001627A2"/>
    <w:rsid w:val="001627E3"/>
    <w:rsid w:val="001627FA"/>
    <w:rsid w:val="001628A0"/>
    <w:rsid w:val="00162996"/>
    <w:rsid w:val="001629F2"/>
    <w:rsid w:val="00162A31"/>
    <w:rsid w:val="00162E37"/>
    <w:rsid w:val="00162F80"/>
    <w:rsid w:val="00162FDD"/>
    <w:rsid w:val="00163145"/>
    <w:rsid w:val="00163224"/>
    <w:rsid w:val="00163233"/>
    <w:rsid w:val="001634BF"/>
    <w:rsid w:val="001639E1"/>
    <w:rsid w:val="00163CBB"/>
    <w:rsid w:val="00163DD5"/>
    <w:rsid w:val="00164182"/>
    <w:rsid w:val="00164C78"/>
    <w:rsid w:val="00164FBA"/>
    <w:rsid w:val="001655CA"/>
    <w:rsid w:val="001659A1"/>
    <w:rsid w:val="00165A5D"/>
    <w:rsid w:val="00165CC0"/>
    <w:rsid w:val="00165D6F"/>
    <w:rsid w:val="0016704D"/>
    <w:rsid w:val="00167660"/>
    <w:rsid w:val="00167790"/>
    <w:rsid w:val="001677AB"/>
    <w:rsid w:val="00167B1C"/>
    <w:rsid w:val="00167B90"/>
    <w:rsid w:val="00167C02"/>
    <w:rsid w:val="00167D04"/>
    <w:rsid w:val="0017000B"/>
    <w:rsid w:val="001703C7"/>
    <w:rsid w:val="00170674"/>
    <w:rsid w:val="0017079C"/>
    <w:rsid w:val="0017099B"/>
    <w:rsid w:val="00170E77"/>
    <w:rsid w:val="00171667"/>
    <w:rsid w:val="00171EB4"/>
    <w:rsid w:val="00172386"/>
    <w:rsid w:val="001724BA"/>
    <w:rsid w:val="0017291D"/>
    <w:rsid w:val="00172A27"/>
    <w:rsid w:val="00172AFA"/>
    <w:rsid w:val="00172CA2"/>
    <w:rsid w:val="00173024"/>
    <w:rsid w:val="0017304A"/>
    <w:rsid w:val="001731D3"/>
    <w:rsid w:val="00173314"/>
    <w:rsid w:val="0017331E"/>
    <w:rsid w:val="00173404"/>
    <w:rsid w:val="00173791"/>
    <w:rsid w:val="0017380C"/>
    <w:rsid w:val="00173902"/>
    <w:rsid w:val="00173A93"/>
    <w:rsid w:val="00173D3C"/>
    <w:rsid w:val="00173EA8"/>
    <w:rsid w:val="0017418C"/>
    <w:rsid w:val="00174CAE"/>
    <w:rsid w:val="00174F1F"/>
    <w:rsid w:val="00175702"/>
    <w:rsid w:val="0017593F"/>
    <w:rsid w:val="00175A35"/>
    <w:rsid w:val="00175EA6"/>
    <w:rsid w:val="00175FB6"/>
    <w:rsid w:val="001762B9"/>
    <w:rsid w:val="0017636D"/>
    <w:rsid w:val="001768D7"/>
    <w:rsid w:val="00176A78"/>
    <w:rsid w:val="00176B9C"/>
    <w:rsid w:val="00176C33"/>
    <w:rsid w:val="00176E63"/>
    <w:rsid w:val="00176F41"/>
    <w:rsid w:val="0017707C"/>
    <w:rsid w:val="00177179"/>
    <w:rsid w:val="001771D3"/>
    <w:rsid w:val="00177328"/>
    <w:rsid w:val="00177913"/>
    <w:rsid w:val="00177A8C"/>
    <w:rsid w:val="00177B2A"/>
    <w:rsid w:val="00177C08"/>
    <w:rsid w:val="00180544"/>
    <w:rsid w:val="00180C9F"/>
    <w:rsid w:val="00180CBB"/>
    <w:rsid w:val="00180E01"/>
    <w:rsid w:val="00181DA5"/>
    <w:rsid w:val="00181E6C"/>
    <w:rsid w:val="00181E72"/>
    <w:rsid w:val="00181EE4"/>
    <w:rsid w:val="00181F02"/>
    <w:rsid w:val="00181FF5"/>
    <w:rsid w:val="00182502"/>
    <w:rsid w:val="00182E18"/>
    <w:rsid w:val="00182F8E"/>
    <w:rsid w:val="001839A3"/>
    <w:rsid w:val="00183A63"/>
    <w:rsid w:val="00183B25"/>
    <w:rsid w:val="00183B5D"/>
    <w:rsid w:val="0018410A"/>
    <w:rsid w:val="00184648"/>
    <w:rsid w:val="001846D4"/>
    <w:rsid w:val="00184C16"/>
    <w:rsid w:val="00184C92"/>
    <w:rsid w:val="00184D5F"/>
    <w:rsid w:val="00184D86"/>
    <w:rsid w:val="00185262"/>
    <w:rsid w:val="001852E8"/>
    <w:rsid w:val="00185829"/>
    <w:rsid w:val="001858A5"/>
    <w:rsid w:val="0018648D"/>
    <w:rsid w:val="0018656B"/>
    <w:rsid w:val="00186D44"/>
    <w:rsid w:val="00187011"/>
    <w:rsid w:val="001870EC"/>
    <w:rsid w:val="0018717E"/>
    <w:rsid w:val="001872F9"/>
    <w:rsid w:val="00187427"/>
    <w:rsid w:val="00187596"/>
    <w:rsid w:val="001876CD"/>
    <w:rsid w:val="00190207"/>
    <w:rsid w:val="0019022C"/>
    <w:rsid w:val="00190359"/>
    <w:rsid w:val="00190403"/>
    <w:rsid w:val="00190444"/>
    <w:rsid w:val="00190778"/>
    <w:rsid w:val="00190F7B"/>
    <w:rsid w:val="00191023"/>
    <w:rsid w:val="001916F1"/>
    <w:rsid w:val="00191C71"/>
    <w:rsid w:val="00192285"/>
    <w:rsid w:val="00192334"/>
    <w:rsid w:val="001924D8"/>
    <w:rsid w:val="00192903"/>
    <w:rsid w:val="00192E56"/>
    <w:rsid w:val="00193697"/>
    <w:rsid w:val="00193792"/>
    <w:rsid w:val="001939E6"/>
    <w:rsid w:val="00193AD6"/>
    <w:rsid w:val="001950CB"/>
    <w:rsid w:val="00195363"/>
    <w:rsid w:val="00195861"/>
    <w:rsid w:val="00195C99"/>
    <w:rsid w:val="00195DDA"/>
    <w:rsid w:val="00196015"/>
    <w:rsid w:val="00196C5D"/>
    <w:rsid w:val="00196D97"/>
    <w:rsid w:val="00197175"/>
    <w:rsid w:val="00197318"/>
    <w:rsid w:val="0019782F"/>
    <w:rsid w:val="0019794C"/>
    <w:rsid w:val="00197E23"/>
    <w:rsid w:val="00197EFC"/>
    <w:rsid w:val="00197F48"/>
    <w:rsid w:val="00197F8C"/>
    <w:rsid w:val="001A02FD"/>
    <w:rsid w:val="001A04B5"/>
    <w:rsid w:val="001A057A"/>
    <w:rsid w:val="001A05B0"/>
    <w:rsid w:val="001A0659"/>
    <w:rsid w:val="001A0692"/>
    <w:rsid w:val="001A071B"/>
    <w:rsid w:val="001A07AC"/>
    <w:rsid w:val="001A0946"/>
    <w:rsid w:val="001A097C"/>
    <w:rsid w:val="001A09C2"/>
    <w:rsid w:val="001A0D10"/>
    <w:rsid w:val="001A0DAA"/>
    <w:rsid w:val="001A0DC7"/>
    <w:rsid w:val="001A0EA7"/>
    <w:rsid w:val="001A101F"/>
    <w:rsid w:val="001A13B3"/>
    <w:rsid w:val="001A1651"/>
    <w:rsid w:val="001A1920"/>
    <w:rsid w:val="001A19D2"/>
    <w:rsid w:val="001A1C1D"/>
    <w:rsid w:val="001A1E64"/>
    <w:rsid w:val="001A2232"/>
    <w:rsid w:val="001A2875"/>
    <w:rsid w:val="001A28F4"/>
    <w:rsid w:val="001A2B48"/>
    <w:rsid w:val="001A2C11"/>
    <w:rsid w:val="001A2C96"/>
    <w:rsid w:val="001A325B"/>
    <w:rsid w:val="001A3269"/>
    <w:rsid w:val="001A39A2"/>
    <w:rsid w:val="001A39FC"/>
    <w:rsid w:val="001A3E09"/>
    <w:rsid w:val="001A41CF"/>
    <w:rsid w:val="001A41F3"/>
    <w:rsid w:val="001A4742"/>
    <w:rsid w:val="001A4861"/>
    <w:rsid w:val="001A4E2C"/>
    <w:rsid w:val="001A539F"/>
    <w:rsid w:val="001A55D9"/>
    <w:rsid w:val="001A55E2"/>
    <w:rsid w:val="001A56F8"/>
    <w:rsid w:val="001A5ADF"/>
    <w:rsid w:val="001A5FC5"/>
    <w:rsid w:val="001A60AD"/>
    <w:rsid w:val="001A6108"/>
    <w:rsid w:val="001A6181"/>
    <w:rsid w:val="001A639F"/>
    <w:rsid w:val="001A6736"/>
    <w:rsid w:val="001A67B8"/>
    <w:rsid w:val="001A6B97"/>
    <w:rsid w:val="001A71AB"/>
    <w:rsid w:val="001A72CA"/>
    <w:rsid w:val="001A7566"/>
    <w:rsid w:val="001A779A"/>
    <w:rsid w:val="001A77F5"/>
    <w:rsid w:val="001A7A4C"/>
    <w:rsid w:val="001B0647"/>
    <w:rsid w:val="001B086D"/>
    <w:rsid w:val="001B10B4"/>
    <w:rsid w:val="001B12DD"/>
    <w:rsid w:val="001B1E03"/>
    <w:rsid w:val="001B24F7"/>
    <w:rsid w:val="001B2502"/>
    <w:rsid w:val="001B277C"/>
    <w:rsid w:val="001B2A9E"/>
    <w:rsid w:val="001B2FF0"/>
    <w:rsid w:val="001B3419"/>
    <w:rsid w:val="001B342F"/>
    <w:rsid w:val="001B36D5"/>
    <w:rsid w:val="001B3819"/>
    <w:rsid w:val="001B3B07"/>
    <w:rsid w:val="001B4244"/>
    <w:rsid w:val="001B4788"/>
    <w:rsid w:val="001B5486"/>
    <w:rsid w:val="001B54A3"/>
    <w:rsid w:val="001B5700"/>
    <w:rsid w:val="001B5ACC"/>
    <w:rsid w:val="001B5B7A"/>
    <w:rsid w:val="001B5C1A"/>
    <w:rsid w:val="001B61E9"/>
    <w:rsid w:val="001B6373"/>
    <w:rsid w:val="001B674D"/>
    <w:rsid w:val="001B6B4B"/>
    <w:rsid w:val="001B6CAC"/>
    <w:rsid w:val="001B6E0A"/>
    <w:rsid w:val="001B7365"/>
    <w:rsid w:val="001B7781"/>
    <w:rsid w:val="001B7D3F"/>
    <w:rsid w:val="001C04B6"/>
    <w:rsid w:val="001C055E"/>
    <w:rsid w:val="001C056E"/>
    <w:rsid w:val="001C0A28"/>
    <w:rsid w:val="001C0B49"/>
    <w:rsid w:val="001C0D02"/>
    <w:rsid w:val="001C0D3B"/>
    <w:rsid w:val="001C0E93"/>
    <w:rsid w:val="001C11E2"/>
    <w:rsid w:val="001C1363"/>
    <w:rsid w:val="001C13E4"/>
    <w:rsid w:val="001C18BD"/>
    <w:rsid w:val="001C1A0C"/>
    <w:rsid w:val="001C1E07"/>
    <w:rsid w:val="001C222A"/>
    <w:rsid w:val="001C2674"/>
    <w:rsid w:val="001C2A7F"/>
    <w:rsid w:val="001C2B20"/>
    <w:rsid w:val="001C2C9E"/>
    <w:rsid w:val="001C3089"/>
    <w:rsid w:val="001C3111"/>
    <w:rsid w:val="001C32A4"/>
    <w:rsid w:val="001C377E"/>
    <w:rsid w:val="001C39EB"/>
    <w:rsid w:val="001C3B17"/>
    <w:rsid w:val="001C3CA3"/>
    <w:rsid w:val="001C3FAF"/>
    <w:rsid w:val="001C451E"/>
    <w:rsid w:val="001C4555"/>
    <w:rsid w:val="001C5023"/>
    <w:rsid w:val="001C5692"/>
    <w:rsid w:val="001C56C8"/>
    <w:rsid w:val="001C57B7"/>
    <w:rsid w:val="001C58B8"/>
    <w:rsid w:val="001C5B44"/>
    <w:rsid w:val="001C5B5B"/>
    <w:rsid w:val="001C6333"/>
    <w:rsid w:val="001C64FF"/>
    <w:rsid w:val="001C6F22"/>
    <w:rsid w:val="001C6FA5"/>
    <w:rsid w:val="001C6FE5"/>
    <w:rsid w:val="001C7041"/>
    <w:rsid w:val="001C74B5"/>
    <w:rsid w:val="001C7837"/>
    <w:rsid w:val="001C7A0E"/>
    <w:rsid w:val="001C7D5F"/>
    <w:rsid w:val="001D036D"/>
    <w:rsid w:val="001D0787"/>
    <w:rsid w:val="001D0947"/>
    <w:rsid w:val="001D124D"/>
    <w:rsid w:val="001D15EF"/>
    <w:rsid w:val="001D1A01"/>
    <w:rsid w:val="001D20C9"/>
    <w:rsid w:val="001D2562"/>
    <w:rsid w:val="001D25FF"/>
    <w:rsid w:val="001D26D9"/>
    <w:rsid w:val="001D282D"/>
    <w:rsid w:val="001D29AA"/>
    <w:rsid w:val="001D2AC1"/>
    <w:rsid w:val="001D35BC"/>
    <w:rsid w:val="001D40EA"/>
    <w:rsid w:val="001D431A"/>
    <w:rsid w:val="001D4375"/>
    <w:rsid w:val="001D449C"/>
    <w:rsid w:val="001D44A7"/>
    <w:rsid w:val="001D470F"/>
    <w:rsid w:val="001D4A27"/>
    <w:rsid w:val="001D4EED"/>
    <w:rsid w:val="001D52A6"/>
    <w:rsid w:val="001D57D6"/>
    <w:rsid w:val="001D5A4B"/>
    <w:rsid w:val="001D5C82"/>
    <w:rsid w:val="001D63EE"/>
    <w:rsid w:val="001D6947"/>
    <w:rsid w:val="001D6AF6"/>
    <w:rsid w:val="001D7156"/>
    <w:rsid w:val="001D78C9"/>
    <w:rsid w:val="001D7A2A"/>
    <w:rsid w:val="001D7FCB"/>
    <w:rsid w:val="001E0152"/>
    <w:rsid w:val="001E0415"/>
    <w:rsid w:val="001E0A95"/>
    <w:rsid w:val="001E0B27"/>
    <w:rsid w:val="001E0B79"/>
    <w:rsid w:val="001E0FF0"/>
    <w:rsid w:val="001E113B"/>
    <w:rsid w:val="001E118D"/>
    <w:rsid w:val="001E13A8"/>
    <w:rsid w:val="001E180F"/>
    <w:rsid w:val="001E1917"/>
    <w:rsid w:val="001E196F"/>
    <w:rsid w:val="001E199C"/>
    <w:rsid w:val="001E1A11"/>
    <w:rsid w:val="001E210F"/>
    <w:rsid w:val="001E2176"/>
    <w:rsid w:val="001E2571"/>
    <w:rsid w:val="001E2860"/>
    <w:rsid w:val="001E28C1"/>
    <w:rsid w:val="001E30AF"/>
    <w:rsid w:val="001E313E"/>
    <w:rsid w:val="001E33AC"/>
    <w:rsid w:val="001E350B"/>
    <w:rsid w:val="001E35F4"/>
    <w:rsid w:val="001E38EC"/>
    <w:rsid w:val="001E3956"/>
    <w:rsid w:val="001E39B5"/>
    <w:rsid w:val="001E3AC6"/>
    <w:rsid w:val="001E3D4A"/>
    <w:rsid w:val="001E4416"/>
    <w:rsid w:val="001E49BA"/>
    <w:rsid w:val="001E4A03"/>
    <w:rsid w:val="001E4BD1"/>
    <w:rsid w:val="001E4C5D"/>
    <w:rsid w:val="001E4D21"/>
    <w:rsid w:val="001E4D71"/>
    <w:rsid w:val="001E5284"/>
    <w:rsid w:val="001E5607"/>
    <w:rsid w:val="001E57BF"/>
    <w:rsid w:val="001E57C1"/>
    <w:rsid w:val="001E5CAD"/>
    <w:rsid w:val="001E5F37"/>
    <w:rsid w:val="001E648D"/>
    <w:rsid w:val="001E67F3"/>
    <w:rsid w:val="001E687C"/>
    <w:rsid w:val="001E68FF"/>
    <w:rsid w:val="001E6A16"/>
    <w:rsid w:val="001E6D40"/>
    <w:rsid w:val="001E6D96"/>
    <w:rsid w:val="001E6F07"/>
    <w:rsid w:val="001E6F65"/>
    <w:rsid w:val="001E7421"/>
    <w:rsid w:val="001E7755"/>
    <w:rsid w:val="001E77B6"/>
    <w:rsid w:val="001E788D"/>
    <w:rsid w:val="001E79AE"/>
    <w:rsid w:val="001E7BE6"/>
    <w:rsid w:val="001E7CFF"/>
    <w:rsid w:val="001E7F69"/>
    <w:rsid w:val="001E7FEC"/>
    <w:rsid w:val="001F013E"/>
    <w:rsid w:val="001F017C"/>
    <w:rsid w:val="001F0298"/>
    <w:rsid w:val="001F0308"/>
    <w:rsid w:val="001F051C"/>
    <w:rsid w:val="001F086E"/>
    <w:rsid w:val="001F09C9"/>
    <w:rsid w:val="001F12A1"/>
    <w:rsid w:val="001F170E"/>
    <w:rsid w:val="001F17BA"/>
    <w:rsid w:val="001F19A3"/>
    <w:rsid w:val="001F1F5C"/>
    <w:rsid w:val="001F21A8"/>
    <w:rsid w:val="001F242B"/>
    <w:rsid w:val="001F273C"/>
    <w:rsid w:val="001F2EB0"/>
    <w:rsid w:val="001F321C"/>
    <w:rsid w:val="001F3328"/>
    <w:rsid w:val="001F335F"/>
    <w:rsid w:val="001F35CE"/>
    <w:rsid w:val="001F3854"/>
    <w:rsid w:val="001F3C5C"/>
    <w:rsid w:val="001F3E4E"/>
    <w:rsid w:val="001F3FAA"/>
    <w:rsid w:val="001F40A4"/>
    <w:rsid w:val="001F4315"/>
    <w:rsid w:val="001F4399"/>
    <w:rsid w:val="001F48C1"/>
    <w:rsid w:val="001F4AB8"/>
    <w:rsid w:val="001F53BE"/>
    <w:rsid w:val="001F53D6"/>
    <w:rsid w:val="001F58DC"/>
    <w:rsid w:val="001F5AB3"/>
    <w:rsid w:val="001F5AC2"/>
    <w:rsid w:val="001F5E61"/>
    <w:rsid w:val="001F5F51"/>
    <w:rsid w:val="001F6239"/>
    <w:rsid w:val="001F66D3"/>
    <w:rsid w:val="001F69EC"/>
    <w:rsid w:val="001F6C68"/>
    <w:rsid w:val="001F6FF2"/>
    <w:rsid w:val="001F705B"/>
    <w:rsid w:val="001F7223"/>
    <w:rsid w:val="001F727D"/>
    <w:rsid w:val="001F72AA"/>
    <w:rsid w:val="001F7325"/>
    <w:rsid w:val="001F740A"/>
    <w:rsid w:val="001F7475"/>
    <w:rsid w:val="001F75C9"/>
    <w:rsid w:val="001F7C01"/>
    <w:rsid w:val="002001DB"/>
    <w:rsid w:val="002004F5"/>
    <w:rsid w:val="00200F45"/>
    <w:rsid w:val="00200FE0"/>
    <w:rsid w:val="00201204"/>
    <w:rsid w:val="002012FE"/>
    <w:rsid w:val="00201802"/>
    <w:rsid w:val="00201830"/>
    <w:rsid w:val="00201BFC"/>
    <w:rsid w:val="00201DB1"/>
    <w:rsid w:val="00201E37"/>
    <w:rsid w:val="0020226F"/>
    <w:rsid w:val="00202A19"/>
    <w:rsid w:val="00202C7D"/>
    <w:rsid w:val="00202E3F"/>
    <w:rsid w:val="00203035"/>
    <w:rsid w:val="002031A7"/>
    <w:rsid w:val="0020320F"/>
    <w:rsid w:val="00203FBF"/>
    <w:rsid w:val="002044AD"/>
    <w:rsid w:val="002045F4"/>
    <w:rsid w:val="00204933"/>
    <w:rsid w:val="00204EE4"/>
    <w:rsid w:val="00205745"/>
    <w:rsid w:val="0020589F"/>
    <w:rsid w:val="00205DE1"/>
    <w:rsid w:val="00205E30"/>
    <w:rsid w:val="00206325"/>
    <w:rsid w:val="002065C7"/>
    <w:rsid w:val="002066B6"/>
    <w:rsid w:val="0020691A"/>
    <w:rsid w:val="002069F0"/>
    <w:rsid w:val="00206B20"/>
    <w:rsid w:val="00206FFC"/>
    <w:rsid w:val="00207162"/>
    <w:rsid w:val="00207212"/>
    <w:rsid w:val="00207616"/>
    <w:rsid w:val="00207796"/>
    <w:rsid w:val="00207E8B"/>
    <w:rsid w:val="00210483"/>
    <w:rsid w:val="00210E40"/>
    <w:rsid w:val="00211136"/>
    <w:rsid w:val="002112B7"/>
    <w:rsid w:val="00211670"/>
    <w:rsid w:val="002117EE"/>
    <w:rsid w:val="00211CFD"/>
    <w:rsid w:val="00212712"/>
    <w:rsid w:val="00212CCA"/>
    <w:rsid w:val="0021320F"/>
    <w:rsid w:val="002135D3"/>
    <w:rsid w:val="0021450B"/>
    <w:rsid w:val="00214732"/>
    <w:rsid w:val="002147A5"/>
    <w:rsid w:val="00214A93"/>
    <w:rsid w:val="00214CEA"/>
    <w:rsid w:val="00215136"/>
    <w:rsid w:val="00215932"/>
    <w:rsid w:val="00215944"/>
    <w:rsid w:val="00215C0F"/>
    <w:rsid w:val="00215F08"/>
    <w:rsid w:val="00216069"/>
    <w:rsid w:val="002164C7"/>
    <w:rsid w:val="00216DE0"/>
    <w:rsid w:val="002172AD"/>
    <w:rsid w:val="0022026E"/>
    <w:rsid w:val="00220A38"/>
    <w:rsid w:val="002216EE"/>
    <w:rsid w:val="002216F1"/>
    <w:rsid w:val="00221737"/>
    <w:rsid w:val="00221766"/>
    <w:rsid w:val="00222656"/>
    <w:rsid w:val="002228B9"/>
    <w:rsid w:val="002229A1"/>
    <w:rsid w:val="00222A03"/>
    <w:rsid w:val="00222D70"/>
    <w:rsid w:val="00222F2F"/>
    <w:rsid w:val="00222F3E"/>
    <w:rsid w:val="00223270"/>
    <w:rsid w:val="0022381B"/>
    <w:rsid w:val="00223A52"/>
    <w:rsid w:val="00223D78"/>
    <w:rsid w:val="00223F36"/>
    <w:rsid w:val="00224319"/>
    <w:rsid w:val="0022445E"/>
    <w:rsid w:val="00224918"/>
    <w:rsid w:val="00224929"/>
    <w:rsid w:val="0022513F"/>
    <w:rsid w:val="00225383"/>
    <w:rsid w:val="0022539B"/>
    <w:rsid w:val="00225947"/>
    <w:rsid w:val="00225AAF"/>
    <w:rsid w:val="00225ACB"/>
    <w:rsid w:val="00225D53"/>
    <w:rsid w:val="00226085"/>
    <w:rsid w:val="00226256"/>
    <w:rsid w:val="0022633D"/>
    <w:rsid w:val="0022642D"/>
    <w:rsid w:val="0022665B"/>
    <w:rsid w:val="00226BD6"/>
    <w:rsid w:val="00226E6E"/>
    <w:rsid w:val="00227041"/>
    <w:rsid w:val="00227180"/>
    <w:rsid w:val="002272E7"/>
    <w:rsid w:val="0022752B"/>
    <w:rsid w:val="00227795"/>
    <w:rsid w:val="0022792C"/>
    <w:rsid w:val="00227B1E"/>
    <w:rsid w:val="00227C31"/>
    <w:rsid w:val="00227FD2"/>
    <w:rsid w:val="00230402"/>
    <w:rsid w:val="00230552"/>
    <w:rsid w:val="002305F3"/>
    <w:rsid w:val="002306A1"/>
    <w:rsid w:val="002308ED"/>
    <w:rsid w:val="002308F6"/>
    <w:rsid w:val="00230F8D"/>
    <w:rsid w:val="0023106A"/>
    <w:rsid w:val="0023132B"/>
    <w:rsid w:val="00231415"/>
    <w:rsid w:val="0023156C"/>
    <w:rsid w:val="002315D2"/>
    <w:rsid w:val="00231AAE"/>
    <w:rsid w:val="00231B98"/>
    <w:rsid w:val="00231DF5"/>
    <w:rsid w:val="00231F89"/>
    <w:rsid w:val="00232189"/>
    <w:rsid w:val="00232281"/>
    <w:rsid w:val="002323EB"/>
    <w:rsid w:val="00232628"/>
    <w:rsid w:val="0023341B"/>
    <w:rsid w:val="00233803"/>
    <w:rsid w:val="0023522F"/>
    <w:rsid w:val="002354D5"/>
    <w:rsid w:val="002356B6"/>
    <w:rsid w:val="002358F7"/>
    <w:rsid w:val="002360F0"/>
    <w:rsid w:val="00236347"/>
    <w:rsid w:val="00236BF6"/>
    <w:rsid w:val="00236DC1"/>
    <w:rsid w:val="00237214"/>
    <w:rsid w:val="00237287"/>
    <w:rsid w:val="002373E8"/>
    <w:rsid w:val="0023764C"/>
    <w:rsid w:val="00237855"/>
    <w:rsid w:val="002402D6"/>
    <w:rsid w:val="00240777"/>
    <w:rsid w:val="00240C80"/>
    <w:rsid w:val="00240E7C"/>
    <w:rsid w:val="00240FAF"/>
    <w:rsid w:val="0024114D"/>
    <w:rsid w:val="00241185"/>
    <w:rsid w:val="00241298"/>
    <w:rsid w:val="002417E4"/>
    <w:rsid w:val="0024181C"/>
    <w:rsid w:val="00241AAA"/>
    <w:rsid w:val="00241C38"/>
    <w:rsid w:val="002424F7"/>
    <w:rsid w:val="00242715"/>
    <w:rsid w:val="00242D96"/>
    <w:rsid w:val="00242EF1"/>
    <w:rsid w:val="00242EF5"/>
    <w:rsid w:val="002433A8"/>
    <w:rsid w:val="002437F4"/>
    <w:rsid w:val="00243BFF"/>
    <w:rsid w:val="00243EB1"/>
    <w:rsid w:val="00243EDF"/>
    <w:rsid w:val="00243F2D"/>
    <w:rsid w:val="00244259"/>
    <w:rsid w:val="00244395"/>
    <w:rsid w:val="002446BE"/>
    <w:rsid w:val="00244A38"/>
    <w:rsid w:val="00244E0C"/>
    <w:rsid w:val="00245038"/>
    <w:rsid w:val="0024522C"/>
    <w:rsid w:val="00245333"/>
    <w:rsid w:val="00245BA6"/>
    <w:rsid w:val="002464CF"/>
    <w:rsid w:val="0024652E"/>
    <w:rsid w:val="00246552"/>
    <w:rsid w:val="002467A9"/>
    <w:rsid w:val="00246A5E"/>
    <w:rsid w:val="00246BF8"/>
    <w:rsid w:val="00246C49"/>
    <w:rsid w:val="00246C71"/>
    <w:rsid w:val="00246C9D"/>
    <w:rsid w:val="0024726E"/>
    <w:rsid w:val="002476BC"/>
    <w:rsid w:val="00247BCC"/>
    <w:rsid w:val="0025010D"/>
    <w:rsid w:val="002502BE"/>
    <w:rsid w:val="00250414"/>
    <w:rsid w:val="002511AB"/>
    <w:rsid w:val="00251769"/>
    <w:rsid w:val="0025186C"/>
    <w:rsid w:val="00251871"/>
    <w:rsid w:val="00251A40"/>
    <w:rsid w:val="00251B50"/>
    <w:rsid w:val="0025243B"/>
    <w:rsid w:val="00252573"/>
    <w:rsid w:val="002527FE"/>
    <w:rsid w:val="00252EDA"/>
    <w:rsid w:val="00252F38"/>
    <w:rsid w:val="002532E9"/>
    <w:rsid w:val="00253538"/>
    <w:rsid w:val="002535A8"/>
    <w:rsid w:val="002535FA"/>
    <w:rsid w:val="00253785"/>
    <w:rsid w:val="00253A1D"/>
    <w:rsid w:val="00253AC3"/>
    <w:rsid w:val="00253B39"/>
    <w:rsid w:val="00253C98"/>
    <w:rsid w:val="00253E2C"/>
    <w:rsid w:val="00253E7F"/>
    <w:rsid w:val="002542FF"/>
    <w:rsid w:val="0025442F"/>
    <w:rsid w:val="00254721"/>
    <w:rsid w:val="00254C6B"/>
    <w:rsid w:val="00254E0B"/>
    <w:rsid w:val="00255157"/>
    <w:rsid w:val="0025519F"/>
    <w:rsid w:val="00255355"/>
    <w:rsid w:val="002553DC"/>
    <w:rsid w:val="00255705"/>
    <w:rsid w:val="00255BA0"/>
    <w:rsid w:val="00255CFC"/>
    <w:rsid w:val="00255FF6"/>
    <w:rsid w:val="002560C8"/>
    <w:rsid w:val="00256458"/>
    <w:rsid w:val="002564B5"/>
    <w:rsid w:val="002565DA"/>
    <w:rsid w:val="0025663F"/>
    <w:rsid w:val="00256669"/>
    <w:rsid w:val="0025695A"/>
    <w:rsid w:val="0025781B"/>
    <w:rsid w:val="002579BF"/>
    <w:rsid w:val="00257B45"/>
    <w:rsid w:val="00257C4E"/>
    <w:rsid w:val="00257C81"/>
    <w:rsid w:val="00257D28"/>
    <w:rsid w:val="00260633"/>
    <w:rsid w:val="00260659"/>
    <w:rsid w:val="002606EE"/>
    <w:rsid w:val="00260AD4"/>
    <w:rsid w:val="00260CF8"/>
    <w:rsid w:val="00260FF5"/>
    <w:rsid w:val="00261931"/>
    <w:rsid w:val="002619AD"/>
    <w:rsid w:val="00261B7D"/>
    <w:rsid w:val="00261C9C"/>
    <w:rsid w:val="00261E3D"/>
    <w:rsid w:val="00261E9C"/>
    <w:rsid w:val="00261EAB"/>
    <w:rsid w:val="0026211A"/>
    <w:rsid w:val="002621A8"/>
    <w:rsid w:val="002622AD"/>
    <w:rsid w:val="002622F3"/>
    <w:rsid w:val="0026235A"/>
    <w:rsid w:val="00262B69"/>
    <w:rsid w:val="00262B6F"/>
    <w:rsid w:val="00262CE8"/>
    <w:rsid w:val="00262DBA"/>
    <w:rsid w:val="002635EE"/>
    <w:rsid w:val="00263767"/>
    <w:rsid w:val="002637E3"/>
    <w:rsid w:val="0026395B"/>
    <w:rsid w:val="00263B7E"/>
    <w:rsid w:val="00263E9F"/>
    <w:rsid w:val="00263EEA"/>
    <w:rsid w:val="00263F0A"/>
    <w:rsid w:val="00264557"/>
    <w:rsid w:val="00264D33"/>
    <w:rsid w:val="00264E41"/>
    <w:rsid w:val="00264EB0"/>
    <w:rsid w:val="002650D6"/>
    <w:rsid w:val="00265336"/>
    <w:rsid w:val="002653F6"/>
    <w:rsid w:val="00265594"/>
    <w:rsid w:val="00266033"/>
    <w:rsid w:val="0026610C"/>
    <w:rsid w:val="00266484"/>
    <w:rsid w:val="00266756"/>
    <w:rsid w:val="00266BC7"/>
    <w:rsid w:val="00266F39"/>
    <w:rsid w:val="002672E1"/>
    <w:rsid w:val="00267790"/>
    <w:rsid w:val="00267B1B"/>
    <w:rsid w:val="00267C7C"/>
    <w:rsid w:val="002702D8"/>
    <w:rsid w:val="00270879"/>
    <w:rsid w:val="002709B0"/>
    <w:rsid w:val="002709EC"/>
    <w:rsid w:val="00270A14"/>
    <w:rsid w:val="00270B05"/>
    <w:rsid w:val="00270F1C"/>
    <w:rsid w:val="00270F25"/>
    <w:rsid w:val="0027187B"/>
    <w:rsid w:val="002718DE"/>
    <w:rsid w:val="0027252D"/>
    <w:rsid w:val="00272667"/>
    <w:rsid w:val="00272F5F"/>
    <w:rsid w:val="00273025"/>
    <w:rsid w:val="00273215"/>
    <w:rsid w:val="00273259"/>
    <w:rsid w:val="00273455"/>
    <w:rsid w:val="002734A5"/>
    <w:rsid w:val="00273541"/>
    <w:rsid w:val="0027371C"/>
    <w:rsid w:val="00273A1A"/>
    <w:rsid w:val="00273BE3"/>
    <w:rsid w:val="002740B2"/>
    <w:rsid w:val="002743CB"/>
    <w:rsid w:val="002743E5"/>
    <w:rsid w:val="00274432"/>
    <w:rsid w:val="00274A9E"/>
    <w:rsid w:val="00274AB7"/>
    <w:rsid w:val="00274CCD"/>
    <w:rsid w:val="00274EE6"/>
    <w:rsid w:val="00275096"/>
    <w:rsid w:val="002752B0"/>
    <w:rsid w:val="0027567F"/>
    <w:rsid w:val="00275E29"/>
    <w:rsid w:val="00276814"/>
    <w:rsid w:val="00276A19"/>
    <w:rsid w:val="00276ABE"/>
    <w:rsid w:val="00276AFD"/>
    <w:rsid w:val="00276CF6"/>
    <w:rsid w:val="00276DC2"/>
    <w:rsid w:val="002773AE"/>
    <w:rsid w:val="002777C7"/>
    <w:rsid w:val="002779B9"/>
    <w:rsid w:val="00277A89"/>
    <w:rsid w:val="00280284"/>
    <w:rsid w:val="00280297"/>
    <w:rsid w:val="00280409"/>
    <w:rsid w:val="00280733"/>
    <w:rsid w:val="00280855"/>
    <w:rsid w:val="002811FC"/>
    <w:rsid w:val="00281891"/>
    <w:rsid w:val="00281A86"/>
    <w:rsid w:val="00281ACF"/>
    <w:rsid w:val="00281DDD"/>
    <w:rsid w:val="0028237A"/>
    <w:rsid w:val="00282598"/>
    <w:rsid w:val="00282AE6"/>
    <w:rsid w:val="00282C14"/>
    <w:rsid w:val="00283706"/>
    <w:rsid w:val="00283769"/>
    <w:rsid w:val="00283B61"/>
    <w:rsid w:val="00283BEB"/>
    <w:rsid w:val="00283F3E"/>
    <w:rsid w:val="0028442B"/>
    <w:rsid w:val="0028456D"/>
    <w:rsid w:val="00284826"/>
    <w:rsid w:val="00284E06"/>
    <w:rsid w:val="002852A2"/>
    <w:rsid w:val="00285522"/>
    <w:rsid w:val="00285A6F"/>
    <w:rsid w:val="00285DE9"/>
    <w:rsid w:val="00285F20"/>
    <w:rsid w:val="002860DC"/>
    <w:rsid w:val="00286450"/>
    <w:rsid w:val="0028684C"/>
    <w:rsid w:val="00286995"/>
    <w:rsid w:val="00286ACE"/>
    <w:rsid w:val="00286B89"/>
    <w:rsid w:val="00286BE2"/>
    <w:rsid w:val="00286DB0"/>
    <w:rsid w:val="00286E8E"/>
    <w:rsid w:val="00286FE6"/>
    <w:rsid w:val="002872B1"/>
    <w:rsid w:val="002876CC"/>
    <w:rsid w:val="002878E3"/>
    <w:rsid w:val="00287EAE"/>
    <w:rsid w:val="00290188"/>
    <w:rsid w:val="00290238"/>
    <w:rsid w:val="00290457"/>
    <w:rsid w:val="00290572"/>
    <w:rsid w:val="00290671"/>
    <w:rsid w:val="0029083E"/>
    <w:rsid w:val="00290992"/>
    <w:rsid w:val="00290B62"/>
    <w:rsid w:val="00290BB2"/>
    <w:rsid w:val="00290FE1"/>
    <w:rsid w:val="00291342"/>
    <w:rsid w:val="00291451"/>
    <w:rsid w:val="002918B2"/>
    <w:rsid w:val="002919F0"/>
    <w:rsid w:val="00291B9E"/>
    <w:rsid w:val="00291D54"/>
    <w:rsid w:val="00291F0B"/>
    <w:rsid w:val="00292038"/>
    <w:rsid w:val="002921C5"/>
    <w:rsid w:val="002923F9"/>
    <w:rsid w:val="00292407"/>
    <w:rsid w:val="0029296E"/>
    <w:rsid w:val="00292A6C"/>
    <w:rsid w:val="00292F6C"/>
    <w:rsid w:val="0029368F"/>
    <w:rsid w:val="00293DDF"/>
    <w:rsid w:val="002941F4"/>
    <w:rsid w:val="0029430C"/>
    <w:rsid w:val="00294336"/>
    <w:rsid w:val="0029434D"/>
    <w:rsid w:val="00294A13"/>
    <w:rsid w:val="00294B4A"/>
    <w:rsid w:val="0029518F"/>
    <w:rsid w:val="002952E7"/>
    <w:rsid w:val="002953FF"/>
    <w:rsid w:val="002955CB"/>
    <w:rsid w:val="00295939"/>
    <w:rsid w:val="00295A02"/>
    <w:rsid w:val="00295A9A"/>
    <w:rsid w:val="00295C89"/>
    <w:rsid w:val="00295D7B"/>
    <w:rsid w:val="00295E02"/>
    <w:rsid w:val="00296485"/>
    <w:rsid w:val="00296901"/>
    <w:rsid w:val="00296E83"/>
    <w:rsid w:val="0029717F"/>
    <w:rsid w:val="0029735B"/>
    <w:rsid w:val="00297631"/>
    <w:rsid w:val="00297AF5"/>
    <w:rsid w:val="00297CFF"/>
    <w:rsid w:val="002A0051"/>
    <w:rsid w:val="002A0418"/>
    <w:rsid w:val="002A0823"/>
    <w:rsid w:val="002A0E4F"/>
    <w:rsid w:val="002A0F24"/>
    <w:rsid w:val="002A131D"/>
    <w:rsid w:val="002A14F6"/>
    <w:rsid w:val="002A1600"/>
    <w:rsid w:val="002A1E72"/>
    <w:rsid w:val="002A1EE1"/>
    <w:rsid w:val="002A2054"/>
    <w:rsid w:val="002A2580"/>
    <w:rsid w:val="002A263B"/>
    <w:rsid w:val="002A273D"/>
    <w:rsid w:val="002A2A6F"/>
    <w:rsid w:val="002A2EB7"/>
    <w:rsid w:val="002A3139"/>
    <w:rsid w:val="002A3238"/>
    <w:rsid w:val="002A33FC"/>
    <w:rsid w:val="002A34E1"/>
    <w:rsid w:val="002A3641"/>
    <w:rsid w:val="002A3951"/>
    <w:rsid w:val="002A3F22"/>
    <w:rsid w:val="002A4752"/>
    <w:rsid w:val="002A48D0"/>
    <w:rsid w:val="002A4D75"/>
    <w:rsid w:val="002A5BE2"/>
    <w:rsid w:val="002A5BFE"/>
    <w:rsid w:val="002A6652"/>
    <w:rsid w:val="002A6DD5"/>
    <w:rsid w:val="002A6E8D"/>
    <w:rsid w:val="002A70CF"/>
    <w:rsid w:val="002A7557"/>
    <w:rsid w:val="002A7926"/>
    <w:rsid w:val="002A7A8C"/>
    <w:rsid w:val="002B007D"/>
    <w:rsid w:val="002B040B"/>
    <w:rsid w:val="002B09C7"/>
    <w:rsid w:val="002B0A57"/>
    <w:rsid w:val="002B1227"/>
    <w:rsid w:val="002B1819"/>
    <w:rsid w:val="002B1C5E"/>
    <w:rsid w:val="002B1D64"/>
    <w:rsid w:val="002B228A"/>
    <w:rsid w:val="002B23CE"/>
    <w:rsid w:val="002B2617"/>
    <w:rsid w:val="002B295A"/>
    <w:rsid w:val="002B3004"/>
    <w:rsid w:val="002B36D4"/>
    <w:rsid w:val="002B36DB"/>
    <w:rsid w:val="002B375D"/>
    <w:rsid w:val="002B3E20"/>
    <w:rsid w:val="002B3FA2"/>
    <w:rsid w:val="002B42E3"/>
    <w:rsid w:val="002B4390"/>
    <w:rsid w:val="002B44D1"/>
    <w:rsid w:val="002B46BD"/>
    <w:rsid w:val="002B4813"/>
    <w:rsid w:val="002B4957"/>
    <w:rsid w:val="002B4B9B"/>
    <w:rsid w:val="002B4C61"/>
    <w:rsid w:val="002B4D9D"/>
    <w:rsid w:val="002B4EB6"/>
    <w:rsid w:val="002B4EE7"/>
    <w:rsid w:val="002B4F14"/>
    <w:rsid w:val="002B599A"/>
    <w:rsid w:val="002B59F8"/>
    <w:rsid w:val="002B5C69"/>
    <w:rsid w:val="002B6062"/>
    <w:rsid w:val="002B6100"/>
    <w:rsid w:val="002B6236"/>
    <w:rsid w:val="002B6405"/>
    <w:rsid w:val="002B6615"/>
    <w:rsid w:val="002B6917"/>
    <w:rsid w:val="002B695B"/>
    <w:rsid w:val="002B6A5D"/>
    <w:rsid w:val="002B6B54"/>
    <w:rsid w:val="002B6C1E"/>
    <w:rsid w:val="002B73E7"/>
    <w:rsid w:val="002B740B"/>
    <w:rsid w:val="002B7621"/>
    <w:rsid w:val="002B798F"/>
    <w:rsid w:val="002B7D8A"/>
    <w:rsid w:val="002B7E68"/>
    <w:rsid w:val="002C002A"/>
    <w:rsid w:val="002C058B"/>
    <w:rsid w:val="002C0886"/>
    <w:rsid w:val="002C088A"/>
    <w:rsid w:val="002C09FD"/>
    <w:rsid w:val="002C0A48"/>
    <w:rsid w:val="002C0B74"/>
    <w:rsid w:val="002C0B7D"/>
    <w:rsid w:val="002C0F81"/>
    <w:rsid w:val="002C102E"/>
    <w:rsid w:val="002C113C"/>
    <w:rsid w:val="002C1478"/>
    <w:rsid w:val="002C1583"/>
    <w:rsid w:val="002C15CC"/>
    <w:rsid w:val="002C19C8"/>
    <w:rsid w:val="002C1B9B"/>
    <w:rsid w:val="002C1C2F"/>
    <w:rsid w:val="002C1D9A"/>
    <w:rsid w:val="002C2163"/>
    <w:rsid w:val="002C276A"/>
    <w:rsid w:val="002C277C"/>
    <w:rsid w:val="002C2791"/>
    <w:rsid w:val="002C285C"/>
    <w:rsid w:val="002C2CC0"/>
    <w:rsid w:val="002C2FFE"/>
    <w:rsid w:val="002C324F"/>
    <w:rsid w:val="002C325F"/>
    <w:rsid w:val="002C3267"/>
    <w:rsid w:val="002C4028"/>
    <w:rsid w:val="002C4137"/>
    <w:rsid w:val="002C4166"/>
    <w:rsid w:val="002C433F"/>
    <w:rsid w:val="002C4397"/>
    <w:rsid w:val="002C471B"/>
    <w:rsid w:val="002C4D69"/>
    <w:rsid w:val="002C5080"/>
    <w:rsid w:val="002C5238"/>
    <w:rsid w:val="002C53DB"/>
    <w:rsid w:val="002C5447"/>
    <w:rsid w:val="002C5811"/>
    <w:rsid w:val="002C5D5F"/>
    <w:rsid w:val="002C5D9C"/>
    <w:rsid w:val="002C5EA3"/>
    <w:rsid w:val="002C682E"/>
    <w:rsid w:val="002C6C7A"/>
    <w:rsid w:val="002C7463"/>
    <w:rsid w:val="002C7633"/>
    <w:rsid w:val="002C76D4"/>
    <w:rsid w:val="002C7A95"/>
    <w:rsid w:val="002C7B47"/>
    <w:rsid w:val="002D0587"/>
    <w:rsid w:val="002D09F9"/>
    <w:rsid w:val="002D0D33"/>
    <w:rsid w:val="002D0DEF"/>
    <w:rsid w:val="002D1080"/>
    <w:rsid w:val="002D1670"/>
    <w:rsid w:val="002D1817"/>
    <w:rsid w:val="002D18FA"/>
    <w:rsid w:val="002D198A"/>
    <w:rsid w:val="002D1CD2"/>
    <w:rsid w:val="002D2050"/>
    <w:rsid w:val="002D248C"/>
    <w:rsid w:val="002D2826"/>
    <w:rsid w:val="002D282D"/>
    <w:rsid w:val="002D2D49"/>
    <w:rsid w:val="002D2FCB"/>
    <w:rsid w:val="002D3262"/>
    <w:rsid w:val="002D3545"/>
    <w:rsid w:val="002D355C"/>
    <w:rsid w:val="002D35B4"/>
    <w:rsid w:val="002D3EC6"/>
    <w:rsid w:val="002D41D5"/>
    <w:rsid w:val="002D432D"/>
    <w:rsid w:val="002D4499"/>
    <w:rsid w:val="002D466A"/>
    <w:rsid w:val="002D4CA3"/>
    <w:rsid w:val="002D5010"/>
    <w:rsid w:val="002D52A4"/>
    <w:rsid w:val="002D5555"/>
    <w:rsid w:val="002D565D"/>
    <w:rsid w:val="002D5794"/>
    <w:rsid w:val="002D5ACB"/>
    <w:rsid w:val="002D5FB9"/>
    <w:rsid w:val="002D64CE"/>
    <w:rsid w:val="002D6644"/>
    <w:rsid w:val="002D6A5F"/>
    <w:rsid w:val="002D6B14"/>
    <w:rsid w:val="002D7E39"/>
    <w:rsid w:val="002E042E"/>
    <w:rsid w:val="002E05F5"/>
    <w:rsid w:val="002E0A07"/>
    <w:rsid w:val="002E0D91"/>
    <w:rsid w:val="002E0ED0"/>
    <w:rsid w:val="002E10FD"/>
    <w:rsid w:val="002E116A"/>
    <w:rsid w:val="002E1197"/>
    <w:rsid w:val="002E13B9"/>
    <w:rsid w:val="002E14F5"/>
    <w:rsid w:val="002E153C"/>
    <w:rsid w:val="002E15D0"/>
    <w:rsid w:val="002E16D0"/>
    <w:rsid w:val="002E1950"/>
    <w:rsid w:val="002E19B3"/>
    <w:rsid w:val="002E1A7D"/>
    <w:rsid w:val="002E1AC6"/>
    <w:rsid w:val="002E22DA"/>
    <w:rsid w:val="002E260C"/>
    <w:rsid w:val="002E2A96"/>
    <w:rsid w:val="002E2ABB"/>
    <w:rsid w:val="002E37F8"/>
    <w:rsid w:val="002E3878"/>
    <w:rsid w:val="002E39F6"/>
    <w:rsid w:val="002E3ECE"/>
    <w:rsid w:val="002E40C1"/>
    <w:rsid w:val="002E429D"/>
    <w:rsid w:val="002E4369"/>
    <w:rsid w:val="002E496B"/>
    <w:rsid w:val="002E4A28"/>
    <w:rsid w:val="002E4A3C"/>
    <w:rsid w:val="002E4BD3"/>
    <w:rsid w:val="002E4E97"/>
    <w:rsid w:val="002E500F"/>
    <w:rsid w:val="002E566E"/>
    <w:rsid w:val="002E578C"/>
    <w:rsid w:val="002E60D0"/>
    <w:rsid w:val="002E62D8"/>
    <w:rsid w:val="002E6397"/>
    <w:rsid w:val="002E6EFC"/>
    <w:rsid w:val="002E7086"/>
    <w:rsid w:val="002E743D"/>
    <w:rsid w:val="002E7619"/>
    <w:rsid w:val="002E76C9"/>
    <w:rsid w:val="002E7744"/>
    <w:rsid w:val="002E77FD"/>
    <w:rsid w:val="002E796A"/>
    <w:rsid w:val="002E7BC5"/>
    <w:rsid w:val="002E7E26"/>
    <w:rsid w:val="002F00ED"/>
    <w:rsid w:val="002F00F8"/>
    <w:rsid w:val="002F0339"/>
    <w:rsid w:val="002F0587"/>
    <w:rsid w:val="002F06A3"/>
    <w:rsid w:val="002F088E"/>
    <w:rsid w:val="002F0FE8"/>
    <w:rsid w:val="002F11CC"/>
    <w:rsid w:val="002F17FD"/>
    <w:rsid w:val="002F1A6D"/>
    <w:rsid w:val="002F1DAE"/>
    <w:rsid w:val="002F20C5"/>
    <w:rsid w:val="002F2213"/>
    <w:rsid w:val="002F22F7"/>
    <w:rsid w:val="002F24E1"/>
    <w:rsid w:val="002F2664"/>
    <w:rsid w:val="002F279A"/>
    <w:rsid w:val="002F321C"/>
    <w:rsid w:val="002F34C4"/>
    <w:rsid w:val="002F37B6"/>
    <w:rsid w:val="002F37D7"/>
    <w:rsid w:val="002F3EB4"/>
    <w:rsid w:val="002F3F1D"/>
    <w:rsid w:val="002F3F70"/>
    <w:rsid w:val="002F4219"/>
    <w:rsid w:val="002F4B78"/>
    <w:rsid w:val="002F5041"/>
    <w:rsid w:val="002F5763"/>
    <w:rsid w:val="002F5847"/>
    <w:rsid w:val="002F6089"/>
    <w:rsid w:val="002F61A5"/>
    <w:rsid w:val="002F63E4"/>
    <w:rsid w:val="002F67D4"/>
    <w:rsid w:val="002F6B57"/>
    <w:rsid w:val="002F6C79"/>
    <w:rsid w:val="002F6CA9"/>
    <w:rsid w:val="002F714A"/>
    <w:rsid w:val="002F732F"/>
    <w:rsid w:val="002F757E"/>
    <w:rsid w:val="002F7B8B"/>
    <w:rsid w:val="002F7EAB"/>
    <w:rsid w:val="0030029B"/>
    <w:rsid w:val="003003F7"/>
    <w:rsid w:val="003007F7"/>
    <w:rsid w:val="00300966"/>
    <w:rsid w:val="00300D76"/>
    <w:rsid w:val="00300E6C"/>
    <w:rsid w:val="003011F1"/>
    <w:rsid w:val="0030139D"/>
    <w:rsid w:val="003013CF"/>
    <w:rsid w:val="003013F7"/>
    <w:rsid w:val="0030163C"/>
    <w:rsid w:val="003028E7"/>
    <w:rsid w:val="0030291C"/>
    <w:rsid w:val="00302A96"/>
    <w:rsid w:val="00302D3B"/>
    <w:rsid w:val="00303AFF"/>
    <w:rsid w:val="00303B7C"/>
    <w:rsid w:val="00303CA0"/>
    <w:rsid w:val="00303E8B"/>
    <w:rsid w:val="00303EB2"/>
    <w:rsid w:val="00303F67"/>
    <w:rsid w:val="00303FAD"/>
    <w:rsid w:val="00304A23"/>
    <w:rsid w:val="00304A53"/>
    <w:rsid w:val="00304B0A"/>
    <w:rsid w:val="00304B6E"/>
    <w:rsid w:val="00304F49"/>
    <w:rsid w:val="0030523C"/>
    <w:rsid w:val="003052D6"/>
    <w:rsid w:val="00305992"/>
    <w:rsid w:val="00305AEC"/>
    <w:rsid w:val="00305B97"/>
    <w:rsid w:val="003060D2"/>
    <w:rsid w:val="00306769"/>
    <w:rsid w:val="00306BD7"/>
    <w:rsid w:val="00307735"/>
    <w:rsid w:val="00307840"/>
    <w:rsid w:val="00307F19"/>
    <w:rsid w:val="003102A7"/>
    <w:rsid w:val="003108CF"/>
    <w:rsid w:val="00310BCC"/>
    <w:rsid w:val="0031126F"/>
    <w:rsid w:val="003113A3"/>
    <w:rsid w:val="003113BE"/>
    <w:rsid w:val="003114C3"/>
    <w:rsid w:val="003114DC"/>
    <w:rsid w:val="00311675"/>
    <w:rsid w:val="00311803"/>
    <w:rsid w:val="00311A2A"/>
    <w:rsid w:val="00311A8F"/>
    <w:rsid w:val="00312014"/>
    <w:rsid w:val="0031209B"/>
    <w:rsid w:val="003121FC"/>
    <w:rsid w:val="0031258F"/>
    <w:rsid w:val="003125B3"/>
    <w:rsid w:val="00312927"/>
    <w:rsid w:val="003129BC"/>
    <w:rsid w:val="00312A81"/>
    <w:rsid w:val="00312C07"/>
    <w:rsid w:val="00312FDE"/>
    <w:rsid w:val="003133E5"/>
    <w:rsid w:val="00313943"/>
    <w:rsid w:val="00313DA8"/>
    <w:rsid w:val="00314513"/>
    <w:rsid w:val="00314678"/>
    <w:rsid w:val="00314784"/>
    <w:rsid w:val="00314844"/>
    <w:rsid w:val="00314A71"/>
    <w:rsid w:val="003152A2"/>
    <w:rsid w:val="00315410"/>
    <w:rsid w:val="003158A7"/>
    <w:rsid w:val="00315B6B"/>
    <w:rsid w:val="00315CA5"/>
    <w:rsid w:val="00315EF7"/>
    <w:rsid w:val="003161E0"/>
    <w:rsid w:val="00316256"/>
    <w:rsid w:val="00316666"/>
    <w:rsid w:val="00316F37"/>
    <w:rsid w:val="00316FA0"/>
    <w:rsid w:val="00317029"/>
    <w:rsid w:val="00317215"/>
    <w:rsid w:val="00317695"/>
    <w:rsid w:val="00317FF4"/>
    <w:rsid w:val="00320065"/>
    <w:rsid w:val="00320446"/>
    <w:rsid w:val="00320459"/>
    <w:rsid w:val="00320542"/>
    <w:rsid w:val="00320587"/>
    <w:rsid w:val="00320845"/>
    <w:rsid w:val="003208A3"/>
    <w:rsid w:val="00320985"/>
    <w:rsid w:val="00320BCE"/>
    <w:rsid w:val="00320DB1"/>
    <w:rsid w:val="00320F1E"/>
    <w:rsid w:val="0032127C"/>
    <w:rsid w:val="003214B1"/>
    <w:rsid w:val="00321D3E"/>
    <w:rsid w:val="0032202E"/>
    <w:rsid w:val="0032206D"/>
    <w:rsid w:val="003222EF"/>
    <w:rsid w:val="00322383"/>
    <w:rsid w:val="003224E8"/>
    <w:rsid w:val="003227D4"/>
    <w:rsid w:val="00322837"/>
    <w:rsid w:val="00322838"/>
    <w:rsid w:val="00322863"/>
    <w:rsid w:val="0032294A"/>
    <w:rsid w:val="00322F1F"/>
    <w:rsid w:val="00323A52"/>
    <w:rsid w:val="00323B15"/>
    <w:rsid w:val="003241E3"/>
    <w:rsid w:val="003247D8"/>
    <w:rsid w:val="00324AA9"/>
    <w:rsid w:val="00324ABF"/>
    <w:rsid w:val="00324CBC"/>
    <w:rsid w:val="00324FE1"/>
    <w:rsid w:val="003252C2"/>
    <w:rsid w:val="003253EE"/>
    <w:rsid w:val="003254FA"/>
    <w:rsid w:val="0032587E"/>
    <w:rsid w:val="00325B02"/>
    <w:rsid w:val="00325B07"/>
    <w:rsid w:val="00325C96"/>
    <w:rsid w:val="00325CFF"/>
    <w:rsid w:val="00325D4E"/>
    <w:rsid w:val="00325E37"/>
    <w:rsid w:val="00325E8F"/>
    <w:rsid w:val="00325EFA"/>
    <w:rsid w:val="0032606D"/>
    <w:rsid w:val="003262F0"/>
    <w:rsid w:val="00326366"/>
    <w:rsid w:val="00326533"/>
    <w:rsid w:val="00326816"/>
    <w:rsid w:val="00326962"/>
    <w:rsid w:val="00326C49"/>
    <w:rsid w:val="00326CB5"/>
    <w:rsid w:val="003270C2"/>
    <w:rsid w:val="003273BC"/>
    <w:rsid w:val="003273E8"/>
    <w:rsid w:val="003275D4"/>
    <w:rsid w:val="0032765F"/>
    <w:rsid w:val="003276D1"/>
    <w:rsid w:val="00327DFC"/>
    <w:rsid w:val="00327EB8"/>
    <w:rsid w:val="0033050A"/>
    <w:rsid w:val="00330820"/>
    <w:rsid w:val="00330CE5"/>
    <w:rsid w:val="00331976"/>
    <w:rsid w:val="00331A17"/>
    <w:rsid w:val="00331B6F"/>
    <w:rsid w:val="00331C5C"/>
    <w:rsid w:val="00331CC1"/>
    <w:rsid w:val="00331CE3"/>
    <w:rsid w:val="00331E36"/>
    <w:rsid w:val="00331E57"/>
    <w:rsid w:val="003320FB"/>
    <w:rsid w:val="0033220C"/>
    <w:rsid w:val="00332811"/>
    <w:rsid w:val="0033287B"/>
    <w:rsid w:val="0033289E"/>
    <w:rsid w:val="00332C86"/>
    <w:rsid w:val="003333E1"/>
    <w:rsid w:val="003337BD"/>
    <w:rsid w:val="00333BD0"/>
    <w:rsid w:val="00333E36"/>
    <w:rsid w:val="003343EA"/>
    <w:rsid w:val="003343F2"/>
    <w:rsid w:val="003344F9"/>
    <w:rsid w:val="003345A6"/>
    <w:rsid w:val="00334B10"/>
    <w:rsid w:val="00334CE5"/>
    <w:rsid w:val="00335558"/>
    <w:rsid w:val="00335629"/>
    <w:rsid w:val="003359EC"/>
    <w:rsid w:val="00335A45"/>
    <w:rsid w:val="00335E9C"/>
    <w:rsid w:val="00335FEA"/>
    <w:rsid w:val="0033607F"/>
    <w:rsid w:val="0033629F"/>
    <w:rsid w:val="003362A5"/>
    <w:rsid w:val="0033649C"/>
    <w:rsid w:val="00336B29"/>
    <w:rsid w:val="003376DF"/>
    <w:rsid w:val="00337786"/>
    <w:rsid w:val="00340162"/>
    <w:rsid w:val="00340264"/>
    <w:rsid w:val="00340768"/>
    <w:rsid w:val="003407FC"/>
    <w:rsid w:val="003412DF"/>
    <w:rsid w:val="0034136F"/>
    <w:rsid w:val="003419D0"/>
    <w:rsid w:val="00341BC0"/>
    <w:rsid w:val="00342035"/>
    <w:rsid w:val="00342098"/>
    <w:rsid w:val="0034209F"/>
    <w:rsid w:val="00342559"/>
    <w:rsid w:val="003428B7"/>
    <w:rsid w:val="00342A28"/>
    <w:rsid w:val="00342A8B"/>
    <w:rsid w:val="00342C5C"/>
    <w:rsid w:val="00342DF4"/>
    <w:rsid w:val="00343013"/>
    <w:rsid w:val="0034366B"/>
    <w:rsid w:val="00343B45"/>
    <w:rsid w:val="003446DB"/>
    <w:rsid w:val="00344BC8"/>
    <w:rsid w:val="00344D2D"/>
    <w:rsid w:val="00345033"/>
    <w:rsid w:val="003453D9"/>
    <w:rsid w:val="0034544F"/>
    <w:rsid w:val="003458F0"/>
    <w:rsid w:val="003459C2"/>
    <w:rsid w:val="00345B61"/>
    <w:rsid w:val="00345BD6"/>
    <w:rsid w:val="00345CC0"/>
    <w:rsid w:val="00345DA2"/>
    <w:rsid w:val="0034633B"/>
    <w:rsid w:val="00346436"/>
    <w:rsid w:val="003465A7"/>
    <w:rsid w:val="00346989"/>
    <w:rsid w:val="00346AA7"/>
    <w:rsid w:val="00346D7F"/>
    <w:rsid w:val="00346FF0"/>
    <w:rsid w:val="00347163"/>
    <w:rsid w:val="00347568"/>
    <w:rsid w:val="00347B78"/>
    <w:rsid w:val="00347F99"/>
    <w:rsid w:val="00350024"/>
    <w:rsid w:val="0035036F"/>
    <w:rsid w:val="003505D5"/>
    <w:rsid w:val="00351323"/>
    <w:rsid w:val="003513B2"/>
    <w:rsid w:val="003513C5"/>
    <w:rsid w:val="0035146C"/>
    <w:rsid w:val="00351CD7"/>
    <w:rsid w:val="003524D1"/>
    <w:rsid w:val="0035254A"/>
    <w:rsid w:val="00352764"/>
    <w:rsid w:val="00352849"/>
    <w:rsid w:val="00352975"/>
    <w:rsid w:val="00352B8D"/>
    <w:rsid w:val="00352D83"/>
    <w:rsid w:val="00352E34"/>
    <w:rsid w:val="00352E59"/>
    <w:rsid w:val="00353372"/>
    <w:rsid w:val="003533FB"/>
    <w:rsid w:val="00353624"/>
    <w:rsid w:val="00354512"/>
    <w:rsid w:val="003547D0"/>
    <w:rsid w:val="00354820"/>
    <w:rsid w:val="00354960"/>
    <w:rsid w:val="00354DA0"/>
    <w:rsid w:val="00354E4E"/>
    <w:rsid w:val="003552BC"/>
    <w:rsid w:val="00355660"/>
    <w:rsid w:val="00355B64"/>
    <w:rsid w:val="00355E4F"/>
    <w:rsid w:val="00355F4A"/>
    <w:rsid w:val="00356159"/>
    <w:rsid w:val="003561E8"/>
    <w:rsid w:val="0035630D"/>
    <w:rsid w:val="003563BF"/>
    <w:rsid w:val="0035680D"/>
    <w:rsid w:val="00356C76"/>
    <w:rsid w:val="00356D60"/>
    <w:rsid w:val="003577AB"/>
    <w:rsid w:val="00357826"/>
    <w:rsid w:val="00357BED"/>
    <w:rsid w:val="00357D21"/>
    <w:rsid w:val="003604F0"/>
    <w:rsid w:val="0036050D"/>
    <w:rsid w:val="003605D4"/>
    <w:rsid w:val="003607B6"/>
    <w:rsid w:val="003609C2"/>
    <w:rsid w:val="003609DA"/>
    <w:rsid w:val="00360E13"/>
    <w:rsid w:val="003612FF"/>
    <w:rsid w:val="003615DD"/>
    <w:rsid w:val="00361606"/>
    <w:rsid w:val="00361BE3"/>
    <w:rsid w:val="00361D34"/>
    <w:rsid w:val="00361F5A"/>
    <w:rsid w:val="00362906"/>
    <w:rsid w:val="00362BD6"/>
    <w:rsid w:val="00362C83"/>
    <w:rsid w:val="00362DDE"/>
    <w:rsid w:val="00362FCE"/>
    <w:rsid w:val="0036317A"/>
    <w:rsid w:val="003631D5"/>
    <w:rsid w:val="00363305"/>
    <w:rsid w:val="00363A3D"/>
    <w:rsid w:val="00363B64"/>
    <w:rsid w:val="00363BD7"/>
    <w:rsid w:val="00363C89"/>
    <w:rsid w:val="00364136"/>
    <w:rsid w:val="0036417E"/>
    <w:rsid w:val="0036453A"/>
    <w:rsid w:val="00364875"/>
    <w:rsid w:val="00364AD6"/>
    <w:rsid w:val="0036508E"/>
    <w:rsid w:val="003654B2"/>
    <w:rsid w:val="0036587E"/>
    <w:rsid w:val="00365BB4"/>
    <w:rsid w:val="003661F8"/>
    <w:rsid w:val="0036650F"/>
    <w:rsid w:val="003665CD"/>
    <w:rsid w:val="00367189"/>
    <w:rsid w:val="00367518"/>
    <w:rsid w:val="00367B0E"/>
    <w:rsid w:val="00367C42"/>
    <w:rsid w:val="00367F4E"/>
    <w:rsid w:val="0037006F"/>
    <w:rsid w:val="003701AE"/>
    <w:rsid w:val="00370868"/>
    <w:rsid w:val="00370A73"/>
    <w:rsid w:val="00370B98"/>
    <w:rsid w:val="00370BAF"/>
    <w:rsid w:val="00370C4F"/>
    <w:rsid w:val="00370E18"/>
    <w:rsid w:val="00370E74"/>
    <w:rsid w:val="00371373"/>
    <w:rsid w:val="00371626"/>
    <w:rsid w:val="003716BE"/>
    <w:rsid w:val="003717D4"/>
    <w:rsid w:val="003719B9"/>
    <w:rsid w:val="00371E74"/>
    <w:rsid w:val="00372C8C"/>
    <w:rsid w:val="00372D30"/>
    <w:rsid w:val="00372DF2"/>
    <w:rsid w:val="00373855"/>
    <w:rsid w:val="00373A2D"/>
    <w:rsid w:val="00373CCE"/>
    <w:rsid w:val="00373E91"/>
    <w:rsid w:val="003740CE"/>
    <w:rsid w:val="00374117"/>
    <w:rsid w:val="0037448E"/>
    <w:rsid w:val="00374685"/>
    <w:rsid w:val="00374D43"/>
    <w:rsid w:val="00375036"/>
    <w:rsid w:val="003751BA"/>
    <w:rsid w:val="00375281"/>
    <w:rsid w:val="003752C6"/>
    <w:rsid w:val="003753C7"/>
    <w:rsid w:val="003757E1"/>
    <w:rsid w:val="0037615A"/>
    <w:rsid w:val="00376551"/>
    <w:rsid w:val="00376623"/>
    <w:rsid w:val="003766C2"/>
    <w:rsid w:val="00376915"/>
    <w:rsid w:val="0037694B"/>
    <w:rsid w:val="00376F47"/>
    <w:rsid w:val="00377078"/>
    <w:rsid w:val="003772F4"/>
    <w:rsid w:val="00377485"/>
    <w:rsid w:val="0037768D"/>
    <w:rsid w:val="00377F10"/>
    <w:rsid w:val="00377F53"/>
    <w:rsid w:val="003801A8"/>
    <w:rsid w:val="00380924"/>
    <w:rsid w:val="00380BEF"/>
    <w:rsid w:val="00380BFB"/>
    <w:rsid w:val="003818F4"/>
    <w:rsid w:val="00382107"/>
    <w:rsid w:val="00382AE7"/>
    <w:rsid w:val="003833E8"/>
    <w:rsid w:val="00383599"/>
    <w:rsid w:val="00383915"/>
    <w:rsid w:val="00383AB1"/>
    <w:rsid w:val="00383FA1"/>
    <w:rsid w:val="00384026"/>
    <w:rsid w:val="003851A4"/>
    <w:rsid w:val="0038553E"/>
    <w:rsid w:val="0038571B"/>
    <w:rsid w:val="0038579D"/>
    <w:rsid w:val="00385986"/>
    <w:rsid w:val="00385AAC"/>
    <w:rsid w:val="00385C2A"/>
    <w:rsid w:val="00385DA8"/>
    <w:rsid w:val="00386167"/>
    <w:rsid w:val="003868E9"/>
    <w:rsid w:val="00386A48"/>
    <w:rsid w:val="00386DB8"/>
    <w:rsid w:val="00386EEB"/>
    <w:rsid w:val="00386F7D"/>
    <w:rsid w:val="0038705C"/>
    <w:rsid w:val="0038742B"/>
    <w:rsid w:val="00387491"/>
    <w:rsid w:val="0038749B"/>
    <w:rsid w:val="003874F0"/>
    <w:rsid w:val="003879E3"/>
    <w:rsid w:val="00390235"/>
    <w:rsid w:val="00390B0D"/>
    <w:rsid w:val="0039126C"/>
    <w:rsid w:val="00391496"/>
    <w:rsid w:val="00391892"/>
    <w:rsid w:val="00391CEE"/>
    <w:rsid w:val="00392302"/>
    <w:rsid w:val="0039232C"/>
    <w:rsid w:val="003927E9"/>
    <w:rsid w:val="00392E72"/>
    <w:rsid w:val="00393414"/>
    <w:rsid w:val="00393492"/>
    <w:rsid w:val="0039349B"/>
    <w:rsid w:val="003934FA"/>
    <w:rsid w:val="003938BF"/>
    <w:rsid w:val="00393977"/>
    <w:rsid w:val="00393CA2"/>
    <w:rsid w:val="003940D4"/>
    <w:rsid w:val="0039432B"/>
    <w:rsid w:val="00394369"/>
    <w:rsid w:val="003948A2"/>
    <w:rsid w:val="00394AEB"/>
    <w:rsid w:val="00395076"/>
    <w:rsid w:val="003959E0"/>
    <w:rsid w:val="00395A72"/>
    <w:rsid w:val="00395C89"/>
    <w:rsid w:val="00395E5E"/>
    <w:rsid w:val="00395EF3"/>
    <w:rsid w:val="00396183"/>
    <w:rsid w:val="00396637"/>
    <w:rsid w:val="003966EF"/>
    <w:rsid w:val="00396735"/>
    <w:rsid w:val="003967ED"/>
    <w:rsid w:val="00396841"/>
    <w:rsid w:val="00396983"/>
    <w:rsid w:val="0039698A"/>
    <w:rsid w:val="00396D67"/>
    <w:rsid w:val="003972BD"/>
    <w:rsid w:val="0039737E"/>
    <w:rsid w:val="003973D1"/>
    <w:rsid w:val="003974C9"/>
    <w:rsid w:val="0039756F"/>
    <w:rsid w:val="00397658"/>
    <w:rsid w:val="003976D3"/>
    <w:rsid w:val="00397C17"/>
    <w:rsid w:val="003A0343"/>
    <w:rsid w:val="003A08A3"/>
    <w:rsid w:val="003A0AD3"/>
    <w:rsid w:val="003A0DFE"/>
    <w:rsid w:val="003A0EE8"/>
    <w:rsid w:val="003A1751"/>
    <w:rsid w:val="003A1860"/>
    <w:rsid w:val="003A1B80"/>
    <w:rsid w:val="003A1BC8"/>
    <w:rsid w:val="003A1F18"/>
    <w:rsid w:val="003A1FBB"/>
    <w:rsid w:val="003A25AB"/>
    <w:rsid w:val="003A2653"/>
    <w:rsid w:val="003A27B1"/>
    <w:rsid w:val="003A27C3"/>
    <w:rsid w:val="003A2A45"/>
    <w:rsid w:val="003A2B45"/>
    <w:rsid w:val="003A2DF7"/>
    <w:rsid w:val="003A2E30"/>
    <w:rsid w:val="003A3896"/>
    <w:rsid w:val="003A3C45"/>
    <w:rsid w:val="003A3F4B"/>
    <w:rsid w:val="003A410F"/>
    <w:rsid w:val="003A432A"/>
    <w:rsid w:val="003A4448"/>
    <w:rsid w:val="003A4491"/>
    <w:rsid w:val="003A46DB"/>
    <w:rsid w:val="003A48FA"/>
    <w:rsid w:val="003A4E70"/>
    <w:rsid w:val="003A50CC"/>
    <w:rsid w:val="003A56A4"/>
    <w:rsid w:val="003A57E3"/>
    <w:rsid w:val="003A5BD0"/>
    <w:rsid w:val="003A5DD2"/>
    <w:rsid w:val="003A6344"/>
    <w:rsid w:val="003A6653"/>
    <w:rsid w:val="003A687E"/>
    <w:rsid w:val="003A6C62"/>
    <w:rsid w:val="003A6D9A"/>
    <w:rsid w:val="003A6DC8"/>
    <w:rsid w:val="003A71D6"/>
    <w:rsid w:val="003A7547"/>
    <w:rsid w:val="003A769E"/>
    <w:rsid w:val="003A7776"/>
    <w:rsid w:val="003A7A64"/>
    <w:rsid w:val="003A7CA3"/>
    <w:rsid w:val="003A7D1D"/>
    <w:rsid w:val="003A7D42"/>
    <w:rsid w:val="003A7D67"/>
    <w:rsid w:val="003A7FA6"/>
    <w:rsid w:val="003B03D5"/>
    <w:rsid w:val="003B0446"/>
    <w:rsid w:val="003B06E6"/>
    <w:rsid w:val="003B0810"/>
    <w:rsid w:val="003B0A70"/>
    <w:rsid w:val="003B0E1D"/>
    <w:rsid w:val="003B0FC0"/>
    <w:rsid w:val="003B1242"/>
    <w:rsid w:val="003B1274"/>
    <w:rsid w:val="003B1855"/>
    <w:rsid w:val="003B1D53"/>
    <w:rsid w:val="003B1D80"/>
    <w:rsid w:val="003B1E12"/>
    <w:rsid w:val="003B213C"/>
    <w:rsid w:val="003B229F"/>
    <w:rsid w:val="003B2724"/>
    <w:rsid w:val="003B278D"/>
    <w:rsid w:val="003B2B0E"/>
    <w:rsid w:val="003B2B47"/>
    <w:rsid w:val="003B2C8C"/>
    <w:rsid w:val="003B3120"/>
    <w:rsid w:val="003B3F9C"/>
    <w:rsid w:val="003B421E"/>
    <w:rsid w:val="003B431F"/>
    <w:rsid w:val="003B4478"/>
    <w:rsid w:val="003B47E0"/>
    <w:rsid w:val="003B4A1F"/>
    <w:rsid w:val="003B4B7B"/>
    <w:rsid w:val="003B4DB5"/>
    <w:rsid w:val="003B5311"/>
    <w:rsid w:val="003B54B6"/>
    <w:rsid w:val="003B563B"/>
    <w:rsid w:val="003B5F12"/>
    <w:rsid w:val="003B5F82"/>
    <w:rsid w:val="003B6110"/>
    <w:rsid w:val="003B62ED"/>
    <w:rsid w:val="003B648B"/>
    <w:rsid w:val="003B665A"/>
    <w:rsid w:val="003B69ED"/>
    <w:rsid w:val="003B6A1A"/>
    <w:rsid w:val="003B6CD9"/>
    <w:rsid w:val="003B7011"/>
    <w:rsid w:val="003B72C1"/>
    <w:rsid w:val="003B736C"/>
    <w:rsid w:val="003B740C"/>
    <w:rsid w:val="003B75C7"/>
    <w:rsid w:val="003C0066"/>
    <w:rsid w:val="003C0478"/>
    <w:rsid w:val="003C0563"/>
    <w:rsid w:val="003C0573"/>
    <w:rsid w:val="003C0EE3"/>
    <w:rsid w:val="003C0F91"/>
    <w:rsid w:val="003C17EA"/>
    <w:rsid w:val="003C1A8D"/>
    <w:rsid w:val="003C1E75"/>
    <w:rsid w:val="003C1EBE"/>
    <w:rsid w:val="003C1F23"/>
    <w:rsid w:val="003C2214"/>
    <w:rsid w:val="003C24CB"/>
    <w:rsid w:val="003C2C9D"/>
    <w:rsid w:val="003C3709"/>
    <w:rsid w:val="003C3734"/>
    <w:rsid w:val="003C3BF9"/>
    <w:rsid w:val="003C3DE7"/>
    <w:rsid w:val="003C3EE0"/>
    <w:rsid w:val="003C40A3"/>
    <w:rsid w:val="003C42D9"/>
    <w:rsid w:val="003C4C26"/>
    <w:rsid w:val="003C4ED5"/>
    <w:rsid w:val="003C5444"/>
    <w:rsid w:val="003C59BA"/>
    <w:rsid w:val="003C6245"/>
    <w:rsid w:val="003C6394"/>
    <w:rsid w:val="003C656B"/>
    <w:rsid w:val="003C6578"/>
    <w:rsid w:val="003C69C3"/>
    <w:rsid w:val="003C708B"/>
    <w:rsid w:val="003C7160"/>
    <w:rsid w:val="003C7584"/>
    <w:rsid w:val="003C7679"/>
    <w:rsid w:val="003C78DE"/>
    <w:rsid w:val="003C78E1"/>
    <w:rsid w:val="003C7906"/>
    <w:rsid w:val="003C79C1"/>
    <w:rsid w:val="003C7A8B"/>
    <w:rsid w:val="003D05AC"/>
    <w:rsid w:val="003D06F8"/>
    <w:rsid w:val="003D0AD7"/>
    <w:rsid w:val="003D0BC3"/>
    <w:rsid w:val="003D0D29"/>
    <w:rsid w:val="003D0F6A"/>
    <w:rsid w:val="003D1440"/>
    <w:rsid w:val="003D1523"/>
    <w:rsid w:val="003D160B"/>
    <w:rsid w:val="003D1656"/>
    <w:rsid w:val="003D19E3"/>
    <w:rsid w:val="003D2871"/>
    <w:rsid w:val="003D3198"/>
    <w:rsid w:val="003D33E9"/>
    <w:rsid w:val="003D3EE9"/>
    <w:rsid w:val="003D4C43"/>
    <w:rsid w:val="003D525C"/>
    <w:rsid w:val="003D5881"/>
    <w:rsid w:val="003D5A41"/>
    <w:rsid w:val="003D6521"/>
    <w:rsid w:val="003D6610"/>
    <w:rsid w:val="003D664F"/>
    <w:rsid w:val="003D6804"/>
    <w:rsid w:val="003D6B78"/>
    <w:rsid w:val="003D6DF3"/>
    <w:rsid w:val="003D72E1"/>
    <w:rsid w:val="003D72E8"/>
    <w:rsid w:val="003D73DD"/>
    <w:rsid w:val="003D753E"/>
    <w:rsid w:val="003D76CB"/>
    <w:rsid w:val="003D7900"/>
    <w:rsid w:val="003D7A03"/>
    <w:rsid w:val="003D7AB8"/>
    <w:rsid w:val="003D7AEB"/>
    <w:rsid w:val="003D7C75"/>
    <w:rsid w:val="003D7D6C"/>
    <w:rsid w:val="003D7E76"/>
    <w:rsid w:val="003E018D"/>
    <w:rsid w:val="003E0314"/>
    <w:rsid w:val="003E045A"/>
    <w:rsid w:val="003E072B"/>
    <w:rsid w:val="003E0747"/>
    <w:rsid w:val="003E07E9"/>
    <w:rsid w:val="003E0B2B"/>
    <w:rsid w:val="003E0B33"/>
    <w:rsid w:val="003E0ED9"/>
    <w:rsid w:val="003E11CB"/>
    <w:rsid w:val="003E1256"/>
    <w:rsid w:val="003E13F2"/>
    <w:rsid w:val="003E2988"/>
    <w:rsid w:val="003E33EE"/>
    <w:rsid w:val="003E3763"/>
    <w:rsid w:val="003E37AD"/>
    <w:rsid w:val="003E42B8"/>
    <w:rsid w:val="003E44A7"/>
    <w:rsid w:val="003E4525"/>
    <w:rsid w:val="003E4869"/>
    <w:rsid w:val="003E49CD"/>
    <w:rsid w:val="003E5B68"/>
    <w:rsid w:val="003E606D"/>
    <w:rsid w:val="003E69E2"/>
    <w:rsid w:val="003E6C86"/>
    <w:rsid w:val="003E752A"/>
    <w:rsid w:val="003E75F7"/>
    <w:rsid w:val="003E7757"/>
    <w:rsid w:val="003E7A87"/>
    <w:rsid w:val="003E7BC4"/>
    <w:rsid w:val="003F0541"/>
    <w:rsid w:val="003F0654"/>
    <w:rsid w:val="003F099A"/>
    <w:rsid w:val="003F0A88"/>
    <w:rsid w:val="003F0D1A"/>
    <w:rsid w:val="003F103A"/>
    <w:rsid w:val="003F1101"/>
    <w:rsid w:val="003F11DB"/>
    <w:rsid w:val="003F1332"/>
    <w:rsid w:val="003F14BF"/>
    <w:rsid w:val="003F15CB"/>
    <w:rsid w:val="003F1634"/>
    <w:rsid w:val="003F1893"/>
    <w:rsid w:val="003F2355"/>
    <w:rsid w:val="003F249D"/>
    <w:rsid w:val="003F2555"/>
    <w:rsid w:val="003F2856"/>
    <w:rsid w:val="003F286A"/>
    <w:rsid w:val="003F296D"/>
    <w:rsid w:val="003F29DA"/>
    <w:rsid w:val="003F2A8F"/>
    <w:rsid w:val="003F2BDB"/>
    <w:rsid w:val="003F3267"/>
    <w:rsid w:val="003F3A9C"/>
    <w:rsid w:val="003F411F"/>
    <w:rsid w:val="003F4236"/>
    <w:rsid w:val="003F4239"/>
    <w:rsid w:val="003F42C4"/>
    <w:rsid w:val="003F4A5A"/>
    <w:rsid w:val="003F511F"/>
    <w:rsid w:val="003F5183"/>
    <w:rsid w:val="003F5BCC"/>
    <w:rsid w:val="003F6425"/>
    <w:rsid w:val="003F6427"/>
    <w:rsid w:val="003F6AE9"/>
    <w:rsid w:val="003F6BD7"/>
    <w:rsid w:val="003F70FD"/>
    <w:rsid w:val="003F7634"/>
    <w:rsid w:val="003F77D2"/>
    <w:rsid w:val="003F7822"/>
    <w:rsid w:val="003F79CE"/>
    <w:rsid w:val="003F7A59"/>
    <w:rsid w:val="003F7BF2"/>
    <w:rsid w:val="003F7C57"/>
    <w:rsid w:val="003F7D1B"/>
    <w:rsid w:val="003F7F59"/>
    <w:rsid w:val="003F7F5B"/>
    <w:rsid w:val="003F7FB1"/>
    <w:rsid w:val="0040005B"/>
    <w:rsid w:val="0040057E"/>
    <w:rsid w:val="00400933"/>
    <w:rsid w:val="00400F24"/>
    <w:rsid w:val="004013A4"/>
    <w:rsid w:val="0040183E"/>
    <w:rsid w:val="0040192B"/>
    <w:rsid w:val="00401AF1"/>
    <w:rsid w:val="00401EB6"/>
    <w:rsid w:val="00402003"/>
    <w:rsid w:val="00402684"/>
    <w:rsid w:val="00403479"/>
    <w:rsid w:val="00403D46"/>
    <w:rsid w:val="00403E7E"/>
    <w:rsid w:val="00403E9F"/>
    <w:rsid w:val="00403F06"/>
    <w:rsid w:val="00404AF0"/>
    <w:rsid w:val="00404B42"/>
    <w:rsid w:val="004056A9"/>
    <w:rsid w:val="00405708"/>
    <w:rsid w:val="0040596D"/>
    <w:rsid w:val="00405BD6"/>
    <w:rsid w:val="00405DE9"/>
    <w:rsid w:val="0040678D"/>
    <w:rsid w:val="00406890"/>
    <w:rsid w:val="00406B16"/>
    <w:rsid w:val="00406B17"/>
    <w:rsid w:val="00406B54"/>
    <w:rsid w:val="00406C28"/>
    <w:rsid w:val="00406D3B"/>
    <w:rsid w:val="00406FA5"/>
    <w:rsid w:val="004074C3"/>
    <w:rsid w:val="00407743"/>
    <w:rsid w:val="00407A5B"/>
    <w:rsid w:val="00407DA4"/>
    <w:rsid w:val="00410234"/>
    <w:rsid w:val="004104A4"/>
    <w:rsid w:val="004106B9"/>
    <w:rsid w:val="00410A84"/>
    <w:rsid w:val="00410CCF"/>
    <w:rsid w:val="00410CDB"/>
    <w:rsid w:val="00410FD3"/>
    <w:rsid w:val="004110E5"/>
    <w:rsid w:val="00411246"/>
    <w:rsid w:val="004112A2"/>
    <w:rsid w:val="00411F99"/>
    <w:rsid w:val="00412050"/>
    <w:rsid w:val="004122EB"/>
    <w:rsid w:val="004125D5"/>
    <w:rsid w:val="004137AE"/>
    <w:rsid w:val="0041393E"/>
    <w:rsid w:val="00413B69"/>
    <w:rsid w:val="00413CB9"/>
    <w:rsid w:val="00413CDB"/>
    <w:rsid w:val="00414157"/>
    <w:rsid w:val="004144F9"/>
    <w:rsid w:val="00414803"/>
    <w:rsid w:val="0041483E"/>
    <w:rsid w:val="004148A1"/>
    <w:rsid w:val="00414CA7"/>
    <w:rsid w:val="00414D86"/>
    <w:rsid w:val="00415131"/>
    <w:rsid w:val="00415382"/>
    <w:rsid w:val="0041540C"/>
    <w:rsid w:val="004157FB"/>
    <w:rsid w:val="00415BB6"/>
    <w:rsid w:val="00415D44"/>
    <w:rsid w:val="00416036"/>
    <w:rsid w:val="0041618D"/>
    <w:rsid w:val="004161C1"/>
    <w:rsid w:val="0041653A"/>
    <w:rsid w:val="0041675D"/>
    <w:rsid w:val="00416844"/>
    <w:rsid w:val="004168AD"/>
    <w:rsid w:val="00416993"/>
    <w:rsid w:val="00416BC5"/>
    <w:rsid w:val="00416DEE"/>
    <w:rsid w:val="00417402"/>
    <w:rsid w:val="00417522"/>
    <w:rsid w:val="0041777A"/>
    <w:rsid w:val="00417795"/>
    <w:rsid w:val="0041792D"/>
    <w:rsid w:val="00417E58"/>
    <w:rsid w:val="00417EB4"/>
    <w:rsid w:val="00417F03"/>
    <w:rsid w:val="00420081"/>
    <w:rsid w:val="004200F7"/>
    <w:rsid w:val="0042053B"/>
    <w:rsid w:val="004208DD"/>
    <w:rsid w:val="0042095C"/>
    <w:rsid w:val="00420971"/>
    <w:rsid w:val="004210CE"/>
    <w:rsid w:val="00421824"/>
    <w:rsid w:val="00421C40"/>
    <w:rsid w:val="00421ED6"/>
    <w:rsid w:val="0042206C"/>
    <w:rsid w:val="00422184"/>
    <w:rsid w:val="0042317C"/>
    <w:rsid w:val="004237D1"/>
    <w:rsid w:val="00423A0C"/>
    <w:rsid w:val="00423A7D"/>
    <w:rsid w:val="00423A93"/>
    <w:rsid w:val="00423D2F"/>
    <w:rsid w:val="00423D6A"/>
    <w:rsid w:val="00423F17"/>
    <w:rsid w:val="00423FEC"/>
    <w:rsid w:val="00424191"/>
    <w:rsid w:val="00424292"/>
    <w:rsid w:val="004246D8"/>
    <w:rsid w:val="00424B4A"/>
    <w:rsid w:val="00424F94"/>
    <w:rsid w:val="0042510D"/>
    <w:rsid w:val="0042546E"/>
    <w:rsid w:val="004259A1"/>
    <w:rsid w:val="00425E16"/>
    <w:rsid w:val="00425F91"/>
    <w:rsid w:val="00426042"/>
    <w:rsid w:val="00426086"/>
    <w:rsid w:val="004263E8"/>
    <w:rsid w:val="00426401"/>
    <w:rsid w:val="0042667B"/>
    <w:rsid w:val="004267CD"/>
    <w:rsid w:val="0042686A"/>
    <w:rsid w:val="00426942"/>
    <w:rsid w:val="00426B4B"/>
    <w:rsid w:val="00426FBC"/>
    <w:rsid w:val="004272A0"/>
    <w:rsid w:val="0042771D"/>
    <w:rsid w:val="00427771"/>
    <w:rsid w:val="00427B60"/>
    <w:rsid w:val="00430075"/>
    <w:rsid w:val="00430830"/>
    <w:rsid w:val="00430F94"/>
    <w:rsid w:val="0043110D"/>
    <w:rsid w:val="004313E5"/>
    <w:rsid w:val="00431923"/>
    <w:rsid w:val="00431F99"/>
    <w:rsid w:val="00431FF1"/>
    <w:rsid w:val="004320F7"/>
    <w:rsid w:val="00432686"/>
    <w:rsid w:val="00432A2D"/>
    <w:rsid w:val="00432AF2"/>
    <w:rsid w:val="0043327A"/>
    <w:rsid w:val="004334B5"/>
    <w:rsid w:val="004339AB"/>
    <w:rsid w:val="00433A4B"/>
    <w:rsid w:val="00433B66"/>
    <w:rsid w:val="00433BCA"/>
    <w:rsid w:val="00433F25"/>
    <w:rsid w:val="004346C6"/>
    <w:rsid w:val="004353C9"/>
    <w:rsid w:val="00435B61"/>
    <w:rsid w:val="00436595"/>
    <w:rsid w:val="004365DC"/>
    <w:rsid w:val="00436874"/>
    <w:rsid w:val="004368D5"/>
    <w:rsid w:val="00436B61"/>
    <w:rsid w:val="00437205"/>
    <w:rsid w:val="004372E0"/>
    <w:rsid w:val="00437745"/>
    <w:rsid w:val="004378AD"/>
    <w:rsid w:val="00440105"/>
    <w:rsid w:val="00440AF5"/>
    <w:rsid w:val="00440E40"/>
    <w:rsid w:val="004411C3"/>
    <w:rsid w:val="004414A8"/>
    <w:rsid w:val="00441510"/>
    <w:rsid w:val="00441670"/>
    <w:rsid w:val="004417A9"/>
    <w:rsid w:val="00441A60"/>
    <w:rsid w:val="00442146"/>
    <w:rsid w:val="0044234B"/>
    <w:rsid w:val="004425F1"/>
    <w:rsid w:val="00442837"/>
    <w:rsid w:val="0044289C"/>
    <w:rsid w:val="00442DEB"/>
    <w:rsid w:val="00443157"/>
    <w:rsid w:val="00443261"/>
    <w:rsid w:val="00443514"/>
    <w:rsid w:val="00443A22"/>
    <w:rsid w:val="004444CA"/>
    <w:rsid w:val="00444C5D"/>
    <w:rsid w:val="00444D67"/>
    <w:rsid w:val="004450D6"/>
    <w:rsid w:val="00445286"/>
    <w:rsid w:val="0044555A"/>
    <w:rsid w:val="00445595"/>
    <w:rsid w:val="004456CC"/>
    <w:rsid w:val="00445A2A"/>
    <w:rsid w:val="00445B1E"/>
    <w:rsid w:val="00445E32"/>
    <w:rsid w:val="00446158"/>
    <w:rsid w:val="0044678C"/>
    <w:rsid w:val="00446BAA"/>
    <w:rsid w:val="00446F29"/>
    <w:rsid w:val="00447440"/>
    <w:rsid w:val="0044777C"/>
    <w:rsid w:val="00447998"/>
    <w:rsid w:val="00447F46"/>
    <w:rsid w:val="00447FF7"/>
    <w:rsid w:val="004501FF"/>
    <w:rsid w:val="004503B2"/>
    <w:rsid w:val="00450653"/>
    <w:rsid w:val="00450767"/>
    <w:rsid w:val="004508A5"/>
    <w:rsid w:val="004508E7"/>
    <w:rsid w:val="004512C6"/>
    <w:rsid w:val="00451359"/>
    <w:rsid w:val="004515C4"/>
    <w:rsid w:val="004518FE"/>
    <w:rsid w:val="00451A2F"/>
    <w:rsid w:val="00451CC4"/>
    <w:rsid w:val="00451DFE"/>
    <w:rsid w:val="00452424"/>
    <w:rsid w:val="0045258E"/>
    <w:rsid w:val="004526F8"/>
    <w:rsid w:val="00452FC2"/>
    <w:rsid w:val="00453070"/>
    <w:rsid w:val="004530BB"/>
    <w:rsid w:val="00453350"/>
    <w:rsid w:val="004533A9"/>
    <w:rsid w:val="004533D3"/>
    <w:rsid w:val="00453406"/>
    <w:rsid w:val="00453668"/>
    <w:rsid w:val="00453B37"/>
    <w:rsid w:val="00453CE0"/>
    <w:rsid w:val="004540F7"/>
    <w:rsid w:val="00454141"/>
    <w:rsid w:val="004541A1"/>
    <w:rsid w:val="004541B7"/>
    <w:rsid w:val="00454544"/>
    <w:rsid w:val="00454D43"/>
    <w:rsid w:val="004550DE"/>
    <w:rsid w:val="00455842"/>
    <w:rsid w:val="00455873"/>
    <w:rsid w:val="004558D5"/>
    <w:rsid w:val="00455C13"/>
    <w:rsid w:val="00455D40"/>
    <w:rsid w:val="004561B5"/>
    <w:rsid w:val="00456615"/>
    <w:rsid w:val="0045681C"/>
    <w:rsid w:val="00456914"/>
    <w:rsid w:val="00457193"/>
    <w:rsid w:val="004571EB"/>
    <w:rsid w:val="00457B59"/>
    <w:rsid w:val="00457BA3"/>
    <w:rsid w:val="00457C20"/>
    <w:rsid w:val="00457E95"/>
    <w:rsid w:val="00457F1F"/>
    <w:rsid w:val="0046013A"/>
    <w:rsid w:val="00460375"/>
    <w:rsid w:val="004605E9"/>
    <w:rsid w:val="00460728"/>
    <w:rsid w:val="00460BBC"/>
    <w:rsid w:val="00460C47"/>
    <w:rsid w:val="00460D5F"/>
    <w:rsid w:val="00461014"/>
    <w:rsid w:val="00461023"/>
    <w:rsid w:val="004610FB"/>
    <w:rsid w:val="00461566"/>
    <w:rsid w:val="0046163F"/>
    <w:rsid w:val="004616AC"/>
    <w:rsid w:val="004620DA"/>
    <w:rsid w:val="00462639"/>
    <w:rsid w:val="004626B1"/>
    <w:rsid w:val="00462A07"/>
    <w:rsid w:val="00462C4A"/>
    <w:rsid w:val="004634F5"/>
    <w:rsid w:val="00463911"/>
    <w:rsid w:val="0046424A"/>
    <w:rsid w:val="0046426C"/>
    <w:rsid w:val="004642F2"/>
    <w:rsid w:val="00464458"/>
    <w:rsid w:val="004646A0"/>
    <w:rsid w:val="004658F4"/>
    <w:rsid w:val="00465983"/>
    <w:rsid w:val="00465AB3"/>
    <w:rsid w:val="00465B41"/>
    <w:rsid w:val="00465C87"/>
    <w:rsid w:val="00465CBD"/>
    <w:rsid w:val="00465EDC"/>
    <w:rsid w:val="00465F33"/>
    <w:rsid w:val="00466D57"/>
    <w:rsid w:val="00466EDD"/>
    <w:rsid w:val="00467047"/>
    <w:rsid w:val="00467254"/>
    <w:rsid w:val="004673B5"/>
    <w:rsid w:val="0046763D"/>
    <w:rsid w:val="004679F4"/>
    <w:rsid w:val="00470411"/>
    <w:rsid w:val="004705B1"/>
    <w:rsid w:val="00470617"/>
    <w:rsid w:val="00470A76"/>
    <w:rsid w:val="00470B47"/>
    <w:rsid w:val="00470B98"/>
    <w:rsid w:val="00470DB3"/>
    <w:rsid w:val="0047106F"/>
    <w:rsid w:val="004710A0"/>
    <w:rsid w:val="00471436"/>
    <w:rsid w:val="0047191B"/>
    <w:rsid w:val="00471998"/>
    <w:rsid w:val="00471A47"/>
    <w:rsid w:val="00472069"/>
    <w:rsid w:val="004720B9"/>
    <w:rsid w:val="00472C6E"/>
    <w:rsid w:val="00472D98"/>
    <w:rsid w:val="00472DAF"/>
    <w:rsid w:val="00473022"/>
    <w:rsid w:val="00473436"/>
    <w:rsid w:val="004739B1"/>
    <w:rsid w:val="00473D84"/>
    <w:rsid w:val="00473D87"/>
    <w:rsid w:val="00474117"/>
    <w:rsid w:val="004744F8"/>
    <w:rsid w:val="004747F9"/>
    <w:rsid w:val="004749AB"/>
    <w:rsid w:val="00474A8A"/>
    <w:rsid w:val="00474F56"/>
    <w:rsid w:val="004754DF"/>
    <w:rsid w:val="00475C06"/>
    <w:rsid w:val="00475F72"/>
    <w:rsid w:val="004763B7"/>
    <w:rsid w:val="00476643"/>
    <w:rsid w:val="00476756"/>
    <w:rsid w:val="00476AAD"/>
    <w:rsid w:val="00476DBE"/>
    <w:rsid w:val="00476E21"/>
    <w:rsid w:val="00476FC8"/>
    <w:rsid w:val="00476FCF"/>
    <w:rsid w:val="004771A9"/>
    <w:rsid w:val="004775E9"/>
    <w:rsid w:val="00477682"/>
    <w:rsid w:val="004776DE"/>
    <w:rsid w:val="004778C3"/>
    <w:rsid w:val="00477BAF"/>
    <w:rsid w:val="00477CF5"/>
    <w:rsid w:val="00477EE4"/>
    <w:rsid w:val="0048009F"/>
    <w:rsid w:val="00480100"/>
    <w:rsid w:val="0048020F"/>
    <w:rsid w:val="0048044C"/>
    <w:rsid w:val="00480803"/>
    <w:rsid w:val="0048085F"/>
    <w:rsid w:val="00480C61"/>
    <w:rsid w:val="0048115A"/>
    <w:rsid w:val="004814CD"/>
    <w:rsid w:val="004814FE"/>
    <w:rsid w:val="004815E1"/>
    <w:rsid w:val="0048163E"/>
    <w:rsid w:val="0048184B"/>
    <w:rsid w:val="00481D54"/>
    <w:rsid w:val="004820EF"/>
    <w:rsid w:val="004822D1"/>
    <w:rsid w:val="004824DA"/>
    <w:rsid w:val="00482510"/>
    <w:rsid w:val="004826CE"/>
    <w:rsid w:val="00482770"/>
    <w:rsid w:val="0048277C"/>
    <w:rsid w:val="00482E3D"/>
    <w:rsid w:val="00483055"/>
    <w:rsid w:val="0048319B"/>
    <w:rsid w:val="00483807"/>
    <w:rsid w:val="00483A11"/>
    <w:rsid w:val="004840B3"/>
    <w:rsid w:val="004840D4"/>
    <w:rsid w:val="004841AF"/>
    <w:rsid w:val="004841F9"/>
    <w:rsid w:val="004843C3"/>
    <w:rsid w:val="0048448E"/>
    <w:rsid w:val="00484730"/>
    <w:rsid w:val="00484837"/>
    <w:rsid w:val="004850C0"/>
    <w:rsid w:val="004850FF"/>
    <w:rsid w:val="004858A1"/>
    <w:rsid w:val="0048623C"/>
    <w:rsid w:val="004864AF"/>
    <w:rsid w:val="004866F2"/>
    <w:rsid w:val="0048670A"/>
    <w:rsid w:val="004868A9"/>
    <w:rsid w:val="00486A22"/>
    <w:rsid w:val="00486B0D"/>
    <w:rsid w:val="0048731D"/>
    <w:rsid w:val="004877E9"/>
    <w:rsid w:val="00487E40"/>
    <w:rsid w:val="00490369"/>
    <w:rsid w:val="00490DB2"/>
    <w:rsid w:val="00491065"/>
    <w:rsid w:val="004910C0"/>
    <w:rsid w:val="00491521"/>
    <w:rsid w:val="00491C24"/>
    <w:rsid w:val="00491DA0"/>
    <w:rsid w:val="0049217C"/>
    <w:rsid w:val="00492249"/>
    <w:rsid w:val="00492284"/>
    <w:rsid w:val="004924EF"/>
    <w:rsid w:val="0049270B"/>
    <w:rsid w:val="00492741"/>
    <w:rsid w:val="00492798"/>
    <w:rsid w:val="00492A7A"/>
    <w:rsid w:val="00492E92"/>
    <w:rsid w:val="00493022"/>
    <w:rsid w:val="00493130"/>
    <w:rsid w:val="0049313D"/>
    <w:rsid w:val="004934B0"/>
    <w:rsid w:val="0049371D"/>
    <w:rsid w:val="00493902"/>
    <w:rsid w:val="00493A01"/>
    <w:rsid w:val="00493BD0"/>
    <w:rsid w:val="00493C8F"/>
    <w:rsid w:val="00493CDB"/>
    <w:rsid w:val="00494057"/>
    <w:rsid w:val="00494280"/>
    <w:rsid w:val="00494594"/>
    <w:rsid w:val="0049475E"/>
    <w:rsid w:val="00494943"/>
    <w:rsid w:val="00494C6D"/>
    <w:rsid w:val="00495463"/>
    <w:rsid w:val="004956B9"/>
    <w:rsid w:val="00496090"/>
    <w:rsid w:val="004962E3"/>
    <w:rsid w:val="00496703"/>
    <w:rsid w:val="004967F9"/>
    <w:rsid w:val="00496C6E"/>
    <w:rsid w:val="00496D66"/>
    <w:rsid w:val="00496E1A"/>
    <w:rsid w:val="00496E47"/>
    <w:rsid w:val="00496ED8"/>
    <w:rsid w:val="0049710F"/>
    <w:rsid w:val="00497156"/>
    <w:rsid w:val="0049757C"/>
    <w:rsid w:val="00497612"/>
    <w:rsid w:val="0049770D"/>
    <w:rsid w:val="00497A25"/>
    <w:rsid w:val="00497A86"/>
    <w:rsid w:val="00497C54"/>
    <w:rsid w:val="00497D4F"/>
    <w:rsid w:val="00497F73"/>
    <w:rsid w:val="004A0429"/>
    <w:rsid w:val="004A043B"/>
    <w:rsid w:val="004A04E0"/>
    <w:rsid w:val="004A05A9"/>
    <w:rsid w:val="004A0866"/>
    <w:rsid w:val="004A0A70"/>
    <w:rsid w:val="004A0AAA"/>
    <w:rsid w:val="004A0F60"/>
    <w:rsid w:val="004A17E1"/>
    <w:rsid w:val="004A19B0"/>
    <w:rsid w:val="004A1C3B"/>
    <w:rsid w:val="004A1DA2"/>
    <w:rsid w:val="004A1E97"/>
    <w:rsid w:val="004A2035"/>
    <w:rsid w:val="004A2170"/>
    <w:rsid w:val="004A2A78"/>
    <w:rsid w:val="004A2F7F"/>
    <w:rsid w:val="004A2FE9"/>
    <w:rsid w:val="004A3053"/>
    <w:rsid w:val="004A315C"/>
    <w:rsid w:val="004A3567"/>
    <w:rsid w:val="004A3A57"/>
    <w:rsid w:val="004A3C1F"/>
    <w:rsid w:val="004A3FD3"/>
    <w:rsid w:val="004A4760"/>
    <w:rsid w:val="004A4A20"/>
    <w:rsid w:val="004A5031"/>
    <w:rsid w:val="004A5220"/>
    <w:rsid w:val="004A5720"/>
    <w:rsid w:val="004A58CF"/>
    <w:rsid w:val="004A59CD"/>
    <w:rsid w:val="004A5A00"/>
    <w:rsid w:val="004A5CDD"/>
    <w:rsid w:val="004A5E3E"/>
    <w:rsid w:val="004A60AF"/>
    <w:rsid w:val="004A6206"/>
    <w:rsid w:val="004A6473"/>
    <w:rsid w:val="004A6607"/>
    <w:rsid w:val="004A66D5"/>
    <w:rsid w:val="004A6B13"/>
    <w:rsid w:val="004A6C87"/>
    <w:rsid w:val="004A7132"/>
    <w:rsid w:val="004A7273"/>
    <w:rsid w:val="004A75B1"/>
    <w:rsid w:val="004A780A"/>
    <w:rsid w:val="004A7865"/>
    <w:rsid w:val="004A79D9"/>
    <w:rsid w:val="004B01D0"/>
    <w:rsid w:val="004B023F"/>
    <w:rsid w:val="004B0D08"/>
    <w:rsid w:val="004B12C0"/>
    <w:rsid w:val="004B1AE4"/>
    <w:rsid w:val="004B1E39"/>
    <w:rsid w:val="004B23EF"/>
    <w:rsid w:val="004B277F"/>
    <w:rsid w:val="004B2A58"/>
    <w:rsid w:val="004B2C95"/>
    <w:rsid w:val="004B3063"/>
    <w:rsid w:val="004B3302"/>
    <w:rsid w:val="004B3636"/>
    <w:rsid w:val="004B427E"/>
    <w:rsid w:val="004B547C"/>
    <w:rsid w:val="004B549C"/>
    <w:rsid w:val="004B596E"/>
    <w:rsid w:val="004B5C77"/>
    <w:rsid w:val="004B5D13"/>
    <w:rsid w:val="004B5DF9"/>
    <w:rsid w:val="004B648F"/>
    <w:rsid w:val="004B666E"/>
    <w:rsid w:val="004B718A"/>
    <w:rsid w:val="004B7297"/>
    <w:rsid w:val="004B7400"/>
    <w:rsid w:val="004B74E9"/>
    <w:rsid w:val="004B7890"/>
    <w:rsid w:val="004B7A23"/>
    <w:rsid w:val="004B7A86"/>
    <w:rsid w:val="004B7AC8"/>
    <w:rsid w:val="004B7DF2"/>
    <w:rsid w:val="004B7F62"/>
    <w:rsid w:val="004C0111"/>
    <w:rsid w:val="004C01E9"/>
    <w:rsid w:val="004C0344"/>
    <w:rsid w:val="004C0C56"/>
    <w:rsid w:val="004C0D29"/>
    <w:rsid w:val="004C14AC"/>
    <w:rsid w:val="004C1852"/>
    <w:rsid w:val="004C1B84"/>
    <w:rsid w:val="004C1FCE"/>
    <w:rsid w:val="004C2045"/>
    <w:rsid w:val="004C24B9"/>
    <w:rsid w:val="004C24C4"/>
    <w:rsid w:val="004C26ED"/>
    <w:rsid w:val="004C2850"/>
    <w:rsid w:val="004C2E6A"/>
    <w:rsid w:val="004C2FD6"/>
    <w:rsid w:val="004C319B"/>
    <w:rsid w:val="004C3306"/>
    <w:rsid w:val="004C347C"/>
    <w:rsid w:val="004C3807"/>
    <w:rsid w:val="004C3822"/>
    <w:rsid w:val="004C3EBF"/>
    <w:rsid w:val="004C4318"/>
    <w:rsid w:val="004C4F52"/>
    <w:rsid w:val="004C4FEF"/>
    <w:rsid w:val="004C509E"/>
    <w:rsid w:val="004C51A0"/>
    <w:rsid w:val="004C5CEE"/>
    <w:rsid w:val="004C64EC"/>
    <w:rsid w:val="004C6598"/>
    <w:rsid w:val="004C6B8B"/>
    <w:rsid w:val="004C6C25"/>
    <w:rsid w:val="004C6CF6"/>
    <w:rsid w:val="004C6F68"/>
    <w:rsid w:val="004C70AA"/>
    <w:rsid w:val="004C72E8"/>
    <w:rsid w:val="004C7393"/>
    <w:rsid w:val="004C73B1"/>
    <w:rsid w:val="004C75D5"/>
    <w:rsid w:val="004C79B3"/>
    <w:rsid w:val="004C79F4"/>
    <w:rsid w:val="004C7FA3"/>
    <w:rsid w:val="004C7FA4"/>
    <w:rsid w:val="004D0344"/>
    <w:rsid w:val="004D0759"/>
    <w:rsid w:val="004D0837"/>
    <w:rsid w:val="004D0843"/>
    <w:rsid w:val="004D08F4"/>
    <w:rsid w:val="004D09C5"/>
    <w:rsid w:val="004D0BC1"/>
    <w:rsid w:val="004D0E2C"/>
    <w:rsid w:val="004D183C"/>
    <w:rsid w:val="004D1B17"/>
    <w:rsid w:val="004D1B92"/>
    <w:rsid w:val="004D1DDD"/>
    <w:rsid w:val="004D2311"/>
    <w:rsid w:val="004D276C"/>
    <w:rsid w:val="004D290B"/>
    <w:rsid w:val="004D3289"/>
    <w:rsid w:val="004D33EF"/>
    <w:rsid w:val="004D34BC"/>
    <w:rsid w:val="004D3864"/>
    <w:rsid w:val="004D3A37"/>
    <w:rsid w:val="004D3B70"/>
    <w:rsid w:val="004D3E2E"/>
    <w:rsid w:val="004D3E59"/>
    <w:rsid w:val="004D3FEA"/>
    <w:rsid w:val="004D444D"/>
    <w:rsid w:val="004D48D8"/>
    <w:rsid w:val="004D4C2F"/>
    <w:rsid w:val="004D4E3B"/>
    <w:rsid w:val="004D52AA"/>
    <w:rsid w:val="004D5499"/>
    <w:rsid w:val="004D587E"/>
    <w:rsid w:val="004D5C3D"/>
    <w:rsid w:val="004D5D5C"/>
    <w:rsid w:val="004D5D74"/>
    <w:rsid w:val="004D6710"/>
    <w:rsid w:val="004D6C6F"/>
    <w:rsid w:val="004D70CB"/>
    <w:rsid w:val="004D731B"/>
    <w:rsid w:val="004D76F0"/>
    <w:rsid w:val="004D776E"/>
    <w:rsid w:val="004D78D6"/>
    <w:rsid w:val="004D7EBC"/>
    <w:rsid w:val="004E0177"/>
    <w:rsid w:val="004E02E2"/>
    <w:rsid w:val="004E06BB"/>
    <w:rsid w:val="004E144D"/>
    <w:rsid w:val="004E18EE"/>
    <w:rsid w:val="004E1B97"/>
    <w:rsid w:val="004E2210"/>
    <w:rsid w:val="004E23A8"/>
    <w:rsid w:val="004E258B"/>
    <w:rsid w:val="004E2744"/>
    <w:rsid w:val="004E285E"/>
    <w:rsid w:val="004E286C"/>
    <w:rsid w:val="004E2F78"/>
    <w:rsid w:val="004E340B"/>
    <w:rsid w:val="004E3501"/>
    <w:rsid w:val="004E38C4"/>
    <w:rsid w:val="004E3A30"/>
    <w:rsid w:val="004E3AF1"/>
    <w:rsid w:val="004E3B81"/>
    <w:rsid w:val="004E3DD1"/>
    <w:rsid w:val="004E3E92"/>
    <w:rsid w:val="004E4239"/>
    <w:rsid w:val="004E464C"/>
    <w:rsid w:val="004E477F"/>
    <w:rsid w:val="004E4A97"/>
    <w:rsid w:val="004E4AE0"/>
    <w:rsid w:val="004E4DB8"/>
    <w:rsid w:val="004E4E24"/>
    <w:rsid w:val="004E4EE2"/>
    <w:rsid w:val="004E5046"/>
    <w:rsid w:val="004E50C5"/>
    <w:rsid w:val="004E55E7"/>
    <w:rsid w:val="004E55F2"/>
    <w:rsid w:val="004E57B1"/>
    <w:rsid w:val="004E5B7C"/>
    <w:rsid w:val="004E5FDA"/>
    <w:rsid w:val="004E6056"/>
    <w:rsid w:val="004E624E"/>
    <w:rsid w:val="004E66F3"/>
    <w:rsid w:val="004E6891"/>
    <w:rsid w:val="004E6B41"/>
    <w:rsid w:val="004E6C10"/>
    <w:rsid w:val="004E70BF"/>
    <w:rsid w:val="004E7D45"/>
    <w:rsid w:val="004F029B"/>
    <w:rsid w:val="004F03A3"/>
    <w:rsid w:val="004F04AC"/>
    <w:rsid w:val="004F05D7"/>
    <w:rsid w:val="004F0795"/>
    <w:rsid w:val="004F0F3C"/>
    <w:rsid w:val="004F1634"/>
    <w:rsid w:val="004F172A"/>
    <w:rsid w:val="004F1BB3"/>
    <w:rsid w:val="004F1CB3"/>
    <w:rsid w:val="004F2770"/>
    <w:rsid w:val="004F2C50"/>
    <w:rsid w:val="004F2F12"/>
    <w:rsid w:val="004F312F"/>
    <w:rsid w:val="004F31D0"/>
    <w:rsid w:val="004F31E5"/>
    <w:rsid w:val="004F3397"/>
    <w:rsid w:val="004F34F1"/>
    <w:rsid w:val="004F350A"/>
    <w:rsid w:val="004F354A"/>
    <w:rsid w:val="004F364C"/>
    <w:rsid w:val="004F382B"/>
    <w:rsid w:val="004F3E62"/>
    <w:rsid w:val="004F3E9B"/>
    <w:rsid w:val="004F4203"/>
    <w:rsid w:val="004F4338"/>
    <w:rsid w:val="004F47F8"/>
    <w:rsid w:val="004F4A55"/>
    <w:rsid w:val="004F4ABA"/>
    <w:rsid w:val="004F4D8A"/>
    <w:rsid w:val="004F5350"/>
    <w:rsid w:val="004F535C"/>
    <w:rsid w:val="004F53E7"/>
    <w:rsid w:val="004F549B"/>
    <w:rsid w:val="004F5617"/>
    <w:rsid w:val="004F56CF"/>
    <w:rsid w:val="004F5D16"/>
    <w:rsid w:val="004F5FFA"/>
    <w:rsid w:val="004F645D"/>
    <w:rsid w:val="004F6CE1"/>
    <w:rsid w:val="004F6F84"/>
    <w:rsid w:val="004F7270"/>
    <w:rsid w:val="004F7289"/>
    <w:rsid w:val="004F72C5"/>
    <w:rsid w:val="004F7427"/>
    <w:rsid w:val="004F7430"/>
    <w:rsid w:val="004F752E"/>
    <w:rsid w:val="004F7948"/>
    <w:rsid w:val="004F7B28"/>
    <w:rsid w:val="004F7CD9"/>
    <w:rsid w:val="004F7F67"/>
    <w:rsid w:val="0050002F"/>
    <w:rsid w:val="00500100"/>
    <w:rsid w:val="00500139"/>
    <w:rsid w:val="0050028E"/>
    <w:rsid w:val="00500298"/>
    <w:rsid w:val="00500415"/>
    <w:rsid w:val="00500479"/>
    <w:rsid w:val="00500616"/>
    <w:rsid w:val="00500A25"/>
    <w:rsid w:val="00500E0B"/>
    <w:rsid w:val="0050131A"/>
    <w:rsid w:val="00501339"/>
    <w:rsid w:val="005013F5"/>
    <w:rsid w:val="00501403"/>
    <w:rsid w:val="00501785"/>
    <w:rsid w:val="0050189C"/>
    <w:rsid w:val="00501958"/>
    <w:rsid w:val="005019E9"/>
    <w:rsid w:val="00501CA0"/>
    <w:rsid w:val="00501DF9"/>
    <w:rsid w:val="00501F41"/>
    <w:rsid w:val="0050223C"/>
    <w:rsid w:val="00502248"/>
    <w:rsid w:val="00502E0B"/>
    <w:rsid w:val="0050305D"/>
    <w:rsid w:val="00503696"/>
    <w:rsid w:val="0050369B"/>
    <w:rsid w:val="00503AB8"/>
    <w:rsid w:val="00503CEC"/>
    <w:rsid w:val="005040DA"/>
    <w:rsid w:val="005042E9"/>
    <w:rsid w:val="005045FF"/>
    <w:rsid w:val="005047C2"/>
    <w:rsid w:val="00504823"/>
    <w:rsid w:val="005049A8"/>
    <w:rsid w:val="00504C55"/>
    <w:rsid w:val="005051D0"/>
    <w:rsid w:val="0050542D"/>
    <w:rsid w:val="005055BA"/>
    <w:rsid w:val="005055EE"/>
    <w:rsid w:val="005058B8"/>
    <w:rsid w:val="00505B67"/>
    <w:rsid w:val="00505C12"/>
    <w:rsid w:val="00505DF9"/>
    <w:rsid w:val="00505EEE"/>
    <w:rsid w:val="00506196"/>
    <w:rsid w:val="00506210"/>
    <w:rsid w:val="00506419"/>
    <w:rsid w:val="005071EC"/>
    <w:rsid w:val="005075D9"/>
    <w:rsid w:val="00507BDE"/>
    <w:rsid w:val="00510A81"/>
    <w:rsid w:val="00510D2B"/>
    <w:rsid w:val="00510D7F"/>
    <w:rsid w:val="0051100A"/>
    <w:rsid w:val="005110A2"/>
    <w:rsid w:val="00511491"/>
    <w:rsid w:val="00511540"/>
    <w:rsid w:val="00511ADF"/>
    <w:rsid w:val="005125C4"/>
    <w:rsid w:val="005126AD"/>
    <w:rsid w:val="00512788"/>
    <w:rsid w:val="00512843"/>
    <w:rsid w:val="005128E3"/>
    <w:rsid w:val="005128F7"/>
    <w:rsid w:val="00512E76"/>
    <w:rsid w:val="00512FD3"/>
    <w:rsid w:val="005134AB"/>
    <w:rsid w:val="00513ACC"/>
    <w:rsid w:val="00513B02"/>
    <w:rsid w:val="00513D04"/>
    <w:rsid w:val="00513FB1"/>
    <w:rsid w:val="0051427B"/>
    <w:rsid w:val="00514323"/>
    <w:rsid w:val="005148CB"/>
    <w:rsid w:val="00514A57"/>
    <w:rsid w:val="00514F52"/>
    <w:rsid w:val="00515102"/>
    <w:rsid w:val="005154AC"/>
    <w:rsid w:val="005154FA"/>
    <w:rsid w:val="00515C82"/>
    <w:rsid w:val="00515D57"/>
    <w:rsid w:val="00515D77"/>
    <w:rsid w:val="00516017"/>
    <w:rsid w:val="00516170"/>
    <w:rsid w:val="005161E5"/>
    <w:rsid w:val="00516474"/>
    <w:rsid w:val="00516554"/>
    <w:rsid w:val="0051670B"/>
    <w:rsid w:val="00516933"/>
    <w:rsid w:val="00516AC1"/>
    <w:rsid w:val="00516B1F"/>
    <w:rsid w:val="00516EC7"/>
    <w:rsid w:val="005170A2"/>
    <w:rsid w:val="005173B2"/>
    <w:rsid w:val="005173DD"/>
    <w:rsid w:val="00517541"/>
    <w:rsid w:val="00517870"/>
    <w:rsid w:val="00517957"/>
    <w:rsid w:val="00517BF4"/>
    <w:rsid w:val="0052002C"/>
    <w:rsid w:val="005200AB"/>
    <w:rsid w:val="0052031F"/>
    <w:rsid w:val="00520A9B"/>
    <w:rsid w:val="00520B8E"/>
    <w:rsid w:val="00520B91"/>
    <w:rsid w:val="00520BC2"/>
    <w:rsid w:val="00520CBE"/>
    <w:rsid w:val="005212A8"/>
    <w:rsid w:val="00521341"/>
    <w:rsid w:val="00521494"/>
    <w:rsid w:val="005215DA"/>
    <w:rsid w:val="005217B9"/>
    <w:rsid w:val="005217BA"/>
    <w:rsid w:val="00521D13"/>
    <w:rsid w:val="00521F62"/>
    <w:rsid w:val="0052215E"/>
    <w:rsid w:val="00522678"/>
    <w:rsid w:val="00522B30"/>
    <w:rsid w:val="0052312A"/>
    <w:rsid w:val="0052313B"/>
    <w:rsid w:val="005232AD"/>
    <w:rsid w:val="0052337E"/>
    <w:rsid w:val="005234C4"/>
    <w:rsid w:val="005239CE"/>
    <w:rsid w:val="00523B40"/>
    <w:rsid w:val="00523C45"/>
    <w:rsid w:val="00523DB3"/>
    <w:rsid w:val="005240FD"/>
    <w:rsid w:val="00524AE9"/>
    <w:rsid w:val="005256E1"/>
    <w:rsid w:val="00525E7D"/>
    <w:rsid w:val="00525F2B"/>
    <w:rsid w:val="005264D5"/>
    <w:rsid w:val="005269D4"/>
    <w:rsid w:val="005271CB"/>
    <w:rsid w:val="00527D79"/>
    <w:rsid w:val="00527EDC"/>
    <w:rsid w:val="0053038A"/>
    <w:rsid w:val="005307C9"/>
    <w:rsid w:val="0053090D"/>
    <w:rsid w:val="005314F2"/>
    <w:rsid w:val="0053182C"/>
    <w:rsid w:val="00531C64"/>
    <w:rsid w:val="00531CA5"/>
    <w:rsid w:val="00532322"/>
    <w:rsid w:val="005323EC"/>
    <w:rsid w:val="00532724"/>
    <w:rsid w:val="00532E53"/>
    <w:rsid w:val="00532E5C"/>
    <w:rsid w:val="005333FA"/>
    <w:rsid w:val="005338A3"/>
    <w:rsid w:val="0053444E"/>
    <w:rsid w:val="0053451F"/>
    <w:rsid w:val="005347F6"/>
    <w:rsid w:val="00534890"/>
    <w:rsid w:val="00534947"/>
    <w:rsid w:val="0053525D"/>
    <w:rsid w:val="005357AA"/>
    <w:rsid w:val="00535BDF"/>
    <w:rsid w:val="00535FC6"/>
    <w:rsid w:val="0053608D"/>
    <w:rsid w:val="005360B6"/>
    <w:rsid w:val="00536565"/>
    <w:rsid w:val="00536690"/>
    <w:rsid w:val="005368FE"/>
    <w:rsid w:val="005369C0"/>
    <w:rsid w:val="00536D82"/>
    <w:rsid w:val="005370A8"/>
    <w:rsid w:val="0053720F"/>
    <w:rsid w:val="005373AC"/>
    <w:rsid w:val="005374B9"/>
    <w:rsid w:val="00537D7C"/>
    <w:rsid w:val="005405F3"/>
    <w:rsid w:val="005408B5"/>
    <w:rsid w:val="0054099C"/>
    <w:rsid w:val="00540A66"/>
    <w:rsid w:val="00540C2D"/>
    <w:rsid w:val="00540CD3"/>
    <w:rsid w:val="00540D7E"/>
    <w:rsid w:val="00540E6A"/>
    <w:rsid w:val="00540E6D"/>
    <w:rsid w:val="00540ECC"/>
    <w:rsid w:val="005415DB"/>
    <w:rsid w:val="00541838"/>
    <w:rsid w:val="005418A7"/>
    <w:rsid w:val="00541E79"/>
    <w:rsid w:val="005424A5"/>
    <w:rsid w:val="005430BA"/>
    <w:rsid w:val="005430DE"/>
    <w:rsid w:val="00543145"/>
    <w:rsid w:val="0054350A"/>
    <w:rsid w:val="0054356B"/>
    <w:rsid w:val="005436C0"/>
    <w:rsid w:val="00543D2D"/>
    <w:rsid w:val="00543F80"/>
    <w:rsid w:val="005445F4"/>
    <w:rsid w:val="005446EB"/>
    <w:rsid w:val="00544761"/>
    <w:rsid w:val="005447E3"/>
    <w:rsid w:val="00544BF5"/>
    <w:rsid w:val="00544C8E"/>
    <w:rsid w:val="00544DE3"/>
    <w:rsid w:val="00545185"/>
    <w:rsid w:val="00545325"/>
    <w:rsid w:val="00545392"/>
    <w:rsid w:val="005454A1"/>
    <w:rsid w:val="005456B7"/>
    <w:rsid w:val="00545A33"/>
    <w:rsid w:val="00545DC5"/>
    <w:rsid w:val="00545F4B"/>
    <w:rsid w:val="0054623D"/>
    <w:rsid w:val="00546299"/>
    <w:rsid w:val="005462CE"/>
    <w:rsid w:val="005463C8"/>
    <w:rsid w:val="00546603"/>
    <w:rsid w:val="00546847"/>
    <w:rsid w:val="00546894"/>
    <w:rsid w:val="005470BD"/>
    <w:rsid w:val="005471CE"/>
    <w:rsid w:val="00547421"/>
    <w:rsid w:val="00547B32"/>
    <w:rsid w:val="00550506"/>
    <w:rsid w:val="00550641"/>
    <w:rsid w:val="0055096C"/>
    <w:rsid w:val="00550C6A"/>
    <w:rsid w:val="00550CAB"/>
    <w:rsid w:val="00550F0F"/>
    <w:rsid w:val="00550F23"/>
    <w:rsid w:val="005513E0"/>
    <w:rsid w:val="0055147C"/>
    <w:rsid w:val="00551571"/>
    <w:rsid w:val="005515E6"/>
    <w:rsid w:val="00551651"/>
    <w:rsid w:val="00551653"/>
    <w:rsid w:val="005516A4"/>
    <w:rsid w:val="0055178D"/>
    <w:rsid w:val="00551A60"/>
    <w:rsid w:val="0055211F"/>
    <w:rsid w:val="0055236D"/>
    <w:rsid w:val="005525AA"/>
    <w:rsid w:val="00552991"/>
    <w:rsid w:val="00552DE7"/>
    <w:rsid w:val="00553035"/>
    <w:rsid w:val="00553146"/>
    <w:rsid w:val="005535FE"/>
    <w:rsid w:val="005536E3"/>
    <w:rsid w:val="00553BB1"/>
    <w:rsid w:val="00554474"/>
    <w:rsid w:val="00554516"/>
    <w:rsid w:val="005545F4"/>
    <w:rsid w:val="00554BA7"/>
    <w:rsid w:val="00554C76"/>
    <w:rsid w:val="00554C89"/>
    <w:rsid w:val="0055535B"/>
    <w:rsid w:val="005553C8"/>
    <w:rsid w:val="005555A2"/>
    <w:rsid w:val="0055569D"/>
    <w:rsid w:val="00555894"/>
    <w:rsid w:val="005558A4"/>
    <w:rsid w:val="00555E64"/>
    <w:rsid w:val="005563EC"/>
    <w:rsid w:val="00556739"/>
    <w:rsid w:val="00556820"/>
    <w:rsid w:val="00556FD6"/>
    <w:rsid w:val="00557305"/>
    <w:rsid w:val="0055741A"/>
    <w:rsid w:val="00557666"/>
    <w:rsid w:val="005579C8"/>
    <w:rsid w:val="00557B44"/>
    <w:rsid w:val="00557C6B"/>
    <w:rsid w:val="00557D92"/>
    <w:rsid w:val="00557E01"/>
    <w:rsid w:val="00557E8D"/>
    <w:rsid w:val="00557ED8"/>
    <w:rsid w:val="00557F41"/>
    <w:rsid w:val="00560154"/>
    <w:rsid w:val="005602CD"/>
    <w:rsid w:val="005602E5"/>
    <w:rsid w:val="00560331"/>
    <w:rsid w:val="0056047F"/>
    <w:rsid w:val="0056057C"/>
    <w:rsid w:val="0056057F"/>
    <w:rsid w:val="00560984"/>
    <w:rsid w:val="005616FB"/>
    <w:rsid w:val="00561769"/>
    <w:rsid w:val="005618B6"/>
    <w:rsid w:val="00561993"/>
    <w:rsid w:val="0056199C"/>
    <w:rsid w:val="00561D2D"/>
    <w:rsid w:val="005621FC"/>
    <w:rsid w:val="0056230D"/>
    <w:rsid w:val="005624D3"/>
    <w:rsid w:val="005624F2"/>
    <w:rsid w:val="00562E85"/>
    <w:rsid w:val="00563226"/>
    <w:rsid w:val="005636B0"/>
    <w:rsid w:val="00563AAF"/>
    <w:rsid w:val="00563B89"/>
    <w:rsid w:val="00563D1D"/>
    <w:rsid w:val="0056405A"/>
    <w:rsid w:val="00564651"/>
    <w:rsid w:val="005647B0"/>
    <w:rsid w:val="00564905"/>
    <w:rsid w:val="00564BAB"/>
    <w:rsid w:val="00564C92"/>
    <w:rsid w:val="00564E49"/>
    <w:rsid w:val="00565125"/>
    <w:rsid w:val="0056512A"/>
    <w:rsid w:val="00565223"/>
    <w:rsid w:val="0056564F"/>
    <w:rsid w:val="0056571C"/>
    <w:rsid w:val="00565A74"/>
    <w:rsid w:val="00565BF8"/>
    <w:rsid w:val="0056629C"/>
    <w:rsid w:val="00566C5E"/>
    <w:rsid w:val="00566DAE"/>
    <w:rsid w:val="00566DBE"/>
    <w:rsid w:val="00566DD8"/>
    <w:rsid w:val="00566E02"/>
    <w:rsid w:val="00566FF0"/>
    <w:rsid w:val="00567256"/>
    <w:rsid w:val="00567877"/>
    <w:rsid w:val="00567B61"/>
    <w:rsid w:val="00567D89"/>
    <w:rsid w:val="005700A4"/>
    <w:rsid w:val="00570174"/>
    <w:rsid w:val="005702B0"/>
    <w:rsid w:val="005702BE"/>
    <w:rsid w:val="00570854"/>
    <w:rsid w:val="00570B2D"/>
    <w:rsid w:val="00570B62"/>
    <w:rsid w:val="005715B5"/>
    <w:rsid w:val="005715D3"/>
    <w:rsid w:val="00571748"/>
    <w:rsid w:val="00571F2D"/>
    <w:rsid w:val="00571FDE"/>
    <w:rsid w:val="005721B3"/>
    <w:rsid w:val="00572216"/>
    <w:rsid w:val="00572373"/>
    <w:rsid w:val="005724FC"/>
    <w:rsid w:val="0057254A"/>
    <w:rsid w:val="00572A41"/>
    <w:rsid w:val="00572B29"/>
    <w:rsid w:val="00572D14"/>
    <w:rsid w:val="00572E10"/>
    <w:rsid w:val="00573651"/>
    <w:rsid w:val="005738C0"/>
    <w:rsid w:val="00573A2A"/>
    <w:rsid w:val="00573E37"/>
    <w:rsid w:val="00574070"/>
    <w:rsid w:val="005747A2"/>
    <w:rsid w:val="00574987"/>
    <w:rsid w:val="00574B2C"/>
    <w:rsid w:val="00574F04"/>
    <w:rsid w:val="00575673"/>
    <w:rsid w:val="00575A8C"/>
    <w:rsid w:val="00575E0D"/>
    <w:rsid w:val="005760A2"/>
    <w:rsid w:val="00576794"/>
    <w:rsid w:val="005768A5"/>
    <w:rsid w:val="0057690B"/>
    <w:rsid w:val="00576933"/>
    <w:rsid w:val="00576BFC"/>
    <w:rsid w:val="00577285"/>
    <w:rsid w:val="005772C5"/>
    <w:rsid w:val="005778AA"/>
    <w:rsid w:val="00577AED"/>
    <w:rsid w:val="00577D2F"/>
    <w:rsid w:val="00577FFE"/>
    <w:rsid w:val="00580B7B"/>
    <w:rsid w:val="00580D16"/>
    <w:rsid w:val="0058131F"/>
    <w:rsid w:val="00581678"/>
    <w:rsid w:val="00581AA1"/>
    <w:rsid w:val="00581AEB"/>
    <w:rsid w:val="00581B19"/>
    <w:rsid w:val="00581B6D"/>
    <w:rsid w:val="00581BAD"/>
    <w:rsid w:val="00581F69"/>
    <w:rsid w:val="00582166"/>
    <w:rsid w:val="00582485"/>
    <w:rsid w:val="005826B5"/>
    <w:rsid w:val="005828DA"/>
    <w:rsid w:val="00582B5D"/>
    <w:rsid w:val="00583399"/>
    <w:rsid w:val="0058350A"/>
    <w:rsid w:val="00583817"/>
    <w:rsid w:val="005838F4"/>
    <w:rsid w:val="005838F8"/>
    <w:rsid w:val="00583C5B"/>
    <w:rsid w:val="00583C8A"/>
    <w:rsid w:val="00583CE6"/>
    <w:rsid w:val="00583D8A"/>
    <w:rsid w:val="00583DAE"/>
    <w:rsid w:val="005841D9"/>
    <w:rsid w:val="00584305"/>
    <w:rsid w:val="005844BC"/>
    <w:rsid w:val="00584758"/>
    <w:rsid w:val="005848A9"/>
    <w:rsid w:val="00584B51"/>
    <w:rsid w:val="00584BBF"/>
    <w:rsid w:val="00584BFB"/>
    <w:rsid w:val="00584F30"/>
    <w:rsid w:val="00584FCD"/>
    <w:rsid w:val="00585353"/>
    <w:rsid w:val="00585513"/>
    <w:rsid w:val="00585745"/>
    <w:rsid w:val="00585842"/>
    <w:rsid w:val="0058585F"/>
    <w:rsid w:val="00585865"/>
    <w:rsid w:val="005858F5"/>
    <w:rsid w:val="00585DB1"/>
    <w:rsid w:val="00585DC0"/>
    <w:rsid w:val="0058604A"/>
    <w:rsid w:val="00586270"/>
    <w:rsid w:val="005864E9"/>
    <w:rsid w:val="005864EC"/>
    <w:rsid w:val="00586567"/>
    <w:rsid w:val="0058673B"/>
    <w:rsid w:val="00586BBB"/>
    <w:rsid w:val="00586C1E"/>
    <w:rsid w:val="00586C44"/>
    <w:rsid w:val="0058703D"/>
    <w:rsid w:val="00587212"/>
    <w:rsid w:val="00587416"/>
    <w:rsid w:val="005874D3"/>
    <w:rsid w:val="005875FE"/>
    <w:rsid w:val="00587D08"/>
    <w:rsid w:val="00590192"/>
    <w:rsid w:val="00590641"/>
    <w:rsid w:val="00590791"/>
    <w:rsid w:val="005907E5"/>
    <w:rsid w:val="00590997"/>
    <w:rsid w:val="00590A06"/>
    <w:rsid w:val="005911A8"/>
    <w:rsid w:val="00591259"/>
    <w:rsid w:val="00591579"/>
    <w:rsid w:val="0059167D"/>
    <w:rsid w:val="00591695"/>
    <w:rsid w:val="005916FE"/>
    <w:rsid w:val="00591E29"/>
    <w:rsid w:val="00592BB3"/>
    <w:rsid w:val="00592D76"/>
    <w:rsid w:val="00593607"/>
    <w:rsid w:val="005939FB"/>
    <w:rsid w:val="00593BF6"/>
    <w:rsid w:val="00594278"/>
    <w:rsid w:val="005942B3"/>
    <w:rsid w:val="005943D1"/>
    <w:rsid w:val="005946D6"/>
    <w:rsid w:val="0059492C"/>
    <w:rsid w:val="00594BE2"/>
    <w:rsid w:val="0059506A"/>
    <w:rsid w:val="00595148"/>
    <w:rsid w:val="0059517B"/>
    <w:rsid w:val="00595219"/>
    <w:rsid w:val="00595755"/>
    <w:rsid w:val="005958E9"/>
    <w:rsid w:val="00595B38"/>
    <w:rsid w:val="00595D65"/>
    <w:rsid w:val="00596017"/>
    <w:rsid w:val="0059635D"/>
    <w:rsid w:val="005965A2"/>
    <w:rsid w:val="00596684"/>
    <w:rsid w:val="00596B00"/>
    <w:rsid w:val="00597A38"/>
    <w:rsid w:val="00597F6C"/>
    <w:rsid w:val="005A011B"/>
    <w:rsid w:val="005A023B"/>
    <w:rsid w:val="005A060A"/>
    <w:rsid w:val="005A0868"/>
    <w:rsid w:val="005A09D7"/>
    <w:rsid w:val="005A1042"/>
    <w:rsid w:val="005A128E"/>
    <w:rsid w:val="005A14DD"/>
    <w:rsid w:val="005A1AC5"/>
    <w:rsid w:val="005A247F"/>
    <w:rsid w:val="005A24C6"/>
    <w:rsid w:val="005A268B"/>
    <w:rsid w:val="005A2F0A"/>
    <w:rsid w:val="005A3378"/>
    <w:rsid w:val="005A3F24"/>
    <w:rsid w:val="005A40BF"/>
    <w:rsid w:val="005A4191"/>
    <w:rsid w:val="005A42C2"/>
    <w:rsid w:val="005A4BAC"/>
    <w:rsid w:val="005A4E62"/>
    <w:rsid w:val="005A4F61"/>
    <w:rsid w:val="005A52F4"/>
    <w:rsid w:val="005A53D6"/>
    <w:rsid w:val="005A5436"/>
    <w:rsid w:val="005A55DB"/>
    <w:rsid w:val="005A588C"/>
    <w:rsid w:val="005A5E4A"/>
    <w:rsid w:val="005A5EB0"/>
    <w:rsid w:val="005A60F7"/>
    <w:rsid w:val="005A63A3"/>
    <w:rsid w:val="005A63B7"/>
    <w:rsid w:val="005A693F"/>
    <w:rsid w:val="005A6969"/>
    <w:rsid w:val="005A6BA5"/>
    <w:rsid w:val="005A6D6E"/>
    <w:rsid w:val="005A7379"/>
    <w:rsid w:val="005A75F2"/>
    <w:rsid w:val="005A7635"/>
    <w:rsid w:val="005A77C3"/>
    <w:rsid w:val="005A7DCD"/>
    <w:rsid w:val="005A7E42"/>
    <w:rsid w:val="005A7E9E"/>
    <w:rsid w:val="005B01F0"/>
    <w:rsid w:val="005B0596"/>
    <w:rsid w:val="005B093A"/>
    <w:rsid w:val="005B0C69"/>
    <w:rsid w:val="005B0F03"/>
    <w:rsid w:val="005B15A8"/>
    <w:rsid w:val="005B1628"/>
    <w:rsid w:val="005B17C0"/>
    <w:rsid w:val="005B19DE"/>
    <w:rsid w:val="005B21E2"/>
    <w:rsid w:val="005B24FD"/>
    <w:rsid w:val="005B2B99"/>
    <w:rsid w:val="005B3764"/>
    <w:rsid w:val="005B385A"/>
    <w:rsid w:val="005B3F6B"/>
    <w:rsid w:val="005B4815"/>
    <w:rsid w:val="005B49E0"/>
    <w:rsid w:val="005B4EAB"/>
    <w:rsid w:val="005B4F5C"/>
    <w:rsid w:val="005B50C8"/>
    <w:rsid w:val="005B515D"/>
    <w:rsid w:val="005B527D"/>
    <w:rsid w:val="005B52BD"/>
    <w:rsid w:val="005B580A"/>
    <w:rsid w:val="005B580E"/>
    <w:rsid w:val="005B5933"/>
    <w:rsid w:val="005B618E"/>
    <w:rsid w:val="005B62C0"/>
    <w:rsid w:val="005B63EB"/>
    <w:rsid w:val="005B6424"/>
    <w:rsid w:val="005B6621"/>
    <w:rsid w:val="005B70EE"/>
    <w:rsid w:val="005B715A"/>
    <w:rsid w:val="005B71C7"/>
    <w:rsid w:val="005B776D"/>
    <w:rsid w:val="005B777D"/>
    <w:rsid w:val="005B77EA"/>
    <w:rsid w:val="005B7896"/>
    <w:rsid w:val="005B7C53"/>
    <w:rsid w:val="005C011A"/>
    <w:rsid w:val="005C02C6"/>
    <w:rsid w:val="005C03F5"/>
    <w:rsid w:val="005C096D"/>
    <w:rsid w:val="005C0AC6"/>
    <w:rsid w:val="005C0D08"/>
    <w:rsid w:val="005C18FF"/>
    <w:rsid w:val="005C2190"/>
    <w:rsid w:val="005C2364"/>
    <w:rsid w:val="005C27FE"/>
    <w:rsid w:val="005C3026"/>
    <w:rsid w:val="005C3159"/>
    <w:rsid w:val="005C3236"/>
    <w:rsid w:val="005C3550"/>
    <w:rsid w:val="005C3AD8"/>
    <w:rsid w:val="005C3DC5"/>
    <w:rsid w:val="005C3FC8"/>
    <w:rsid w:val="005C4057"/>
    <w:rsid w:val="005C437A"/>
    <w:rsid w:val="005C43DD"/>
    <w:rsid w:val="005C4414"/>
    <w:rsid w:val="005C4D48"/>
    <w:rsid w:val="005C4E9B"/>
    <w:rsid w:val="005C4ECF"/>
    <w:rsid w:val="005C512F"/>
    <w:rsid w:val="005C5130"/>
    <w:rsid w:val="005C5C19"/>
    <w:rsid w:val="005C5C67"/>
    <w:rsid w:val="005C5F17"/>
    <w:rsid w:val="005C61F0"/>
    <w:rsid w:val="005C641B"/>
    <w:rsid w:val="005C6BB5"/>
    <w:rsid w:val="005C6DA0"/>
    <w:rsid w:val="005C6DC4"/>
    <w:rsid w:val="005C7546"/>
    <w:rsid w:val="005C75F2"/>
    <w:rsid w:val="005C7732"/>
    <w:rsid w:val="005C7966"/>
    <w:rsid w:val="005C79CD"/>
    <w:rsid w:val="005C7AC3"/>
    <w:rsid w:val="005C7B4F"/>
    <w:rsid w:val="005C7E3A"/>
    <w:rsid w:val="005C7FC7"/>
    <w:rsid w:val="005D059B"/>
    <w:rsid w:val="005D06A6"/>
    <w:rsid w:val="005D0772"/>
    <w:rsid w:val="005D07A5"/>
    <w:rsid w:val="005D0BD5"/>
    <w:rsid w:val="005D0EAD"/>
    <w:rsid w:val="005D0ED4"/>
    <w:rsid w:val="005D1198"/>
    <w:rsid w:val="005D13A8"/>
    <w:rsid w:val="005D14FF"/>
    <w:rsid w:val="005D1F03"/>
    <w:rsid w:val="005D20E4"/>
    <w:rsid w:val="005D212B"/>
    <w:rsid w:val="005D224D"/>
    <w:rsid w:val="005D2F7B"/>
    <w:rsid w:val="005D321D"/>
    <w:rsid w:val="005D35F2"/>
    <w:rsid w:val="005D3A4D"/>
    <w:rsid w:val="005D3ABD"/>
    <w:rsid w:val="005D3B81"/>
    <w:rsid w:val="005D3C88"/>
    <w:rsid w:val="005D3CB4"/>
    <w:rsid w:val="005D3DC6"/>
    <w:rsid w:val="005D3FA4"/>
    <w:rsid w:val="005D43F1"/>
    <w:rsid w:val="005D46F6"/>
    <w:rsid w:val="005D4911"/>
    <w:rsid w:val="005D52DA"/>
    <w:rsid w:val="005D5867"/>
    <w:rsid w:val="005D5CAD"/>
    <w:rsid w:val="005D6E91"/>
    <w:rsid w:val="005D71DB"/>
    <w:rsid w:val="005D7660"/>
    <w:rsid w:val="005D7954"/>
    <w:rsid w:val="005D7B89"/>
    <w:rsid w:val="005E0327"/>
    <w:rsid w:val="005E049B"/>
    <w:rsid w:val="005E05B1"/>
    <w:rsid w:val="005E0CD5"/>
    <w:rsid w:val="005E119E"/>
    <w:rsid w:val="005E13E9"/>
    <w:rsid w:val="005E18C2"/>
    <w:rsid w:val="005E1D6A"/>
    <w:rsid w:val="005E242C"/>
    <w:rsid w:val="005E26A2"/>
    <w:rsid w:val="005E29AF"/>
    <w:rsid w:val="005E2ECF"/>
    <w:rsid w:val="005E2F9F"/>
    <w:rsid w:val="005E3667"/>
    <w:rsid w:val="005E3A47"/>
    <w:rsid w:val="005E3AAB"/>
    <w:rsid w:val="005E40BC"/>
    <w:rsid w:val="005E434C"/>
    <w:rsid w:val="005E43F6"/>
    <w:rsid w:val="005E507A"/>
    <w:rsid w:val="005E521A"/>
    <w:rsid w:val="005E54B1"/>
    <w:rsid w:val="005E5644"/>
    <w:rsid w:val="005E57A8"/>
    <w:rsid w:val="005E58FC"/>
    <w:rsid w:val="005E616F"/>
    <w:rsid w:val="005E6CF4"/>
    <w:rsid w:val="005E707E"/>
    <w:rsid w:val="005E70FA"/>
    <w:rsid w:val="005E7405"/>
    <w:rsid w:val="005E7D77"/>
    <w:rsid w:val="005F0128"/>
    <w:rsid w:val="005F0332"/>
    <w:rsid w:val="005F0FCA"/>
    <w:rsid w:val="005F1697"/>
    <w:rsid w:val="005F1760"/>
    <w:rsid w:val="005F1929"/>
    <w:rsid w:val="005F1DE2"/>
    <w:rsid w:val="005F238D"/>
    <w:rsid w:val="005F2A5D"/>
    <w:rsid w:val="005F2C49"/>
    <w:rsid w:val="005F327D"/>
    <w:rsid w:val="005F3710"/>
    <w:rsid w:val="005F3751"/>
    <w:rsid w:val="005F38CD"/>
    <w:rsid w:val="005F39F7"/>
    <w:rsid w:val="005F3ACC"/>
    <w:rsid w:val="005F4031"/>
    <w:rsid w:val="005F40F4"/>
    <w:rsid w:val="005F4474"/>
    <w:rsid w:val="005F4A33"/>
    <w:rsid w:val="005F4D3C"/>
    <w:rsid w:val="005F4D57"/>
    <w:rsid w:val="005F4DBA"/>
    <w:rsid w:val="005F4E59"/>
    <w:rsid w:val="005F537C"/>
    <w:rsid w:val="005F53EB"/>
    <w:rsid w:val="005F54DF"/>
    <w:rsid w:val="005F5B68"/>
    <w:rsid w:val="005F5B77"/>
    <w:rsid w:val="005F6436"/>
    <w:rsid w:val="005F6765"/>
    <w:rsid w:val="005F6B30"/>
    <w:rsid w:val="005F6D44"/>
    <w:rsid w:val="005F7220"/>
    <w:rsid w:val="005F7732"/>
    <w:rsid w:val="005F7881"/>
    <w:rsid w:val="005F79EF"/>
    <w:rsid w:val="0060006C"/>
    <w:rsid w:val="00600324"/>
    <w:rsid w:val="00600414"/>
    <w:rsid w:val="00600462"/>
    <w:rsid w:val="006008E4"/>
    <w:rsid w:val="00600A0E"/>
    <w:rsid w:val="00600AED"/>
    <w:rsid w:val="00600E2C"/>
    <w:rsid w:val="00600E36"/>
    <w:rsid w:val="00600E65"/>
    <w:rsid w:val="00601243"/>
    <w:rsid w:val="0060130F"/>
    <w:rsid w:val="0060159C"/>
    <w:rsid w:val="00601A17"/>
    <w:rsid w:val="00601AC4"/>
    <w:rsid w:val="00601FFD"/>
    <w:rsid w:val="006022E6"/>
    <w:rsid w:val="00602C2B"/>
    <w:rsid w:val="00602E24"/>
    <w:rsid w:val="0060346D"/>
    <w:rsid w:val="00603678"/>
    <w:rsid w:val="00603C15"/>
    <w:rsid w:val="00603C44"/>
    <w:rsid w:val="00603E51"/>
    <w:rsid w:val="00603E9E"/>
    <w:rsid w:val="00604376"/>
    <w:rsid w:val="00604877"/>
    <w:rsid w:val="00604943"/>
    <w:rsid w:val="00604C65"/>
    <w:rsid w:val="00604CA0"/>
    <w:rsid w:val="00604CBF"/>
    <w:rsid w:val="00604CDD"/>
    <w:rsid w:val="006053DE"/>
    <w:rsid w:val="006055D1"/>
    <w:rsid w:val="00605AA7"/>
    <w:rsid w:val="006060E7"/>
    <w:rsid w:val="006062DE"/>
    <w:rsid w:val="00606ACD"/>
    <w:rsid w:val="00606BA1"/>
    <w:rsid w:val="00606F2B"/>
    <w:rsid w:val="0060733B"/>
    <w:rsid w:val="00607616"/>
    <w:rsid w:val="00607A14"/>
    <w:rsid w:val="00607C8B"/>
    <w:rsid w:val="00607D84"/>
    <w:rsid w:val="00607E51"/>
    <w:rsid w:val="00607F2C"/>
    <w:rsid w:val="00610370"/>
    <w:rsid w:val="00610454"/>
    <w:rsid w:val="00610581"/>
    <w:rsid w:val="00610666"/>
    <w:rsid w:val="00610A33"/>
    <w:rsid w:val="00610C6D"/>
    <w:rsid w:val="00610D6A"/>
    <w:rsid w:val="00611600"/>
    <w:rsid w:val="00611A42"/>
    <w:rsid w:val="00611B53"/>
    <w:rsid w:val="00611ED1"/>
    <w:rsid w:val="00612462"/>
    <w:rsid w:val="0061263A"/>
    <w:rsid w:val="00612741"/>
    <w:rsid w:val="006127F0"/>
    <w:rsid w:val="00612C5E"/>
    <w:rsid w:val="00612DF1"/>
    <w:rsid w:val="00613266"/>
    <w:rsid w:val="00613353"/>
    <w:rsid w:val="00613D15"/>
    <w:rsid w:val="0061404C"/>
    <w:rsid w:val="00614172"/>
    <w:rsid w:val="006144AE"/>
    <w:rsid w:val="00614509"/>
    <w:rsid w:val="00614990"/>
    <w:rsid w:val="00614DC0"/>
    <w:rsid w:val="00614EA9"/>
    <w:rsid w:val="00614FB7"/>
    <w:rsid w:val="0061500C"/>
    <w:rsid w:val="006153A5"/>
    <w:rsid w:val="0061540E"/>
    <w:rsid w:val="00615582"/>
    <w:rsid w:val="00615953"/>
    <w:rsid w:val="00615AEA"/>
    <w:rsid w:val="00615BFE"/>
    <w:rsid w:val="006160EB"/>
    <w:rsid w:val="0061612E"/>
    <w:rsid w:val="006167F6"/>
    <w:rsid w:val="00616BF9"/>
    <w:rsid w:val="00617413"/>
    <w:rsid w:val="00617911"/>
    <w:rsid w:val="00617F72"/>
    <w:rsid w:val="00620B12"/>
    <w:rsid w:val="006210B7"/>
    <w:rsid w:val="006215B5"/>
    <w:rsid w:val="006217E9"/>
    <w:rsid w:val="00621831"/>
    <w:rsid w:val="00621D46"/>
    <w:rsid w:val="0062237F"/>
    <w:rsid w:val="006226D6"/>
    <w:rsid w:val="006227C2"/>
    <w:rsid w:val="006229C3"/>
    <w:rsid w:val="00622B5D"/>
    <w:rsid w:val="00622EEE"/>
    <w:rsid w:val="0062365C"/>
    <w:rsid w:val="0062376C"/>
    <w:rsid w:val="0062397D"/>
    <w:rsid w:val="00623AC4"/>
    <w:rsid w:val="00623CC0"/>
    <w:rsid w:val="00623CE7"/>
    <w:rsid w:val="00623F1C"/>
    <w:rsid w:val="006240EC"/>
    <w:rsid w:val="00624492"/>
    <w:rsid w:val="0062461F"/>
    <w:rsid w:val="00624748"/>
    <w:rsid w:val="00624952"/>
    <w:rsid w:val="00624981"/>
    <w:rsid w:val="00624C50"/>
    <w:rsid w:val="0062505D"/>
    <w:rsid w:val="006254D7"/>
    <w:rsid w:val="00625A23"/>
    <w:rsid w:val="00625A5E"/>
    <w:rsid w:val="00625B60"/>
    <w:rsid w:val="00625E28"/>
    <w:rsid w:val="00625F25"/>
    <w:rsid w:val="0062610D"/>
    <w:rsid w:val="00626492"/>
    <w:rsid w:val="006265C6"/>
    <w:rsid w:val="006267DF"/>
    <w:rsid w:val="00626AAB"/>
    <w:rsid w:val="00626B9B"/>
    <w:rsid w:val="00626C6B"/>
    <w:rsid w:val="00626E96"/>
    <w:rsid w:val="0062718D"/>
    <w:rsid w:val="006272B5"/>
    <w:rsid w:val="006273E6"/>
    <w:rsid w:val="00627B2E"/>
    <w:rsid w:val="00627B63"/>
    <w:rsid w:val="00627B9C"/>
    <w:rsid w:val="00627C3D"/>
    <w:rsid w:val="00627C46"/>
    <w:rsid w:val="00627CEF"/>
    <w:rsid w:val="0063001B"/>
    <w:rsid w:val="00630450"/>
    <w:rsid w:val="00630DA7"/>
    <w:rsid w:val="00630DAC"/>
    <w:rsid w:val="00630DED"/>
    <w:rsid w:val="0063129B"/>
    <w:rsid w:val="0063136B"/>
    <w:rsid w:val="006313E8"/>
    <w:rsid w:val="006318F7"/>
    <w:rsid w:val="00631ABA"/>
    <w:rsid w:val="00631C27"/>
    <w:rsid w:val="00631D8D"/>
    <w:rsid w:val="0063212E"/>
    <w:rsid w:val="0063219A"/>
    <w:rsid w:val="006327E9"/>
    <w:rsid w:val="006329CD"/>
    <w:rsid w:val="00632D24"/>
    <w:rsid w:val="00632DCC"/>
    <w:rsid w:val="00633434"/>
    <w:rsid w:val="00633520"/>
    <w:rsid w:val="006339E8"/>
    <w:rsid w:val="00633B65"/>
    <w:rsid w:val="00633E4D"/>
    <w:rsid w:val="00634072"/>
    <w:rsid w:val="006340DA"/>
    <w:rsid w:val="00634366"/>
    <w:rsid w:val="00634A54"/>
    <w:rsid w:val="00634B9F"/>
    <w:rsid w:val="00634EB6"/>
    <w:rsid w:val="00635202"/>
    <w:rsid w:val="00635218"/>
    <w:rsid w:val="00635787"/>
    <w:rsid w:val="00635A18"/>
    <w:rsid w:val="00635C36"/>
    <w:rsid w:val="00635FD2"/>
    <w:rsid w:val="0063611D"/>
    <w:rsid w:val="006365E8"/>
    <w:rsid w:val="0063663E"/>
    <w:rsid w:val="006367D1"/>
    <w:rsid w:val="006375BA"/>
    <w:rsid w:val="006405FD"/>
    <w:rsid w:val="00640B7D"/>
    <w:rsid w:val="0064113F"/>
    <w:rsid w:val="006416D7"/>
    <w:rsid w:val="0064188E"/>
    <w:rsid w:val="0064198E"/>
    <w:rsid w:val="0064199B"/>
    <w:rsid w:val="00641A37"/>
    <w:rsid w:val="00641AB6"/>
    <w:rsid w:val="00641D94"/>
    <w:rsid w:val="00641F28"/>
    <w:rsid w:val="00642120"/>
    <w:rsid w:val="0064228C"/>
    <w:rsid w:val="0064263B"/>
    <w:rsid w:val="006429F8"/>
    <w:rsid w:val="00642A79"/>
    <w:rsid w:val="00642FE1"/>
    <w:rsid w:val="00642FF2"/>
    <w:rsid w:val="00643008"/>
    <w:rsid w:val="00643711"/>
    <w:rsid w:val="00643799"/>
    <w:rsid w:val="00643CE7"/>
    <w:rsid w:val="00643D2B"/>
    <w:rsid w:val="00643DAE"/>
    <w:rsid w:val="006440F7"/>
    <w:rsid w:val="00644471"/>
    <w:rsid w:val="00644D91"/>
    <w:rsid w:val="00644EE2"/>
    <w:rsid w:val="0064554B"/>
    <w:rsid w:val="00645867"/>
    <w:rsid w:val="00645948"/>
    <w:rsid w:val="00645C59"/>
    <w:rsid w:val="0064670C"/>
    <w:rsid w:val="006469F4"/>
    <w:rsid w:val="00646A05"/>
    <w:rsid w:val="00646AA3"/>
    <w:rsid w:val="00646B91"/>
    <w:rsid w:val="00647376"/>
    <w:rsid w:val="006474BD"/>
    <w:rsid w:val="0064791A"/>
    <w:rsid w:val="00647B41"/>
    <w:rsid w:val="00647D7B"/>
    <w:rsid w:val="00650064"/>
    <w:rsid w:val="0065028A"/>
    <w:rsid w:val="006505D9"/>
    <w:rsid w:val="00650869"/>
    <w:rsid w:val="00650918"/>
    <w:rsid w:val="00650CDE"/>
    <w:rsid w:val="00650F2F"/>
    <w:rsid w:val="006510B4"/>
    <w:rsid w:val="00651221"/>
    <w:rsid w:val="006512F1"/>
    <w:rsid w:val="00651534"/>
    <w:rsid w:val="00651A0D"/>
    <w:rsid w:val="00651B1A"/>
    <w:rsid w:val="00651D00"/>
    <w:rsid w:val="00651D51"/>
    <w:rsid w:val="00651F82"/>
    <w:rsid w:val="00652438"/>
    <w:rsid w:val="006525AF"/>
    <w:rsid w:val="006526CE"/>
    <w:rsid w:val="00652C46"/>
    <w:rsid w:val="00652E31"/>
    <w:rsid w:val="00653087"/>
    <w:rsid w:val="0065328F"/>
    <w:rsid w:val="00653AEE"/>
    <w:rsid w:val="00653B0E"/>
    <w:rsid w:val="00653B6D"/>
    <w:rsid w:val="00653D99"/>
    <w:rsid w:val="00653EB1"/>
    <w:rsid w:val="006542EE"/>
    <w:rsid w:val="00654469"/>
    <w:rsid w:val="00654827"/>
    <w:rsid w:val="00654883"/>
    <w:rsid w:val="00654997"/>
    <w:rsid w:val="00654A71"/>
    <w:rsid w:val="00654D17"/>
    <w:rsid w:val="00654D4B"/>
    <w:rsid w:val="00654FF9"/>
    <w:rsid w:val="00655884"/>
    <w:rsid w:val="00655E23"/>
    <w:rsid w:val="00655EB4"/>
    <w:rsid w:val="00656135"/>
    <w:rsid w:val="006564A2"/>
    <w:rsid w:val="0065690E"/>
    <w:rsid w:val="00656950"/>
    <w:rsid w:val="00656DFC"/>
    <w:rsid w:val="006570FD"/>
    <w:rsid w:val="006574A1"/>
    <w:rsid w:val="00657583"/>
    <w:rsid w:val="00657BBD"/>
    <w:rsid w:val="00657E14"/>
    <w:rsid w:val="00657FCB"/>
    <w:rsid w:val="006600DC"/>
    <w:rsid w:val="006603A2"/>
    <w:rsid w:val="006604A6"/>
    <w:rsid w:val="006604CF"/>
    <w:rsid w:val="00660863"/>
    <w:rsid w:val="0066087C"/>
    <w:rsid w:val="00660C5C"/>
    <w:rsid w:val="006611B4"/>
    <w:rsid w:val="00661736"/>
    <w:rsid w:val="0066175B"/>
    <w:rsid w:val="00661C1D"/>
    <w:rsid w:val="0066226A"/>
    <w:rsid w:val="00662391"/>
    <w:rsid w:val="006623F8"/>
    <w:rsid w:val="00662AD0"/>
    <w:rsid w:val="00662B15"/>
    <w:rsid w:val="00662D1E"/>
    <w:rsid w:val="0066342D"/>
    <w:rsid w:val="0066367D"/>
    <w:rsid w:val="00663A6C"/>
    <w:rsid w:val="00663B84"/>
    <w:rsid w:val="00663E56"/>
    <w:rsid w:val="00663F8B"/>
    <w:rsid w:val="00663FA3"/>
    <w:rsid w:val="00664278"/>
    <w:rsid w:val="006642CA"/>
    <w:rsid w:val="006642FE"/>
    <w:rsid w:val="00664585"/>
    <w:rsid w:val="006646DE"/>
    <w:rsid w:val="00664A7D"/>
    <w:rsid w:val="00664DC7"/>
    <w:rsid w:val="00665052"/>
    <w:rsid w:val="0066509C"/>
    <w:rsid w:val="0066533A"/>
    <w:rsid w:val="00665785"/>
    <w:rsid w:val="0066590E"/>
    <w:rsid w:val="00665A1D"/>
    <w:rsid w:val="0066643A"/>
    <w:rsid w:val="00666930"/>
    <w:rsid w:val="00666DF1"/>
    <w:rsid w:val="00666E75"/>
    <w:rsid w:val="0066715D"/>
    <w:rsid w:val="00667468"/>
    <w:rsid w:val="0066759D"/>
    <w:rsid w:val="00667832"/>
    <w:rsid w:val="006678C5"/>
    <w:rsid w:val="006678FD"/>
    <w:rsid w:val="00667ADD"/>
    <w:rsid w:val="00667D41"/>
    <w:rsid w:val="00667F6D"/>
    <w:rsid w:val="00667FFA"/>
    <w:rsid w:val="006704BE"/>
    <w:rsid w:val="0067110A"/>
    <w:rsid w:val="006711DA"/>
    <w:rsid w:val="00671575"/>
    <w:rsid w:val="00671754"/>
    <w:rsid w:val="006717A0"/>
    <w:rsid w:val="006718E7"/>
    <w:rsid w:val="00671CF7"/>
    <w:rsid w:val="00671DFB"/>
    <w:rsid w:val="00671E49"/>
    <w:rsid w:val="00671EB3"/>
    <w:rsid w:val="00671F73"/>
    <w:rsid w:val="00672141"/>
    <w:rsid w:val="0067224A"/>
    <w:rsid w:val="0067240A"/>
    <w:rsid w:val="00672760"/>
    <w:rsid w:val="0067286F"/>
    <w:rsid w:val="006729D9"/>
    <w:rsid w:val="00672B15"/>
    <w:rsid w:val="00672D56"/>
    <w:rsid w:val="00672D65"/>
    <w:rsid w:val="00673203"/>
    <w:rsid w:val="0067354A"/>
    <w:rsid w:val="00673752"/>
    <w:rsid w:val="00673D99"/>
    <w:rsid w:val="0067407C"/>
    <w:rsid w:val="0067442A"/>
    <w:rsid w:val="006752C4"/>
    <w:rsid w:val="0067592B"/>
    <w:rsid w:val="00675DD3"/>
    <w:rsid w:val="00675E36"/>
    <w:rsid w:val="00675F43"/>
    <w:rsid w:val="00676482"/>
    <w:rsid w:val="00676499"/>
    <w:rsid w:val="00676F8A"/>
    <w:rsid w:val="00677316"/>
    <w:rsid w:val="006778C8"/>
    <w:rsid w:val="00677966"/>
    <w:rsid w:val="00677C29"/>
    <w:rsid w:val="00677D52"/>
    <w:rsid w:val="00677DA1"/>
    <w:rsid w:val="00680071"/>
    <w:rsid w:val="006801E0"/>
    <w:rsid w:val="00680B2D"/>
    <w:rsid w:val="0068118B"/>
    <w:rsid w:val="006811D3"/>
    <w:rsid w:val="006818C6"/>
    <w:rsid w:val="00681D45"/>
    <w:rsid w:val="00681DC3"/>
    <w:rsid w:val="0068219D"/>
    <w:rsid w:val="0068268F"/>
    <w:rsid w:val="00682FE9"/>
    <w:rsid w:val="0068326A"/>
    <w:rsid w:val="006832B9"/>
    <w:rsid w:val="006838DF"/>
    <w:rsid w:val="00683958"/>
    <w:rsid w:val="00683A78"/>
    <w:rsid w:val="00683C86"/>
    <w:rsid w:val="00683CE3"/>
    <w:rsid w:val="006841EF"/>
    <w:rsid w:val="006847F5"/>
    <w:rsid w:val="006847FF"/>
    <w:rsid w:val="00684AD5"/>
    <w:rsid w:val="00684F6C"/>
    <w:rsid w:val="006857BF"/>
    <w:rsid w:val="00685979"/>
    <w:rsid w:val="00685A99"/>
    <w:rsid w:val="00686061"/>
    <w:rsid w:val="006861D1"/>
    <w:rsid w:val="00686563"/>
    <w:rsid w:val="0068666F"/>
    <w:rsid w:val="0068678A"/>
    <w:rsid w:val="00686C0B"/>
    <w:rsid w:val="00686D52"/>
    <w:rsid w:val="00686DA1"/>
    <w:rsid w:val="0068740A"/>
    <w:rsid w:val="00687D7C"/>
    <w:rsid w:val="00690386"/>
    <w:rsid w:val="00690521"/>
    <w:rsid w:val="00690E69"/>
    <w:rsid w:val="006910C1"/>
    <w:rsid w:val="006910DD"/>
    <w:rsid w:val="006910E1"/>
    <w:rsid w:val="00691706"/>
    <w:rsid w:val="00691825"/>
    <w:rsid w:val="006918EA"/>
    <w:rsid w:val="00691A1C"/>
    <w:rsid w:val="00691E06"/>
    <w:rsid w:val="00691F5C"/>
    <w:rsid w:val="00692036"/>
    <w:rsid w:val="00692063"/>
    <w:rsid w:val="00692552"/>
    <w:rsid w:val="006926FE"/>
    <w:rsid w:val="00692736"/>
    <w:rsid w:val="00692A75"/>
    <w:rsid w:val="00692C41"/>
    <w:rsid w:val="00692D30"/>
    <w:rsid w:val="00693259"/>
    <w:rsid w:val="00694103"/>
    <w:rsid w:val="00694306"/>
    <w:rsid w:val="00694646"/>
    <w:rsid w:val="00694847"/>
    <w:rsid w:val="00694C79"/>
    <w:rsid w:val="00694E3F"/>
    <w:rsid w:val="00694F2C"/>
    <w:rsid w:val="006953D8"/>
    <w:rsid w:val="006954DF"/>
    <w:rsid w:val="006954FB"/>
    <w:rsid w:val="00695558"/>
    <w:rsid w:val="006958BD"/>
    <w:rsid w:val="00695E02"/>
    <w:rsid w:val="00695F0E"/>
    <w:rsid w:val="00695FFB"/>
    <w:rsid w:val="00696139"/>
    <w:rsid w:val="00696201"/>
    <w:rsid w:val="006968C5"/>
    <w:rsid w:val="00696A28"/>
    <w:rsid w:val="00696C57"/>
    <w:rsid w:val="006971FC"/>
    <w:rsid w:val="006979D0"/>
    <w:rsid w:val="00697C2B"/>
    <w:rsid w:val="006A05D8"/>
    <w:rsid w:val="006A0680"/>
    <w:rsid w:val="006A0858"/>
    <w:rsid w:val="006A09F9"/>
    <w:rsid w:val="006A0FED"/>
    <w:rsid w:val="006A114D"/>
    <w:rsid w:val="006A1258"/>
    <w:rsid w:val="006A1279"/>
    <w:rsid w:val="006A12A7"/>
    <w:rsid w:val="006A144D"/>
    <w:rsid w:val="006A15AB"/>
    <w:rsid w:val="006A1AB8"/>
    <w:rsid w:val="006A1B84"/>
    <w:rsid w:val="006A1C37"/>
    <w:rsid w:val="006A1C79"/>
    <w:rsid w:val="006A1CBE"/>
    <w:rsid w:val="006A24F6"/>
    <w:rsid w:val="006A27CF"/>
    <w:rsid w:val="006A2DFA"/>
    <w:rsid w:val="006A3113"/>
    <w:rsid w:val="006A33B2"/>
    <w:rsid w:val="006A34D7"/>
    <w:rsid w:val="006A362A"/>
    <w:rsid w:val="006A3647"/>
    <w:rsid w:val="006A39F4"/>
    <w:rsid w:val="006A4424"/>
    <w:rsid w:val="006A4752"/>
    <w:rsid w:val="006A49C0"/>
    <w:rsid w:val="006A5063"/>
    <w:rsid w:val="006A5553"/>
    <w:rsid w:val="006A5883"/>
    <w:rsid w:val="006A5ADF"/>
    <w:rsid w:val="006A5B39"/>
    <w:rsid w:val="006A5D89"/>
    <w:rsid w:val="006A5E2E"/>
    <w:rsid w:val="006A6129"/>
    <w:rsid w:val="006A64FA"/>
    <w:rsid w:val="006A675F"/>
    <w:rsid w:val="006A6D36"/>
    <w:rsid w:val="006A6D45"/>
    <w:rsid w:val="006A6E51"/>
    <w:rsid w:val="006A7027"/>
    <w:rsid w:val="006A70E7"/>
    <w:rsid w:val="006A710D"/>
    <w:rsid w:val="006B0089"/>
    <w:rsid w:val="006B016B"/>
    <w:rsid w:val="006B0381"/>
    <w:rsid w:val="006B09F9"/>
    <w:rsid w:val="006B1342"/>
    <w:rsid w:val="006B1468"/>
    <w:rsid w:val="006B1575"/>
    <w:rsid w:val="006B16D1"/>
    <w:rsid w:val="006B216C"/>
    <w:rsid w:val="006B2697"/>
    <w:rsid w:val="006B26E1"/>
    <w:rsid w:val="006B33AE"/>
    <w:rsid w:val="006B3613"/>
    <w:rsid w:val="006B3B1F"/>
    <w:rsid w:val="006B3D91"/>
    <w:rsid w:val="006B4191"/>
    <w:rsid w:val="006B46B9"/>
    <w:rsid w:val="006B4B2D"/>
    <w:rsid w:val="006B4EA9"/>
    <w:rsid w:val="006B4EED"/>
    <w:rsid w:val="006B5117"/>
    <w:rsid w:val="006B52E2"/>
    <w:rsid w:val="006B5588"/>
    <w:rsid w:val="006B55C4"/>
    <w:rsid w:val="006B57CD"/>
    <w:rsid w:val="006B5CE8"/>
    <w:rsid w:val="006B6780"/>
    <w:rsid w:val="006B6B5C"/>
    <w:rsid w:val="006B71A8"/>
    <w:rsid w:val="006B73E4"/>
    <w:rsid w:val="006B764E"/>
    <w:rsid w:val="006C0954"/>
    <w:rsid w:val="006C10D5"/>
    <w:rsid w:val="006C1714"/>
    <w:rsid w:val="006C187F"/>
    <w:rsid w:val="006C1958"/>
    <w:rsid w:val="006C22A2"/>
    <w:rsid w:val="006C26A9"/>
    <w:rsid w:val="006C2849"/>
    <w:rsid w:val="006C28F4"/>
    <w:rsid w:val="006C2A58"/>
    <w:rsid w:val="006C2C6D"/>
    <w:rsid w:val="006C326B"/>
    <w:rsid w:val="006C35DF"/>
    <w:rsid w:val="006C36D7"/>
    <w:rsid w:val="006C377A"/>
    <w:rsid w:val="006C3847"/>
    <w:rsid w:val="006C39B2"/>
    <w:rsid w:val="006C3BAE"/>
    <w:rsid w:val="006C423D"/>
    <w:rsid w:val="006C43D6"/>
    <w:rsid w:val="006C4FE1"/>
    <w:rsid w:val="006C504B"/>
    <w:rsid w:val="006C5335"/>
    <w:rsid w:val="006C5B86"/>
    <w:rsid w:val="006C623A"/>
    <w:rsid w:val="006C6363"/>
    <w:rsid w:val="006C65BE"/>
    <w:rsid w:val="006C66C5"/>
    <w:rsid w:val="006C6D25"/>
    <w:rsid w:val="006C746E"/>
    <w:rsid w:val="006C7697"/>
    <w:rsid w:val="006C785D"/>
    <w:rsid w:val="006C7948"/>
    <w:rsid w:val="006C7FE8"/>
    <w:rsid w:val="006D0152"/>
    <w:rsid w:val="006D033F"/>
    <w:rsid w:val="006D05DD"/>
    <w:rsid w:val="006D0A25"/>
    <w:rsid w:val="006D0CE5"/>
    <w:rsid w:val="006D0CF0"/>
    <w:rsid w:val="006D1E6B"/>
    <w:rsid w:val="006D26BC"/>
    <w:rsid w:val="006D276E"/>
    <w:rsid w:val="006D2881"/>
    <w:rsid w:val="006D2974"/>
    <w:rsid w:val="006D2A2E"/>
    <w:rsid w:val="006D2C35"/>
    <w:rsid w:val="006D2C4B"/>
    <w:rsid w:val="006D2D29"/>
    <w:rsid w:val="006D2E0B"/>
    <w:rsid w:val="006D2FB1"/>
    <w:rsid w:val="006D38A5"/>
    <w:rsid w:val="006D3F17"/>
    <w:rsid w:val="006D4149"/>
    <w:rsid w:val="006D43BE"/>
    <w:rsid w:val="006D4529"/>
    <w:rsid w:val="006D49B8"/>
    <w:rsid w:val="006D4D15"/>
    <w:rsid w:val="006D5077"/>
    <w:rsid w:val="006D51EF"/>
    <w:rsid w:val="006D5248"/>
    <w:rsid w:val="006D544F"/>
    <w:rsid w:val="006D587B"/>
    <w:rsid w:val="006D5AB0"/>
    <w:rsid w:val="006D5D30"/>
    <w:rsid w:val="006D5EAB"/>
    <w:rsid w:val="006D704F"/>
    <w:rsid w:val="006D71CF"/>
    <w:rsid w:val="006D7424"/>
    <w:rsid w:val="006D7B4D"/>
    <w:rsid w:val="006D7DC1"/>
    <w:rsid w:val="006E004F"/>
    <w:rsid w:val="006E005B"/>
    <w:rsid w:val="006E0217"/>
    <w:rsid w:val="006E0225"/>
    <w:rsid w:val="006E059E"/>
    <w:rsid w:val="006E05CD"/>
    <w:rsid w:val="006E0607"/>
    <w:rsid w:val="006E0A1E"/>
    <w:rsid w:val="006E0C88"/>
    <w:rsid w:val="006E0E97"/>
    <w:rsid w:val="006E0F9A"/>
    <w:rsid w:val="006E12DB"/>
    <w:rsid w:val="006E1306"/>
    <w:rsid w:val="006E150F"/>
    <w:rsid w:val="006E1B13"/>
    <w:rsid w:val="006E1BD9"/>
    <w:rsid w:val="006E1E1F"/>
    <w:rsid w:val="006E200B"/>
    <w:rsid w:val="006E2036"/>
    <w:rsid w:val="006E2373"/>
    <w:rsid w:val="006E282F"/>
    <w:rsid w:val="006E2CD4"/>
    <w:rsid w:val="006E3320"/>
    <w:rsid w:val="006E34E6"/>
    <w:rsid w:val="006E3A9B"/>
    <w:rsid w:val="006E3B77"/>
    <w:rsid w:val="006E3E7D"/>
    <w:rsid w:val="006E3FAD"/>
    <w:rsid w:val="006E41AB"/>
    <w:rsid w:val="006E449C"/>
    <w:rsid w:val="006E4758"/>
    <w:rsid w:val="006E48AA"/>
    <w:rsid w:val="006E4939"/>
    <w:rsid w:val="006E5685"/>
    <w:rsid w:val="006E56D3"/>
    <w:rsid w:val="006E575B"/>
    <w:rsid w:val="006E5E3D"/>
    <w:rsid w:val="006E5F7E"/>
    <w:rsid w:val="006E6515"/>
    <w:rsid w:val="006E651E"/>
    <w:rsid w:val="006E6A12"/>
    <w:rsid w:val="006E6F38"/>
    <w:rsid w:val="006E7096"/>
    <w:rsid w:val="006E71DE"/>
    <w:rsid w:val="006E72A3"/>
    <w:rsid w:val="006E739C"/>
    <w:rsid w:val="006E756A"/>
    <w:rsid w:val="006E75B9"/>
    <w:rsid w:val="006E7859"/>
    <w:rsid w:val="006F0130"/>
    <w:rsid w:val="006F097C"/>
    <w:rsid w:val="006F0D8C"/>
    <w:rsid w:val="006F0EF3"/>
    <w:rsid w:val="006F0F6B"/>
    <w:rsid w:val="006F0FC6"/>
    <w:rsid w:val="006F139D"/>
    <w:rsid w:val="006F15B9"/>
    <w:rsid w:val="006F17C4"/>
    <w:rsid w:val="006F193D"/>
    <w:rsid w:val="006F1E75"/>
    <w:rsid w:val="006F1F22"/>
    <w:rsid w:val="006F2187"/>
    <w:rsid w:val="006F228A"/>
    <w:rsid w:val="006F2624"/>
    <w:rsid w:val="006F29ED"/>
    <w:rsid w:val="006F2F7E"/>
    <w:rsid w:val="006F31CA"/>
    <w:rsid w:val="006F3281"/>
    <w:rsid w:val="006F32E7"/>
    <w:rsid w:val="006F3582"/>
    <w:rsid w:val="006F35EC"/>
    <w:rsid w:val="006F373B"/>
    <w:rsid w:val="006F37B5"/>
    <w:rsid w:val="006F3941"/>
    <w:rsid w:val="006F3C27"/>
    <w:rsid w:val="006F3C6E"/>
    <w:rsid w:val="006F402E"/>
    <w:rsid w:val="006F40A0"/>
    <w:rsid w:val="006F4187"/>
    <w:rsid w:val="006F4AF1"/>
    <w:rsid w:val="006F4C02"/>
    <w:rsid w:val="006F4E2F"/>
    <w:rsid w:val="006F537C"/>
    <w:rsid w:val="006F53BA"/>
    <w:rsid w:val="006F55F1"/>
    <w:rsid w:val="006F5841"/>
    <w:rsid w:val="006F5931"/>
    <w:rsid w:val="006F5DB6"/>
    <w:rsid w:val="006F61AF"/>
    <w:rsid w:val="006F62D7"/>
    <w:rsid w:val="006F6424"/>
    <w:rsid w:val="006F665B"/>
    <w:rsid w:val="006F6A17"/>
    <w:rsid w:val="006F6E3F"/>
    <w:rsid w:val="006F744D"/>
    <w:rsid w:val="006F7611"/>
    <w:rsid w:val="006F763D"/>
    <w:rsid w:val="006F7A25"/>
    <w:rsid w:val="006F7F85"/>
    <w:rsid w:val="007001D1"/>
    <w:rsid w:val="007005FC"/>
    <w:rsid w:val="00700687"/>
    <w:rsid w:val="00700785"/>
    <w:rsid w:val="00700C4C"/>
    <w:rsid w:val="00700DAE"/>
    <w:rsid w:val="00700FAA"/>
    <w:rsid w:val="007014EF"/>
    <w:rsid w:val="00701523"/>
    <w:rsid w:val="00701675"/>
    <w:rsid w:val="0070199E"/>
    <w:rsid w:val="00701EF0"/>
    <w:rsid w:val="00702106"/>
    <w:rsid w:val="00702603"/>
    <w:rsid w:val="00702B22"/>
    <w:rsid w:val="00702CF4"/>
    <w:rsid w:val="00702CF9"/>
    <w:rsid w:val="007030B3"/>
    <w:rsid w:val="00703253"/>
    <w:rsid w:val="00703450"/>
    <w:rsid w:val="007035EF"/>
    <w:rsid w:val="00703618"/>
    <w:rsid w:val="007036D9"/>
    <w:rsid w:val="007037D5"/>
    <w:rsid w:val="0070398B"/>
    <w:rsid w:val="00703AC9"/>
    <w:rsid w:val="00703B6C"/>
    <w:rsid w:val="00703CFF"/>
    <w:rsid w:val="00703FFF"/>
    <w:rsid w:val="00704273"/>
    <w:rsid w:val="00704297"/>
    <w:rsid w:val="00704579"/>
    <w:rsid w:val="007048F9"/>
    <w:rsid w:val="00704D26"/>
    <w:rsid w:val="0070505B"/>
    <w:rsid w:val="007051AE"/>
    <w:rsid w:val="007051B8"/>
    <w:rsid w:val="00705F64"/>
    <w:rsid w:val="00706615"/>
    <w:rsid w:val="00706B90"/>
    <w:rsid w:val="00706C7A"/>
    <w:rsid w:val="00706EDD"/>
    <w:rsid w:val="0070744B"/>
    <w:rsid w:val="007074BD"/>
    <w:rsid w:val="00707763"/>
    <w:rsid w:val="00707BA0"/>
    <w:rsid w:val="00710251"/>
    <w:rsid w:val="007102B6"/>
    <w:rsid w:val="007105B6"/>
    <w:rsid w:val="007107F1"/>
    <w:rsid w:val="00710F03"/>
    <w:rsid w:val="00710F5D"/>
    <w:rsid w:val="0071119B"/>
    <w:rsid w:val="0071128F"/>
    <w:rsid w:val="007114AA"/>
    <w:rsid w:val="00711BDF"/>
    <w:rsid w:val="00711CB3"/>
    <w:rsid w:val="007123DC"/>
    <w:rsid w:val="007126B4"/>
    <w:rsid w:val="007126E7"/>
    <w:rsid w:val="0071297A"/>
    <w:rsid w:val="00713784"/>
    <w:rsid w:val="00713ABD"/>
    <w:rsid w:val="00713B6C"/>
    <w:rsid w:val="00714468"/>
    <w:rsid w:val="007145CD"/>
    <w:rsid w:val="0071496D"/>
    <w:rsid w:val="00714AE6"/>
    <w:rsid w:val="00714D0F"/>
    <w:rsid w:val="00715346"/>
    <w:rsid w:val="00715557"/>
    <w:rsid w:val="00715736"/>
    <w:rsid w:val="0071596A"/>
    <w:rsid w:val="00715A13"/>
    <w:rsid w:val="00715C18"/>
    <w:rsid w:val="00715E7F"/>
    <w:rsid w:val="00715FFA"/>
    <w:rsid w:val="007161D6"/>
    <w:rsid w:val="00716889"/>
    <w:rsid w:val="00716A52"/>
    <w:rsid w:val="00716C1B"/>
    <w:rsid w:val="00716DE9"/>
    <w:rsid w:val="00716EEC"/>
    <w:rsid w:val="00716F88"/>
    <w:rsid w:val="00717132"/>
    <w:rsid w:val="007173FA"/>
    <w:rsid w:val="0071757B"/>
    <w:rsid w:val="00717623"/>
    <w:rsid w:val="007176D8"/>
    <w:rsid w:val="00717727"/>
    <w:rsid w:val="00717989"/>
    <w:rsid w:val="007206A9"/>
    <w:rsid w:val="007218A8"/>
    <w:rsid w:val="007219B1"/>
    <w:rsid w:val="00721C75"/>
    <w:rsid w:val="00722353"/>
    <w:rsid w:val="00722525"/>
    <w:rsid w:val="007226F1"/>
    <w:rsid w:val="00722E1F"/>
    <w:rsid w:val="00723049"/>
    <w:rsid w:val="00723588"/>
    <w:rsid w:val="00723604"/>
    <w:rsid w:val="007236A8"/>
    <w:rsid w:val="00723881"/>
    <w:rsid w:val="00723A4F"/>
    <w:rsid w:val="00723AB3"/>
    <w:rsid w:val="00723BA0"/>
    <w:rsid w:val="00723CA0"/>
    <w:rsid w:val="00723ECB"/>
    <w:rsid w:val="0072441B"/>
    <w:rsid w:val="00724605"/>
    <w:rsid w:val="0072486E"/>
    <w:rsid w:val="00724899"/>
    <w:rsid w:val="00724924"/>
    <w:rsid w:val="00724AAD"/>
    <w:rsid w:val="00724F93"/>
    <w:rsid w:val="0072510E"/>
    <w:rsid w:val="00725683"/>
    <w:rsid w:val="00725C34"/>
    <w:rsid w:val="0072620C"/>
    <w:rsid w:val="007264FF"/>
    <w:rsid w:val="00726BAE"/>
    <w:rsid w:val="007270B7"/>
    <w:rsid w:val="00727364"/>
    <w:rsid w:val="00727928"/>
    <w:rsid w:val="00727EAB"/>
    <w:rsid w:val="007304F8"/>
    <w:rsid w:val="0073056B"/>
    <w:rsid w:val="007306E2"/>
    <w:rsid w:val="00730A21"/>
    <w:rsid w:val="00730C3C"/>
    <w:rsid w:val="00731616"/>
    <w:rsid w:val="00731B21"/>
    <w:rsid w:val="00731D1F"/>
    <w:rsid w:val="00731D85"/>
    <w:rsid w:val="00731DB3"/>
    <w:rsid w:val="007325D8"/>
    <w:rsid w:val="00732987"/>
    <w:rsid w:val="00732CC6"/>
    <w:rsid w:val="00732F01"/>
    <w:rsid w:val="007336D5"/>
    <w:rsid w:val="007336DF"/>
    <w:rsid w:val="00733747"/>
    <w:rsid w:val="007339E6"/>
    <w:rsid w:val="00733D6F"/>
    <w:rsid w:val="00733F0D"/>
    <w:rsid w:val="00734446"/>
    <w:rsid w:val="007344C3"/>
    <w:rsid w:val="00734951"/>
    <w:rsid w:val="00734B94"/>
    <w:rsid w:val="00734F48"/>
    <w:rsid w:val="0073529D"/>
    <w:rsid w:val="0073559E"/>
    <w:rsid w:val="0073579D"/>
    <w:rsid w:val="00735FA1"/>
    <w:rsid w:val="00736417"/>
    <w:rsid w:val="00736442"/>
    <w:rsid w:val="00736596"/>
    <w:rsid w:val="007366A4"/>
    <w:rsid w:val="00736EAA"/>
    <w:rsid w:val="0073704E"/>
    <w:rsid w:val="00737836"/>
    <w:rsid w:val="00737D1F"/>
    <w:rsid w:val="00737D79"/>
    <w:rsid w:val="00737F53"/>
    <w:rsid w:val="00740DEB"/>
    <w:rsid w:val="00741207"/>
    <w:rsid w:val="00741912"/>
    <w:rsid w:val="00741C38"/>
    <w:rsid w:val="00741CFD"/>
    <w:rsid w:val="00741F62"/>
    <w:rsid w:val="00742112"/>
    <w:rsid w:val="00742202"/>
    <w:rsid w:val="007424C8"/>
    <w:rsid w:val="007424E4"/>
    <w:rsid w:val="007426FA"/>
    <w:rsid w:val="007438CC"/>
    <w:rsid w:val="00743ACA"/>
    <w:rsid w:val="007440EF"/>
    <w:rsid w:val="0074430F"/>
    <w:rsid w:val="007448A8"/>
    <w:rsid w:val="007449EB"/>
    <w:rsid w:val="00744C80"/>
    <w:rsid w:val="0074517C"/>
    <w:rsid w:val="00745185"/>
    <w:rsid w:val="00745427"/>
    <w:rsid w:val="00745479"/>
    <w:rsid w:val="007458C4"/>
    <w:rsid w:val="00745B17"/>
    <w:rsid w:val="00745C2D"/>
    <w:rsid w:val="00745DDD"/>
    <w:rsid w:val="00745EF8"/>
    <w:rsid w:val="00745F50"/>
    <w:rsid w:val="007464C5"/>
    <w:rsid w:val="00746957"/>
    <w:rsid w:val="0074759E"/>
    <w:rsid w:val="007475E6"/>
    <w:rsid w:val="00747E30"/>
    <w:rsid w:val="00747EB1"/>
    <w:rsid w:val="00747EF5"/>
    <w:rsid w:val="00750759"/>
    <w:rsid w:val="00750797"/>
    <w:rsid w:val="00750902"/>
    <w:rsid w:val="00750CEF"/>
    <w:rsid w:val="00750D67"/>
    <w:rsid w:val="00750E1D"/>
    <w:rsid w:val="00750F0C"/>
    <w:rsid w:val="00751293"/>
    <w:rsid w:val="007513F1"/>
    <w:rsid w:val="00751603"/>
    <w:rsid w:val="00751A68"/>
    <w:rsid w:val="00751AB7"/>
    <w:rsid w:val="00751B7C"/>
    <w:rsid w:val="00751BEE"/>
    <w:rsid w:val="00751D35"/>
    <w:rsid w:val="00751EB7"/>
    <w:rsid w:val="00751F43"/>
    <w:rsid w:val="00752608"/>
    <w:rsid w:val="00752609"/>
    <w:rsid w:val="007531C2"/>
    <w:rsid w:val="00753244"/>
    <w:rsid w:val="0075338A"/>
    <w:rsid w:val="00753392"/>
    <w:rsid w:val="0075360E"/>
    <w:rsid w:val="00753767"/>
    <w:rsid w:val="00753BE9"/>
    <w:rsid w:val="00754538"/>
    <w:rsid w:val="0075525F"/>
    <w:rsid w:val="00755CB6"/>
    <w:rsid w:val="00756387"/>
    <w:rsid w:val="0075653B"/>
    <w:rsid w:val="00756557"/>
    <w:rsid w:val="00756701"/>
    <w:rsid w:val="00756792"/>
    <w:rsid w:val="00756B0B"/>
    <w:rsid w:val="00756C6E"/>
    <w:rsid w:val="00756E1A"/>
    <w:rsid w:val="00756E6E"/>
    <w:rsid w:val="00756FD7"/>
    <w:rsid w:val="0075731F"/>
    <w:rsid w:val="00757463"/>
    <w:rsid w:val="00757584"/>
    <w:rsid w:val="00757602"/>
    <w:rsid w:val="00757892"/>
    <w:rsid w:val="00757A8F"/>
    <w:rsid w:val="00757E57"/>
    <w:rsid w:val="00760857"/>
    <w:rsid w:val="00760947"/>
    <w:rsid w:val="00761150"/>
    <w:rsid w:val="00761330"/>
    <w:rsid w:val="0076146E"/>
    <w:rsid w:val="00761B57"/>
    <w:rsid w:val="00761C09"/>
    <w:rsid w:val="00761CB4"/>
    <w:rsid w:val="00762392"/>
    <w:rsid w:val="00762949"/>
    <w:rsid w:val="00762B58"/>
    <w:rsid w:val="00762C04"/>
    <w:rsid w:val="00762C0C"/>
    <w:rsid w:val="00762E33"/>
    <w:rsid w:val="0076334E"/>
    <w:rsid w:val="007637C1"/>
    <w:rsid w:val="007637C7"/>
    <w:rsid w:val="00763847"/>
    <w:rsid w:val="00763E5E"/>
    <w:rsid w:val="007645BB"/>
    <w:rsid w:val="00764680"/>
    <w:rsid w:val="00764962"/>
    <w:rsid w:val="00764F70"/>
    <w:rsid w:val="007654BF"/>
    <w:rsid w:val="007654E1"/>
    <w:rsid w:val="007654E7"/>
    <w:rsid w:val="00765673"/>
    <w:rsid w:val="0076595B"/>
    <w:rsid w:val="0076599F"/>
    <w:rsid w:val="00765CBB"/>
    <w:rsid w:val="00766082"/>
    <w:rsid w:val="00766165"/>
    <w:rsid w:val="00766263"/>
    <w:rsid w:val="0076650D"/>
    <w:rsid w:val="007666A2"/>
    <w:rsid w:val="007667BF"/>
    <w:rsid w:val="00766901"/>
    <w:rsid w:val="00767238"/>
    <w:rsid w:val="00767283"/>
    <w:rsid w:val="007674E1"/>
    <w:rsid w:val="00767849"/>
    <w:rsid w:val="00767D08"/>
    <w:rsid w:val="0077024E"/>
    <w:rsid w:val="007703D7"/>
    <w:rsid w:val="00770668"/>
    <w:rsid w:val="007708EB"/>
    <w:rsid w:val="007709EC"/>
    <w:rsid w:val="00770AFA"/>
    <w:rsid w:val="00770BC0"/>
    <w:rsid w:val="00770F57"/>
    <w:rsid w:val="0077109B"/>
    <w:rsid w:val="00771256"/>
    <w:rsid w:val="0077135A"/>
    <w:rsid w:val="007713AB"/>
    <w:rsid w:val="0077145E"/>
    <w:rsid w:val="00771482"/>
    <w:rsid w:val="0077153C"/>
    <w:rsid w:val="00771557"/>
    <w:rsid w:val="00771692"/>
    <w:rsid w:val="00771762"/>
    <w:rsid w:val="0077196A"/>
    <w:rsid w:val="00771AE6"/>
    <w:rsid w:val="00771E23"/>
    <w:rsid w:val="0077224E"/>
    <w:rsid w:val="00772A32"/>
    <w:rsid w:val="00772DDC"/>
    <w:rsid w:val="00772FE9"/>
    <w:rsid w:val="0077325B"/>
    <w:rsid w:val="00773AE4"/>
    <w:rsid w:val="00773FB4"/>
    <w:rsid w:val="00774278"/>
    <w:rsid w:val="007747F7"/>
    <w:rsid w:val="007748B7"/>
    <w:rsid w:val="00774A45"/>
    <w:rsid w:val="00774B24"/>
    <w:rsid w:val="00774B71"/>
    <w:rsid w:val="00774C68"/>
    <w:rsid w:val="00774EE1"/>
    <w:rsid w:val="00774F9C"/>
    <w:rsid w:val="007751CA"/>
    <w:rsid w:val="007752A0"/>
    <w:rsid w:val="007752F0"/>
    <w:rsid w:val="00775664"/>
    <w:rsid w:val="0077571C"/>
    <w:rsid w:val="00775DF5"/>
    <w:rsid w:val="00776067"/>
    <w:rsid w:val="0077683E"/>
    <w:rsid w:val="00777494"/>
    <w:rsid w:val="00777655"/>
    <w:rsid w:val="00777694"/>
    <w:rsid w:val="007778E4"/>
    <w:rsid w:val="0078034E"/>
    <w:rsid w:val="00780669"/>
    <w:rsid w:val="00780CC6"/>
    <w:rsid w:val="0078124B"/>
    <w:rsid w:val="0078133A"/>
    <w:rsid w:val="007813A6"/>
    <w:rsid w:val="00781502"/>
    <w:rsid w:val="00781876"/>
    <w:rsid w:val="00781A83"/>
    <w:rsid w:val="00781ADC"/>
    <w:rsid w:val="00781C2E"/>
    <w:rsid w:val="00781E49"/>
    <w:rsid w:val="00781FB1"/>
    <w:rsid w:val="007829E4"/>
    <w:rsid w:val="00782F81"/>
    <w:rsid w:val="00783459"/>
    <w:rsid w:val="00783932"/>
    <w:rsid w:val="007839E1"/>
    <w:rsid w:val="00783A0A"/>
    <w:rsid w:val="0078414B"/>
    <w:rsid w:val="0078426E"/>
    <w:rsid w:val="007843A2"/>
    <w:rsid w:val="007843DB"/>
    <w:rsid w:val="00784D0A"/>
    <w:rsid w:val="0078552B"/>
    <w:rsid w:val="007855A8"/>
    <w:rsid w:val="0078565D"/>
    <w:rsid w:val="00785C16"/>
    <w:rsid w:val="007860AC"/>
    <w:rsid w:val="007861C8"/>
    <w:rsid w:val="00786264"/>
    <w:rsid w:val="00786334"/>
    <w:rsid w:val="007863BD"/>
    <w:rsid w:val="00786782"/>
    <w:rsid w:val="0078687B"/>
    <w:rsid w:val="00786C0F"/>
    <w:rsid w:val="0078737A"/>
    <w:rsid w:val="0078787A"/>
    <w:rsid w:val="00787E99"/>
    <w:rsid w:val="0079059E"/>
    <w:rsid w:val="007905DC"/>
    <w:rsid w:val="00791068"/>
    <w:rsid w:val="0079143F"/>
    <w:rsid w:val="007914CF"/>
    <w:rsid w:val="00791A67"/>
    <w:rsid w:val="00791B85"/>
    <w:rsid w:val="00791FA6"/>
    <w:rsid w:val="00792319"/>
    <w:rsid w:val="007923B0"/>
    <w:rsid w:val="00792481"/>
    <w:rsid w:val="007926C0"/>
    <w:rsid w:val="0079279E"/>
    <w:rsid w:val="00792B0B"/>
    <w:rsid w:val="00792C37"/>
    <w:rsid w:val="00792D65"/>
    <w:rsid w:val="00793450"/>
    <w:rsid w:val="00793953"/>
    <w:rsid w:val="007945A1"/>
    <w:rsid w:val="007946BE"/>
    <w:rsid w:val="007946C2"/>
    <w:rsid w:val="00794750"/>
    <w:rsid w:val="00794772"/>
    <w:rsid w:val="00794885"/>
    <w:rsid w:val="007949E3"/>
    <w:rsid w:val="00794EC9"/>
    <w:rsid w:val="00795375"/>
    <w:rsid w:val="00795F05"/>
    <w:rsid w:val="007961ED"/>
    <w:rsid w:val="00796391"/>
    <w:rsid w:val="007964EA"/>
    <w:rsid w:val="007969FE"/>
    <w:rsid w:val="00796BB8"/>
    <w:rsid w:val="0079712C"/>
    <w:rsid w:val="0079747F"/>
    <w:rsid w:val="007975E5"/>
    <w:rsid w:val="00797DC0"/>
    <w:rsid w:val="00797DE2"/>
    <w:rsid w:val="007A0271"/>
    <w:rsid w:val="007A057B"/>
    <w:rsid w:val="007A072B"/>
    <w:rsid w:val="007A0A68"/>
    <w:rsid w:val="007A0DF7"/>
    <w:rsid w:val="007A1713"/>
    <w:rsid w:val="007A1CF8"/>
    <w:rsid w:val="007A1F99"/>
    <w:rsid w:val="007A2020"/>
    <w:rsid w:val="007A25CC"/>
    <w:rsid w:val="007A268A"/>
    <w:rsid w:val="007A2836"/>
    <w:rsid w:val="007A2A21"/>
    <w:rsid w:val="007A2BA1"/>
    <w:rsid w:val="007A2C4C"/>
    <w:rsid w:val="007A3411"/>
    <w:rsid w:val="007A3628"/>
    <w:rsid w:val="007A3CDD"/>
    <w:rsid w:val="007A3EED"/>
    <w:rsid w:val="007A435B"/>
    <w:rsid w:val="007A43EC"/>
    <w:rsid w:val="007A4808"/>
    <w:rsid w:val="007A493E"/>
    <w:rsid w:val="007A4F2A"/>
    <w:rsid w:val="007A51E8"/>
    <w:rsid w:val="007A5303"/>
    <w:rsid w:val="007A56C8"/>
    <w:rsid w:val="007A5992"/>
    <w:rsid w:val="007A5A8C"/>
    <w:rsid w:val="007A648D"/>
    <w:rsid w:val="007A654D"/>
    <w:rsid w:val="007A65C0"/>
    <w:rsid w:val="007A6733"/>
    <w:rsid w:val="007A6AC1"/>
    <w:rsid w:val="007A6AF3"/>
    <w:rsid w:val="007A6D79"/>
    <w:rsid w:val="007A70C4"/>
    <w:rsid w:val="007A74A2"/>
    <w:rsid w:val="007A756D"/>
    <w:rsid w:val="007A75D3"/>
    <w:rsid w:val="007A7823"/>
    <w:rsid w:val="007A7B21"/>
    <w:rsid w:val="007A7C14"/>
    <w:rsid w:val="007A7F2C"/>
    <w:rsid w:val="007B019A"/>
    <w:rsid w:val="007B0540"/>
    <w:rsid w:val="007B0B2C"/>
    <w:rsid w:val="007B0B94"/>
    <w:rsid w:val="007B0F9B"/>
    <w:rsid w:val="007B121C"/>
    <w:rsid w:val="007B1CF4"/>
    <w:rsid w:val="007B1D5C"/>
    <w:rsid w:val="007B1E0D"/>
    <w:rsid w:val="007B2104"/>
    <w:rsid w:val="007B215F"/>
    <w:rsid w:val="007B219C"/>
    <w:rsid w:val="007B245B"/>
    <w:rsid w:val="007B29B2"/>
    <w:rsid w:val="007B2F24"/>
    <w:rsid w:val="007B30C4"/>
    <w:rsid w:val="007B3172"/>
    <w:rsid w:val="007B345B"/>
    <w:rsid w:val="007B35EB"/>
    <w:rsid w:val="007B36EC"/>
    <w:rsid w:val="007B3AA1"/>
    <w:rsid w:val="007B3ACF"/>
    <w:rsid w:val="007B3B10"/>
    <w:rsid w:val="007B3E24"/>
    <w:rsid w:val="007B405C"/>
    <w:rsid w:val="007B4140"/>
    <w:rsid w:val="007B456A"/>
    <w:rsid w:val="007B492D"/>
    <w:rsid w:val="007B4B70"/>
    <w:rsid w:val="007B4BA3"/>
    <w:rsid w:val="007B500E"/>
    <w:rsid w:val="007B5187"/>
    <w:rsid w:val="007B51C7"/>
    <w:rsid w:val="007B549D"/>
    <w:rsid w:val="007B5BFF"/>
    <w:rsid w:val="007B5E3E"/>
    <w:rsid w:val="007B6147"/>
    <w:rsid w:val="007B627A"/>
    <w:rsid w:val="007B641A"/>
    <w:rsid w:val="007B6424"/>
    <w:rsid w:val="007B691E"/>
    <w:rsid w:val="007B6C6B"/>
    <w:rsid w:val="007B6E7F"/>
    <w:rsid w:val="007B7016"/>
    <w:rsid w:val="007B7289"/>
    <w:rsid w:val="007B73D9"/>
    <w:rsid w:val="007B7805"/>
    <w:rsid w:val="007B78FF"/>
    <w:rsid w:val="007B7CB0"/>
    <w:rsid w:val="007C021F"/>
    <w:rsid w:val="007C0906"/>
    <w:rsid w:val="007C0C72"/>
    <w:rsid w:val="007C1300"/>
    <w:rsid w:val="007C15D5"/>
    <w:rsid w:val="007C1686"/>
    <w:rsid w:val="007C17EA"/>
    <w:rsid w:val="007C188F"/>
    <w:rsid w:val="007C18A2"/>
    <w:rsid w:val="007C1D81"/>
    <w:rsid w:val="007C1E0D"/>
    <w:rsid w:val="007C1E18"/>
    <w:rsid w:val="007C2392"/>
    <w:rsid w:val="007C279D"/>
    <w:rsid w:val="007C27C2"/>
    <w:rsid w:val="007C2A02"/>
    <w:rsid w:val="007C31DC"/>
    <w:rsid w:val="007C320C"/>
    <w:rsid w:val="007C34EC"/>
    <w:rsid w:val="007C3A66"/>
    <w:rsid w:val="007C3AF0"/>
    <w:rsid w:val="007C3D65"/>
    <w:rsid w:val="007C3E00"/>
    <w:rsid w:val="007C3FFD"/>
    <w:rsid w:val="007C4362"/>
    <w:rsid w:val="007C46F6"/>
    <w:rsid w:val="007C482D"/>
    <w:rsid w:val="007C4876"/>
    <w:rsid w:val="007C4E04"/>
    <w:rsid w:val="007C52C7"/>
    <w:rsid w:val="007C55A4"/>
    <w:rsid w:val="007C56F3"/>
    <w:rsid w:val="007C58F5"/>
    <w:rsid w:val="007C5AAE"/>
    <w:rsid w:val="007C64F4"/>
    <w:rsid w:val="007C66FF"/>
    <w:rsid w:val="007C6A0C"/>
    <w:rsid w:val="007C6AD0"/>
    <w:rsid w:val="007C6D95"/>
    <w:rsid w:val="007C6ED6"/>
    <w:rsid w:val="007C7503"/>
    <w:rsid w:val="007C7A8C"/>
    <w:rsid w:val="007C7B32"/>
    <w:rsid w:val="007C7B37"/>
    <w:rsid w:val="007D0117"/>
    <w:rsid w:val="007D0652"/>
    <w:rsid w:val="007D12CC"/>
    <w:rsid w:val="007D16FC"/>
    <w:rsid w:val="007D1D35"/>
    <w:rsid w:val="007D1E35"/>
    <w:rsid w:val="007D1E68"/>
    <w:rsid w:val="007D2484"/>
    <w:rsid w:val="007D28A6"/>
    <w:rsid w:val="007D2E85"/>
    <w:rsid w:val="007D2EB4"/>
    <w:rsid w:val="007D327F"/>
    <w:rsid w:val="007D36B0"/>
    <w:rsid w:val="007D3D4A"/>
    <w:rsid w:val="007D42DC"/>
    <w:rsid w:val="007D45B3"/>
    <w:rsid w:val="007D4970"/>
    <w:rsid w:val="007D5EFC"/>
    <w:rsid w:val="007D6051"/>
    <w:rsid w:val="007D6318"/>
    <w:rsid w:val="007D67E3"/>
    <w:rsid w:val="007D6A24"/>
    <w:rsid w:val="007D6F15"/>
    <w:rsid w:val="007D7041"/>
    <w:rsid w:val="007D723A"/>
    <w:rsid w:val="007D7829"/>
    <w:rsid w:val="007D783A"/>
    <w:rsid w:val="007D7A69"/>
    <w:rsid w:val="007D7EC3"/>
    <w:rsid w:val="007E035C"/>
    <w:rsid w:val="007E0387"/>
    <w:rsid w:val="007E064F"/>
    <w:rsid w:val="007E0A11"/>
    <w:rsid w:val="007E0B62"/>
    <w:rsid w:val="007E0BA7"/>
    <w:rsid w:val="007E0D19"/>
    <w:rsid w:val="007E0D3D"/>
    <w:rsid w:val="007E1585"/>
    <w:rsid w:val="007E16C0"/>
    <w:rsid w:val="007E18F6"/>
    <w:rsid w:val="007E19FC"/>
    <w:rsid w:val="007E1A6E"/>
    <w:rsid w:val="007E240A"/>
    <w:rsid w:val="007E280A"/>
    <w:rsid w:val="007E28EA"/>
    <w:rsid w:val="007E3006"/>
    <w:rsid w:val="007E302A"/>
    <w:rsid w:val="007E3144"/>
    <w:rsid w:val="007E3907"/>
    <w:rsid w:val="007E3956"/>
    <w:rsid w:val="007E3B94"/>
    <w:rsid w:val="007E3C83"/>
    <w:rsid w:val="007E41FD"/>
    <w:rsid w:val="007E45CE"/>
    <w:rsid w:val="007E46A8"/>
    <w:rsid w:val="007E4987"/>
    <w:rsid w:val="007E49A0"/>
    <w:rsid w:val="007E4B54"/>
    <w:rsid w:val="007E4C7E"/>
    <w:rsid w:val="007E4DD3"/>
    <w:rsid w:val="007E55CD"/>
    <w:rsid w:val="007E5C84"/>
    <w:rsid w:val="007E625B"/>
    <w:rsid w:val="007E62A5"/>
    <w:rsid w:val="007E6734"/>
    <w:rsid w:val="007E675F"/>
    <w:rsid w:val="007E6853"/>
    <w:rsid w:val="007E6892"/>
    <w:rsid w:val="007E69F9"/>
    <w:rsid w:val="007E6DA6"/>
    <w:rsid w:val="007E6FA3"/>
    <w:rsid w:val="007E7309"/>
    <w:rsid w:val="007E7756"/>
    <w:rsid w:val="007E7A8B"/>
    <w:rsid w:val="007E7C81"/>
    <w:rsid w:val="007E7F87"/>
    <w:rsid w:val="007E7FD0"/>
    <w:rsid w:val="007F00D3"/>
    <w:rsid w:val="007F0DD4"/>
    <w:rsid w:val="007F10A5"/>
    <w:rsid w:val="007F1104"/>
    <w:rsid w:val="007F1875"/>
    <w:rsid w:val="007F1BF1"/>
    <w:rsid w:val="007F1C5D"/>
    <w:rsid w:val="007F25DE"/>
    <w:rsid w:val="007F28F5"/>
    <w:rsid w:val="007F3516"/>
    <w:rsid w:val="007F3573"/>
    <w:rsid w:val="007F3F59"/>
    <w:rsid w:val="007F4385"/>
    <w:rsid w:val="007F4EBE"/>
    <w:rsid w:val="007F5136"/>
    <w:rsid w:val="007F530E"/>
    <w:rsid w:val="007F558F"/>
    <w:rsid w:val="007F563E"/>
    <w:rsid w:val="007F5CA7"/>
    <w:rsid w:val="007F6504"/>
    <w:rsid w:val="007F684A"/>
    <w:rsid w:val="007F69DB"/>
    <w:rsid w:val="007F6A37"/>
    <w:rsid w:val="007F6B50"/>
    <w:rsid w:val="007F6F50"/>
    <w:rsid w:val="007F75B2"/>
    <w:rsid w:val="007F7D6D"/>
    <w:rsid w:val="007F7F3C"/>
    <w:rsid w:val="007F7F67"/>
    <w:rsid w:val="00800724"/>
    <w:rsid w:val="0080089D"/>
    <w:rsid w:val="00800931"/>
    <w:rsid w:val="00800CC7"/>
    <w:rsid w:val="008013E8"/>
    <w:rsid w:val="00801412"/>
    <w:rsid w:val="00801443"/>
    <w:rsid w:val="008015F2"/>
    <w:rsid w:val="00801B95"/>
    <w:rsid w:val="00801F2E"/>
    <w:rsid w:val="008020C4"/>
    <w:rsid w:val="0080229B"/>
    <w:rsid w:val="00802722"/>
    <w:rsid w:val="00803461"/>
    <w:rsid w:val="00803500"/>
    <w:rsid w:val="0080353F"/>
    <w:rsid w:val="00803B1B"/>
    <w:rsid w:val="008040C2"/>
    <w:rsid w:val="008046A5"/>
    <w:rsid w:val="00804D8F"/>
    <w:rsid w:val="0080518B"/>
    <w:rsid w:val="00805190"/>
    <w:rsid w:val="008053B9"/>
    <w:rsid w:val="008055C1"/>
    <w:rsid w:val="008056E2"/>
    <w:rsid w:val="00805936"/>
    <w:rsid w:val="00805E35"/>
    <w:rsid w:val="0080630F"/>
    <w:rsid w:val="008063DC"/>
    <w:rsid w:val="008064D1"/>
    <w:rsid w:val="008065D5"/>
    <w:rsid w:val="00806680"/>
    <w:rsid w:val="008066C5"/>
    <w:rsid w:val="008069BE"/>
    <w:rsid w:val="00806A6F"/>
    <w:rsid w:val="008073B7"/>
    <w:rsid w:val="008074B2"/>
    <w:rsid w:val="00807C7D"/>
    <w:rsid w:val="008103BF"/>
    <w:rsid w:val="00810613"/>
    <w:rsid w:val="00810D17"/>
    <w:rsid w:val="00810F9B"/>
    <w:rsid w:val="008118FF"/>
    <w:rsid w:val="00811ED9"/>
    <w:rsid w:val="00812311"/>
    <w:rsid w:val="00812478"/>
    <w:rsid w:val="008127F7"/>
    <w:rsid w:val="00812965"/>
    <w:rsid w:val="0081298D"/>
    <w:rsid w:val="00812AC0"/>
    <w:rsid w:val="00812B70"/>
    <w:rsid w:val="00812BF3"/>
    <w:rsid w:val="00812D17"/>
    <w:rsid w:val="0081306E"/>
    <w:rsid w:val="008130A0"/>
    <w:rsid w:val="0081336B"/>
    <w:rsid w:val="00813808"/>
    <w:rsid w:val="00813966"/>
    <w:rsid w:val="008139AA"/>
    <w:rsid w:val="00813CAF"/>
    <w:rsid w:val="00813D2E"/>
    <w:rsid w:val="00813E49"/>
    <w:rsid w:val="00813E6B"/>
    <w:rsid w:val="008141E6"/>
    <w:rsid w:val="008141FB"/>
    <w:rsid w:val="0081423D"/>
    <w:rsid w:val="00814303"/>
    <w:rsid w:val="00814328"/>
    <w:rsid w:val="00814694"/>
    <w:rsid w:val="00814904"/>
    <w:rsid w:val="0081491E"/>
    <w:rsid w:val="00814AFF"/>
    <w:rsid w:val="00814B8B"/>
    <w:rsid w:val="00814D63"/>
    <w:rsid w:val="00815000"/>
    <w:rsid w:val="0081521A"/>
    <w:rsid w:val="00815295"/>
    <w:rsid w:val="0081564D"/>
    <w:rsid w:val="00815C54"/>
    <w:rsid w:val="00815EA5"/>
    <w:rsid w:val="00816134"/>
    <w:rsid w:val="00816327"/>
    <w:rsid w:val="008169F0"/>
    <w:rsid w:val="00816BC7"/>
    <w:rsid w:val="00816C4E"/>
    <w:rsid w:val="00816D6F"/>
    <w:rsid w:val="00817479"/>
    <w:rsid w:val="00817B85"/>
    <w:rsid w:val="00817E88"/>
    <w:rsid w:val="00817EAB"/>
    <w:rsid w:val="008200F3"/>
    <w:rsid w:val="008204BF"/>
    <w:rsid w:val="008205C1"/>
    <w:rsid w:val="00820B6F"/>
    <w:rsid w:val="0082104E"/>
    <w:rsid w:val="00821221"/>
    <w:rsid w:val="0082155B"/>
    <w:rsid w:val="00821BD4"/>
    <w:rsid w:val="00821C24"/>
    <w:rsid w:val="00821D6D"/>
    <w:rsid w:val="0082213D"/>
    <w:rsid w:val="008221CA"/>
    <w:rsid w:val="00822D90"/>
    <w:rsid w:val="00823448"/>
    <w:rsid w:val="0082350A"/>
    <w:rsid w:val="00823512"/>
    <w:rsid w:val="00823DC0"/>
    <w:rsid w:val="00824087"/>
    <w:rsid w:val="00824332"/>
    <w:rsid w:val="008246EA"/>
    <w:rsid w:val="0082472E"/>
    <w:rsid w:val="00824B88"/>
    <w:rsid w:val="00824D2D"/>
    <w:rsid w:val="00824F07"/>
    <w:rsid w:val="00824F12"/>
    <w:rsid w:val="00824FDF"/>
    <w:rsid w:val="008255B3"/>
    <w:rsid w:val="008256C0"/>
    <w:rsid w:val="0082597C"/>
    <w:rsid w:val="00825D6F"/>
    <w:rsid w:val="00826211"/>
    <w:rsid w:val="00826544"/>
    <w:rsid w:val="00826615"/>
    <w:rsid w:val="00826F59"/>
    <w:rsid w:val="00827306"/>
    <w:rsid w:val="00827608"/>
    <w:rsid w:val="00827837"/>
    <w:rsid w:val="00827ADF"/>
    <w:rsid w:val="00827D86"/>
    <w:rsid w:val="008301BB"/>
    <w:rsid w:val="008301E7"/>
    <w:rsid w:val="0083026E"/>
    <w:rsid w:val="00830580"/>
    <w:rsid w:val="008305EA"/>
    <w:rsid w:val="0083062B"/>
    <w:rsid w:val="00830E5D"/>
    <w:rsid w:val="0083116D"/>
    <w:rsid w:val="008315E7"/>
    <w:rsid w:val="00831636"/>
    <w:rsid w:val="0083172F"/>
    <w:rsid w:val="00831803"/>
    <w:rsid w:val="00831C2C"/>
    <w:rsid w:val="00831CAF"/>
    <w:rsid w:val="00831CB3"/>
    <w:rsid w:val="008322F0"/>
    <w:rsid w:val="00832477"/>
    <w:rsid w:val="00832991"/>
    <w:rsid w:val="00832BD6"/>
    <w:rsid w:val="00833329"/>
    <w:rsid w:val="008334D3"/>
    <w:rsid w:val="00833A30"/>
    <w:rsid w:val="00833E82"/>
    <w:rsid w:val="00833F2D"/>
    <w:rsid w:val="00834306"/>
    <w:rsid w:val="008345D4"/>
    <w:rsid w:val="00834A47"/>
    <w:rsid w:val="00835021"/>
    <w:rsid w:val="0083517C"/>
    <w:rsid w:val="0083525B"/>
    <w:rsid w:val="008353C5"/>
    <w:rsid w:val="0083588D"/>
    <w:rsid w:val="00835C52"/>
    <w:rsid w:val="008364E1"/>
    <w:rsid w:val="008365C1"/>
    <w:rsid w:val="00836916"/>
    <w:rsid w:val="00836CBA"/>
    <w:rsid w:val="00836DB3"/>
    <w:rsid w:val="00836E20"/>
    <w:rsid w:val="0083766D"/>
    <w:rsid w:val="008376F1"/>
    <w:rsid w:val="00837CFC"/>
    <w:rsid w:val="0084024E"/>
    <w:rsid w:val="00840294"/>
    <w:rsid w:val="008402AE"/>
    <w:rsid w:val="00840E91"/>
    <w:rsid w:val="008415AC"/>
    <w:rsid w:val="00841647"/>
    <w:rsid w:val="00841704"/>
    <w:rsid w:val="00841B6F"/>
    <w:rsid w:val="00842073"/>
    <w:rsid w:val="0084222A"/>
    <w:rsid w:val="00842B06"/>
    <w:rsid w:val="00843078"/>
    <w:rsid w:val="0084325F"/>
    <w:rsid w:val="008434DD"/>
    <w:rsid w:val="00843C2B"/>
    <w:rsid w:val="00843C54"/>
    <w:rsid w:val="00844072"/>
    <w:rsid w:val="008440CD"/>
    <w:rsid w:val="00844354"/>
    <w:rsid w:val="008448FC"/>
    <w:rsid w:val="008449AE"/>
    <w:rsid w:val="008449DE"/>
    <w:rsid w:val="00844FD1"/>
    <w:rsid w:val="00845139"/>
    <w:rsid w:val="0084518F"/>
    <w:rsid w:val="0084543A"/>
    <w:rsid w:val="00845652"/>
    <w:rsid w:val="008458AE"/>
    <w:rsid w:val="00845E8D"/>
    <w:rsid w:val="0084609E"/>
    <w:rsid w:val="00846273"/>
    <w:rsid w:val="008464DF"/>
    <w:rsid w:val="00846689"/>
    <w:rsid w:val="008467A6"/>
    <w:rsid w:val="00846972"/>
    <w:rsid w:val="00846C81"/>
    <w:rsid w:val="008470A0"/>
    <w:rsid w:val="00847293"/>
    <w:rsid w:val="0084739F"/>
    <w:rsid w:val="008477AB"/>
    <w:rsid w:val="00847CFD"/>
    <w:rsid w:val="00847D68"/>
    <w:rsid w:val="00847DBA"/>
    <w:rsid w:val="00847DF9"/>
    <w:rsid w:val="0085007A"/>
    <w:rsid w:val="00850178"/>
    <w:rsid w:val="00850B37"/>
    <w:rsid w:val="00850FC7"/>
    <w:rsid w:val="008514C9"/>
    <w:rsid w:val="00851542"/>
    <w:rsid w:val="00851644"/>
    <w:rsid w:val="00851791"/>
    <w:rsid w:val="008519BA"/>
    <w:rsid w:val="00851C6A"/>
    <w:rsid w:val="00851F28"/>
    <w:rsid w:val="00851F6F"/>
    <w:rsid w:val="0085256D"/>
    <w:rsid w:val="00852D27"/>
    <w:rsid w:val="008534BC"/>
    <w:rsid w:val="00853719"/>
    <w:rsid w:val="00853831"/>
    <w:rsid w:val="00853B26"/>
    <w:rsid w:val="00854696"/>
    <w:rsid w:val="0085480C"/>
    <w:rsid w:val="00854C0E"/>
    <w:rsid w:val="00854D0B"/>
    <w:rsid w:val="00854E13"/>
    <w:rsid w:val="008550AD"/>
    <w:rsid w:val="00855175"/>
    <w:rsid w:val="0085538D"/>
    <w:rsid w:val="008554CF"/>
    <w:rsid w:val="00855782"/>
    <w:rsid w:val="008557C2"/>
    <w:rsid w:val="00855961"/>
    <w:rsid w:val="00855F8B"/>
    <w:rsid w:val="00856411"/>
    <w:rsid w:val="0085664E"/>
    <w:rsid w:val="008568DC"/>
    <w:rsid w:val="00856A46"/>
    <w:rsid w:val="00857118"/>
    <w:rsid w:val="008575B0"/>
    <w:rsid w:val="00857626"/>
    <w:rsid w:val="0085771F"/>
    <w:rsid w:val="00857A55"/>
    <w:rsid w:val="00857D26"/>
    <w:rsid w:val="00857D5B"/>
    <w:rsid w:val="0086006C"/>
    <w:rsid w:val="00860439"/>
    <w:rsid w:val="0086138C"/>
    <w:rsid w:val="008618E4"/>
    <w:rsid w:val="00861A15"/>
    <w:rsid w:val="00861AF2"/>
    <w:rsid w:val="00861E02"/>
    <w:rsid w:val="008627A5"/>
    <w:rsid w:val="008628B8"/>
    <w:rsid w:val="00862989"/>
    <w:rsid w:val="00862DC7"/>
    <w:rsid w:val="00862FCC"/>
    <w:rsid w:val="0086316B"/>
    <w:rsid w:val="0086327C"/>
    <w:rsid w:val="00863955"/>
    <w:rsid w:val="00863BB7"/>
    <w:rsid w:val="00863D77"/>
    <w:rsid w:val="00863DE4"/>
    <w:rsid w:val="00863E91"/>
    <w:rsid w:val="00864296"/>
    <w:rsid w:val="008642CC"/>
    <w:rsid w:val="0086451C"/>
    <w:rsid w:val="0086462C"/>
    <w:rsid w:val="00864713"/>
    <w:rsid w:val="00864CD4"/>
    <w:rsid w:val="00864D66"/>
    <w:rsid w:val="00864EB1"/>
    <w:rsid w:val="00865157"/>
    <w:rsid w:val="008652F1"/>
    <w:rsid w:val="00865722"/>
    <w:rsid w:val="00865A1F"/>
    <w:rsid w:val="00865DB5"/>
    <w:rsid w:val="00865E6C"/>
    <w:rsid w:val="00866004"/>
    <w:rsid w:val="008660BF"/>
    <w:rsid w:val="00866BB1"/>
    <w:rsid w:val="00866BF0"/>
    <w:rsid w:val="00866D75"/>
    <w:rsid w:val="00866DA9"/>
    <w:rsid w:val="00866DD5"/>
    <w:rsid w:val="008672E8"/>
    <w:rsid w:val="008673E0"/>
    <w:rsid w:val="00867A8F"/>
    <w:rsid w:val="00867CE6"/>
    <w:rsid w:val="00867DF1"/>
    <w:rsid w:val="00867E67"/>
    <w:rsid w:val="00870345"/>
    <w:rsid w:val="00870391"/>
    <w:rsid w:val="0087064B"/>
    <w:rsid w:val="008708DA"/>
    <w:rsid w:val="00870A4C"/>
    <w:rsid w:val="00870DFA"/>
    <w:rsid w:val="00870F8E"/>
    <w:rsid w:val="00871AE8"/>
    <w:rsid w:val="0087222C"/>
    <w:rsid w:val="00872233"/>
    <w:rsid w:val="00872745"/>
    <w:rsid w:val="00872819"/>
    <w:rsid w:val="00872BC8"/>
    <w:rsid w:val="00872C27"/>
    <w:rsid w:val="00872CED"/>
    <w:rsid w:val="00872D9C"/>
    <w:rsid w:val="008730D5"/>
    <w:rsid w:val="008730E8"/>
    <w:rsid w:val="00873294"/>
    <w:rsid w:val="00873539"/>
    <w:rsid w:val="00873B79"/>
    <w:rsid w:val="00873EE7"/>
    <w:rsid w:val="00874110"/>
    <w:rsid w:val="008747FD"/>
    <w:rsid w:val="00874C22"/>
    <w:rsid w:val="00874FAF"/>
    <w:rsid w:val="0087500A"/>
    <w:rsid w:val="00875436"/>
    <w:rsid w:val="008757EC"/>
    <w:rsid w:val="00875B46"/>
    <w:rsid w:val="00875C19"/>
    <w:rsid w:val="008763DE"/>
    <w:rsid w:val="008765E4"/>
    <w:rsid w:val="008766D4"/>
    <w:rsid w:val="0087672F"/>
    <w:rsid w:val="0087679E"/>
    <w:rsid w:val="00876A1B"/>
    <w:rsid w:val="00876B4B"/>
    <w:rsid w:val="00877260"/>
    <w:rsid w:val="00877421"/>
    <w:rsid w:val="00877441"/>
    <w:rsid w:val="00877912"/>
    <w:rsid w:val="00880461"/>
    <w:rsid w:val="0088071F"/>
    <w:rsid w:val="0088100F"/>
    <w:rsid w:val="008810CF"/>
    <w:rsid w:val="00881751"/>
    <w:rsid w:val="00881C60"/>
    <w:rsid w:val="008820D5"/>
    <w:rsid w:val="0088214D"/>
    <w:rsid w:val="008821DD"/>
    <w:rsid w:val="0088238F"/>
    <w:rsid w:val="008825E2"/>
    <w:rsid w:val="00882688"/>
    <w:rsid w:val="008826D6"/>
    <w:rsid w:val="00882CE5"/>
    <w:rsid w:val="00882DBD"/>
    <w:rsid w:val="00882DF1"/>
    <w:rsid w:val="008832E0"/>
    <w:rsid w:val="00883319"/>
    <w:rsid w:val="00883C38"/>
    <w:rsid w:val="00883D11"/>
    <w:rsid w:val="00883F76"/>
    <w:rsid w:val="008843BB"/>
    <w:rsid w:val="0088440D"/>
    <w:rsid w:val="008844B4"/>
    <w:rsid w:val="008847F4"/>
    <w:rsid w:val="00884A73"/>
    <w:rsid w:val="008851EA"/>
    <w:rsid w:val="00885323"/>
    <w:rsid w:val="0088535D"/>
    <w:rsid w:val="008854AE"/>
    <w:rsid w:val="0088556C"/>
    <w:rsid w:val="0088584D"/>
    <w:rsid w:val="00885D13"/>
    <w:rsid w:val="00885E22"/>
    <w:rsid w:val="008860CC"/>
    <w:rsid w:val="00886276"/>
    <w:rsid w:val="008871E0"/>
    <w:rsid w:val="00887523"/>
    <w:rsid w:val="00887AF9"/>
    <w:rsid w:val="00887CD4"/>
    <w:rsid w:val="00887E4F"/>
    <w:rsid w:val="008902FB"/>
    <w:rsid w:val="0089036A"/>
    <w:rsid w:val="0089058D"/>
    <w:rsid w:val="00890860"/>
    <w:rsid w:val="00890D62"/>
    <w:rsid w:val="0089174B"/>
    <w:rsid w:val="00891908"/>
    <w:rsid w:val="0089198B"/>
    <w:rsid w:val="00891E60"/>
    <w:rsid w:val="00892162"/>
    <w:rsid w:val="008923B0"/>
    <w:rsid w:val="0089256B"/>
    <w:rsid w:val="008926CA"/>
    <w:rsid w:val="00892718"/>
    <w:rsid w:val="00892869"/>
    <w:rsid w:val="00892A56"/>
    <w:rsid w:val="00892E9B"/>
    <w:rsid w:val="00892EB1"/>
    <w:rsid w:val="00892FB4"/>
    <w:rsid w:val="00893304"/>
    <w:rsid w:val="0089330B"/>
    <w:rsid w:val="00893559"/>
    <w:rsid w:val="00894035"/>
    <w:rsid w:val="00894313"/>
    <w:rsid w:val="008943D8"/>
    <w:rsid w:val="0089476A"/>
    <w:rsid w:val="00894828"/>
    <w:rsid w:val="008948E4"/>
    <w:rsid w:val="00894A64"/>
    <w:rsid w:val="00894B6E"/>
    <w:rsid w:val="00894E9A"/>
    <w:rsid w:val="00895051"/>
    <w:rsid w:val="008951A9"/>
    <w:rsid w:val="008952C7"/>
    <w:rsid w:val="008952D8"/>
    <w:rsid w:val="008952FE"/>
    <w:rsid w:val="00895927"/>
    <w:rsid w:val="0089596C"/>
    <w:rsid w:val="00895E40"/>
    <w:rsid w:val="00895E41"/>
    <w:rsid w:val="00896772"/>
    <w:rsid w:val="008971EF"/>
    <w:rsid w:val="008973F1"/>
    <w:rsid w:val="0089743F"/>
    <w:rsid w:val="00897573"/>
    <w:rsid w:val="00897AC8"/>
    <w:rsid w:val="00897D39"/>
    <w:rsid w:val="00897D97"/>
    <w:rsid w:val="00897E78"/>
    <w:rsid w:val="008A0013"/>
    <w:rsid w:val="008A05EE"/>
    <w:rsid w:val="008A084A"/>
    <w:rsid w:val="008A0A0D"/>
    <w:rsid w:val="008A0F13"/>
    <w:rsid w:val="008A11C3"/>
    <w:rsid w:val="008A1879"/>
    <w:rsid w:val="008A199F"/>
    <w:rsid w:val="008A1A2A"/>
    <w:rsid w:val="008A1E1A"/>
    <w:rsid w:val="008A1F90"/>
    <w:rsid w:val="008A1FAE"/>
    <w:rsid w:val="008A221C"/>
    <w:rsid w:val="008A258A"/>
    <w:rsid w:val="008A327D"/>
    <w:rsid w:val="008A3723"/>
    <w:rsid w:val="008A3AFE"/>
    <w:rsid w:val="008A41B3"/>
    <w:rsid w:val="008A41EF"/>
    <w:rsid w:val="008A4398"/>
    <w:rsid w:val="008A43DE"/>
    <w:rsid w:val="008A4981"/>
    <w:rsid w:val="008A4C67"/>
    <w:rsid w:val="008A52AB"/>
    <w:rsid w:val="008A52C1"/>
    <w:rsid w:val="008A66C5"/>
    <w:rsid w:val="008A674E"/>
    <w:rsid w:val="008A682F"/>
    <w:rsid w:val="008A6929"/>
    <w:rsid w:val="008A6E77"/>
    <w:rsid w:val="008A6FE1"/>
    <w:rsid w:val="008A7032"/>
    <w:rsid w:val="008A7215"/>
    <w:rsid w:val="008A74E0"/>
    <w:rsid w:val="008A7ACD"/>
    <w:rsid w:val="008A7C96"/>
    <w:rsid w:val="008A7DAE"/>
    <w:rsid w:val="008B032E"/>
    <w:rsid w:val="008B04E7"/>
    <w:rsid w:val="008B0799"/>
    <w:rsid w:val="008B0AEA"/>
    <w:rsid w:val="008B0B95"/>
    <w:rsid w:val="008B0E99"/>
    <w:rsid w:val="008B121F"/>
    <w:rsid w:val="008B1350"/>
    <w:rsid w:val="008B1381"/>
    <w:rsid w:val="008B16F1"/>
    <w:rsid w:val="008B17B4"/>
    <w:rsid w:val="008B1992"/>
    <w:rsid w:val="008B1B64"/>
    <w:rsid w:val="008B2109"/>
    <w:rsid w:val="008B2139"/>
    <w:rsid w:val="008B2204"/>
    <w:rsid w:val="008B22A4"/>
    <w:rsid w:val="008B22DA"/>
    <w:rsid w:val="008B36CA"/>
    <w:rsid w:val="008B3749"/>
    <w:rsid w:val="008B39BF"/>
    <w:rsid w:val="008B3B6E"/>
    <w:rsid w:val="008B3DA3"/>
    <w:rsid w:val="008B3FA8"/>
    <w:rsid w:val="008B413A"/>
    <w:rsid w:val="008B47AA"/>
    <w:rsid w:val="008B4FE7"/>
    <w:rsid w:val="008B4FFE"/>
    <w:rsid w:val="008B542B"/>
    <w:rsid w:val="008B5475"/>
    <w:rsid w:val="008B54E9"/>
    <w:rsid w:val="008B58AE"/>
    <w:rsid w:val="008B5D7E"/>
    <w:rsid w:val="008B5EF8"/>
    <w:rsid w:val="008B6159"/>
    <w:rsid w:val="008B6463"/>
    <w:rsid w:val="008B6596"/>
    <w:rsid w:val="008B662C"/>
    <w:rsid w:val="008B674F"/>
    <w:rsid w:val="008B680E"/>
    <w:rsid w:val="008B6907"/>
    <w:rsid w:val="008B7047"/>
    <w:rsid w:val="008B7318"/>
    <w:rsid w:val="008B7946"/>
    <w:rsid w:val="008B79E5"/>
    <w:rsid w:val="008B79E9"/>
    <w:rsid w:val="008B7CD5"/>
    <w:rsid w:val="008C043B"/>
    <w:rsid w:val="008C0607"/>
    <w:rsid w:val="008C06D8"/>
    <w:rsid w:val="008C0790"/>
    <w:rsid w:val="008C0BEC"/>
    <w:rsid w:val="008C0DB0"/>
    <w:rsid w:val="008C0F31"/>
    <w:rsid w:val="008C1301"/>
    <w:rsid w:val="008C14CB"/>
    <w:rsid w:val="008C164C"/>
    <w:rsid w:val="008C18F1"/>
    <w:rsid w:val="008C1CDC"/>
    <w:rsid w:val="008C1DF8"/>
    <w:rsid w:val="008C22D3"/>
    <w:rsid w:val="008C2524"/>
    <w:rsid w:val="008C28E8"/>
    <w:rsid w:val="008C2A22"/>
    <w:rsid w:val="008C2BA2"/>
    <w:rsid w:val="008C35F9"/>
    <w:rsid w:val="008C3987"/>
    <w:rsid w:val="008C3E04"/>
    <w:rsid w:val="008C42B7"/>
    <w:rsid w:val="008C45C3"/>
    <w:rsid w:val="008C464F"/>
    <w:rsid w:val="008C47AF"/>
    <w:rsid w:val="008C4895"/>
    <w:rsid w:val="008C49F3"/>
    <w:rsid w:val="008C4A18"/>
    <w:rsid w:val="008C4EE9"/>
    <w:rsid w:val="008C4F3C"/>
    <w:rsid w:val="008C4F8B"/>
    <w:rsid w:val="008C51D6"/>
    <w:rsid w:val="008C5259"/>
    <w:rsid w:val="008C6000"/>
    <w:rsid w:val="008C66A8"/>
    <w:rsid w:val="008C682E"/>
    <w:rsid w:val="008C69BD"/>
    <w:rsid w:val="008C7181"/>
    <w:rsid w:val="008C7644"/>
    <w:rsid w:val="008C788E"/>
    <w:rsid w:val="008C7AA4"/>
    <w:rsid w:val="008C7B03"/>
    <w:rsid w:val="008C7F53"/>
    <w:rsid w:val="008D038F"/>
    <w:rsid w:val="008D04F8"/>
    <w:rsid w:val="008D0547"/>
    <w:rsid w:val="008D1303"/>
    <w:rsid w:val="008D14AD"/>
    <w:rsid w:val="008D1882"/>
    <w:rsid w:val="008D190C"/>
    <w:rsid w:val="008D1E8A"/>
    <w:rsid w:val="008D1F5A"/>
    <w:rsid w:val="008D218E"/>
    <w:rsid w:val="008D21C8"/>
    <w:rsid w:val="008D2452"/>
    <w:rsid w:val="008D2D94"/>
    <w:rsid w:val="008D2E61"/>
    <w:rsid w:val="008D343B"/>
    <w:rsid w:val="008D3BE8"/>
    <w:rsid w:val="008D4062"/>
    <w:rsid w:val="008D4531"/>
    <w:rsid w:val="008D46B9"/>
    <w:rsid w:val="008D4AFA"/>
    <w:rsid w:val="008D4E0F"/>
    <w:rsid w:val="008D5896"/>
    <w:rsid w:val="008D596F"/>
    <w:rsid w:val="008D67E1"/>
    <w:rsid w:val="008D6989"/>
    <w:rsid w:val="008D6E50"/>
    <w:rsid w:val="008D7621"/>
    <w:rsid w:val="008D7DD1"/>
    <w:rsid w:val="008E0A76"/>
    <w:rsid w:val="008E0CC5"/>
    <w:rsid w:val="008E0FFB"/>
    <w:rsid w:val="008E1275"/>
    <w:rsid w:val="008E1389"/>
    <w:rsid w:val="008E157A"/>
    <w:rsid w:val="008E18E8"/>
    <w:rsid w:val="008E1962"/>
    <w:rsid w:val="008E1A2A"/>
    <w:rsid w:val="008E1C77"/>
    <w:rsid w:val="008E1F24"/>
    <w:rsid w:val="008E217F"/>
    <w:rsid w:val="008E21B1"/>
    <w:rsid w:val="008E28BD"/>
    <w:rsid w:val="008E29F5"/>
    <w:rsid w:val="008E2AD3"/>
    <w:rsid w:val="008E2F4E"/>
    <w:rsid w:val="008E3060"/>
    <w:rsid w:val="008E31D7"/>
    <w:rsid w:val="008E325E"/>
    <w:rsid w:val="008E3402"/>
    <w:rsid w:val="008E35B9"/>
    <w:rsid w:val="008E360C"/>
    <w:rsid w:val="008E37BE"/>
    <w:rsid w:val="008E3A22"/>
    <w:rsid w:val="008E3A60"/>
    <w:rsid w:val="008E3C3E"/>
    <w:rsid w:val="008E3E47"/>
    <w:rsid w:val="008E456F"/>
    <w:rsid w:val="008E50C5"/>
    <w:rsid w:val="008E50E2"/>
    <w:rsid w:val="008E5113"/>
    <w:rsid w:val="008E5494"/>
    <w:rsid w:val="008E5A11"/>
    <w:rsid w:val="008E5F8D"/>
    <w:rsid w:val="008E6097"/>
    <w:rsid w:val="008E61E1"/>
    <w:rsid w:val="008E6228"/>
    <w:rsid w:val="008E628E"/>
    <w:rsid w:val="008E6706"/>
    <w:rsid w:val="008E6F08"/>
    <w:rsid w:val="008E701B"/>
    <w:rsid w:val="008E70C1"/>
    <w:rsid w:val="008E792C"/>
    <w:rsid w:val="008E79A8"/>
    <w:rsid w:val="008E7CC3"/>
    <w:rsid w:val="008E7D69"/>
    <w:rsid w:val="008E7D8A"/>
    <w:rsid w:val="008E7DCF"/>
    <w:rsid w:val="008E7EB8"/>
    <w:rsid w:val="008E7F88"/>
    <w:rsid w:val="008F0394"/>
    <w:rsid w:val="008F0688"/>
    <w:rsid w:val="008F080D"/>
    <w:rsid w:val="008F0ABE"/>
    <w:rsid w:val="008F0FD3"/>
    <w:rsid w:val="008F1208"/>
    <w:rsid w:val="008F1B50"/>
    <w:rsid w:val="008F1DAA"/>
    <w:rsid w:val="008F2425"/>
    <w:rsid w:val="008F24C5"/>
    <w:rsid w:val="008F2528"/>
    <w:rsid w:val="008F255A"/>
    <w:rsid w:val="008F25DB"/>
    <w:rsid w:val="008F2826"/>
    <w:rsid w:val="008F2B76"/>
    <w:rsid w:val="008F2E58"/>
    <w:rsid w:val="008F318A"/>
    <w:rsid w:val="008F3C18"/>
    <w:rsid w:val="008F3C66"/>
    <w:rsid w:val="008F44DE"/>
    <w:rsid w:val="008F461F"/>
    <w:rsid w:val="008F4D3D"/>
    <w:rsid w:val="008F4EB7"/>
    <w:rsid w:val="008F4EBE"/>
    <w:rsid w:val="008F5449"/>
    <w:rsid w:val="008F5566"/>
    <w:rsid w:val="008F57BD"/>
    <w:rsid w:val="008F5963"/>
    <w:rsid w:val="008F5B6C"/>
    <w:rsid w:val="008F63D7"/>
    <w:rsid w:val="008F6729"/>
    <w:rsid w:val="008F6934"/>
    <w:rsid w:val="008F6959"/>
    <w:rsid w:val="008F6AB0"/>
    <w:rsid w:val="008F733D"/>
    <w:rsid w:val="008F7469"/>
    <w:rsid w:val="008F7A71"/>
    <w:rsid w:val="008F7A96"/>
    <w:rsid w:val="008F7CB7"/>
    <w:rsid w:val="008F7F41"/>
    <w:rsid w:val="009001B2"/>
    <w:rsid w:val="00900312"/>
    <w:rsid w:val="0090075B"/>
    <w:rsid w:val="009009DF"/>
    <w:rsid w:val="00901291"/>
    <w:rsid w:val="009014E9"/>
    <w:rsid w:val="0090191B"/>
    <w:rsid w:val="00901B3B"/>
    <w:rsid w:val="00901F66"/>
    <w:rsid w:val="00901F82"/>
    <w:rsid w:val="009020F2"/>
    <w:rsid w:val="0090210F"/>
    <w:rsid w:val="00902195"/>
    <w:rsid w:val="00902274"/>
    <w:rsid w:val="00902289"/>
    <w:rsid w:val="00902343"/>
    <w:rsid w:val="00902579"/>
    <w:rsid w:val="0090281E"/>
    <w:rsid w:val="009028A7"/>
    <w:rsid w:val="00902E4A"/>
    <w:rsid w:val="00902E8F"/>
    <w:rsid w:val="0090350B"/>
    <w:rsid w:val="0090358F"/>
    <w:rsid w:val="009036DA"/>
    <w:rsid w:val="0090381E"/>
    <w:rsid w:val="009038F7"/>
    <w:rsid w:val="00903CB8"/>
    <w:rsid w:val="00903F6D"/>
    <w:rsid w:val="00904661"/>
    <w:rsid w:val="0090474B"/>
    <w:rsid w:val="00904AB4"/>
    <w:rsid w:val="00904D4D"/>
    <w:rsid w:val="009052D6"/>
    <w:rsid w:val="0090551A"/>
    <w:rsid w:val="00905554"/>
    <w:rsid w:val="009055F3"/>
    <w:rsid w:val="00905645"/>
    <w:rsid w:val="00905799"/>
    <w:rsid w:val="00905822"/>
    <w:rsid w:val="00905D05"/>
    <w:rsid w:val="00906279"/>
    <w:rsid w:val="009064FA"/>
    <w:rsid w:val="00906966"/>
    <w:rsid w:val="00906A41"/>
    <w:rsid w:val="00906A80"/>
    <w:rsid w:val="00906CAC"/>
    <w:rsid w:val="00906FC7"/>
    <w:rsid w:val="00907014"/>
    <w:rsid w:val="0090727B"/>
    <w:rsid w:val="009075E9"/>
    <w:rsid w:val="00907CAB"/>
    <w:rsid w:val="0091012D"/>
    <w:rsid w:val="009104F7"/>
    <w:rsid w:val="00910750"/>
    <w:rsid w:val="009109E0"/>
    <w:rsid w:val="00910AED"/>
    <w:rsid w:val="00911280"/>
    <w:rsid w:val="00911447"/>
    <w:rsid w:val="00911692"/>
    <w:rsid w:val="009116C4"/>
    <w:rsid w:val="009118AF"/>
    <w:rsid w:val="00911D44"/>
    <w:rsid w:val="00911EBA"/>
    <w:rsid w:val="00912785"/>
    <w:rsid w:val="00912EB4"/>
    <w:rsid w:val="0091308B"/>
    <w:rsid w:val="00913C00"/>
    <w:rsid w:val="00914014"/>
    <w:rsid w:val="0091447A"/>
    <w:rsid w:val="0091458D"/>
    <w:rsid w:val="00914600"/>
    <w:rsid w:val="00914AA5"/>
    <w:rsid w:val="00914B5F"/>
    <w:rsid w:val="00914C27"/>
    <w:rsid w:val="00914D19"/>
    <w:rsid w:val="00914FEB"/>
    <w:rsid w:val="00915725"/>
    <w:rsid w:val="00915783"/>
    <w:rsid w:val="009158B1"/>
    <w:rsid w:val="00915ADE"/>
    <w:rsid w:val="00915BCA"/>
    <w:rsid w:val="00915C30"/>
    <w:rsid w:val="00915CE2"/>
    <w:rsid w:val="0091628C"/>
    <w:rsid w:val="0091699D"/>
    <w:rsid w:val="00916B34"/>
    <w:rsid w:val="00916BBD"/>
    <w:rsid w:val="00916C5B"/>
    <w:rsid w:val="00916F32"/>
    <w:rsid w:val="00917761"/>
    <w:rsid w:val="0091793A"/>
    <w:rsid w:val="00917CB8"/>
    <w:rsid w:val="00917D49"/>
    <w:rsid w:val="00917EBA"/>
    <w:rsid w:val="00920261"/>
    <w:rsid w:val="00921115"/>
    <w:rsid w:val="009214A7"/>
    <w:rsid w:val="0092191B"/>
    <w:rsid w:val="00921AED"/>
    <w:rsid w:val="00921B09"/>
    <w:rsid w:val="00921D7F"/>
    <w:rsid w:val="00921E3B"/>
    <w:rsid w:val="00922126"/>
    <w:rsid w:val="00922182"/>
    <w:rsid w:val="00922962"/>
    <w:rsid w:val="00923107"/>
    <w:rsid w:val="0092364F"/>
    <w:rsid w:val="00923680"/>
    <w:rsid w:val="0092378A"/>
    <w:rsid w:val="00923F5A"/>
    <w:rsid w:val="00924264"/>
    <w:rsid w:val="00924428"/>
    <w:rsid w:val="00924DCB"/>
    <w:rsid w:val="009257AF"/>
    <w:rsid w:val="00925B6B"/>
    <w:rsid w:val="00925BB5"/>
    <w:rsid w:val="00925E84"/>
    <w:rsid w:val="00925F00"/>
    <w:rsid w:val="00925F98"/>
    <w:rsid w:val="00925FD4"/>
    <w:rsid w:val="00926162"/>
    <w:rsid w:val="0092618F"/>
    <w:rsid w:val="009269A5"/>
    <w:rsid w:val="00926B5F"/>
    <w:rsid w:val="00927155"/>
    <w:rsid w:val="0092716F"/>
    <w:rsid w:val="0092730A"/>
    <w:rsid w:val="00927444"/>
    <w:rsid w:val="009274D7"/>
    <w:rsid w:val="009276C7"/>
    <w:rsid w:val="0092786E"/>
    <w:rsid w:val="00927E10"/>
    <w:rsid w:val="00927EDD"/>
    <w:rsid w:val="0093004E"/>
    <w:rsid w:val="0093023C"/>
    <w:rsid w:val="009306CE"/>
    <w:rsid w:val="009309EE"/>
    <w:rsid w:val="00930DA4"/>
    <w:rsid w:val="00930E34"/>
    <w:rsid w:val="009316C8"/>
    <w:rsid w:val="0093196E"/>
    <w:rsid w:val="00932334"/>
    <w:rsid w:val="009328A8"/>
    <w:rsid w:val="00932CAF"/>
    <w:rsid w:val="00932DD8"/>
    <w:rsid w:val="00933851"/>
    <w:rsid w:val="009339F1"/>
    <w:rsid w:val="00933D10"/>
    <w:rsid w:val="00934432"/>
    <w:rsid w:val="00934847"/>
    <w:rsid w:val="009350A8"/>
    <w:rsid w:val="0093554A"/>
    <w:rsid w:val="009355A6"/>
    <w:rsid w:val="009358FA"/>
    <w:rsid w:val="0093596C"/>
    <w:rsid w:val="00935E51"/>
    <w:rsid w:val="00935F17"/>
    <w:rsid w:val="00936959"/>
    <w:rsid w:val="009369AF"/>
    <w:rsid w:val="00937AF2"/>
    <w:rsid w:val="00937BD2"/>
    <w:rsid w:val="00937D54"/>
    <w:rsid w:val="00937E04"/>
    <w:rsid w:val="00937F69"/>
    <w:rsid w:val="00940023"/>
    <w:rsid w:val="00940134"/>
    <w:rsid w:val="009407FC"/>
    <w:rsid w:val="00940BDA"/>
    <w:rsid w:val="00940E61"/>
    <w:rsid w:val="00940EE3"/>
    <w:rsid w:val="00940FAE"/>
    <w:rsid w:val="00941159"/>
    <w:rsid w:val="00941AA7"/>
    <w:rsid w:val="00941F4E"/>
    <w:rsid w:val="009429FA"/>
    <w:rsid w:val="00942FAD"/>
    <w:rsid w:val="009432DC"/>
    <w:rsid w:val="009434C6"/>
    <w:rsid w:val="009434E1"/>
    <w:rsid w:val="00943509"/>
    <w:rsid w:val="00943773"/>
    <w:rsid w:val="00944602"/>
    <w:rsid w:val="00944A89"/>
    <w:rsid w:val="00944FFF"/>
    <w:rsid w:val="009453A0"/>
    <w:rsid w:val="009454A3"/>
    <w:rsid w:val="00945642"/>
    <w:rsid w:val="00945747"/>
    <w:rsid w:val="00945965"/>
    <w:rsid w:val="00945A84"/>
    <w:rsid w:val="00945BCC"/>
    <w:rsid w:val="00945C9C"/>
    <w:rsid w:val="00945F68"/>
    <w:rsid w:val="0094608C"/>
    <w:rsid w:val="00946214"/>
    <w:rsid w:val="00946571"/>
    <w:rsid w:val="00946572"/>
    <w:rsid w:val="00946596"/>
    <w:rsid w:val="009465E2"/>
    <w:rsid w:val="0094666E"/>
    <w:rsid w:val="00946854"/>
    <w:rsid w:val="00946878"/>
    <w:rsid w:val="00946952"/>
    <w:rsid w:val="00946C4B"/>
    <w:rsid w:val="0094784A"/>
    <w:rsid w:val="009479CE"/>
    <w:rsid w:val="00947E30"/>
    <w:rsid w:val="009505EB"/>
    <w:rsid w:val="00950648"/>
    <w:rsid w:val="009508F4"/>
    <w:rsid w:val="00951077"/>
    <w:rsid w:val="00951149"/>
    <w:rsid w:val="00951266"/>
    <w:rsid w:val="009515D7"/>
    <w:rsid w:val="00951DC7"/>
    <w:rsid w:val="009524BE"/>
    <w:rsid w:val="00952716"/>
    <w:rsid w:val="00952A83"/>
    <w:rsid w:val="00952CA3"/>
    <w:rsid w:val="00952D86"/>
    <w:rsid w:val="00952FA2"/>
    <w:rsid w:val="00953147"/>
    <w:rsid w:val="00953501"/>
    <w:rsid w:val="00953A5C"/>
    <w:rsid w:val="00953A97"/>
    <w:rsid w:val="00953D70"/>
    <w:rsid w:val="00953F5F"/>
    <w:rsid w:val="00954112"/>
    <w:rsid w:val="00954159"/>
    <w:rsid w:val="00954227"/>
    <w:rsid w:val="0095467A"/>
    <w:rsid w:val="00954A92"/>
    <w:rsid w:val="00954A9E"/>
    <w:rsid w:val="00954CEB"/>
    <w:rsid w:val="00954DC7"/>
    <w:rsid w:val="00955044"/>
    <w:rsid w:val="0095522F"/>
    <w:rsid w:val="0095535E"/>
    <w:rsid w:val="009553DC"/>
    <w:rsid w:val="00956054"/>
    <w:rsid w:val="0095611C"/>
    <w:rsid w:val="009563F6"/>
    <w:rsid w:val="009563FB"/>
    <w:rsid w:val="009565AD"/>
    <w:rsid w:val="009565CA"/>
    <w:rsid w:val="009566B3"/>
    <w:rsid w:val="00956862"/>
    <w:rsid w:val="00956BF7"/>
    <w:rsid w:val="0095706A"/>
    <w:rsid w:val="0095766C"/>
    <w:rsid w:val="00957AD0"/>
    <w:rsid w:val="00957E21"/>
    <w:rsid w:val="009600B4"/>
    <w:rsid w:val="00960141"/>
    <w:rsid w:val="00960225"/>
    <w:rsid w:val="009603C6"/>
    <w:rsid w:val="00960561"/>
    <w:rsid w:val="00960607"/>
    <w:rsid w:val="00960969"/>
    <w:rsid w:val="0096109F"/>
    <w:rsid w:val="00961239"/>
    <w:rsid w:val="009612E0"/>
    <w:rsid w:val="009615C5"/>
    <w:rsid w:val="0096183A"/>
    <w:rsid w:val="009619BE"/>
    <w:rsid w:val="00961AF4"/>
    <w:rsid w:val="00961B63"/>
    <w:rsid w:val="00961C24"/>
    <w:rsid w:val="00962170"/>
    <w:rsid w:val="009621E1"/>
    <w:rsid w:val="0096222F"/>
    <w:rsid w:val="009626CC"/>
    <w:rsid w:val="0096315A"/>
    <w:rsid w:val="0096317E"/>
    <w:rsid w:val="00963217"/>
    <w:rsid w:val="00963369"/>
    <w:rsid w:val="009634FC"/>
    <w:rsid w:val="00963628"/>
    <w:rsid w:val="009636E7"/>
    <w:rsid w:val="00963EEA"/>
    <w:rsid w:val="00964055"/>
    <w:rsid w:val="009640B7"/>
    <w:rsid w:val="009645C2"/>
    <w:rsid w:val="009646B6"/>
    <w:rsid w:val="00964A73"/>
    <w:rsid w:val="00964E7D"/>
    <w:rsid w:val="00964ECE"/>
    <w:rsid w:val="00964FBB"/>
    <w:rsid w:val="0096539B"/>
    <w:rsid w:val="0096584F"/>
    <w:rsid w:val="00965B49"/>
    <w:rsid w:val="00965EC0"/>
    <w:rsid w:val="00966770"/>
    <w:rsid w:val="00966B67"/>
    <w:rsid w:val="00966BC6"/>
    <w:rsid w:val="00966C04"/>
    <w:rsid w:val="00966CCC"/>
    <w:rsid w:val="00966FAA"/>
    <w:rsid w:val="009671E6"/>
    <w:rsid w:val="00967293"/>
    <w:rsid w:val="00967302"/>
    <w:rsid w:val="00967619"/>
    <w:rsid w:val="0096765D"/>
    <w:rsid w:val="00967B91"/>
    <w:rsid w:val="00967E38"/>
    <w:rsid w:val="00970660"/>
    <w:rsid w:val="00970D02"/>
    <w:rsid w:val="00970E7D"/>
    <w:rsid w:val="00971016"/>
    <w:rsid w:val="009712AC"/>
    <w:rsid w:val="009715EE"/>
    <w:rsid w:val="0097189F"/>
    <w:rsid w:val="009719A3"/>
    <w:rsid w:val="009719EF"/>
    <w:rsid w:val="00971AE9"/>
    <w:rsid w:val="00971DE3"/>
    <w:rsid w:val="00971F15"/>
    <w:rsid w:val="00972231"/>
    <w:rsid w:val="009723DC"/>
    <w:rsid w:val="009725FD"/>
    <w:rsid w:val="009729A7"/>
    <w:rsid w:val="00972AB2"/>
    <w:rsid w:val="00972F91"/>
    <w:rsid w:val="00973145"/>
    <w:rsid w:val="00973355"/>
    <w:rsid w:val="00973482"/>
    <w:rsid w:val="00973502"/>
    <w:rsid w:val="00973EEB"/>
    <w:rsid w:val="0097416C"/>
    <w:rsid w:val="0097430C"/>
    <w:rsid w:val="00974321"/>
    <w:rsid w:val="00974647"/>
    <w:rsid w:val="00974A05"/>
    <w:rsid w:val="00974C48"/>
    <w:rsid w:val="00974D89"/>
    <w:rsid w:val="00974F19"/>
    <w:rsid w:val="00975373"/>
    <w:rsid w:val="00975421"/>
    <w:rsid w:val="009758DC"/>
    <w:rsid w:val="00975A69"/>
    <w:rsid w:val="00975AE4"/>
    <w:rsid w:val="00975B8D"/>
    <w:rsid w:val="0097610D"/>
    <w:rsid w:val="009761C1"/>
    <w:rsid w:val="00976851"/>
    <w:rsid w:val="00976936"/>
    <w:rsid w:val="00976C0B"/>
    <w:rsid w:val="00977264"/>
    <w:rsid w:val="00977705"/>
    <w:rsid w:val="00977AC1"/>
    <w:rsid w:val="00977B3A"/>
    <w:rsid w:val="00977DBC"/>
    <w:rsid w:val="009807A4"/>
    <w:rsid w:val="00980BBF"/>
    <w:rsid w:val="00980C27"/>
    <w:rsid w:val="00980F8B"/>
    <w:rsid w:val="009811E3"/>
    <w:rsid w:val="009816D9"/>
    <w:rsid w:val="00981793"/>
    <w:rsid w:val="00981A2E"/>
    <w:rsid w:val="00981ABD"/>
    <w:rsid w:val="00982547"/>
    <w:rsid w:val="00982592"/>
    <w:rsid w:val="00982660"/>
    <w:rsid w:val="00982C3C"/>
    <w:rsid w:val="00982DD0"/>
    <w:rsid w:val="00983033"/>
    <w:rsid w:val="00983523"/>
    <w:rsid w:val="009837E8"/>
    <w:rsid w:val="0098393A"/>
    <w:rsid w:val="009839EB"/>
    <w:rsid w:val="00983D42"/>
    <w:rsid w:val="00984043"/>
    <w:rsid w:val="00984092"/>
    <w:rsid w:val="009846A8"/>
    <w:rsid w:val="009847FD"/>
    <w:rsid w:val="00984BCE"/>
    <w:rsid w:val="00984CA6"/>
    <w:rsid w:val="00984EBC"/>
    <w:rsid w:val="009857BD"/>
    <w:rsid w:val="009858AC"/>
    <w:rsid w:val="0098597E"/>
    <w:rsid w:val="00985A6B"/>
    <w:rsid w:val="00985BFE"/>
    <w:rsid w:val="00985CB8"/>
    <w:rsid w:val="0098666E"/>
    <w:rsid w:val="00986D3E"/>
    <w:rsid w:val="00987097"/>
    <w:rsid w:val="0098758A"/>
    <w:rsid w:val="0098765D"/>
    <w:rsid w:val="00987678"/>
    <w:rsid w:val="00987853"/>
    <w:rsid w:val="009878B9"/>
    <w:rsid w:val="00987B85"/>
    <w:rsid w:val="00987DBD"/>
    <w:rsid w:val="00987F70"/>
    <w:rsid w:val="00987F87"/>
    <w:rsid w:val="009905C7"/>
    <w:rsid w:val="009906EF"/>
    <w:rsid w:val="00990E0B"/>
    <w:rsid w:val="00990FC7"/>
    <w:rsid w:val="00990FFE"/>
    <w:rsid w:val="0099128C"/>
    <w:rsid w:val="009913FD"/>
    <w:rsid w:val="00991452"/>
    <w:rsid w:val="00991611"/>
    <w:rsid w:val="00991858"/>
    <w:rsid w:val="00991A57"/>
    <w:rsid w:val="00991A6E"/>
    <w:rsid w:val="00991CA8"/>
    <w:rsid w:val="00991FFB"/>
    <w:rsid w:val="009931B6"/>
    <w:rsid w:val="0099357C"/>
    <w:rsid w:val="0099358C"/>
    <w:rsid w:val="0099388D"/>
    <w:rsid w:val="00993939"/>
    <w:rsid w:val="00993AFF"/>
    <w:rsid w:val="00994376"/>
    <w:rsid w:val="00994993"/>
    <w:rsid w:val="00994A41"/>
    <w:rsid w:val="00994E84"/>
    <w:rsid w:val="009951D1"/>
    <w:rsid w:val="00995284"/>
    <w:rsid w:val="009957DF"/>
    <w:rsid w:val="00996138"/>
    <w:rsid w:val="0099632A"/>
    <w:rsid w:val="009965B4"/>
    <w:rsid w:val="00996D26"/>
    <w:rsid w:val="00997936"/>
    <w:rsid w:val="009979A8"/>
    <w:rsid w:val="00997CBE"/>
    <w:rsid w:val="00997E87"/>
    <w:rsid w:val="009A0319"/>
    <w:rsid w:val="009A060D"/>
    <w:rsid w:val="009A0858"/>
    <w:rsid w:val="009A0DC6"/>
    <w:rsid w:val="009A165B"/>
    <w:rsid w:val="009A1710"/>
    <w:rsid w:val="009A1B6D"/>
    <w:rsid w:val="009A1C96"/>
    <w:rsid w:val="009A1F6C"/>
    <w:rsid w:val="009A2174"/>
    <w:rsid w:val="009A24BA"/>
    <w:rsid w:val="009A29E2"/>
    <w:rsid w:val="009A2A66"/>
    <w:rsid w:val="009A2FC0"/>
    <w:rsid w:val="009A3007"/>
    <w:rsid w:val="009A330B"/>
    <w:rsid w:val="009A348C"/>
    <w:rsid w:val="009A36C5"/>
    <w:rsid w:val="009A3A50"/>
    <w:rsid w:val="009A3D22"/>
    <w:rsid w:val="009A3EC9"/>
    <w:rsid w:val="009A3F72"/>
    <w:rsid w:val="009A46CD"/>
    <w:rsid w:val="009A4B0C"/>
    <w:rsid w:val="009A519C"/>
    <w:rsid w:val="009A53F5"/>
    <w:rsid w:val="009A5413"/>
    <w:rsid w:val="009A5DA4"/>
    <w:rsid w:val="009A5EF1"/>
    <w:rsid w:val="009A63DA"/>
    <w:rsid w:val="009A68A4"/>
    <w:rsid w:val="009A68AB"/>
    <w:rsid w:val="009A6A0A"/>
    <w:rsid w:val="009A72B6"/>
    <w:rsid w:val="009A76E2"/>
    <w:rsid w:val="009A7841"/>
    <w:rsid w:val="009A7E70"/>
    <w:rsid w:val="009A7EAA"/>
    <w:rsid w:val="009A7F46"/>
    <w:rsid w:val="009B00C0"/>
    <w:rsid w:val="009B03CC"/>
    <w:rsid w:val="009B0AD3"/>
    <w:rsid w:val="009B0B7F"/>
    <w:rsid w:val="009B10F9"/>
    <w:rsid w:val="009B1180"/>
    <w:rsid w:val="009B12AE"/>
    <w:rsid w:val="009B1436"/>
    <w:rsid w:val="009B1E95"/>
    <w:rsid w:val="009B2285"/>
    <w:rsid w:val="009B23C2"/>
    <w:rsid w:val="009B2788"/>
    <w:rsid w:val="009B2F68"/>
    <w:rsid w:val="009B2FDB"/>
    <w:rsid w:val="009B308B"/>
    <w:rsid w:val="009B316E"/>
    <w:rsid w:val="009B348A"/>
    <w:rsid w:val="009B3498"/>
    <w:rsid w:val="009B3502"/>
    <w:rsid w:val="009B3812"/>
    <w:rsid w:val="009B3BA9"/>
    <w:rsid w:val="009B3C21"/>
    <w:rsid w:val="009B5208"/>
    <w:rsid w:val="009B52C8"/>
    <w:rsid w:val="009B5661"/>
    <w:rsid w:val="009B5770"/>
    <w:rsid w:val="009B5855"/>
    <w:rsid w:val="009B5C6D"/>
    <w:rsid w:val="009B5CB5"/>
    <w:rsid w:val="009B5F70"/>
    <w:rsid w:val="009B6287"/>
    <w:rsid w:val="009B62C4"/>
    <w:rsid w:val="009B6305"/>
    <w:rsid w:val="009B6417"/>
    <w:rsid w:val="009B644E"/>
    <w:rsid w:val="009B6636"/>
    <w:rsid w:val="009B6644"/>
    <w:rsid w:val="009B6B12"/>
    <w:rsid w:val="009B6C04"/>
    <w:rsid w:val="009B6C05"/>
    <w:rsid w:val="009B6C88"/>
    <w:rsid w:val="009B7AAC"/>
    <w:rsid w:val="009B7CCF"/>
    <w:rsid w:val="009B7DEA"/>
    <w:rsid w:val="009C0699"/>
    <w:rsid w:val="009C0F96"/>
    <w:rsid w:val="009C0FDF"/>
    <w:rsid w:val="009C107F"/>
    <w:rsid w:val="009C156A"/>
    <w:rsid w:val="009C18FE"/>
    <w:rsid w:val="009C1EC0"/>
    <w:rsid w:val="009C1ECC"/>
    <w:rsid w:val="009C204E"/>
    <w:rsid w:val="009C2730"/>
    <w:rsid w:val="009C2C74"/>
    <w:rsid w:val="009C2CFB"/>
    <w:rsid w:val="009C304A"/>
    <w:rsid w:val="009C33CC"/>
    <w:rsid w:val="009C3572"/>
    <w:rsid w:val="009C37E0"/>
    <w:rsid w:val="009C39FE"/>
    <w:rsid w:val="009C3E93"/>
    <w:rsid w:val="009C407A"/>
    <w:rsid w:val="009C40A2"/>
    <w:rsid w:val="009C475D"/>
    <w:rsid w:val="009C4905"/>
    <w:rsid w:val="009C49AF"/>
    <w:rsid w:val="009C5204"/>
    <w:rsid w:val="009C53CB"/>
    <w:rsid w:val="009C54A1"/>
    <w:rsid w:val="009C5612"/>
    <w:rsid w:val="009C584A"/>
    <w:rsid w:val="009C5BB3"/>
    <w:rsid w:val="009C5F5C"/>
    <w:rsid w:val="009C5FC3"/>
    <w:rsid w:val="009C6152"/>
    <w:rsid w:val="009C634B"/>
    <w:rsid w:val="009C6428"/>
    <w:rsid w:val="009C656A"/>
    <w:rsid w:val="009C6B53"/>
    <w:rsid w:val="009C6C58"/>
    <w:rsid w:val="009C6FE3"/>
    <w:rsid w:val="009C71B7"/>
    <w:rsid w:val="009D047C"/>
    <w:rsid w:val="009D04EB"/>
    <w:rsid w:val="009D0844"/>
    <w:rsid w:val="009D0EF1"/>
    <w:rsid w:val="009D145C"/>
    <w:rsid w:val="009D16B8"/>
    <w:rsid w:val="009D1B04"/>
    <w:rsid w:val="009D1C14"/>
    <w:rsid w:val="009D1C62"/>
    <w:rsid w:val="009D264D"/>
    <w:rsid w:val="009D302D"/>
    <w:rsid w:val="009D31EF"/>
    <w:rsid w:val="009D380B"/>
    <w:rsid w:val="009D3BB8"/>
    <w:rsid w:val="009D3E77"/>
    <w:rsid w:val="009D4481"/>
    <w:rsid w:val="009D47B1"/>
    <w:rsid w:val="009D49A8"/>
    <w:rsid w:val="009D52F6"/>
    <w:rsid w:val="009D53EA"/>
    <w:rsid w:val="009D54B9"/>
    <w:rsid w:val="009D5545"/>
    <w:rsid w:val="009D558C"/>
    <w:rsid w:val="009D5D8E"/>
    <w:rsid w:val="009D5E1D"/>
    <w:rsid w:val="009D5EC4"/>
    <w:rsid w:val="009D64A9"/>
    <w:rsid w:val="009D64AF"/>
    <w:rsid w:val="009D6A42"/>
    <w:rsid w:val="009D6AA5"/>
    <w:rsid w:val="009D6D53"/>
    <w:rsid w:val="009D7155"/>
    <w:rsid w:val="009D72EB"/>
    <w:rsid w:val="009D7677"/>
    <w:rsid w:val="009D798E"/>
    <w:rsid w:val="009D7C73"/>
    <w:rsid w:val="009D7E3A"/>
    <w:rsid w:val="009D7F30"/>
    <w:rsid w:val="009E0223"/>
    <w:rsid w:val="009E0528"/>
    <w:rsid w:val="009E0C53"/>
    <w:rsid w:val="009E0FEF"/>
    <w:rsid w:val="009E131F"/>
    <w:rsid w:val="009E13FE"/>
    <w:rsid w:val="009E172E"/>
    <w:rsid w:val="009E1ED5"/>
    <w:rsid w:val="009E29AD"/>
    <w:rsid w:val="009E33D0"/>
    <w:rsid w:val="009E34CD"/>
    <w:rsid w:val="009E3685"/>
    <w:rsid w:val="009E38B6"/>
    <w:rsid w:val="009E391B"/>
    <w:rsid w:val="009E3A09"/>
    <w:rsid w:val="009E41BF"/>
    <w:rsid w:val="009E434A"/>
    <w:rsid w:val="009E43EC"/>
    <w:rsid w:val="009E454B"/>
    <w:rsid w:val="009E4915"/>
    <w:rsid w:val="009E4BB0"/>
    <w:rsid w:val="009E4E63"/>
    <w:rsid w:val="009E515A"/>
    <w:rsid w:val="009E52E0"/>
    <w:rsid w:val="009E573C"/>
    <w:rsid w:val="009E5751"/>
    <w:rsid w:val="009E5A65"/>
    <w:rsid w:val="009E66A3"/>
    <w:rsid w:val="009E6B2A"/>
    <w:rsid w:val="009E6D3F"/>
    <w:rsid w:val="009E71D0"/>
    <w:rsid w:val="009E7229"/>
    <w:rsid w:val="009E7788"/>
    <w:rsid w:val="009F08B8"/>
    <w:rsid w:val="009F09F6"/>
    <w:rsid w:val="009F0A93"/>
    <w:rsid w:val="009F12D3"/>
    <w:rsid w:val="009F162E"/>
    <w:rsid w:val="009F176A"/>
    <w:rsid w:val="009F1883"/>
    <w:rsid w:val="009F196F"/>
    <w:rsid w:val="009F1A84"/>
    <w:rsid w:val="009F1E15"/>
    <w:rsid w:val="009F1E49"/>
    <w:rsid w:val="009F267B"/>
    <w:rsid w:val="009F26A9"/>
    <w:rsid w:val="009F28BE"/>
    <w:rsid w:val="009F2D02"/>
    <w:rsid w:val="009F3205"/>
    <w:rsid w:val="009F326F"/>
    <w:rsid w:val="009F3393"/>
    <w:rsid w:val="009F3A1B"/>
    <w:rsid w:val="009F3BD3"/>
    <w:rsid w:val="009F3D75"/>
    <w:rsid w:val="009F40DC"/>
    <w:rsid w:val="009F41A4"/>
    <w:rsid w:val="009F41BD"/>
    <w:rsid w:val="009F4218"/>
    <w:rsid w:val="009F4260"/>
    <w:rsid w:val="009F462B"/>
    <w:rsid w:val="009F47AE"/>
    <w:rsid w:val="009F47CD"/>
    <w:rsid w:val="009F4834"/>
    <w:rsid w:val="009F48D0"/>
    <w:rsid w:val="009F4B43"/>
    <w:rsid w:val="009F4B74"/>
    <w:rsid w:val="009F4E61"/>
    <w:rsid w:val="009F4EE9"/>
    <w:rsid w:val="009F5228"/>
    <w:rsid w:val="009F5262"/>
    <w:rsid w:val="009F5554"/>
    <w:rsid w:val="009F5A81"/>
    <w:rsid w:val="009F5C37"/>
    <w:rsid w:val="009F5ECA"/>
    <w:rsid w:val="009F6246"/>
    <w:rsid w:val="009F63AB"/>
    <w:rsid w:val="009F6446"/>
    <w:rsid w:val="009F64BC"/>
    <w:rsid w:val="009F64C6"/>
    <w:rsid w:val="009F6B8B"/>
    <w:rsid w:val="009F6B8D"/>
    <w:rsid w:val="009F6FD4"/>
    <w:rsid w:val="009F7022"/>
    <w:rsid w:val="009F7040"/>
    <w:rsid w:val="009F73A1"/>
    <w:rsid w:val="009F7580"/>
    <w:rsid w:val="009F7716"/>
    <w:rsid w:val="009F77C5"/>
    <w:rsid w:val="009F7820"/>
    <w:rsid w:val="009F78F4"/>
    <w:rsid w:val="009F79FA"/>
    <w:rsid w:val="009F7CF9"/>
    <w:rsid w:val="009F7E5B"/>
    <w:rsid w:val="00A0015F"/>
    <w:rsid w:val="00A00350"/>
    <w:rsid w:val="00A00493"/>
    <w:rsid w:val="00A00953"/>
    <w:rsid w:val="00A00E8C"/>
    <w:rsid w:val="00A014C7"/>
    <w:rsid w:val="00A021D2"/>
    <w:rsid w:val="00A02BDC"/>
    <w:rsid w:val="00A02C5B"/>
    <w:rsid w:val="00A02D82"/>
    <w:rsid w:val="00A030C7"/>
    <w:rsid w:val="00A0321E"/>
    <w:rsid w:val="00A035F3"/>
    <w:rsid w:val="00A03631"/>
    <w:rsid w:val="00A0394D"/>
    <w:rsid w:val="00A039FB"/>
    <w:rsid w:val="00A04278"/>
    <w:rsid w:val="00A04AB5"/>
    <w:rsid w:val="00A04CF8"/>
    <w:rsid w:val="00A0523B"/>
    <w:rsid w:val="00A052DE"/>
    <w:rsid w:val="00A055FD"/>
    <w:rsid w:val="00A058FD"/>
    <w:rsid w:val="00A05910"/>
    <w:rsid w:val="00A05AC6"/>
    <w:rsid w:val="00A05AE0"/>
    <w:rsid w:val="00A05D86"/>
    <w:rsid w:val="00A0651D"/>
    <w:rsid w:val="00A066A9"/>
    <w:rsid w:val="00A07413"/>
    <w:rsid w:val="00A074C5"/>
    <w:rsid w:val="00A074C9"/>
    <w:rsid w:val="00A076D6"/>
    <w:rsid w:val="00A07859"/>
    <w:rsid w:val="00A078AF"/>
    <w:rsid w:val="00A07915"/>
    <w:rsid w:val="00A07B65"/>
    <w:rsid w:val="00A07F04"/>
    <w:rsid w:val="00A10392"/>
    <w:rsid w:val="00A107A7"/>
    <w:rsid w:val="00A108CE"/>
    <w:rsid w:val="00A10CD6"/>
    <w:rsid w:val="00A10D6B"/>
    <w:rsid w:val="00A10FB7"/>
    <w:rsid w:val="00A11233"/>
    <w:rsid w:val="00A115EB"/>
    <w:rsid w:val="00A11674"/>
    <w:rsid w:val="00A117BC"/>
    <w:rsid w:val="00A1190E"/>
    <w:rsid w:val="00A1222B"/>
    <w:rsid w:val="00A12703"/>
    <w:rsid w:val="00A12B9C"/>
    <w:rsid w:val="00A12CCA"/>
    <w:rsid w:val="00A13418"/>
    <w:rsid w:val="00A1395D"/>
    <w:rsid w:val="00A13BC3"/>
    <w:rsid w:val="00A13BD5"/>
    <w:rsid w:val="00A13BEA"/>
    <w:rsid w:val="00A13BF1"/>
    <w:rsid w:val="00A14073"/>
    <w:rsid w:val="00A140AE"/>
    <w:rsid w:val="00A142AB"/>
    <w:rsid w:val="00A14315"/>
    <w:rsid w:val="00A1466F"/>
    <w:rsid w:val="00A14702"/>
    <w:rsid w:val="00A148EE"/>
    <w:rsid w:val="00A1491E"/>
    <w:rsid w:val="00A14C7A"/>
    <w:rsid w:val="00A15079"/>
    <w:rsid w:val="00A1515D"/>
    <w:rsid w:val="00A15744"/>
    <w:rsid w:val="00A15ACE"/>
    <w:rsid w:val="00A167A1"/>
    <w:rsid w:val="00A167B3"/>
    <w:rsid w:val="00A16A48"/>
    <w:rsid w:val="00A16D2D"/>
    <w:rsid w:val="00A175BF"/>
    <w:rsid w:val="00A17713"/>
    <w:rsid w:val="00A178FB"/>
    <w:rsid w:val="00A17B30"/>
    <w:rsid w:val="00A17D39"/>
    <w:rsid w:val="00A20115"/>
    <w:rsid w:val="00A2013B"/>
    <w:rsid w:val="00A20164"/>
    <w:rsid w:val="00A208F8"/>
    <w:rsid w:val="00A20CE5"/>
    <w:rsid w:val="00A210B7"/>
    <w:rsid w:val="00A21261"/>
    <w:rsid w:val="00A2197B"/>
    <w:rsid w:val="00A21E81"/>
    <w:rsid w:val="00A21F54"/>
    <w:rsid w:val="00A225E0"/>
    <w:rsid w:val="00A227A6"/>
    <w:rsid w:val="00A22993"/>
    <w:rsid w:val="00A22A88"/>
    <w:rsid w:val="00A23051"/>
    <w:rsid w:val="00A2310A"/>
    <w:rsid w:val="00A2365E"/>
    <w:rsid w:val="00A237BF"/>
    <w:rsid w:val="00A23E15"/>
    <w:rsid w:val="00A24630"/>
    <w:rsid w:val="00A24828"/>
    <w:rsid w:val="00A24CD6"/>
    <w:rsid w:val="00A24F3F"/>
    <w:rsid w:val="00A251E9"/>
    <w:rsid w:val="00A254AB"/>
    <w:rsid w:val="00A2551B"/>
    <w:rsid w:val="00A25644"/>
    <w:rsid w:val="00A25864"/>
    <w:rsid w:val="00A25A3F"/>
    <w:rsid w:val="00A25DD0"/>
    <w:rsid w:val="00A265C7"/>
    <w:rsid w:val="00A266EF"/>
    <w:rsid w:val="00A267E5"/>
    <w:rsid w:val="00A268C8"/>
    <w:rsid w:val="00A2722B"/>
    <w:rsid w:val="00A276D5"/>
    <w:rsid w:val="00A27887"/>
    <w:rsid w:val="00A27920"/>
    <w:rsid w:val="00A279A1"/>
    <w:rsid w:val="00A27CB3"/>
    <w:rsid w:val="00A27EC0"/>
    <w:rsid w:val="00A27F4B"/>
    <w:rsid w:val="00A30016"/>
    <w:rsid w:val="00A303CA"/>
    <w:rsid w:val="00A30A78"/>
    <w:rsid w:val="00A30EBD"/>
    <w:rsid w:val="00A30FB1"/>
    <w:rsid w:val="00A31228"/>
    <w:rsid w:val="00A316E6"/>
    <w:rsid w:val="00A31826"/>
    <w:rsid w:val="00A31942"/>
    <w:rsid w:val="00A31C5D"/>
    <w:rsid w:val="00A31D40"/>
    <w:rsid w:val="00A31DA9"/>
    <w:rsid w:val="00A31E05"/>
    <w:rsid w:val="00A323A6"/>
    <w:rsid w:val="00A32C9C"/>
    <w:rsid w:val="00A333F0"/>
    <w:rsid w:val="00A334A1"/>
    <w:rsid w:val="00A33723"/>
    <w:rsid w:val="00A339A5"/>
    <w:rsid w:val="00A3406C"/>
    <w:rsid w:val="00A34081"/>
    <w:rsid w:val="00A346E3"/>
    <w:rsid w:val="00A3513A"/>
    <w:rsid w:val="00A35196"/>
    <w:rsid w:val="00A3548C"/>
    <w:rsid w:val="00A35726"/>
    <w:rsid w:val="00A35930"/>
    <w:rsid w:val="00A35A40"/>
    <w:rsid w:val="00A35AC5"/>
    <w:rsid w:val="00A35DC9"/>
    <w:rsid w:val="00A35FFE"/>
    <w:rsid w:val="00A367AC"/>
    <w:rsid w:val="00A3683E"/>
    <w:rsid w:val="00A36A2E"/>
    <w:rsid w:val="00A36ABF"/>
    <w:rsid w:val="00A36E27"/>
    <w:rsid w:val="00A37096"/>
    <w:rsid w:val="00A37106"/>
    <w:rsid w:val="00A377C7"/>
    <w:rsid w:val="00A3797C"/>
    <w:rsid w:val="00A40120"/>
    <w:rsid w:val="00A404BA"/>
    <w:rsid w:val="00A4096F"/>
    <w:rsid w:val="00A40AA8"/>
    <w:rsid w:val="00A40BBB"/>
    <w:rsid w:val="00A40C23"/>
    <w:rsid w:val="00A40D02"/>
    <w:rsid w:val="00A40D94"/>
    <w:rsid w:val="00A40DB0"/>
    <w:rsid w:val="00A418FD"/>
    <w:rsid w:val="00A420DD"/>
    <w:rsid w:val="00A4226D"/>
    <w:rsid w:val="00A42357"/>
    <w:rsid w:val="00A42452"/>
    <w:rsid w:val="00A425A1"/>
    <w:rsid w:val="00A4272A"/>
    <w:rsid w:val="00A42772"/>
    <w:rsid w:val="00A427A4"/>
    <w:rsid w:val="00A4284A"/>
    <w:rsid w:val="00A429BD"/>
    <w:rsid w:val="00A42AA6"/>
    <w:rsid w:val="00A42BB4"/>
    <w:rsid w:val="00A42E1C"/>
    <w:rsid w:val="00A42ECD"/>
    <w:rsid w:val="00A43281"/>
    <w:rsid w:val="00A43456"/>
    <w:rsid w:val="00A43486"/>
    <w:rsid w:val="00A434D5"/>
    <w:rsid w:val="00A4379E"/>
    <w:rsid w:val="00A43A57"/>
    <w:rsid w:val="00A43B67"/>
    <w:rsid w:val="00A43CE7"/>
    <w:rsid w:val="00A43D2A"/>
    <w:rsid w:val="00A44039"/>
    <w:rsid w:val="00A44973"/>
    <w:rsid w:val="00A44A56"/>
    <w:rsid w:val="00A45039"/>
    <w:rsid w:val="00A45085"/>
    <w:rsid w:val="00A455BD"/>
    <w:rsid w:val="00A45770"/>
    <w:rsid w:val="00A45950"/>
    <w:rsid w:val="00A459D0"/>
    <w:rsid w:val="00A45A57"/>
    <w:rsid w:val="00A45C0A"/>
    <w:rsid w:val="00A45E1E"/>
    <w:rsid w:val="00A45F16"/>
    <w:rsid w:val="00A46265"/>
    <w:rsid w:val="00A4650E"/>
    <w:rsid w:val="00A468A2"/>
    <w:rsid w:val="00A47373"/>
    <w:rsid w:val="00A4739E"/>
    <w:rsid w:val="00A473C1"/>
    <w:rsid w:val="00A47414"/>
    <w:rsid w:val="00A47782"/>
    <w:rsid w:val="00A47F74"/>
    <w:rsid w:val="00A5007F"/>
    <w:rsid w:val="00A5017F"/>
    <w:rsid w:val="00A504E9"/>
    <w:rsid w:val="00A50746"/>
    <w:rsid w:val="00A50908"/>
    <w:rsid w:val="00A50B20"/>
    <w:rsid w:val="00A50E3D"/>
    <w:rsid w:val="00A50FDF"/>
    <w:rsid w:val="00A516EE"/>
    <w:rsid w:val="00A51704"/>
    <w:rsid w:val="00A51F8D"/>
    <w:rsid w:val="00A52605"/>
    <w:rsid w:val="00A52742"/>
    <w:rsid w:val="00A52F7A"/>
    <w:rsid w:val="00A536A5"/>
    <w:rsid w:val="00A53781"/>
    <w:rsid w:val="00A537AE"/>
    <w:rsid w:val="00A53A4B"/>
    <w:rsid w:val="00A53A7C"/>
    <w:rsid w:val="00A53D00"/>
    <w:rsid w:val="00A53F59"/>
    <w:rsid w:val="00A54073"/>
    <w:rsid w:val="00A544F2"/>
    <w:rsid w:val="00A5493E"/>
    <w:rsid w:val="00A549B9"/>
    <w:rsid w:val="00A54B89"/>
    <w:rsid w:val="00A54C56"/>
    <w:rsid w:val="00A54DE5"/>
    <w:rsid w:val="00A551BA"/>
    <w:rsid w:val="00A5522E"/>
    <w:rsid w:val="00A555EC"/>
    <w:rsid w:val="00A55929"/>
    <w:rsid w:val="00A55C9C"/>
    <w:rsid w:val="00A56341"/>
    <w:rsid w:val="00A56385"/>
    <w:rsid w:val="00A566D7"/>
    <w:rsid w:val="00A56D3F"/>
    <w:rsid w:val="00A571D2"/>
    <w:rsid w:val="00A57AD7"/>
    <w:rsid w:val="00A57DDA"/>
    <w:rsid w:val="00A57E54"/>
    <w:rsid w:val="00A60048"/>
    <w:rsid w:val="00A6006C"/>
    <w:rsid w:val="00A60583"/>
    <w:rsid w:val="00A6074B"/>
    <w:rsid w:val="00A60770"/>
    <w:rsid w:val="00A60C16"/>
    <w:rsid w:val="00A60E00"/>
    <w:rsid w:val="00A6118B"/>
    <w:rsid w:val="00A61336"/>
    <w:rsid w:val="00A61D5D"/>
    <w:rsid w:val="00A61DC4"/>
    <w:rsid w:val="00A62C0A"/>
    <w:rsid w:val="00A62C13"/>
    <w:rsid w:val="00A62D60"/>
    <w:rsid w:val="00A62F94"/>
    <w:rsid w:val="00A633EC"/>
    <w:rsid w:val="00A63504"/>
    <w:rsid w:val="00A6355A"/>
    <w:rsid w:val="00A6385D"/>
    <w:rsid w:val="00A639D0"/>
    <w:rsid w:val="00A63CF1"/>
    <w:rsid w:val="00A63D38"/>
    <w:rsid w:val="00A63F69"/>
    <w:rsid w:val="00A640FC"/>
    <w:rsid w:val="00A6425D"/>
    <w:rsid w:val="00A644A6"/>
    <w:rsid w:val="00A644F3"/>
    <w:rsid w:val="00A64ADF"/>
    <w:rsid w:val="00A64AEF"/>
    <w:rsid w:val="00A64BE2"/>
    <w:rsid w:val="00A64CA0"/>
    <w:rsid w:val="00A65181"/>
    <w:rsid w:val="00A65279"/>
    <w:rsid w:val="00A65423"/>
    <w:rsid w:val="00A6576C"/>
    <w:rsid w:val="00A6610B"/>
    <w:rsid w:val="00A66349"/>
    <w:rsid w:val="00A665AF"/>
    <w:rsid w:val="00A66702"/>
    <w:rsid w:val="00A669E1"/>
    <w:rsid w:val="00A6701E"/>
    <w:rsid w:val="00A67130"/>
    <w:rsid w:val="00A675A7"/>
    <w:rsid w:val="00A6786F"/>
    <w:rsid w:val="00A67C6D"/>
    <w:rsid w:val="00A701F1"/>
    <w:rsid w:val="00A70380"/>
    <w:rsid w:val="00A703FD"/>
    <w:rsid w:val="00A7062B"/>
    <w:rsid w:val="00A70700"/>
    <w:rsid w:val="00A7099D"/>
    <w:rsid w:val="00A70F7E"/>
    <w:rsid w:val="00A71067"/>
    <w:rsid w:val="00A7174E"/>
    <w:rsid w:val="00A719FC"/>
    <w:rsid w:val="00A71B7D"/>
    <w:rsid w:val="00A72186"/>
    <w:rsid w:val="00A7256E"/>
    <w:rsid w:val="00A726CD"/>
    <w:rsid w:val="00A727AD"/>
    <w:rsid w:val="00A727B3"/>
    <w:rsid w:val="00A729A6"/>
    <w:rsid w:val="00A729CF"/>
    <w:rsid w:val="00A72F12"/>
    <w:rsid w:val="00A72FB6"/>
    <w:rsid w:val="00A73186"/>
    <w:rsid w:val="00A7331E"/>
    <w:rsid w:val="00A736ED"/>
    <w:rsid w:val="00A737DD"/>
    <w:rsid w:val="00A73B18"/>
    <w:rsid w:val="00A73B4F"/>
    <w:rsid w:val="00A73BE5"/>
    <w:rsid w:val="00A73C49"/>
    <w:rsid w:val="00A73D95"/>
    <w:rsid w:val="00A741CB"/>
    <w:rsid w:val="00A744A6"/>
    <w:rsid w:val="00A74771"/>
    <w:rsid w:val="00A74920"/>
    <w:rsid w:val="00A7492C"/>
    <w:rsid w:val="00A74ABB"/>
    <w:rsid w:val="00A74F81"/>
    <w:rsid w:val="00A750D7"/>
    <w:rsid w:val="00A7587F"/>
    <w:rsid w:val="00A758A6"/>
    <w:rsid w:val="00A75C3B"/>
    <w:rsid w:val="00A760B6"/>
    <w:rsid w:val="00A761FD"/>
    <w:rsid w:val="00A76260"/>
    <w:rsid w:val="00A7644A"/>
    <w:rsid w:val="00A764AE"/>
    <w:rsid w:val="00A767CC"/>
    <w:rsid w:val="00A76E35"/>
    <w:rsid w:val="00A77214"/>
    <w:rsid w:val="00A7741F"/>
    <w:rsid w:val="00A77457"/>
    <w:rsid w:val="00A7758A"/>
    <w:rsid w:val="00A77932"/>
    <w:rsid w:val="00A77C94"/>
    <w:rsid w:val="00A80040"/>
    <w:rsid w:val="00A807B4"/>
    <w:rsid w:val="00A80893"/>
    <w:rsid w:val="00A80954"/>
    <w:rsid w:val="00A80AAF"/>
    <w:rsid w:val="00A812E0"/>
    <w:rsid w:val="00A8135A"/>
    <w:rsid w:val="00A81518"/>
    <w:rsid w:val="00A81C65"/>
    <w:rsid w:val="00A82110"/>
    <w:rsid w:val="00A82160"/>
    <w:rsid w:val="00A82389"/>
    <w:rsid w:val="00A82625"/>
    <w:rsid w:val="00A829B8"/>
    <w:rsid w:val="00A829C8"/>
    <w:rsid w:val="00A82CA0"/>
    <w:rsid w:val="00A83252"/>
    <w:rsid w:val="00A836E7"/>
    <w:rsid w:val="00A83D30"/>
    <w:rsid w:val="00A83EDF"/>
    <w:rsid w:val="00A84584"/>
    <w:rsid w:val="00A846A5"/>
    <w:rsid w:val="00A84832"/>
    <w:rsid w:val="00A848A9"/>
    <w:rsid w:val="00A849EF"/>
    <w:rsid w:val="00A84ACF"/>
    <w:rsid w:val="00A84DA8"/>
    <w:rsid w:val="00A850B6"/>
    <w:rsid w:val="00A852CE"/>
    <w:rsid w:val="00A85495"/>
    <w:rsid w:val="00A854AE"/>
    <w:rsid w:val="00A854BB"/>
    <w:rsid w:val="00A85B0C"/>
    <w:rsid w:val="00A85F72"/>
    <w:rsid w:val="00A86220"/>
    <w:rsid w:val="00A862B5"/>
    <w:rsid w:val="00A867DA"/>
    <w:rsid w:val="00A86A1A"/>
    <w:rsid w:val="00A86EA0"/>
    <w:rsid w:val="00A8703C"/>
    <w:rsid w:val="00A873D1"/>
    <w:rsid w:val="00A8762E"/>
    <w:rsid w:val="00A8774D"/>
    <w:rsid w:val="00A879CF"/>
    <w:rsid w:val="00A87AC0"/>
    <w:rsid w:val="00A87F24"/>
    <w:rsid w:val="00A901AA"/>
    <w:rsid w:val="00A90489"/>
    <w:rsid w:val="00A9091F"/>
    <w:rsid w:val="00A909EC"/>
    <w:rsid w:val="00A90A82"/>
    <w:rsid w:val="00A90B98"/>
    <w:rsid w:val="00A90F22"/>
    <w:rsid w:val="00A90F45"/>
    <w:rsid w:val="00A91202"/>
    <w:rsid w:val="00A91754"/>
    <w:rsid w:val="00A91E30"/>
    <w:rsid w:val="00A91E9E"/>
    <w:rsid w:val="00A91FE5"/>
    <w:rsid w:val="00A9291F"/>
    <w:rsid w:val="00A92E7F"/>
    <w:rsid w:val="00A92EC4"/>
    <w:rsid w:val="00A9314D"/>
    <w:rsid w:val="00A9344E"/>
    <w:rsid w:val="00A938C0"/>
    <w:rsid w:val="00A93A64"/>
    <w:rsid w:val="00A93AC3"/>
    <w:rsid w:val="00A93C07"/>
    <w:rsid w:val="00A94221"/>
    <w:rsid w:val="00A942E2"/>
    <w:rsid w:val="00A946BF"/>
    <w:rsid w:val="00A94960"/>
    <w:rsid w:val="00A94EBB"/>
    <w:rsid w:val="00A94F28"/>
    <w:rsid w:val="00A94FC0"/>
    <w:rsid w:val="00A95156"/>
    <w:rsid w:val="00A95507"/>
    <w:rsid w:val="00A9562E"/>
    <w:rsid w:val="00A95817"/>
    <w:rsid w:val="00A95C24"/>
    <w:rsid w:val="00A9600E"/>
    <w:rsid w:val="00A960EA"/>
    <w:rsid w:val="00A96304"/>
    <w:rsid w:val="00A9658C"/>
    <w:rsid w:val="00A96A3B"/>
    <w:rsid w:val="00A96A3F"/>
    <w:rsid w:val="00A96A72"/>
    <w:rsid w:val="00A96B4D"/>
    <w:rsid w:val="00A96BAF"/>
    <w:rsid w:val="00A9725E"/>
    <w:rsid w:val="00A975C9"/>
    <w:rsid w:val="00A975D3"/>
    <w:rsid w:val="00A977B8"/>
    <w:rsid w:val="00A97958"/>
    <w:rsid w:val="00A97A3E"/>
    <w:rsid w:val="00A97B05"/>
    <w:rsid w:val="00AA02BD"/>
    <w:rsid w:val="00AA034A"/>
    <w:rsid w:val="00AA0851"/>
    <w:rsid w:val="00AA0863"/>
    <w:rsid w:val="00AA0A5F"/>
    <w:rsid w:val="00AA0C30"/>
    <w:rsid w:val="00AA0C5A"/>
    <w:rsid w:val="00AA0E85"/>
    <w:rsid w:val="00AA1111"/>
    <w:rsid w:val="00AA125F"/>
    <w:rsid w:val="00AA14EE"/>
    <w:rsid w:val="00AA1F57"/>
    <w:rsid w:val="00AA1F9F"/>
    <w:rsid w:val="00AA23A8"/>
    <w:rsid w:val="00AA28B7"/>
    <w:rsid w:val="00AA2CE4"/>
    <w:rsid w:val="00AA2F32"/>
    <w:rsid w:val="00AA2FF4"/>
    <w:rsid w:val="00AA3B37"/>
    <w:rsid w:val="00AA3EE7"/>
    <w:rsid w:val="00AA4CEB"/>
    <w:rsid w:val="00AA5140"/>
    <w:rsid w:val="00AA56B2"/>
    <w:rsid w:val="00AA608E"/>
    <w:rsid w:val="00AA6447"/>
    <w:rsid w:val="00AA659D"/>
    <w:rsid w:val="00AA67D9"/>
    <w:rsid w:val="00AA68D6"/>
    <w:rsid w:val="00AA6CA5"/>
    <w:rsid w:val="00AA6FD7"/>
    <w:rsid w:val="00AA6FDF"/>
    <w:rsid w:val="00AA74B5"/>
    <w:rsid w:val="00AA7A3F"/>
    <w:rsid w:val="00AA7C8A"/>
    <w:rsid w:val="00AA7ECE"/>
    <w:rsid w:val="00AB0C72"/>
    <w:rsid w:val="00AB112D"/>
    <w:rsid w:val="00AB1517"/>
    <w:rsid w:val="00AB15B4"/>
    <w:rsid w:val="00AB189E"/>
    <w:rsid w:val="00AB199B"/>
    <w:rsid w:val="00AB1ED9"/>
    <w:rsid w:val="00AB2058"/>
    <w:rsid w:val="00AB23B0"/>
    <w:rsid w:val="00AB2D8B"/>
    <w:rsid w:val="00AB2E30"/>
    <w:rsid w:val="00AB2EAD"/>
    <w:rsid w:val="00AB2EF6"/>
    <w:rsid w:val="00AB304D"/>
    <w:rsid w:val="00AB305D"/>
    <w:rsid w:val="00AB3197"/>
    <w:rsid w:val="00AB3442"/>
    <w:rsid w:val="00AB3578"/>
    <w:rsid w:val="00AB36AE"/>
    <w:rsid w:val="00AB3C7A"/>
    <w:rsid w:val="00AB3DC1"/>
    <w:rsid w:val="00AB4089"/>
    <w:rsid w:val="00AB4299"/>
    <w:rsid w:val="00AB5135"/>
    <w:rsid w:val="00AB51E9"/>
    <w:rsid w:val="00AB529A"/>
    <w:rsid w:val="00AB532A"/>
    <w:rsid w:val="00AB5849"/>
    <w:rsid w:val="00AB58C8"/>
    <w:rsid w:val="00AB5A53"/>
    <w:rsid w:val="00AB61A6"/>
    <w:rsid w:val="00AB62B9"/>
    <w:rsid w:val="00AB6924"/>
    <w:rsid w:val="00AB692C"/>
    <w:rsid w:val="00AB6CA9"/>
    <w:rsid w:val="00AB7964"/>
    <w:rsid w:val="00AC0124"/>
    <w:rsid w:val="00AC0516"/>
    <w:rsid w:val="00AC15BC"/>
    <w:rsid w:val="00AC15D8"/>
    <w:rsid w:val="00AC17EC"/>
    <w:rsid w:val="00AC1818"/>
    <w:rsid w:val="00AC1AFB"/>
    <w:rsid w:val="00AC1BF7"/>
    <w:rsid w:val="00AC1E68"/>
    <w:rsid w:val="00AC1F86"/>
    <w:rsid w:val="00AC238F"/>
    <w:rsid w:val="00AC239D"/>
    <w:rsid w:val="00AC254C"/>
    <w:rsid w:val="00AC29E1"/>
    <w:rsid w:val="00AC2CF8"/>
    <w:rsid w:val="00AC2EAF"/>
    <w:rsid w:val="00AC2EC7"/>
    <w:rsid w:val="00AC33B1"/>
    <w:rsid w:val="00AC343B"/>
    <w:rsid w:val="00AC346C"/>
    <w:rsid w:val="00AC367E"/>
    <w:rsid w:val="00AC37D2"/>
    <w:rsid w:val="00AC39DC"/>
    <w:rsid w:val="00AC3BC4"/>
    <w:rsid w:val="00AC3E30"/>
    <w:rsid w:val="00AC423C"/>
    <w:rsid w:val="00AC4613"/>
    <w:rsid w:val="00AC478E"/>
    <w:rsid w:val="00AC485E"/>
    <w:rsid w:val="00AC4BE7"/>
    <w:rsid w:val="00AC4D00"/>
    <w:rsid w:val="00AC4EFB"/>
    <w:rsid w:val="00AC5251"/>
    <w:rsid w:val="00AC5518"/>
    <w:rsid w:val="00AC55E3"/>
    <w:rsid w:val="00AC5DF2"/>
    <w:rsid w:val="00AC6112"/>
    <w:rsid w:val="00AC614B"/>
    <w:rsid w:val="00AC62E1"/>
    <w:rsid w:val="00AC6458"/>
    <w:rsid w:val="00AC6550"/>
    <w:rsid w:val="00AC6684"/>
    <w:rsid w:val="00AC6946"/>
    <w:rsid w:val="00AC6D47"/>
    <w:rsid w:val="00AC6DF2"/>
    <w:rsid w:val="00AC6F66"/>
    <w:rsid w:val="00AC75C4"/>
    <w:rsid w:val="00AC7649"/>
    <w:rsid w:val="00AC766E"/>
    <w:rsid w:val="00AC7BA3"/>
    <w:rsid w:val="00AC7C65"/>
    <w:rsid w:val="00AD042F"/>
    <w:rsid w:val="00AD063B"/>
    <w:rsid w:val="00AD080E"/>
    <w:rsid w:val="00AD0936"/>
    <w:rsid w:val="00AD0E6C"/>
    <w:rsid w:val="00AD0F65"/>
    <w:rsid w:val="00AD1113"/>
    <w:rsid w:val="00AD13D8"/>
    <w:rsid w:val="00AD13DD"/>
    <w:rsid w:val="00AD18CB"/>
    <w:rsid w:val="00AD1EEE"/>
    <w:rsid w:val="00AD2166"/>
    <w:rsid w:val="00AD2224"/>
    <w:rsid w:val="00AD26AD"/>
    <w:rsid w:val="00AD299F"/>
    <w:rsid w:val="00AD2A39"/>
    <w:rsid w:val="00AD2E5A"/>
    <w:rsid w:val="00AD305F"/>
    <w:rsid w:val="00AD329A"/>
    <w:rsid w:val="00AD337C"/>
    <w:rsid w:val="00AD33AC"/>
    <w:rsid w:val="00AD34A3"/>
    <w:rsid w:val="00AD3546"/>
    <w:rsid w:val="00AD3710"/>
    <w:rsid w:val="00AD3853"/>
    <w:rsid w:val="00AD38AD"/>
    <w:rsid w:val="00AD3E16"/>
    <w:rsid w:val="00AD3E4A"/>
    <w:rsid w:val="00AD402F"/>
    <w:rsid w:val="00AD42C5"/>
    <w:rsid w:val="00AD44B3"/>
    <w:rsid w:val="00AD4A96"/>
    <w:rsid w:val="00AD4B6F"/>
    <w:rsid w:val="00AD501D"/>
    <w:rsid w:val="00AD5362"/>
    <w:rsid w:val="00AD5875"/>
    <w:rsid w:val="00AD58B7"/>
    <w:rsid w:val="00AD5954"/>
    <w:rsid w:val="00AD5A6A"/>
    <w:rsid w:val="00AD5EBD"/>
    <w:rsid w:val="00AD67BD"/>
    <w:rsid w:val="00AD67E9"/>
    <w:rsid w:val="00AD6A00"/>
    <w:rsid w:val="00AD6D86"/>
    <w:rsid w:val="00AD7556"/>
    <w:rsid w:val="00AD75A9"/>
    <w:rsid w:val="00AD7E68"/>
    <w:rsid w:val="00AE014E"/>
    <w:rsid w:val="00AE07A5"/>
    <w:rsid w:val="00AE0D08"/>
    <w:rsid w:val="00AE123F"/>
    <w:rsid w:val="00AE12D7"/>
    <w:rsid w:val="00AE132B"/>
    <w:rsid w:val="00AE13CE"/>
    <w:rsid w:val="00AE15C0"/>
    <w:rsid w:val="00AE188B"/>
    <w:rsid w:val="00AE1ADC"/>
    <w:rsid w:val="00AE1B5C"/>
    <w:rsid w:val="00AE2160"/>
    <w:rsid w:val="00AE24D8"/>
    <w:rsid w:val="00AE2E5F"/>
    <w:rsid w:val="00AE327E"/>
    <w:rsid w:val="00AE3347"/>
    <w:rsid w:val="00AE388E"/>
    <w:rsid w:val="00AE399D"/>
    <w:rsid w:val="00AE3B36"/>
    <w:rsid w:val="00AE3C2D"/>
    <w:rsid w:val="00AE3E1F"/>
    <w:rsid w:val="00AE4074"/>
    <w:rsid w:val="00AE431E"/>
    <w:rsid w:val="00AE4664"/>
    <w:rsid w:val="00AE4932"/>
    <w:rsid w:val="00AE4F14"/>
    <w:rsid w:val="00AE5D16"/>
    <w:rsid w:val="00AE68C3"/>
    <w:rsid w:val="00AE69FC"/>
    <w:rsid w:val="00AE70AC"/>
    <w:rsid w:val="00AE751F"/>
    <w:rsid w:val="00AE752C"/>
    <w:rsid w:val="00AE7BC0"/>
    <w:rsid w:val="00AE7E5D"/>
    <w:rsid w:val="00AF012E"/>
    <w:rsid w:val="00AF05AE"/>
    <w:rsid w:val="00AF05E3"/>
    <w:rsid w:val="00AF0C1C"/>
    <w:rsid w:val="00AF129E"/>
    <w:rsid w:val="00AF141F"/>
    <w:rsid w:val="00AF14F2"/>
    <w:rsid w:val="00AF16C2"/>
    <w:rsid w:val="00AF1993"/>
    <w:rsid w:val="00AF1A0A"/>
    <w:rsid w:val="00AF1D83"/>
    <w:rsid w:val="00AF2542"/>
    <w:rsid w:val="00AF2608"/>
    <w:rsid w:val="00AF2F64"/>
    <w:rsid w:val="00AF326F"/>
    <w:rsid w:val="00AF364F"/>
    <w:rsid w:val="00AF38F6"/>
    <w:rsid w:val="00AF3963"/>
    <w:rsid w:val="00AF460D"/>
    <w:rsid w:val="00AF47FC"/>
    <w:rsid w:val="00AF484B"/>
    <w:rsid w:val="00AF4D32"/>
    <w:rsid w:val="00AF4F33"/>
    <w:rsid w:val="00AF53DF"/>
    <w:rsid w:val="00AF546E"/>
    <w:rsid w:val="00AF5495"/>
    <w:rsid w:val="00AF57B3"/>
    <w:rsid w:val="00AF592A"/>
    <w:rsid w:val="00AF596B"/>
    <w:rsid w:val="00AF5F0A"/>
    <w:rsid w:val="00AF5F35"/>
    <w:rsid w:val="00AF6143"/>
    <w:rsid w:val="00AF664B"/>
    <w:rsid w:val="00AF68B2"/>
    <w:rsid w:val="00AF6A8D"/>
    <w:rsid w:val="00AF6BBB"/>
    <w:rsid w:val="00AF6E4D"/>
    <w:rsid w:val="00AF6E96"/>
    <w:rsid w:val="00AF6F85"/>
    <w:rsid w:val="00AF7102"/>
    <w:rsid w:val="00AF7844"/>
    <w:rsid w:val="00B00199"/>
    <w:rsid w:val="00B00592"/>
    <w:rsid w:val="00B0090C"/>
    <w:rsid w:val="00B00B31"/>
    <w:rsid w:val="00B00B63"/>
    <w:rsid w:val="00B01404"/>
    <w:rsid w:val="00B0141B"/>
    <w:rsid w:val="00B017F1"/>
    <w:rsid w:val="00B01E6D"/>
    <w:rsid w:val="00B01FBA"/>
    <w:rsid w:val="00B02198"/>
    <w:rsid w:val="00B02633"/>
    <w:rsid w:val="00B02968"/>
    <w:rsid w:val="00B03AD1"/>
    <w:rsid w:val="00B03B3D"/>
    <w:rsid w:val="00B03ECF"/>
    <w:rsid w:val="00B03F3D"/>
    <w:rsid w:val="00B0478C"/>
    <w:rsid w:val="00B04A26"/>
    <w:rsid w:val="00B04B0E"/>
    <w:rsid w:val="00B04D3C"/>
    <w:rsid w:val="00B05169"/>
    <w:rsid w:val="00B0572D"/>
    <w:rsid w:val="00B05B9B"/>
    <w:rsid w:val="00B05DD1"/>
    <w:rsid w:val="00B065D8"/>
    <w:rsid w:val="00B06674"/>
    <w:rsid w:val="00B0672B"/>
    <w:rsid w:val="00B069C7"/>
    <w:rsid w:val="00B06FBC"/>
    <w:rsid w:val="00B07235"/>
    <w:rsid w:val="00B074C0"/>
    <w:rsid w:val="00B075D2"/>
    <w:rsid w:val="00B076D5"/>
    <w:rsid w:val="00B0773B"/>
    <w:rsid w:val="00B07D19"/>
    <w:rsid w:val="00B07FA3"/>
    <w:rsid w:val="00B10293"/>
    <w:rsid w:val="00B10738"/>
    <w:rsid w:val="00B10A21"/>
    <w:rsid w:val="00B10A89"/>
    <w:rsid w:val="00B10B5D"/>
    <w:rsid w:val="00B110F4"/>
    <w:rsid w:val="00B111CA"/>
    <w:rsid w:val="00B11278"/>
    <w:rsid w:val="00B114AA"/>
    <w:rsid w:val="00B116DD"/>
    <w:rsid w:val="00B11E11"/>
    <w:rsid w:val="00B12038"/>
    <w:rsid w:val="00B12138"/>
    <w:rsid w:val="00B12263"/>
    <w:rsid w:val="00B123CC"/>
    <w:rsid w:val="00B126FB"/>
    <w:rsid w:val="00B12A10"/>
    <w:rsid w:val="00B12B11"/>
    <w:rsid w:val="00B12C38"/>
    <w:rsid w:val="00B12CC3"/>
    <w:rsid w:val="00B12DE9"/>
    <w:rsid w:val="00B1330F"/>
    <w:rsid w:val="00B13386"/>
    <w:rsid w:val="00B13642"/>
    <w:rsid w:val="00B13AAC"/>
    <w:rsid w:val="00B13BAA"/>
    <w:rsid w:val="00B142AC"/>
    <w:rsid w:val="00B14646"/>
    <w:rsid w:val="00B14706"/>
    <w:rsid w:val="00B14835"/>
    <w:rsid w:val="00B14B7B"/>
    <w:rsid w:val="00B14BFB"/>
    <w:rsid w:val="00B14DF2"/>
    <w:rsid w:val="00B14E0C"/>
    <w:rsid w:val="00B14F03"/>
    <w:rsid w:val="00B151C5"/>
    <w:rsid w:val="00B15249"/>
    <w:rsid w:val="00B15265"/>
    <w:rsid w:val="00B1556B"/>
    <w:rsid w:val="00B157E1"/>
    <w:rsid w:val="00B15E4A"/>
    <w:rsid w:val="00B15E75"/>
    <w:rsid w:val="00B15FE0"/>
    <w:rsid w:val="00B161F2"/>
    <w:rsid w:val="00B162B9"/>
    <w:rsid w:val="00B163A9"/>
    <w:rsid w:val="00B165E0"/>
    <w:rsid w:val="00B16DD2"/>
    <w:rsid w:val="00B178EA"/>
    <w:rsid w:val="00B17A0E"/>
    <w:rsid w:val="00B17CB8"/>
    <w:rsid w:val="00B17F1C"/>
    <w:rsid w:val="00B17FF6"/>
    <w:rsid w:val="00B20122"/>
    <w:rsid w:val="00B20277"/>
    <w:rsid w:val="00B20434"/>
    <w:rsid w:val="00B20A51"/>
    <w:rsid w:val="00B20BD1"/>
    <w:rsid w:val="00B20F80"/>
    <w:rsid w:val="00B2140B"/>
    <w:rsid w:val="00B2149D"/>
    <w:rsid w:val="00B21608"/>
    <w:rsid w:val="00B21678"/>
    <w:rsid w:val="00B21E14"/>
    <w:rsid w:val="00B220A5"/>
    <w:rsid w:val="00B22577"/>
    <w:rsid w:val="00B226C0"/>
    <w:rsid w:val="00B228F0"/>
    <w:rsid w:val="00B22DAB"/>
    <w:rsid w:val="00B2301B"/>
    <w:rsid w:val="00B235CE"/>
    <w:rsid w:val="00B237CF"/>
    <w:rsid w:val="00B2389E"/>
    <w:rsid w:val="00B23EA4"/>
    <w:rsid w:val="00B2420A"/>
    <w:rsid w:val="00B24512"/>
    <w:rsid w:val="00B24694"/>
    <w:rsid w:val="00B24718"/>
    <w:rsid w:val="00B24B1A"/>
    <w:rsid w:val="00B24E0B"/>
    <w:rsid w:val="00B24FF2"/>
    <w:rsid w:val="00B2541D"/>
    <w:rsid w:val="00B2578E"/>
    <w:rsid w:val="00B25897"/>
    <w:rsid w:val="00B258C8"/>
    <w:rsid w:val="00B25D87"/>
    <w:rsid w:val="00B26336"/>
    <w:rsid w:val="00B265E8"/>
    <w:rsid w:val="00B266DB"/>
    <w:rsid w:val="00B26C09"/>
    <w:rsid w:val="00B26EF8"/>
    <w:rsid w:val="00B26F83"/>
    <w:rsid w:val="00B27072"/>
    <w:rsid w:val="00B27403"/>
    <w:rsid w:val="00B275CC"/>
    <w:rsid w:val="00B279C6"/>
    <w:rsid w:val="00B27BDD"/>
    <w:rsid w:val="00B27E1E"/>
    <w:rsid w:val="00B3011C"/>
    <w:rsid w:val="00B304AF"/>
    <w:rsid w:val="00B30742"/>
    <w:rsid w:val="00B30D43"/>
    <w:rsid w:val="00B30D6A"/>
    <w:rsid w:val="00B3152D"/>
    <w:rsid w:val="00B3211C"/>
    <w:rsid w:val="00B321A1"/>
    <w:rsid w:val="00B32466"/>
    <w:rsid w:val="00B32517"/>
    <w:rsid w:val="00B32F92"/>
    <w:rsid w:val="00B330BB"/>
    <w:rsid w:val="00B33526"/>
    <w:rsid w:val="00B33800"/>
    <w:rsid w:val="00B33C92"/>
    <w:rsid w:val="00B33F0A"/>
    <w:rsid w:val="00B33FC0"/>
    <w:rsid w:val="00B34163"/>
    <w:rsid w:val="00B34651"/>
    <w:rsid w:val="00B34808"/>
    <w:rsid w:val="00B348D9"/>
    <w:rsid w:val="00B34A37"/>
    <w:rsid w:val="00B34BE4"/>
    <w:rsid w:val="00B34F31"/>
    <w:rsid w:val="00B350F0"/>
    <w:rsid w:val="00B354F1"/>
    <w:rsid w:val="00B3575D"/>
    <w:rsid w:val="00B35E5C"/>
    <w:rsid w:val="00B35F1E"/>
    <w:rsid w:val="00B363F0"/>
    <w:rsid w:val="00B36A4A"/>
    <w:rsid w:val="00B36D72"/>
    <w:rsid w:val="00B36DAD"/>
    <w:rsid w:val="00B37317"/>
    <w:rsid w:val="00B37815"/>
    <w:rsid w:val="00B37C91"/>
    <w:rsid w:val="00B37CA7"/>
    <w:rsid w:val="00B37CC0"/>
    <w:rsid w:val="00B37F33"/>
    <w:rsid w:val="00B402D5"/>
    <w:rsid w:val="00B406A2"/>
    <w:rsid w:val="00B40CC8"/>
    <w:rsid w:val="00B40E69"/>
    <w:rsid w:val="00B40F42"/>
    <w:rsid w:val="00B410D3"/>
    <w:rsid w:val="00B411CD"/>
    <w:rsid w:val="00B416CC"/>
    <w:rsid w:val="00B41754"/>
    <w:rsid w:val="00B41AF8"/>
    <w:rsid w:val="00B41FA9"/>
    <w:rsid w:val="00B4205A"/>
    <w:rsid w:val="00B421BD"/>
    <w:rsid w:val="00B4222F"/>
    <w:rsid w:val="00B4228D"/>
    <w:rsid w:val="00B422AD"/>
    <w:rsid w:val="00B422F2"/>
    <w:rsid w:val="00B42302"/>
    <w:rsid w:val="00B4258D"/>
    <w:rsid w:val="00B42596"/>
    <w:rsid w:val="00B425C6"/>
    <w:rsid w:val="00B436B1"/>
    <w:rsid w:val="00B43707"/>
    <w:rsid w:val="00B4398D"/>
    <w:rsid w:val="00B43D3C"/>
    <w:rsid w:val="00B43E3A"/>
    <w:rsid w:val="00B444C4"/>
    <w:rsid w:val="00B44602"/>
    <w:rsid w:val="00B44610"/>
    <w:rsid w:val="00B44713"/>
    <w:rsid w:val="00B44919"/>
    <w:rsid w:val="00B44A7B"/>
    <w:rsid w:val="00B44B46"/>
    <w:rsid w:val="00B44E08"/>
    <w:rsid w:val="00B452B5"/>
    <w:rsid w:val="00B452C7"/>
    <w:rsid w:val="00B45714"/>
    <w:rsid w:val="00B4578C"/>
    <w:rsid w:val="00B457FB"/>
    <w:rsid w:val="00B45A54"/>
    <w:rsid w:val="00B45BCB"/>
    <w:rsid w:val="00B46366"/>
    <w:rsid w:val="00B46462"/>
    <w:rsid w:val="00B46C87"/>
    <w:rsid w:val="00B46D7C"/>
    <w:rsid w:val="00B4706A"/>
    <w:rsid w:val="00B47294"/>
    <w:rsid w:val="00B4757A"/>
    <w:rsid w:val="00B47724"/>
    <w:rsid w:val="00B478C8"/>
    <w:rsid w:val="00B47B9A"/>
    <w:rsid w:val="00B47EC1"/>
    <w:rsid w:val="00B50036"/>
    <w:rsid w:val="00B5013E"/>
    <w:rsid w:val="00B50B26"/>
    <w:rsid w:val="00B50D3E"/>
    <w:rsid w:val="00B50EA5"/>
    <w:rsid w:val="00B50F84"/>
    <w:rsid w:val="00B51256"/>
    <w:rsid w:val="00B51C6D"/>
    <w:rsid w:val="00B51D10"/>
    <w:rsid w:val="00B51DBD"/>
    <w:rsid w:val="00B51EDF"/>
    <w:rsid w:val="00B5203A"/>
    <w:rsid w:val="00B52362"/>
    <w:rsid w:val="00B524C9"/>
    <w:rsid w:val="00B5253A"/>
    <w:rsid w:val="00B52720"/>
    <w:rsid w:val="00B52F9E"/>
    <w:rsid w:val="00B531D9"/>
    <w:rsid w:val="00B53511"/>
    <w:rsid w:val="00B53534"/>
    <w:rsid w:val="00B54079"/>
    <w:rsid w:val="00B54217"/>
    <w:rsid w:val="00B5429F"/>
    <w:rsid w:val="00B543E7"/>
    <w:rsid w:val="00B5450B"/>
    <w:rsid w:val="00B546F3"/>
    <w:rsid w:val="00B546FF"/>
    <w:rsid w:val="00B54842"/>
    <w:rsid w:val="00B5495A"/>
    <w:rsid w:val="00B54B2E"/>
    <w:rsid w:val="00B54E31"/>
    <w:rsid w:val="00B55337"/>
    <w:rsid w:val="00B5535E"/>
    <w:rsid w:val="00B55588"/>
    <w:rsid w:val="00B55612"/>
    <w:rsid w:val="00B55820"/>
    <w:rsid w:val="00B55E41"/>
    <w:rsid w:val="00B563DD"/>
    <w:rsid w:val="00B56845"/>
    <w:rsid w:val="00B56938"/>
    <w:rsid w:val="00B56C08"/>
    <w:rsid w:val="00B56E76"/>
    <w:rsid w:val="00B56F85"/>
    <w:rsid w:val="00B5701F"/>
    <w:rsid w:val="00B57AAD"/>
    <w:rsid w:val="00B57BBC"/>
    <w:rsid w:val="00B6060B"/>
    <w:rsid w:val="00B6091B"/>
    <w:rsid w:val="00B60CA8"/>
    <w:rsid w:val="00B60D6E"/>
    <w:rsid w:val="00B61621"/>
    <w:rsid w:val="00B616BD"/>
    <w:rsid w:val="00B6180C"/>
    <w:rsid w:val="00B619C0"/>
    <w:rsid w:val="00B61FEC"/>
    <w:rsid w:val="00B62865"/>
    <w:rsid w:val="00B62CA9"/>
    <w:rsid w:val="00B635EE"/>
    <w:rsid w:val="00B6369D"/>
    <w:rsid w:val="00B6371F"/>
    <w:rsid w:val="00B63840"/>
    <w:rsid w:val="00B63982"/>
    <w:rsid w:val="00B64142"/>
    <w:rsid w:val="00B64199"/>
    <w:rsid w:val="00B643EA"/>
    <w:rsid w:val="00B647CF"/>
    <w:rsid w:val="00B64BA9"/>
    <w:rsid w:val="00B64E04"/>
    <w:rsid w:val="00B6520D"/>
    <w:rsid w:val="00B65264"/>
    <w:rsid w:val="00B658EF"/>
    <w:rsid w:val="00B65AA9"/>
    <w:rsid w:val="00B65CAA"/>
    <w:rsid w:val="00B662B5"/>
    <w:rsid w:val="00B662C4"/>
    <w:rsid w:val="00B6635C"/>
    <w:rsid w:val="00B666AD"/>
    <w:rsid w:val="00B66776"/>
    <w:rsid w:val="00B6695B"/>
    <w:rsid w:val="00B669C0"/>
    <w:rsid w:val="00B66CD0"/>
    <w:rsid w:val="00B66DA2"/>
    <w:rsid w:val="00B66E16"/>
    <w:rsid w:val="00B6724D"/>
    <w:rsid w:val="00B67398"/>
    <w:rsid w:val="00B67447"/>
    <w:rsid w:val="00B67543"/>
    <w:rsid w:val="00B67662"/>
    <w:rsid w:val="00B6769D"/>
    <w:rsid w:val="00B67714"/>
    <w:rsid w:val="00B677FE"/>
    <w:rsid w:val="00B677FF"/>
    <w:rsid w:val="00B679A5"/>
    <w:rsid w:val="00B67AA8"/>
    <w:rsid w:val="00B67CC3"/>
    <w:rsid w:val="00B67F97"/>
    <w:rsid w:val="00B70040"/>
    <w:rsid w:val="00B703EE"/>
    <w:rsid w:val="00B70571"/>
    <w:rsid w:val="00B706D1"/>
    <w:rsid w:val="00B70A2E"/>
    <w:rsid w:val="00B70A7E"/>
    <w:rsid w:val="00B7151D"/>
    <w:rsid w:val="00B7179B"/>
    <w:rsid w:val="00B7184E"/>
    <w:rsid w:val="00B71AA9"/>
    <w:rsid w:val="00B71C94"/>
    <w:rsid w:val="00B71CF5"/>
    <w:rsid w:val="00B71D59"/>
    <w:rsid w:val="00B722EA"/>
    <w:rsid w:val="00B7239A"/>
    <w:rsid w:val="00B72724"/>
    <w:rsid w:val="00B72C9E"/>
    <w:rsid w:val="00B73200"/>
    <w:rsid w:val="00B73377"/>
    <w:rsid w:val="00B73477"/>
    <w:rsid w:val="00B7388B"/>
    <w:rsid w:val="00B73F24"/>
    <w:rsid w:val="00B74012"/>
    <w:rsid w:val="00B74491"/>
    <w:rsid w:val="00B74833"/>
    <w:rsid w:val="00B74B64"/>
    <w:rsid w:val="00B75245"/>
    <w:rsid w:val="00B75BC6"/>
    <w:rsid w:val="00B75CC9"/>
    <w:rsid w:val="00B75E3E"/>
    <w:rsid w:val="00B75EB2"/>
    <w:rsid w:val="00B75F20"/>
    <w:rsid w:val="00B760D8"/>
    <w:rsid w:val="00B76145"/>
    <w:rsid w:val="00B76C47"/>
    <w:rsid w:val="00B76FC4"/>
    <w:rsid w:val="00B772CE"/>
    <w:rsid w:val="00B7739B"/>
    <w:rsid w:val="00B775C0"/>
    <w:rsid w:val="00B7768E"/>
    <w:rsid w:val="00B80497"/>
    <w:rsid w:val="00B806CD"/>
    <w:rsid w:val="00B80D96"/>
    <w:rsid w:val="00B81610"/>
    <w:rsid w:val="00B81C1D"/>
    <w:rsid w:val="00B825D1"/>
    <w:rsid w:val="00B827C6"/>
    <w:rsid w:val="00B827DC"/>
    <w:rsid w:val="00B82C1E"/>
    <w:rsid w:val="00B82DB3"/>
    <w:rsid w:val="00B82FD2"/>
    <w:rsid w:val="00B83A36"/>
    <w:rsid w:val="00B83A3F"/>
    <w:rsid w:val="00B83A56"/>
    <w:rsid w:val="00B83EED"/>
    <w:rsid w:val="00B83FCD"/>
    <w:rsid w:val="00B842E1"/>
    <w:rsid w:val="00B84710"/>
    <w:rsid w:val="00B848E4"/>
    <w:rsid w:val="00B849FE"/>
    <w:rsid w:val="00B84EB2"/>
    <w:rsid w:val="00B8550E"/>
    <w:rsid w:val="00B8572B"/>
    <w:rsid w:val="00B8575C"/>
    <w:rsid w:val="00B85BC6"/>
    <w:rsid w:val="00B85C63"/>
    <w:rsid w:val="00B85CFD"/>
    <w:rsid w:val="00B85D57"/>
    <w:rsid w:val="00B85EFE"/>
    <w:rsid w:val="00B869F3"/>
    <w:rsid w:val="00B86D3B"/>
    <w:rsid w:val="00B86DE4"/>
    <w:rsid w:val="00B86E45"/>
    <w:rsid w:val="00B8752E"/>
    <w:rsid w:val="00B87582"/>
    <w:rsid w:val="00B878CC"/>
    <w:rsid w:val="00B87970"/>
    <w:rsid w:val="00B879CA"/>
    <w:rsid w:val="00B87E8D"/>
    <w:rsid w:val="00B87E9B"/>
    <w:rsid w:val="00B903CE"/>
    <w:rsid w:val="00B9059D"/>
    <w:rsid w:val="00B9080E"/>
    <w:rsid w:val="00B90CF4"/>
    <w:rsid w:val="00B91378"/>
    <w:rsid w:val="00B91898"/>
    <w:rsid w:val="00B91FDB"/>
    <w:rsid w:val="00B92062"/>
    <w:rsid w:val="00B9210E"/>
    <w:rsid w:val="00B923CA"/>
    <w:rsid w:val="00B924D4"/>
    <w:rsid w:val="00B926BD"/>
    <w:rsid w:val="00B926DE"/>
    <w:rsid w:val="00B92966"/>
    <w:rsid w:val="00B9306C"/>
    <w:rsid w:val="00B934DA"/>
    <w:rsid w:val="00B93A4E"/>
    <w:rsid w:val="00B9453A"/>
    <w:rsid w:val="00B94546"/>
    <w:rsid w:val="00B946AE"/>
    <w:rsid w:val="00B95228"/>
    <w:rsid w:val="00B95D2A"/>
    <w:rsid w:val="00B95D69"/>
    <w:rsid w:val="00B962C0"/>
    <w:rsid w:val="00B962E9"/>
    <w:rsid w:val="00B96335"/>
    <w:rsid w:val="00B96397"/>
    <w:rsid w:val="00B96834"/>
    <w:rsid w:val="00B96A0B"/>
    <w:rsid w:val="00B96B9D"/>
    <w:rsid w:val="00B976E4"/>
    <w:rsid w:val="00B97A6E"/>
    <w:rsid w:val="00B97AE9"/>
    <w:rsid w:val="00BA01DC"/>
    <w:rsid w:val="00BA01E3"/>
    <w:rsid w:val="00BA01E5"/>
    <w:rsid w:val="00BA04DD"/>
    <w:rsid w:val="00BA056E"/>
    <w:rsid w:val="00BA0695"/>
    <w:rsid w:val="00BA07D0"/>
    <w:rsid w:val="00BA09D0"/>
    <w:rsid w:val="00BA0F26"/>
    <w:rsid w:val="00BA100D"/>
    <w:rsid w:val="00BA13BE"/>
    <w:rsid w:val="00BA1917"/>
    <w:rsid w:val="00BA1952"/>
    <w:rsid w:val="00BA1965"/>
    <w:rsid w:val="00BA1A30"/>
    <w:rsid w:val="00BA1B19"/>
    <w:rsid w:val="00BA1BB6"/>
    <w:rsid w:val="00BA1BD8"/>
    <w:rsid w:val="00BA1D2E"/>
    <w:rsid w:val="00BA1D50"/>
    <w:rsid w:val="00BA24E0"/>
    <w:rsid w:val="00BA259D"/>
    <w:rsid w:val="00BA309C"/>
    <w:rsid w:val="00BA3122"/>
    <w:rsid w:val="00BA31EB"/>
    <w:rsid w:val="00BA394B"/>
    <w:rsid w:val="00BA3D31"/>
    <w:rsid w:val="00BA3F07"/>
    <w:rsid w:val="00BA4430"/>
    <w:rsid w:val="00BA443E"/>
    <w:rsid w:val="00BA447F"/>
    <w:rsid w:val="00BA4527"/>
    <w:rsid w:val="00BA4DF3"/>
    <w:rsid w:val="00BA4E58"/>
    <w:rsid w:val="00BA50DA"/>
    <w:rsid w:val="00BA55A3"/>
    <w:rsid w:val="00BA560F"/>
    <w:rsid w:val="00BA57A0"/>
    <w:rsid w:val="00BA58C8"/>
    <w:rsid w:val="00BA5A77"/>
    <w:rsid w:val="00BA5F92"/>
    <w:rsid w:val="00BA600D"/>
    <w:rsid w:val="00BA62FE"/>
    <w:rsid w:val="00BA6455"/>
    <w:rsid w:val="00BA64AE"/>
    <w:rsid w:val="00BA683A"/>
    <w:rsid w:val="00BA74B3"/>
    <w:rsid w:val="00BA78E3"/>
    <w:rsid w:val="00BA79F9"/>
    <w:rsid w:val="00BA7A05"/>
    <w:rsid w:val="00BA7CAF"/>
    <w:rsid w:val="00BA7DD9"/>
    <w:rsid w:val="00BA7E2A"/>
    <w:rsid w:val="00BB0351"/>
    <w:rsid w:val="00BB05CB"/>
    <w:rsid w:val="00BB08D8"/>
    <w:rsid w:val="00BB0B96"/>
    <w:rsid w:val="00BB0C50"/>
    <w:rsid w:val="00BB115A"/>
    <w:rsid w:val="00BB129A"/>
    <w:rsid w:val="00BB17E2"/>
    <w:rsid w:val="00BB1A4E"/>
    <w:rsid w:val="00BB1C06"/>
    <w:rsid w:val="00BB1E68"/>
    <w:rsid w:val="00BB24C7"/>
    <w:rsid w:val="00BB2641"/>
    <w:rsid w:val="00BB26C7"/>
    <w:rsid w:val="00BB271B"/>
    <w:rsid w:val="00BB2804"/>
    <w:rsid w:val="00BB294A"/>
    <w:rsid w:val="00BB2A11"/>
    <w:rsid w:val="00BB2E14"/>
    <w:rsid w:val="00BB304F"/>
    <w:rsid w:val="00BB338B"/>
    <w:rsid w:val="00BB3404"/>
    <w:rsid w:val="00BB34A2"/>
    <w:rsid w:val="00BB3730"/>
    <w:rsid w:val="00BB394D"/>
    <w:rsid w:val="00BB3CD2"/>
    <w:rsid w:val="00BB3CF7"/>
    <w:rsid w:val="00BB44E1"/>
    <w:rsid w:val="00BB47BC"/>
    <w:rsid w:val="00BB47F2"/>
    <w:rsid w:val="00BB4BC4"/>
    <w:rsid w:val="00BB4E65"/>
    <w:rsid w:val="00BB5A75"/>
    <w:rsid w:val="00BB5AD9"/>
    <w:rsid w:val="00BB5D58"/>
    <w:rsid w:val="00BB61CA"/>
    <w:rsid w:val="00BB6633"/>
    <w:rsid w:val="00BB66D3"/>
    <w:rsid w:val="00BB67D0"/>
    <w:rsid w:val="00BB67D7"/>
    <w:rsid w:val="00BB69DF"/>
    <w:rsid w:val="00BB6AE5"/>
    <w:rsid w:val="00BB6D8F"/>
    <w:rsid w:val="00BB6F07"/>
    <w:rsid w:val="00BB6FE1"/>
    <w:rsid w:val="00BB7C52"/>
    <w:rsid w:val="00BB7C82"/>
    <w:rsid w:val="00BB7F59"/>
    <w:rsid w:val="00BC0002"/>
    <w:rsid w:val="00BC0A8A"/>
    <w:rsid w:val="00BC0B99"/>
    <w:rsid w:val="00BC0CE3"/>
    <w:rsid w:val="00BC0DF2"/>
    <w:rsid w:val="00BC119B"/>
    <w:rsid w:val="00BC1251"/>
    <w:rsid w:val="00BC13D5"/>
    <w:rsid w:val="00BC1936"/>
    <w:rsid w:val="00BC1B34"/>
    <w:rsid w:val="00BC1C21"/>
    <w:rsid w:val="00BC1C52"/>
    <w:rsid w:val="00BC1D21"/>
    <w:rsid w:val="00BC1D7B"/>
    <w:rsid w:val="00BC215F"/>
    <w:rsid w:val="00BC2257"/>
    <w:rsid w:val="00BC2593"/>
    <w:rsid w:val="00BC2773"/>
    <w:rsid w:val="00BC2B1E"/>
    <w:rsid w:val="00BC2E22"/>
    <w:rsid w:val="00BC2E3A"/>
    <w:rsid w:val="00BC2EB7"/>
    <w:rsid w:val="00BC3827"/>
    <w:rsid w:val="00BC38DE"/>
    <w:rsid w:val="00BC3BA5"/>
    <w:rsid w:val="00BC3ECF"/>
    <w:rsid w:val="00BC485F"/>
    <w:rsid w:val="00BC4A72"/>
    <w:rsid w:val="00BC5182"/>
    <w:rsid w:val="00BC53FE"/>
    <w:rsid w:val="00BC546E"/>
    <w:rsid w:val="00BC572B"/>
    <w:rsid w:val="00BC5CAE"/>
    <w:rsid w:val="00BC6056"/>
    <w:rsid w:val="00BC698E"/>
    <w:rsid w:val="00BC6B00"/>
    <w:rsid w:val="00BC6DCE"/>
    <w:rsid w:val="00BC717D"/>
    <w:rsid w:val="00BC7443"/>
    <w:rsid w:val="00BC7C1D"/>
    <w:rsid w:val="00BC7CFE"/>
    <w:rsid w:val="00BC7D9D"/>
    <w:rsid w:val="00BD06AE"/>
    <w:rsid w:val="00BD120E"/>
    <w:rsid w:val="00BD14EA"/>
    <w:rsid w:val="00BD15A0"/>
    <w:rsid w:val="00BD1894"/>
    <w:rsid w:val="00BD18AF"/>
    <w:rsid w:val="00BD1D23"/>
    <w:rsid w:val="00BD1FDB"/>
    <w:rsid w:val="00BD2206"/>
    <w:rsid w:val="00BD22ED"/>
    <w:rsid w:val="00BD23B5"/>
    <w:rsid w:val="00BD25C8"/>
    <w:rsid w:val="00BD2981"/>
    <w:rsid w:val="00BD29D0"/>
    <w:rsid w:val="00BD2D04"/>
    <w:rsid w:val="00BD2D0C"/>
    <w:rsid w:val="00BD30A1"/>
    <w:rsid w:val="00BD3100"/>
    <w:rsid w:val="00BD3531"/>
    <w:rsid w:val="00BD38B3"/>
    <w:rsid w:val="00BD38D6"/>
    <w:rsid w:val="00BD3ACB"/>
    <w:rsid w:val="00BD3BE3"/>
    <w:rsid w:val="00BD3E96"/>
    <w:rsid w:val="00BD3EAD"/>
    <w:rsid w:val="00BD3F02"/>
    <w:rsid w:val="00BD4054"/>
    <w:rsid w:val="00BD4710"/>
    <w:rsid w:val="00BD4CA1"/>
    <w:rsid w:val="00BD536B"/>
    <w:rsid w:val="00BD5611"/>
    <w:rsid w:val="00BD5844"/>
    <w:rsid w:val="00BD5A4D"/>
    <w:rsid w:val="00BD615A"/>
    <w:rsid w:val="00BD63BC"/>
    <w:rsid w:val="00BD6988"/>
    <w:rsid w:val="00BD6E2C"/>
    <w:rsid w:val="00BD7093"/>
    <w:rsid w:val="00BD7314"/>
    <w:rsid w:val="00BD7A0B"/>
    <w:rsid w:val="00BD7B72"/>
    <w:rsid w:val="00BD7E03"/>
    <w:rsid w:val="00BE03DE"/>
    <w:rsid w:val="00BE0567"/>
    <w:rsid w:val="00BE0597"/>
    <w:rsid w:val="00BE0738"/>
    <w:rsid w:val="00BE091D"/>
    <w:rsid w:val="00BE0AF6"/>
    <w:rsid w:val="00BE0BC2"/>
    <w:rsid w:val="00BE16D7"/>
    <w:rsid w:val="00BE180E"/>
    <w:rsid w:val="00BE1CC4"/>
    <w:rsid w:val="00BE211C"/>
    <w:rsid w:val="00BE2515"/>
    <w:rsid w:val="00BE29A6"/>
    <w:rsid w:val="00BE2C4D"/>
    <w:rsid w:val="00BE2D5D"/>
    <w:rsid w:val="00BE30EA"/>
    <w:rsid w:val="00BE338D"/>
    <w:rsid w:val="00BE33E8"/>
    <w:rsid w:val="00BE376C"/>
    <w:rsid w:val="00BE3A1D"/>
    <w:rsid w:val="00BE42BD"/>
    <w:rsid w:val="00BE479E"/>
    <w:rsid w:val="00BE47BC"/>
    <w:rsid w:val="00BE4EB3"/>
    <w:rsid w:val="00BE4F6E"/>
    <w:rsid w:val="00BE51AB"/>
    <w:rsid w:val="00BE545E"/>
    <w:rsid w:val="00BE5560"/>
    <w:rsid w:val="00BE5598"/>
    <w:rsid w:val="00BE5A6D"/>
    <w:rsid w:val="00BE5B2C"/>
    <w:rsid w:val="00BE5CBB"/>
    <w:rsid w:val="00BE60AA"/>
    <w:rsid w:val="00BE628B"/>
    <w:rsid w:val="00BE6309"/>
    <w:rsid w:val="00BE6430"/>
    <w:rsid w:val="00BE6438"/>
    <w:rsid w:val="00BE6679"/>
    <w:rsid w:val="00BE6798"/>
    <w:rsid w:val="00BE6900"/>
    <w:rsid w:val="00BE6925"/>
    <w:rsid w:val="00BE6C07"/>
    <w:rsid w:val="00BE6D00"/>
    <w:rsid w:val="00BE6D1D"/>
    <w:rsid w:val="00BE6E86"/>
    <w:rsid w:val="00BE706E"/>
    <w:rsid w:val="00BE745A"/>
    <w:rsid w:val="00BE7590"/>
    <w:rsid w:val="00BE774A"/>
    <w:rsid w:val="00BE7787"/>
    <w:rsid w:val="00BE7A23"/>
    <w:rsid w:val="00BE7B4D"/>
    <w:rsid w:val="00BE7BC2"/>
    <w:rsid w:val="00BE7ED8"/>
    <w:rsid w:val="00BF0342"/>
    <w:rsid w:val="00BF07F7"/>
    <w:rsid w:val="00BF08E6"/>
    <w:rsid w:val="00BF0D03"/>
    <w:rsid w:val="00BF1847"/>
    <w:rsid w:val="00BF1918"/>
    <w:rsid w:val="00BF1D97"/>
    <w:rsid w:val="00BF1E21"/>
    <w:rsid w:val="00BF2650"/>
    <w:rsid w:val="00BF2873"/>
    <w:rsid w:val="00BF28DB"/>
    <w:rsid w:val="00BF2B3A"/>
    <w:rsid w:val="00BF2D96"/>
    <w:rsid w:val="00BF2EAA"/>
    <w:rsid w:val="00BF2F03"/>
    <w:rsid w:val="00BF31E6"/>
    <w:rsid w:val="00BF351A"/>
    <w:rsid w:val="00BF36CB"/>
    <w:rsid w:val="00BF37B4"/>
    <w:rsid w:val="00BF38CD"/>
    <w:rsid w:val="00BF3F78"/>
    <w:rsid w:val="00BF42B1"/>
    <w:rsid w:val="00BF463B"/>
    <w:rsid w:val="00BF4673"/>
    <w:rsid w:val="00BF4AC8"/>
    <w:rsid w:val="00BF4D7A"/>
    <w:rsid w:val="00BF5218"/>
    <w:rsid w:val="00BF590D"/>
    <w:rsid w:val="00BF5915"/>
    <w:rsid w:val="00BF6352"/>
    <w:rsid w:val="00BF696B"/>
    <w:rsid w:val="00BF697C"/>
    <w:rsid w:val="00BF69C3"/>
    <w:rsid w:val="00BF6BC5"/>
    <w:rsid w:val="00BF70C8"/>
    <w:rsid w:val="00BF723C"/>
    <w:rsid w:val="00BF7387"/>
    <w:rsid w:val="00BF78AE"/>
    <w:rsid w:val="00C00153"/>
    <w:rsid w:val="00C00307"/>
    <w:rsid w:val="00C004BC"/>
    <w:rsid w:val="00C00687"/>
    <w:rsid w:val="00C008B5"/>
    <w:rsid w:val="00C00C09"/>
    <w:rsid w:val="00C02042"/>
    <w:rsid w:val="00C026B2"/>
    <w:rsid w:val="00C0286F"/>
    <w:rsid w:val="00C02C90"/>
    <w:rsid w:val="00C02DAC"/>
    <w:rsid w:val="00C02EC8"/>
    <w:rsid w:val="00C02EF9"/>
    <w:rsid w:val="00C02FB3"/>
    <w:rsid w:val="00C0302D"/>
    <w:rsid w:val="00C0381B"/>
    <w:rsid w:val="00C03838"/>
    <w:rsid w:val="00C038C4"/>
    <w:rsid w:val="00C038E3"/>
    <w:rsid w:val="00C03AC0"/>
    <w:rsid w:val="00C0402C"/>
    <w:rsid w:val="00C04431"/>
    <w:rsid w:val="00C04448"/>
    <w:rsid w:val="00C04488"/>
    <w:rsid w:val="00C04A44"/>
    <w:rsid w:val="00C04CFB"/>
    <w:rsid w:val="00C04D32"/>
    <w:rsid w:val="00C04F49"/>
    <w:rsid w:val="00C0521A"/>
    <w:rsid w:val="00C052FA"/>
    <w:rsid w:val="00C05567"/>
    <w:rsid w:val="00C058B6"/>
    <w:rsid w:val="00C059E9"/>
    <w:rsid w:val="00C05FA8"/>
    <w:rsid w:val="00C06321"/>
    <w:rsid w:val="00C06427"/>
    <w:rsid w:val="00C068BF"/>
    <w:rsid w:val="00C068EF"/>
    <w:rsid w:val="00C06B1F"/>
    <w:rsid w:val="00C06D77"/>
    <w:rsid w:val="00C06D8D"/>
    <w:rsid w:val="00C073BB"/>
    <w:rsid w:val="00C07D35"/>
    <w:rsid w:val="00C07D40"/>
    <w:rsid w:val="00C1096A"/>
    <w:rsid w:val="00C113C8"/>
    <w:rsid w:val="00C1140D"/>
    <w:rsid w:val="00C119A7"/>
    <w:rsid w:val="00C11C49"/>
    <w:rsid w:val="00C11FC8"/>
    <w:rsid w:val="00C122F3"/>
    <w:rsid w:val="00C12353"/>
    <w:rsid w:val="00C12564"/>
    <w:rsid w:val="00C12FB2"/>
    <w:rsid w:val="00C1311E"/>
    <w:rsid w:val="00C13B76"/>
    <w:rsid w:val="00C13BFB"/>
    <w:rsid w:val="00C13C97"/>
    <w:rsid w:val="00C13D4F"/>
    <w:rsid w:val="00C13E4D"/>
    <w:rsid w:val="00C13E7A"/>
    <w:rsid w:val="00C13EA2"/>
    <w:rsid w:val="00C14554"/>
    <w:rsid w:val="00C145FC"/>
    <w:rsid w:val="00C14658"/>
    <w:rsid w:val="00C147DA"/>
    <w:rsid w:val="00C14C93"/>
    <w:rsid w:val="00C14D2C"/>
    <w:rsid w:val="00C14DCF"/>
    <w:rsid w:val="00C15029"/>
    <w:rsid w:val="00C15086"/>
    <w:rsid w:val="00C15387"/>
    <w:rsid w:val="00C15C33"/>
    <w:rsid w:val="00C15CCF"/>
    <w:rsid w:val="00C163FA"/>
    <w:rsid w:val="00C164EA"/>
    <w:rsid w:val="00C165AA"/>
    <w:rsid w:val="00C16967"/>
    <w:rsid w:val="00C16ADB"/>
    <w:rsid w:val="00C16E99"/>
    <w:rsid w:val="00C17227"/>
    <w:rsid w:val="00C17ACB"/>
    <w:rsid w:val="00C17C34"/>
    <w:rsid w:val="00C17C81"/>
    <w:rsid w:val="00C204E8"/>
    <w:rsid w:val="00C20B54"/>
    <w:rsid w:val="00C2113C"/>
    <w:rsid w:val="00C2113E"/>
    <w:rsid w:val="00C21160"/>
    <w:rsid w:val="00C214A0"/>
    <w:rsid w:val="00C216E8"/>
    <w:rsid w:val="00C216FF"/>
    <w:rsid w:val="00C21FE1"/>
    <w:rsid w:val="00C22410"/>
    <w:rsid w:val="00C2241A"/>
    <w:rsid w:val="00C22461"/>
    <w:rsid w:val="00C225C4"/>
    <w:rsid w:val="00C226C0"/>
    <w:rsid w:val="00C22AE5"/>
    <w:rsid w:val="00C22D9E"/>
    <w:rsid w:val="00C23105"/>
    <w:rsid w:val="00C2362E"/>
    <w:rsid w:val="00C237B5"/>
    <w:rsid w:val="00C23E7C"/>
    <w:rsid w:val="00C23F29"/>
    <w:rsid w:val="00C24101"/>
    <w:rsid w:val="00C2411D"/>
    <w:rsid w:val="00C242C9"/>
    <w:rsid w:val="00C24477"/>
    <w:rsid w:val="00C24A64"/>
    <w:rsid w:val="00C24AEA"/>
    <w:rsid w:val="00C24B2A"/>
    <w:rsid w:val="00C24FFB"/>
    <w:rsid w:val="00C252D7"/>
    <w:rsid w:val="00C253E1"/>
    <w:rsid w:val="00C254DD"/>
    <w:rsid w:val="00C256C5"/>
    <w:rsid w:val="00C2643C"/>
    <w:rsid w:val="00C26706"/>
    <w:rsid w:val="00C26A32"/>
    <w:rsid w:val="00C26A68"/>
    <w:rsid w:val="00C26AC4"/>
    <w:rsid w:val="00C26DB3"/>
    <w:rsid w:val="00C27101"/>
    <w:rsid w:val="00C27165"/>
    <w:rsid w:val="00C274A8"/>
    <w:rsid w:val="00C2751F"/>
    <w:rsid w:val="00C2752D"/>
    <w:rsid w:val="00C275F6"/>
    <w:rsid w:val="00C278B7"/>
    <w:rsid w:val="00C27DB4"/>
    <w:rsid w:val="00C3032E"/>
    <w:rsid w:val="00C30639"/>
    <w:rsid w:val="00C308D5"/>
    <w:rsid w:val="00C30FED"/>
    <w:rsid w:val="00C317D5"/>
    <w:rsid w:val="00C317DD"/>
    <w:rsid w:val="00C32250"/>
    <w:rsid w:val="00C32348"/>
    <w:rsid w:val="00C323E7"/>
    <w:rsid w:val="00C32A99"/>
    <w:rsid w:val="00C32AE8"/>
    <w:rsid w:val="00C32B66"/>
    <w:rsid w:val="00C32C12"/>
    <w:rsid w:val="00C32F7B"/>
    <w:rsid w:val="00C32F8A"/>
    <w:rsid w:val="00C339DD"/>
    <w:rsid w:val="00C339E6"/>
    <w:rsid w:val="00C33D87"/>
    <w:rsid w:val="00C33EAA"/>
    <w:rsid w:val="00C341AA"/>
    <w:rsid w:val="00C343ED"/>
    <w:rsid w:val="00C34841"/>
    <w:rsid w:val="00C34EC9"/>
    <w:rsid w:val="00C34F51"/>
    <w:rsid w:val="00C352B8"/>
    <w:rsid w:val="00C355DD"/>
    <w:rsid w:val="00C35991"/>
    <w:rsid w:val="00C35A85"/>
    <w:rsid w:val="00C35EE5"/>
    <w:rsid w:val="00C3618C"/>
    <w:rsid w:val="00C362F5"/>
    <w:rsid w:val="00C36B35"/>
    <w:rsid w:val="00C36B39"/>
    <w:rsid w:val="00C36D3C"/>
    <w:rsid w:val="00C36EE0"/>
    <w:rsid w:val="00C36FE7"/>
    <w:rsid w:val="00C3705F"/>
    <w:rsid w:val="00C37A1A"/>
    <w:rsid w:val="00C37B35"/>
    <w:rsid w:val="00C37B54"/>
    <w:rsid w:val="00C37CB8"/>
    <w:rsid w:val="00C402A5"/>
    <w:rsid w:val="00C40724"/>
    <w:rsid w:val="00C407B8"/>
    <w:rsid w:val="00C4094A"/>
    <w:rsid w:val="00C40CEC"/>
    <w:rsid w:val="00C40D87"/>
    <w:rsid w:val="00C40DE3"/>
    <w:rsid w:val="00C411DC"/>
    <w:rsid w:val="00C4225A"/>
    <w:rsid w:val="00C4236C"/>
    <w:rsid w:val="00C423D7"/>
    <w:rsid w:val="00C42450"/>
    <w:rsid w:val="00C425C0"/>
    <w:rsid w:val="00C42AD6"/>
    <w:rsid w:val="00C430D7"/>
    <w:rsid w:val="00C43303"/>
    <w:rsid w:val="00C4332C"/>
    <w:rsid w:val="00C43355"/>
    <w:rsid w:val="00C43E44"/>
    <w:rsid w:val="00C4414C"/>
    <w:rsid w:val="00C44565"/>
    <w:rsid w:val="00C4488C"/>
    <w:rsid w:val="00C44CDB"/>
    <w:rsid w:val="00C44DF4"/>
    <w:rsid w:val="00C450E3"/>
    <w:rsid w:val="00C45251"/>
    <w:rsid w:val="00C455C3"/>
    <w:rsid w:val="00C45764"/>
    <w:rsid w:val="00C459BC"/>
    <w:rsid w:val="00C45A0D"/>
    <w:rsid w:val="00C45ABA"/>
    <w:rsid w:val="00C45C2F"/>
    <w:rsid w:val="00C45CBF"/>
    <w:rsid w:val="00C45F2E"/>
    <w:rsid w:val="00C46258"/>
    <w:rsid w:val="00C462FD"/>
    <w:rsid w:val="00C46633"/>
    <w:rsid w:val="00C46CB8"/>
    <w:rsid w:val="00C46E01"/>
    <w:rsid w:val="00C46E6C"/>
    <w:rsid w:val="00C470EC"/>
    <w:rsid w:val="00C477B5"/>
    <w:rsid w:val="00C478E0"/>
    <w:rsid w:val="00C47BF5"/>
    <w:rsid w:val="00C47CCB"/>
    <w:rsid w:val="00C50812"/>
    <w:rsid w:val="00C5084E"/>
    <w:rsid w:val="00C50903"/>
    <w:rsid w:val="00C50F6A"/>
    <w:rsid w:val="00C51124"/>
    <w:rsid w:val="00C51160"/>
    <w:rsid w:val="00C5144A"/>
    <w:rsid w:val="00C5146E"/>
    <w:rsid w:val="00C51495"/>
    <w:rsid w:val="00C51546"/>
    <w:rsid w:val="00C517DB"/>
    <w:rsid w:val="00C51906"/>
    <w:rsid w:val="00C51AE0"/>
    <w:rsid w:val="00C51E0B"/>
    <w:rsid w:val="00C51E6F"/>
    <w:rsid w:val="00C51E72"/>
    <w:rsid w:val="00C5201D"/>
    <w:rsid w:val="00C521BD"/>
    <w:rsid w:val="00C524C4"/>
    <w:rsid w:val="00C526BD"/>
    <w:rsid w:val="00C52C78"/>
    <w:rsid w:val="00C5315E"/>
    <w:rsid w:val="00C53675"/>
    <w:rsid w:val="00C536A3"/>
    <w:rsid w:val="00C53714"/>
    <w:rsid w:val="00C539AA"/>
    <w:rsid w:val="00C53BF5"/>
    <w:rsid w:val="00C53ECA"/>
    <w:rsid w:val="00C5421B"/>
    <w:rsid w:val="00C5466E"/>
    <w:rsid w:val="00C54955"/>
    <w:rsid w:val="00C54F68"/>
    <w:rsid w:val="00C55C91"/>
    <w:rsid w:val="00C55CA4"/>
    <w:rsid w:val="00C5618D"/>
    <w:rsid w:val="00C56220"/>
    <w:rsid w:val="00C56403"/>
    <w:rsid w:val="00C5658E"/>
    <w:rsid w:val="00C56BE0"/>
    <w:rsid w:val="00C56F3F"/>
    <w:rsid w:val="00C570B9"/>
    <w:rsid w:val="00C5720B"/>
    <w:rsid w:val="00C573B9"/>
    <w:rsid w:val="00C5759D"/>
    <w:rsid w:val="00C57A4B"/>
    <w:rsid w:val="00C57D60"/>
    <w:rsid w:val="00C57F07"/>
    <w:rsid w:val="00C60179"/>
    <w:rsid w:val="00C601F4"/>
    <w:rsid w:val="00C6040C"/>
    <w:rsid w:val="00C60620"/>
    <w:rsid w:val="00C60FBE"/>
    <w:rsid w:val="00C611F0"/>
    <w:rsid w:val="00C614CB"/>
    <w:rsid w:val="00C616F2"/>
    <w:rsid w:val="00C61832"/>
    <w:rsid w:val="00C61DBD"/>
    <w:rsid w:val="00C61F2E"/>
    <w:rsid w:val="00C622C4"/>
    <w:rsid w:val="00C62B5A"/>
    <w:rsid w:val="00C62D3E"/>
    <w:rsid w:val="00C62E4E"/>
    <w:rsid w:val="00C63CF6"/>
    <w:rsid w:val="00C64827"/>
    <w:rsid w:val="00C64A07"/>
    <w:rsid w:val="00C64BE4"/>
    <w:rsid w:val="00C64E73"/>
    <w:rsid w:val="00C65072"/>
    <w:rsid w:val="00C650C8"/>
    <w:rsid w:val="00C65190"/>
    <w:rsid w:val="00C65601"/>
    <w:rsid w:val="00C65F1B"/>
    <w:rsid w:val="00C6613F"/>
    <w:rsid w:val="00C663CB"/>
    <w:rsid w:val="00C6651B"/>
    <w:rsid w:val="00C66637"/>
    <w:rsid w:val="00C66710"/>
    <w:rsid w:val="00C66E7D"/>
    <w:rsid w:val="00C67151"/>
    <w:rsid w:val="00C67617"/>
    <w:rsid w:val="00C67E66"/>
    <w:rsid w:val="00C67FD9"/>
    <w:rsid w:val="00C7003E"/>
    <w:rsid w:val="00C70424"/>
    <w:rsid w:val="00C70756"/>
    <w:rsid w:val="00C70835"/>
    <w:rsid w:val="00C709E1"/>
    <w:rsid w:val="00C70A67"/>
    <w:rsid w:val="00C70BD9"/>
    <w:rsid w:val="00C70BE8"/>
    <w:rsid w:val="00C70C14"/>
    <w:rsid w:val="00C70E2E"/>
    <w:rsid w:val="00C70E80"/>
    <w:rsid w:val="00C70EC8"/>
    <w:rsid w:val="00C713A1"/>
    <w:rsid w:val="00C71512"/>
    <w:rsid w:val="00C715A7"/>
    <w:rsid w:val="00C7189E"/>
    <w:rsid w:val="00C71DC4"/>
    <w:rsid w:val="00C7208C"/>
    <w:rsid w:val="00C72302"/>
    <w:rsid w:val="00C7232C"/>
    <w:rsid w:val="00C725FF"/>
    <w:rsid w:val="00C72625"/>
    <w:rsid w:val="00C72962"/>
    <w:rsid w:val="00C72D0D"/>
    <w:rsid w:val="00C73B69"/>
    <w:rsid w:val="00C73D18"/>
    <w:rsid w:val="00C73E64"/>
    <w:rsid w:val="00C740F5"/>
    <w:rsid w:val="00C7423A"/>
    <w:rsid w:val="00C743C6"/>
    <w:rsid w:val="00C747A2"/>
    <w:rsid w:val="00C74E89"/>
    <w:rsid w:val="00C7507F"/>
    <w:rsid w:val="00C75138"/>
    <w:rsid w:val="00C7533B"/>
    <w:rsid w:val="00C75666"/>
    <w:rsid w:val="00C758FE"/>
    <w:rsid w:val="00C759BF"/>
    <w:rsid w:val="00C75A41"/>
    <w:rsid w:val="00C75B5E"/>
    <w:rsid w:val="00C75FAA"/>
    <w:rsid w:val="00C75FBE"/>
    <w:rsid w:val="00C7609B"/>
    <w:rsid w:val="00C762DE"/>
    <w:rsid w:val="00C76419"/>
    <w:rsid w:val="00C76585"/>
    <w:rsid w:val="00C7675F"/>
    <w:rsid w:val="00C769B6"/>
    <w:rsid w:val="00C76ADD"/>
    <w:rsid w:val="00C76EA0"/>
    <w:rsid w:val="00C772D5"/>
    <w:rsid w:val="00C7764D"/>
    <w:rsid w:val="00C778C1"/>
    <w:rsid w:val="00C77D39"/>
    <w:rsid w:val="00C80076"/>
    <w:rsid w:val="00C80490"/>
    <w:rsid w:val="00C8049B"/>
    <w:rsid w:val="00C807FB"/>
    <w:rsid w:val="00C80B72"/>
    <w:rsid w:val="00C80F66"/>
    <w:rsid w:val="00C80F82"/>
    <w:rsid w:val="00C81383"/>
    <w:rsid w:val="00C8138A"/>
    <w:rsid w:val="00C813F8"/>
    <w:rsid w:val="00C8145C"/>
    <w:rsid w:val="00C814B6"/>
    <w:rsid w:val="00C816D7"/>
    <w:rsid w:val="00C82105"/>
    <w:rsid w:val="00C82140"/>
    <w:rsid w:val="00C82177"/>
    <w:rsid w:val="00C82467"/>
    <w:rsid w:val="00C828C5"/>
    <w:rsid w:val="00C829D2"/>
    <w:rsid w:val="00C82E44"/>
    <w:rsid w:val="00C831EC"/>
    <w:rsid w:val="00C83261"/>
    <w:rsid w:val="00C832B7"/>
    <w:rsid w:val="00C836C6"/>
    <w:rsid w:val="00C83722"/>
    <w:rsid w:val="00C83C2F"/>
    <w:rsid w:val="00C8408B"/>
    <w:rsid w:val="00C84132"/>
    <w:rsid w:val="00C84475"/>
    <w:rsid w:val="00C8472E"/>
    <w:rsid w:val="00C8485E"/>
    <w:rsid w:val="00C84AFA"/>
    <w:rsid w:val="00C84C82"/>
    <w:rsid w:val="00C84F95"/>
    <w:rsid w:val="00C85815"/>
    <w:rsid w:val="00C85819"/>
    <w:rsid w:val="00C85BA7"/>
    <w:rsid w:val="00C85F95"/>
    <w:rsid w:val="00C86A01"/>
    <w:rsid w:val="00C86D9C"/>
    <w:rsid w:val="00C86E60"/>
    <w:rsid w:val="00C875E1"/>
    <w:rsid w:val="00C879C5"/>
    <w:rsid w:val="00C87BC8"/>
    <w:rsid w:val="00C90035"/>
    <w:rsid w:val="00C90401"/>
    <w:rsid w:val="00C90D75"/>
    <w:rsid w:val="00C9135A"/>
    <w:rsid w:val="00C915AA"/>
    <w:rsid w:val="00C917E8"/>
    <w:rsid w:val="00C91CCC"/>
    <w:rsid w:val="00C91D60"/>
    <w:rsid w:val="00C91E2E"/>
    <w:rsid w:val="00C92607"/>
    <w:rsid w:val="00C9273A"/>
    <w:rsid w:val="00C928ED"/>
    <w:rsid w:val="00C92A74"/>
    <w:rsid w:val="00C92AFB"/>
    <w:rsid w:val="00C930D6"/>
    <w:rsid w:val="00C93198"/>
    <w:rsid w:val="00C93280"/>
    <w:rsid w:val="00C93A32"/>
    <w:rsid w:val="00C93B9A"/>
    <w:rsid w:val="00C93C71"/>
    <w:rsid w:val="00C93EE0"/>
    <w:rsid w:val="00C93F43"/>
    <w:rsid w:val="00C94398"/>
    <w:rsid w:val="00C943F3"/>
    <w:rsid w:val="00C94E6F"/>
    <w:rsid w:val="00C94F3D"/>
    <w:rsid w:val="00C9577F"/>
    <w:rsid w:val="00C95F31"/>
    <w:rsid w:val="00C96746"/>
    <w:rsid w:val="00C96882"/>
    <w:rsid w:val="00C96887"/>
    <w:rsid w:val="00C96943"/>
    <w:rsid w:val="00C96AD4"/>
    <w:rsid w:val="00C96F87"/>
    <w:rsid w:val="00C971DE"/>
    <w:rsid w:val="00C973A0"/>
    <w:rsid w:val="00C9743D"/>
    <w:rsid w:val="00C97770"/>
    <w:rsid w:val="00C979ED"/>
    <w:rsid w:val="00C97B19"/>
    <w:rsid w:val="00C97DE7"/>
    <w:rsid w:val="00C97ECD"/>
    <w:rsid w:val="00CA0463"/>
    <w:rsid w:val="00CA07E6"/>
    <w:rsid w:val="00CA0956"/>
    <w:rsid w:val="00CA0B20"/>
    <w:rsid w:val="00CA0DFC"/>
    <w:rsid w:val="00CA108A"/>
    <w:rsid w:val="00CA1334"/>
    <w:rsid w:val="00CA1406"/>
    <w:rsid w:val="00CA16DA"/>
    <w:rsid w:val="00CA1A04"/>
    <w:rsid w:val="00CA1D8D"/>
    <w:rsid w:val="00CA1DCD"/>
    <w:rsid w:val="00CA264F"/>
    <w:rsid w:val="00CA27F3"/>
    <w:rsid w:val="00CA2FD5"/>
    <w:rsid w:val="00CA301C"/>
    <w:rsid w:val="00CA3566"/>
    <w:rsid w:val="00CA35B8"/>
    <w:rsid w:val="00CA3830"/>
    <w:rsid w:val="00CA3D8E"/>
    <w:rsid w:val="00CA418C"/>
    <w:rsid w:val="00CA43C1"/>
    <w:rsid w:val="00CA48E3"/>
    <w:rsid w:val="00CA53FB"/>
    <w:rsid w:val="00CA564C"/>
    <w:rsid w:val="00CA593E"/>
    <w:rsid w:val="00CA61C2"/>
    <w:rsid w:val="00CA703D"/>
    <w:rsid w:val="00CA7394"/>
    <w:rsid w:val="00CA751E"/>
    <w:rsid w:val="00CA7697"/>
    <w:rsid w:val="00CA777E"/>
    <w:rsid w:val="00CA7DC7"/>
    <w:rsid w:val="00CA7E84"/>
    <w:rsid w:val="00CB01D1"/>
    <w:rsid w:val="00CB03E9"/>
    <w:rsid w:val="00CB047E"/>
    <w:rsid w:val="00CB05B1"/>
    <w:rsid w:val="00CB0755"/>
    <w:rsid w:val="00CB0F47"/>
    <w:rsid w:val="00CB1266"/>
    <w:rsid w:val="00CB18E9"/>
    <w:rsid w:val="00CB1999"/>
    <w:rsid w:val="00CB1B04"/>
    <w:rsid w:val="00CB1BAB"/>
    <w:rsid w:val="00CB2049"/>
    <w:rsid w:val="00CB20B9"/>
    <w:rsid w:val="00CB2338"/>
    <w:rsid w:val="00CB2472"/>
    <w:rsid w:val="00CB248C"/>
    <w:rsid w:val="00CB265D"/>
    <w:rsid w:val="00CB2723"/>
    <w:rsid w:val="00CB2806"/>
    <w:rsid w:val="00CB2C04"/>
    <w:rsid w:val="00CB37A3"/>
    <w:rsid w:val="00CB3829"/>
    <w:rsid w:val="00CB3853"/>
    <w:rsid w:val="00CB3B0A"/>
    <w:rsid w:val="00CB3C6C"/>
    <w:rsid w:val="00CB3E9D"/>
    <w:rsid w:val="00CB4335"/>
    <w:rsid w:val="00CB4500"/>
    <w:rsid w:val="00CB461F"/>
    <w:rsid w:val="00CB4689"/>
    <w:rsid w:val="00CB4986"/>
    <w:rsid w:val="00CB4BC3"/>
    <w:rsid w:val="00CB4D72"/>
    <w:rsid w:val="00CB4D84"/>
    <w:rsid w:val="00CB4E6A"/>
    <w:rsid w:val="00CB521B"/>
    <w:rsid w:val="00CB5370"/>
    <w:rsid w:val="00CB55B0"/>
    <w:rsid w:val="00CB621E"/>
    <w:rsid w:val="00CB65BB"/>
    <w:rsid w:val="00CB687D"/>
    <w:rsid w:val="00CB6BF0"/>
    <w:rsid w:val="00CB6C0E"/>
    <w:rsid w:val="00CB6C3C"/>
    <w:rsid w:val="00CB6D06"/>
    <w:rsid w:val="00CB71AC"/>
    <w:rsid w:val="00CB7608"/>
    <w:rsid w:val="00CB7D44"/>
    <w:rsid w:val="00CB7FBF"/>
    <w:rsid w:val="00CC00BA"/>
    <w:rsid w:val="00CC0356"/>
    <w:rsid w:val="00CC065B"/>
    <w:rsid w:val="00CC0A63"/>
    <w:rsid w:val="00CC0CD5"/>
    <w:rsid w:val="00CC0DBB"/>
    <w:rsid w:val="00CC11C2"/>
    <w:rsid w:val="00CC1209"/>
    <w:rsid w:val="00CC1A4C"/>
    <w:rsid w:val="00CC1A5B"/>
    <w:rsid w:val="00CC1BF4"/>
    <w:rsid w:val="00CC1F36"/>
    <w:rsid w:val="00CC27C6"/>
    <w:rsid w:val="00CC2EA7"/>
    <w:rsid w:val="00CC32F0"/>
    <w:rsid w:val="00CC3598"/>
    <w:rsid w:val="00CC35DD"/>
    <w:rsid w:val="00CC388B"/>
    <w:rsid w:val="00CC3AA0"/>
    <w:rsid w:val="00CC3DB9"/>
    <w:rsid w:val="00CC3DD4"/>
    <w:rsid w:val="00CC3E83"/>
    <w:rsid w:val="00CC3F9C"/>
    <w:rsid w:val="00CC4192"/>
    <w:rsid w:val="00CC41A9"/>
    <w:rsid w:val="00CC468C"/>
    <w:rsid w:val="00CC46A3"/>
    <w:rsid w:val="00CC479C"/>
    <w:rsid w:val="00CC48C5"/>
    <w:rsid w:val="00CC5281"/>
    <w:rsid w:val="00CC5618"/>
    <w:rsid w:val="00CC5E7A"/>
    <w:rsid w:val="00CC5FA8"/>
    <w:rsid w:val="00CC64E7"/>
    <w:rsid w:val="00CC6818"/>
    <w:rsid w:val="00CC6B70"/>
    <w:rsid w:val="00CC72E1"/>
    <w:rsid w:val="00CC7B5C"/>
    <w:rsid w:val="00CC7EEC"/>
    <w:rsid w:val="00CD02E2"/>
    <w:rsid w:val="00CD04FA"/>
    <w:rsid w:val="00CD053B"/>
    <w:rsid w:val="00CD08EC"/>
    <w:rsid w:val="00CD0A1D"/>
    <w:rsid w:val="00CD0B69"/>
    <w:rsid w:val="00CD0D3E"/>
    <w:rsid w:val="00CD10D6"/>
    <w:rsid w:val="00CD1238"/>
    <w:rsid w:val="00CD190C"/>
    <w:rsid w:val="00CD1999"/>
    <w:rsid w:val="00CD1A0C"/>
    <w:rsid w:val="00CD23DA"/>
    <w:rsid w:val="00CD24F9"/>
    <w:rsid w:val="00CD253F"/>
    <w:rsid w:val="00CD25A4"/>
    <w:rsid w:val="00CD265A"/>
    <w:rsid w:val="00CD2B6F"/>
    <w:rsid w:val="00CD2BEC"/>
    <w:rsid w:val="00CD2ED0"/>
    <w:rsid w:val="00CD338B"/>
    <w:rsid w:val="00CD3751"/>
    <w:rsid w:val="00CD3C6D"/>
    <w:rsid w:val="00CD3F60"/>
    <w:rsid w:val="00CD46F5"/>
    <w:rsid w:val="00CD473B"/>
    <w:rsid w:val="00CD4936"/>
    <w:rsid w:val="00CD4DDB"/>
    <w:rsid w:val="00CD5078"/>
    <w:rsid w:val="00CD55C9"/>
    <w:rsid w:val="00CD5743"/>
    <w:rsid w:val="00CD5C67"/>
    <w:rsid w:val="00CD5D16"/>
    <w:rsid w:val="00CD5ED7"/>
    <w:rsid w:val="00CD6313"/>
    <w:rsid w:val="00CD6453"/>
    <w:rsid w:val="00CD6628"/>
    <w:rsid w:val="00CD67CD"/>
    <w:rsid w:val="00CD69BA"/>
    <w:rsid w:val="00CD70D1"/>
    <w:rsid w:val="00CD71A2"/>
    <w:rsid w:val="00CD7273"/>
    <w:rsid w:val="00CD749A"/>
    <w:rsid w:val="00CD7595"/>
    <w:rsid w:val="00CD7857"/>
    <w:rsid w:val="00CD7F8C"/>
    <w:rsid w:val="00CE0430"/>
    <w:rsid w:val="00CE0817"/>
    <w:rsid w:val="00CE0A37"/>
    <w:rsid w:val="00CE0C30"/>
    <w:rsid w:val="00CE11E4"/>
    <w:rsid w:val="00CE245E"/>
    <w:rsid w:val="00CE2875"/>
    <w:rsid w:val="00CE292D"/>
    <w:rsid w:val="00CE2ABB"/>
    <w:rsid w:val="00CE2F8C"/>
    <w:rsid w:val="00CE3141"/>
    <w:rsid w:val="00CE35BA"/>
    <w:rsid w:val="00CE3AB4"/>
    <w:rsid w:val="00CE3AD3"/>
    <w:rsid w:val="00CE3C96"/>
    <w:rsid w:val="00CE3DDD"/>
    <w:rsid w:val="00CE3F5E"/>
    <w:rsid w:val="00CE410A"/>
    <w:rsid w:val="00CE4141"/>
    <w:rsid w:val="00CE4406"/>
    <w:rsid w:val="00CE44AF"/>
    <w:rsid w:val="00CE4F14"/>
    <w:rsid w:val="00CE511D"/>
    <w:rsid w:val="00CE5757"/>
    <w:rsid w:val="00CE59FE"/>
    <w:rsid w:val="00CE5B64"/>
    <w:rsid w:val="00CE5F43"/>
    <w:rsid w:val="00CE6EEA"/>
    <w:rsid w:val="00CE7009"/>
    <w:rsid w:val="00CE743C"/>
    <w:rsid w:val="00CE7C08"/>
    <w:rsid w:val="00CF002B"/>
    <w:rsid w:val="00CF0AAA"/>
    <w:rsid w:val="00CF0C02"/>
    <w:rsid w:val="00CF1092"/>
    <w:rsid w:val="00CF1671"/>
    <w:rsid w:val="00CF16E6"/>
    <w:rsid w:val="00CF1845"/>
    <w:rsid w:val="00CF2199"/>
    <w:rsid w:val="00CF22BF"/>
    <w:rsid w:val="00CF2389"/>
    <w:rsid w:val="00CF23C3"/>
    <w:rsid w:val="00CF24E7"/>
    <w:rsid w:val="00CF251C"/>
    <w:rsid w:val="00CF25A5"/>
    <w:rsid w:val="00CF2B78"/>
    <w:rsid w:val="00CF2D59"/>
    <w:rsid w:val="00CF2E98"/>
    <w:rsid w:val="00CF306A"/>
    <w:rsid w:val="00CF3182"/>
    <w:rsid w:val="00CF31FD"/>
    <w:rsid w:val="00CF3279"/>
    <w:rsid w:val="00CF32C2"/>
    <w:rsid w:val="00CF3313"/>
    <w:rsid w:val="00CF33CA"/>
    <w:rsid w:val="00CF370A"/>
    <w:rsid w:val="00CF38CC"/>
    <w:rsid w:val="00CF3DEA"/>
    <w:rsid w:val="00CF432B"/>
    <w:rsid w:val="00CF444B"/>
    <w:rsid w:val="00CF4797"/>
    <w:rsid w:val="00CF492A"/>
    <w:rsid w:val="00CF4B44"/>
    <w:rsid w:val="00CF4BC3"/>
    <w:rsid w:val="00CF4C4C"/>
    <w:rsid w:val="00CF4E56"/>
    <w:rsid w:val="00CF4E5D"/>
    <w:rsid w:val="00CF55A0"/>
    <w:rsid w:val="00CF6112"/>
    <w:rsid w:val="00CF63CE"/>
    <w:rsid w:val="00CF6BA9"/>
    <w:rsid w:val="00CF73DF"/>
    <w:rsid w:val="00CF7462"/>
    <w:rsid w:val="00CF75CA"/>
    <w:rsid w:val="00CF7C93"/>
    <w:rsid w:val="00D00168"/>
    <w:rsid w:val="00D001A4"/>
    <w:rsid w:val="00D002D7"/>
    <w:rsid w:val="00D003A5"/>
    <w:rsid w:val="00D0049C"/>
    <w:rsid w:val="00D0063B"/>
    <w:rsid w:val="00D00951"/>
    <w:rsid w:val="00D00B82"/>
    <w:rsid w:val="00D00C6D"/>
    <w:rsid w:val="00D012A4"/>
    <w:rsid w:val="00D01671"/>
    <w:rsid w:val="00D01B2A"/>
    <w:rsid w:val="00D01BC9"/>
    <w:rsid w:val="00D01D20"/>
    <w:rsid w:val="00D0236F"/>
    <w:rsid w:val="00D02D69"/>
    <w:rsid w:val="00D02E8F"/>
    <w:rsid w:val="00D0332D"/>
    <w:rsid w:val="00D0338B"/>
    <w:rsid w:val="00D036BC"/>
    <w:rsid w:val="00D03CBF"/>
    <w:rsid w:val="00D03F94"/>
    <w:rsid w:val="00D04160"/>
    <w:rsid w:val="00D0430C"/>
    <w:rsid w:val="00D043E4"/>
    <w:rsid w:val="00D04967"/>
    <w:rsid w:val="00D04A37"/>
    <w:rsid w:val="00D04C2C"/>
    <w:rsid w:val="00D05151"/>
    <w:rsid w:val="00D05542"/>
    <w:rsid w:val="00D059BD"/>
    <w:rsid w:val="00D060EA"/>
    <w:rsid w:val="00D06352"/>
    <w:rsid w:val="00D06631"/>
    <w:rsid w:val="00D0686B"/>
    <w:rsid w:val="00D0690E"/>
    <w:rsid w:val="00D06A1B"/>
    <w:rsid w:val="00D06AB5"/>
    <w:rsid w:val="00D06CCF"/>
    <w:rsid w:val="00D06E44"/>
    <w:rsid w:val="00D0713F"/>
    <w:rsid w:val="00D07385"/>
    <w:rsid w:val="00D07420"/>
    <w:rsid w:val="00D0761D"/>
    <w:rsid w:val="00D07E77"/>
    <w:rsid w:val="00D1021D"/>
    <w:rsid w:val="00D10584"/>
    <w:rsid w:val="00D10993"/>
    <w:rsid w:val="00D10DA5"/>
    <w:rsid w:val="00D10DA6"/>
    <w:rsid w:val="00D115CC"/>
    <w:rsid w:val="00D11649"/>
    <w:rsid w:val="00D11B8E"/>
    <w:rsid w:val="00D11D4A"/>
    <w:rsid w:val="00D11DB0"/>
    <w:rsid w:val="00D11E7C"/>
    <w:rsid w:val="00D11EBC"/>
    <w:rsid w:val="00D122A2"/>
    <w:rsid w:val="00D122C5"/>
    <w:rsid w:val="00D12581"/>
    <w:rsid w:val="00D12723"/>
    <w:rsid w:val="00D1278E"/>
    <w:rsid w:val="00D12CB9"/>
    <w:rsid w:val="00D12D53"/>
    <w:rsid w:val="00D12E44"/>
    <w:rsid w:val="00D12F01"/>
    <w:rsid w:val="00D13198"/>
    <w:rsid w:val="00D136CD"/>
    <w:rsid w:val="00D13986"/>
    <w:rsid w:val="00D13E15"/>
    <w:rsid w:val="00D14226"/>
    <w:rsid w:val="00D14CC8"/>
    <w:rsid w:val="00D15221"/>
    <w:rsid w:val="00D15AB8"/>
    <w:rsid w:val="00D16013"/>
    <w:rsid w:val="00D162F8"/>
    <w:rsid w:val="00D16335"/>
    <w:rsid w:val="00D1660E"/>
    <w:rsid w:val="00D1667C"/>
    <w:rsid w:val="00D16C02"/>
    <w:rsid w:val="00D16DC1"/>
    <w:rsid w:val="00D16F9B"/>
    <w:rsid w:val="00D16FB8"/>
    <w:rsid w:val="00D177F8"/>
    <w:rsid w:val="00D17985"/>
    <w:rsid w:val="00D2055E"/>
    <w:rsid w:val="00D208BD"/>
    <w:rsid w:val="00D20B98"/>
    <w:rsid w:val="00D20CC3"/>
    <w:rsid w:val="00D20CD7"/>
    <w:rsid w:val="00D21200"/>
    <w:rsid w:val="00D212BA"/>
    <w:rsid w:val="00D21527"/>
    <w:rsid w:val="00D2177B"/>
    <w:rsid w:val="00D21B4B"/>
    <w:rsid w:val="00D21DDA"/>
    <w:rsid w:val="00D21EBF"/>
    <w:rsid w:val="00D21F96"/>
    <w:rsid w:val="00D22121"/>
    <w:rsid w:val="00D22566"/>
    <w:rsid w:val="00D22A02"/>
    <w:rsid w:val="00D22A44"/>
    <w:rsid w:val="00D22B4E"/>
    <w:rsid w:val="00D22D3A"/>
    <w:rsid w:val="00D22D46"/>
    <w:rsid w:val="00D23259"/>
    <w:rsid w:val="00D233FD"/>
    <w:rsid w:val="00D234DA"/>
    <w:rsid w:val="00D236AA"/>
    <w:rsid w:val="00D23804"/>
    <w:rsid w:val="00D23873"/>
    <w:rsid w:val="00D239AD"/>
    <w:rsid w:val="00D23BF1"/>
    <w:rsid w:val="00D23C96"/>
    <w:rsid w:val="00D23EA0"/>
    <w:rsid w:val="00D2433C"/>
    <w:rsid w:val="00D24870"/>
    <w:rsid w:val="00D248AE"/>
    <w:rsid w:val="00D24D9B"/>
    <w:rsid w:val="00D24F11"/>
    <w:rsid w:val="00D25120"/>
    <w:rsid w:val="00D252AD"/>
    <w:rsid w:val="00D252B3"/>
    <w:rsid w:val="00D25816"/>
    <w:rsid w:val="00D25CA7"/>
    <w:rsid w:val="00D25E91"/>
    <w:rsid w:val="00D2609A"/>
    <w:rsid w:val="00D2611B"/>
    <w:rsid w:val="00D262AB"/>
    <w:rsid w:val="00D2639B"/>
    <w:rsid w:val="00D263FD"/>
    <w:rsid w:val="00D266B1"/>
    <w:rsid w:val="00D2687A"/>
    <w:rsid w:val="00D2697B"/>
    <w:rsid w:val="00D273AB"/>
    <w:rsid w:val="00D27408"/>
    <w:rsid w:val="00D276DD"/>
    <w:rsid w:val="00D2799C"/>
    <w:rsid w:val="00D279D1"/>
    <w:rsid w:val="00D27A33"/>
    <w:rsid w:val="00D27F67"/>
    <w:rsid w:val="00D301A6"/>
    <w:rsid w:val="00D3024B"/>
    <w:rsid w:val="00D30361"/>
    <w:rsid w:val="00D304E2"/>
    <w:rsid w:val="00D306FC"/>
    <w:rsid w:val="00D30C12"/>
    <w:rsid w:val="00D30EDB"/>
    <w:rsid w:val="00D30F55"/>
    <w:rsid w:val="00D3102F"/>
    <w:rsid w:val="00D31116"/>
    <w:rsid w:val="00D31159"/>
    <w:rsid w:val="00D318B2"/>
    <w:rsid w:val="00D31D24"/>
    <w:rsid w:val="00D31F76"/>
    <w:rsid w:val="00D32227"/>
    <w:rsid w:val="00D32323"/>
    <w:rsid w:val="00D325ED"/>
    <w:rsid w:val="00D32A10"/>
    <w:rsid w:val="00D32A28"/>
    <w:rsid w:val="00D32A3D"/>
    <w:rsid w:val="00D330E8"/>
    <w:rsid w:val="00D331C1"/>
    <w:rsid w:val="00D33245"/>
    <w:rsid w:val="00D33436"/>
    <w:rsid w:val="00D338DD"/>
    <w:rsid w:val="00D339C1"/>
    <w:rsid w:val="00D34B4E"/>
    <w:rsid w:val="00D34EB7"/>
    <w:rsid w:val="00D34FAD"/>
    <w:rsid w:val="00D34FD2"/>
    <w:rsid w:val="00D35432"/>
    <w:rsid w:val="00D35643"/>
    <w:rsid w:val="00D35880"/>
    <w:rsid w:val="00D35D6A"/>
    <w:rsid w:val="00D36047"/>
    <w:rsid w:val="00D365E7"/>
    <w:rsid w:val="00D3691F"/>
    <w:rsid w:val="00D369E4"/>
    <w:rsid w:val="00D36A7F"/>
    <w:rsid w:val="00D36DB7"/>
    <w:rsid w:val="00D37AE3"/>
    <w:rsid w:val="00D4001D"/>
    <w:rsid w:val="00D40056"/>
    <w:rsid w:val="00D40773"/>
    <w:rsid w:val="00D408F3"/>
    <w:rsid w:val="00D40CE6"/>
    <w:rsid w:val="00D40D99"/>
    <w:rsid w:val="00D4139E"/>
    <w:rsid w:val="00D414E7"/>
    <w:rsid w:val="00D41914"/>
    <w:rsid w:val="00D41B78"/>
    <w:rsid w:val="00D41CBA"/>
    <w:rsid w:val="00D4211C"/>
    <w:rsid w:val="00D4212D"/>
    <w:rsid w:val="00D42651"/>
    <w:rsid w:val="00D4268E"/>
    <w:rsid w:val="00D4269F"/>
    <w:rsid w:val="00D429BC"/>
    <w:rsid w:val="00D42B88"/>
    <w:rsid w:val="00D42BA9"/>
    <w:rsid w:val="00D42EF8"/>
    <w:rsid w:val="00D42F26"/>
    <w:rsid w:val="00D43071"/>
    <w:rsid w:val="00D432E1"/>
    <w:rsid w:val="00D4381E"/>
    <w:rsid w:val="00D43A8A"/>
    <w:rsid w:val="00D43C89"/>
    <w:rsid w:val="00D449D9"/>
    <w:rsid w:val="00D44A45"/>
    <w:rsid w:val="00D44BD3"/>
    <w:rsid w:val="00D44EE6"/>
    <w:rsid w:val="00D45085"/>
    <w:rsid w:val="00D451CC"/>
    <w:rsid w:val="00D452D7"/>
    <w:rsid w:val="00D458CB"/>
    <w:rsid w:val="00D45908"/>
    <w:rsid w:val="00D45AF7"/>
    <w:rsid w:val="00D45C08"/>
    <w:rsid w:val="00D4619E"/>
    <w:rsid w:val="00D463DE"/>
    <w:rsid w:val="00D463F8"/>
    <w:rsid w:val="00D4660C"/>
    <w:rsid w:val="00D4707C"/>
    <w:rsid w:val="00D4712D"/>
    <w:rsid w:val="00D47A09"/>
    <w:rsid w:val="00D47C5C"/>
    <w:rsid w:val="00D47CDC"/>
    <w:rsid w:val="00D5010E"/>
    <w:rsid w:val="00D5023D"/>
    <w:rsid w:val="00D5055E"/>
    <w:rsid w:val="00D50691"/>
    <w:rsid w:val="00D5089F"/>
    <w:rsid w:val="00D5095C"/>
    <w:rsid w:val="00D50A18"/>
    <w:rsid w:val="00D50DC1"/>
    <w:rsid w:val="00D51083"/>
    <w:rsid w:val="00D516B4"/>
    <w:rsid w:val="00D5171B"/>
    <w:rsid w:val="00D51857"/>
    <w:rsid w:val="00D51982"/>
    <w:rsid w:val="00D51FE1"/>
    <w:rsid w:val="00D5205C"/>
    <w:rsid w:val="00D52A6F"/>
    <w:rsid w:val="00D52BD4"/>
    <w:rsid w:val="00D5334B"/>
    <w:rsid w:val="00D5343C"/>
    <w:rsid w:val="00D537CA"/>
    <w:rsid w:val="00D539A2"/>
    <w:rsid w:val="00D54066"/>
    <w:rsid w:val="00D5416F"/>
    <w:rsid w:val="00D5433C"/>
    <w:rsid w:val="00D545B4"/>
    <w:rsid w:val="00D54D56"/>
    <w:rsid w:val="00D54DDA"/>
    <w:rsid w:val="00D55BC7"/>
    <w:rsid w:val="00D55CA6"/>
    <w:rsid w:val="00D55EBA"/>
    <w:rsid w:val="00D56269"/>
    <w:rsid w:val="00D562C8"/>
    <w:rsid w:val="00D56350"/>
    <w:rsid w:val="00D5670A"/>
    <w:rsid w:val="00D569A5"/>
    <w:rsid w:val="00D56A77"/>
    <w:rsid w:val="00D56F31"/>
    <w:rsid w:val="00D570B6"/>
    <w:rsid w:val="00D57445"/>
    <w:rsid w:val="00D57768"/>
    <w:rsid w:val="00D57807"/>
    <w:rsid w:val="00D57DE1"/>
    <w:rsid w:val="00D57EE0"/>
    <w:rsid w:val="00D57F5A"/>
    <w:rsid w:val="00D57FC7"/>
    <w:rsid w:val="00D601C4"/>
    <w:rsid w:val="00D606F3"/>
    <w:rsid w:val="00D607CF"/>
    <w:rsid w:val="00D60A18"/>
    <w:rsid w:val="00D610B0"/>
    <w:rsid w:val="00D61F49"/>
    <w:rsid w:val="00D622C8"/>
    <w:rsid w:val="00D623DE"/>
    <w:rsid w:val="00D626F1"/>
    <w:rsid w:val="00D62D77"/>
    <w:rsid w:val="00D62E95"/>
    <w:rsid w:val="00D6309E"/>
    <w:rsid w:val="00D630A6"/>
    <w:rsid w:val="00D6314A"/>
    <w:rsid w:val="00D63541"/>
    <w:rsid w:val="00D63644"/>
    <w:rsid w:val="00D636CC"/>
    <w:rsid w:val="00D63767"/>
    <w:rsid w:val="00D6381A"/>
    <w:rsid w:val="00D643F4"/>
    <w:rsid w:val="00D646F3"/>
    <w:rsid w:val="00D64749"/>
    <w:rsid w:val="00D6488D"/>
    <w:rsid w:val="00D64C10"/>
    <w:rsid w:val="00D64D29"/>
    <w:rsid w:val="00D64E0D"/>
    <w:rsid w:val="00D64F9E"/>
    <w:rsid w:val="00D651AD"/>
    <w:rsid w:val="00D65476"/>
    <w:rsid w:val="00D65A88"/>
    <w:rsid w:val="00D65BA1"/>
    <w:rsid w:val="00D6609C"/>
    <w:rsid w:val="00D6638B"/>
    <w:rsid w:val="00D665F7"/>
    <w:rsid w:val="00D66CC0"/>
    <w:rsid w:val="00D66FB4"/>
    <w:rsid w:val="00D6733D"/>
    <w:rsid w:val="00D676D3"/>
    <w:rsid w:val="00D67779"/>
    <w:rsid w:val="00D6792A"/>
    <w:rsid w:val="00D679EE"/>
    <w:rsid w:val="00D679FC"/>
    <w:rsid w:val="00D67CA8"/>
    <w:rsid w:val="00D70005"/>
    <w:rsid w:val="00D700E1"/>
    <w:rsid w:val="00D7095B"/>
    <w:rsid w:val="00D70A63"/>
    <w:rsid w:val="00D70D95"/>
    <w:rsid w:val="00D70EC5"/>
    <w:rsid w:val="00D7132F"/>
    <w:rsid w:val="00D714B0"/>
    <w:rsid w:val="00D7152F"/>
    <w:rsid w:val="00D71547"/>
    <w:rsid w:val="00D715E3"/>
    <w:rsid w:val="00D71B40"/>
    <w:rsid w:val="00D721E9"/>
    <w:rsid w:val="00D722BE"/>
    <w:rsid w:val="00D72459"/>
    <w:rsid w:val="00D726E9"/>
    <w:rsid w:val="00D72784"/>
    <w:rsid w:val="00D727BB"/>
    <w:rsid w:val="00D72946"/>
    <w:rsid w:val="00D72AC8"/>
    <w:rsid w:val="00D72E5C"/>
    <w:rsid w:val="00D730B5"/>
    <w:rsid w:val="00D731C6"/>
    <w:rsid w:val="00D7334B"/>
    <w:rsid w:val="00D7341F"/>
    <w:rsid w:val="00D7387C"/>
    <w:rsid w:val="00D73CCC"/>
    <w:rsid w:val="00D73DEE"/>
    <w:rsid w:val="00D74914"/>
    <w:rsid w:val="00D74944"/>
    <w:rsid w:val="00D74B4A"/>
    <w:rsid w:val="00D74DC7"/>
    <w:rsid w:val="00D74FF4"/>
    <w:rsid w:val="00D752D5"/>
    <w:rsid w:val="00D752D6"/>
    <w:rsid w:val="00D752F4"/>
    <w:rsid w:val="00D754A1"/>
    <w:rsid w:val="00D755B8"/>
    <w:rsid w:val="00D7574F"/>
    <w:rsid w:val="00D75ABD"/>
    <w:rsid w:val="00D76138"/>
    <w:rsid w:val="00D76262"/>
    <w:rsid w:val="00D765A9"/>
    <w:rsid w:val="00D766D0"/>
    <w:rsid w:val="00D76E48"/>
    <w:rsid w:val="00D7770C"/>
    <w:rsid w:val="00D7770E"/>
    <w:rsid w:val="00D77CB2"/>
    <w:rsid w:val="00D8005E"/>
    <w:rsid w:val="00D800F2"/>
    <w:rsid w:val="00D8018C"/>
    <w:rsid w:val="00D8034B"/>
    <w:rsid w:val="00D804E9"/>
    <w:rsid w:val="00D8067A"/>
    <w:rsid w:val="00D80A07"/>
    <w:rsid w:val="00D80AB2"/>
    <w:rsid w:val="00D80BF5"/>
    <w:rsid w:val="00D80E5C"/>
    <w:rsid w:val="00D814A0"/>
    <w:rsid w:val="00D81774"/>
    <w:rsid w:val="00D82075"/>
    <w:rsid w:val="00D8244C"/>
    <w:rsid w:val="00D824DE"/>
    <w:rsid w:val="00D82B35"/>
    <w:rsid w:val="00D82BAD"/>
    <w:rsid w:val="00D82D44"/>
    <w:rsid w:val="00D83327"/>
    <w:rsid w:val="00D833FD"/>
    <w:rsid w:val="00D83604"/>
    <w:rsid w:val="00D83763"/>
    <w:rsid w:val="00D83B68"/>
    <w:rsid w:val="00D83B98"/>
    <w:rsid w:val="00D83C52"/>
    <w:rsid w:val="00D83EAA"/>
    <w:rsid w:val="00D840F1"/>
    <w:rsid w:val="00D84131"/>
    <w:rsid w:val="00D8413B"/>
    <w:rsid w:val="00D84407"/>
    <w:rsid w:val="00D848CB"/>
    <w:rsid w:val="00D84A9E"/>
    <w:rsid w:val="00D84AB8"/>
    <w:rsid w:val="00D84C77"/>
    <w:rsid w:val="00D85020"/>
    <w:rsid w:val="00D85324"/>
    <w:rsid w:val="00D853AF"/>
    <w:rsid w:val="00D85700"/>
    <w:rsid w:val="00D85A9C"/>
    <w:rsid w:val="00D85F48"/>
    <w:rsid w:val="00D860FA"/>
    <w:rsid w:val="00D86458"/>
    <w:rsid w:val="00D86CE3"/>
    <w:rsid w:val="00D8710A"/>
    <w:rsid w:val="00D87C48"/>
    <w:rsid w:val="00D87E8C"/>
    <w:rsid w:val="00D87FB4"/>
    <w:rsid w:val="00D90041"/>
    <w:rsid w:val="00D90045"/>
    <w:rsid w:val="00D902BF"/>
    <w:rsid w:val="00D902D0"/>
    <w:rsid w:val="00D903A0"/>
    <w:rsid w:val="00D90B43"/>
    <w:rsid w:val="00D90D95"/>
    <w:rsid w:val="00D90FA6"/>
    <w:rsid w:val="00D911C1"/>
    <w:rsid w:val="00D91243"/>
    <w:rsid w:val="00D91B1A"/>
    <w:rsid w:val="00D91C5A"/>
    <w:rsid w:val="00D9204C"/>
    <w:rsid w:val="00D92299"/>
    <w:rsid w:val="00D92705"/>
    <w:rsid w:val="00D927D0"/>
    <w:rsid w:val="00D92839"/>
    <w:rsid w:val="00D928B0"/>
    <w:rsid w:val="00D92A60"/>
    <w:rsid w:val="00D92B2F"/>
    <w:rsid w:val="00D92E03"/>
    <w:rsid w:val="00D9300A"/>
    <w:rsid w:val="00D931C1"/>
    <w:rsid w:val="00D9343F"/>
    <w:rsid w:val="00D9351C"/>
    <w:rsid w:val="00D93683"/>
    <w:rsid w:val="00D936D3"/>
    <w:rsid w:val="00D93872"/>
    <w:rsid w:val="00D93A46"/>
    <w:rsid w:val="00D93E8B"/>
    <w:rsid w:val="00D93FDC"/>
    <w:rsid w:val="00D94197"/>
    <w:rsid w:val="00D942B2"/>
    <w:rsid w:val="00D94334"/>
    <w:rsid w:val="00D94359"/>
    <w:rsid w:val="00D94671"/>
    <w:rsid w:val="00D950BF"/>
    <w:rsid w:val="00D95104"/>
    <w:rsid w:val="00D95298"/>
    <w:rsid w:val="00D9563B"/>
    <w:rsid w:val="00D9565A"/>
    <w:rsid w:val="00D956FE"/>
    <w:rsid w:val="00D957C2"/>
    <w:rsid w:val="00D95A3B"/>
    <w:rsid w:val="00D961BE"/>
    <w:rsid w:val="00D96907"/>
    <w:rsid w:val="00D9720F"/>
    <w:rsid w:val="00D9722A"/>
    <w:rsid w:val="00D97516"/>
    <w:rsid w:val="00D975D3"/>
    <w:rsid w:val="00D976FE"/>
    <w:rsid w:val="00D977A4"/>
    <w:rsid w:val="00D97943"/>
    <w:rsid w:val="00D9795D"/>
    <w:rsid w:val="00D97C7C"/>
    <w:rsid w:val="00D97F68"/>
    <w:rsid w:val="00DA0131"/>
    <w:rsid w:val="00DA01B7"/>
    <w:rsid w:val="00DA02F0"/>
    <w:rsid w:val="00DA0592"/>
    <w:rsid w:val="00DA0C6F"/>
    <w:rsid w:val="00DA187D"/>
    <w:rsid w:val="00DA1DD2"/>
    <w:rsid w:val="00DA1E49"/>
    <w:rsid w:val="00DA1F4F"/>
    <w:rsid w:val="00DA23CB"/>
    <w:rsid w:val="00DA24B8"/>
    <w:rsid w:val="00DA29C8"/>
    <w:rsid w:val="00DA2A46"/>
    <w:rsid w:val="00DA344C"/>
    <w:rsid w:val="00DA3498"/>
    <w:rsid w:val="00DA3536"/>
    <w:rsid w:val="00DA382B"/>
    <w:rsid w:val="00DA3D21"/>
    <w:rsid w:val="00DA41A9"/>
    <w:rsid w:val="00DA4253"/>
    <w:rsid w:val="00DA4ACC"/>
    <w:rsid w:val="00DA5567"/>
    <w:rsid w:val="00DA5AD7"/>
    <w:rsid w:val="00DA5AFB"/>
    <w:rsid w:val="00DA5CA4"/>
    <w:rsid w:val="00DA5F1A"/>
    <w:rsid w:val="00DA5FFB"/>
    <w:rsid w:val="00DA6447"/>
    <w:rsid w:val="00DA6520"/>
    <w:rsid w:val="00DA6841"/>
    <w:rsid w:val="00DA6990"/>
    <w:rsid w:val="00DA6A92"/>
    <w:rsid w:val="00DA6BBE"/>
    <w:rsid w:val="00DA6DAA"/>
    <w:rsid w:val="00DA714A"/>
    <w:rsid w:val="00DA74D8"/>
    <w:rsid w:val="00DA74F6"/>
    <w:rsid w:val="00DA7D11"/>
    <w:rsid w:val="00DA7E72"/>
    <w:rsid w:val="00DA7E99"/>
    <w:rsid w:val="00DB013C"/>
    <w:rsid w:val="00DB0380"/>
    <w:rsid w:val="00DB0682"/>
    <w:rsid w:val="00DB0B9F"/>
    <w:rsid w:val="00DB0C8C"/>
    <w:rsid w:val="00DB0F3D"/>
    <w:rsid w:val="00DB0FFD"/>
    <w:rsid w:val="00DB16A2"/>
    <w:rsid w:val="00DB191C"/>
    <w:rsid w:val="00DB1B21"/>
    <w:rsid w:val="00DB1F7D"/>
    <w:rsid w:val="00DB1FDC"/>
    <w:rsid w:val="00DB2308"/>
    <w:rsid w:val="00DB2540"/>
    <w:rsid w:val="00DB2586"/>
    <w:rsid w:val="00DB2AB9"/>
    <w:rsid w:val="00DB2D7A"/>
    <w:rsid w:val="00DB33CB"/>
    <w:rsid w:val="00DB33E6"/>
    <w:rsid w:val="00DB3E3D"/>
    <w:rsid w:val="00DB3F81"/>
    <w:rsid w:val="00DB43FA"/>
    <w:rsid w:val="00DB4675"/>
    <w:rsid w:val="00DB4F06"/>
    <w:rsid w:val="00DB4F20"/>
    <w:rsid w:val="00DB5192"/>
    <w:rsid w:val="00DB5264"/>
    <w:rsid w:val="00DB5453"/>
    <w:rsid w:val="00DB56EA"/>
    <w:rsid w:val="00DB5903"/>
    <w:rsid w:val="00DB6110"/>
    <w:rsid w:val="00DB6341"/>
    <w:rsid w:val="00DB6634"/>
    <w:rsid w:val="00DB6706"/>
    <w:rsid w:val="00DB6811"/>
    <w:rsid w:val="00DB6873"/>
    <w:rsid w:val="00DB6A52"/>
    <w:rsid w:val="00DB7221"/>
    <w:rsid w:val="00DB77E8"/>
    <w:rsid w:val="00DB7C73"/>
    <w:rsid w:val="00DB7F32"/>
    <w:rsid w:val="00DC0B5B"/>
    <w:rsid w:val="00DC0C04"/>
    <w:rsid w:val="00DC1063"/>
    <w:rsid w:val="00DC170C"/>
    <w:rsid w:val="00DC1A12"/>
    <w:rsid w:val="00DC200D"/>
    <w:rsid w:val="00DC2363"/>
    <w:rsid w:val="00DC2382"/>
    <w:rsid w:val="00DC2420"/>
    <w:rsid w:val="00DC2634"/>
    <w:rsid w:val="00DC2C7B"/>
    <w:rsid w:val="00DC2ED9"/>
    <w:rsid w:val="00DC3CF7"/>
    <w:rsid w:val="00DC3E2B"/>
    <w:rsid w:val="00DC3EC9"/>
    <w:rsid w:val="00DC41F8"/>
    <w:rsid w:val="00DC42C4"/>
    <w:rsid w:val="00DC4306"/>
    <w:rsid w:val="00DC4DB9"/>
    <w:rsid w:val="00DC4DF3"/>
    <w:rsid w:val="00DC5004"/>
    <w:rsid w:val="00DC5171"/>
    <w:rsid w:val="00DC545A"/>
    <w:rsid w:val="00DC5AEE"/>
    <w:rsid w:val="00DC5B25"/>
    <w:rsid w:val="00DC5EFD"/>
    <w:rsid w:val="00DC5F09"/>
    <w:rsid w:val="00DC635D"/>
    <w:rsid w:val="00DC6400"/>
    <w:rsid w:val="00DC6508"/>
    <w:rsid w:val="00DC675A"/>
    <w:rsid w:val="00DC686F"/>
    <w:rsid w:val="00DC6934"/>
    <w:rsid w:val="00DC6C08"/>
    <w:rsid w:val="00DC6D2C"/>
    <w:rsid w:val="00DC6F04"/>
    <w:rsid w:val="00DC7421"/>
    <w:rsid w:val="00DC7835"/>
    <w:rsid w:val="00DC79D0"/>
    <w:rsid w:val="00DD0051"/>
    <w:rsid w:val="00DD0822"/>
    <w:rsid w:val="00DD0847"/>
    <w:rsid w:val="00DD0D7A"/>
    <w:rsid w:val="00DD0E19"/>
    <w:rsid w:val="00DD12A7"/>
    <w:rsid w:val="00DD168B"/>
    <w:rsid w:val="00DD199B"/>
    <w:rsid w:val="00DD1C63"/>
    <w:rsid w:val="00DD1EA3"/>
    <w:rsid w:val="00DD2521"/>
    <w:rsid w:val="00DD29F2"/>
    <w:rsid w:val="00DD3090"/>
    <w:rsid w:val="00DD3325"/>
    <w:rsid w:val="00DD33C3"/>
    <w:rsid w:val="00DD3403"/>
    <w:rsid w:val="00DD3482"/>
    <w:rsid w:val="00DD3731"/>
    <w:rsid w:val="00DD3BF9"/>
    <w:rsid w:val="00DD3CFB"/>
    <w:rsid w:val="00DD3DA0"/>
    <w:rsid w:val="00DD40FD"/>
    <w:rsid w:val="00DD44A3"/>
    <w:rsid w:val="00DD45C6"/>
    <w:rsid w:val="00DD48D8"/>
    <w:rsid w:val="00DD50D8"/>
    <w:rsid w:val="00DD51B7"/>
    <w:rsid w:val="00DD52BA"/>
    <w:rsid w:val="00DD52EF"/>
    <w:rsid w:val="00DD588B"/>
    <w:rsid w:val="00DD58CE"/>
    <w:rsid w:val="00DD5C79"/>
    <w:rsid w:val="00DD5DA0"/>
    <w:rsid w:val="00DD64C6"/>
    <w:rsid w:val="00DD65EE"/>
    <w:rsid w:val="00DD6B45"/>
    <w:rsid w:val="00DD6BB8"/>
    <w:rsid w:val="00DD6D4B"/>
    <w:rsid w:val="00DD6D76"/>
    <w:rsid w:val="00DD6ED5"/>
    <w:rsid w:val="00DD729A"/>
    <w:rsid w:val="00DD75A4"/>
    <w:rsid w:val="00DD7818"/>
    <w:rsid w:val="00DD78E7"/>
    <w:rsid w:val="00DD7A4D"/>
    <w:rsid w:val="00DD7F15"/>
    <w:rsid w:val="00DE07E1"/>
    <w:rsid w:val="00DE0C30"/>
    <w:rsid w:val="00DE10F0"/>
    <w:rsid w:val="00DE1390"/>
    <w:rsid w:val="00DE1956"/>
    <w:rsid w:val="00DE1AB2"/>
    <w:rsid w:val="00DE1B42"/>
    <w:rsid w:val="00DE1D0A"/>
    <w:rsid w:val="00DE1D96"/>
    <w:rsid w:val="00DE2267"/>
    <w:rsid w:val="00DE2664"/>
    <w:rsid w:val="00DE27DF"/>
    <w:rsid w:val="00DE2D83"/>
    <w:rsid w:val="00DE2E02"/>
    <w:rsid w:val="00DE2F72"/>
    <w:rsid w:val="00DE304A"/>
    <w:rsid w:val="00DE341C"/>
    <w:rsid w:val="00DE346A"/>
    <w:rsid w:val="00DE3585"/>
    <w:rsid w:val="00DE38D3"/>
    <w:rsid w:val="00DE390E"/>
    <w:rsid w:val="00DE3B05"/>
    <w:rsid w:val="00DE3C62"/>
    <w:rsid w:val="00DE47CE"/>
    <w:rsid w:val="00DE4A8F"/>
    <w:rsid w:val="00DE507A"/>
    <w:rsid w:val="00DE56B6"/>
    <w:rsid w:val="00DE5725"/>
    <w:rsid w:val="00DE5845"/>
    <w:rsid w:val="00DE58D4"/>
    <w:rsid w:val="00DE6055"/>
    <w:rsid w:val="00DE620A"/>
    <w:rsid w:val="00DE655F"/>
    <w:rsid w:val="00DE674A"/>
    <w:rsid w:val="00DE6D9F"/>
    <w:rsid w:val="00DE7191"/>
    <w:rsid w:val="00DE7304"/>
    <w:rsid w:val="00DE7400"/>
    <w:rsid w:val="00DE749F"/>
    <w:rsid w:val="00DE796E"/>
    <w:rsid w:val="00DE7B4B"/>
    <w:rsid w:val="00DF0150"/>
    <w:rsid w:val="00DF055A"/>
    <w:rsid w:val="00DF06B8"/>
    <w:rsid w:val="00DF096C"/>
    <w:rsid w:val="00DF11A8"/>
    <w:rsid w:val="00DF1722"/>
    <w:rsid w:val="00DF172C"/>
    <w:rsid w:val="00DF1785"/>
    <w:rsid w:val="00DF1FC9"/>
    <w:rsid w:val="00DF246C"/>
    <w:rsid w:val="00DF2772"/>
    <w:rsid w:val="00DF2932"/>
    <w:rsid w:val="00DF295A"/>
    <w:rsid w:val="00DF2EF7"/>
    <w:rsid w:val="00DF3139"/>
    <w:rsid w:val="00DF3541"/>
    <w:rsid w:val="00DF3DF3"/>
    <w:rsid w:val="00DF417F"/>
    <w:rsid w:val="00DF4332"/>
    <w:rsid w:val="00DF46EC"/>
    <w:rsid w:val="00DF4BBC"/>
    <w:rsid w:val="00DF5610"/>
    <w:rsid w:val="00DF56B6"/>
    <w:rsid w:val="00DF584F"/>
    <w:rsid w:val="00DF5C1C"/>
    <w:rsid w:val="00DF61CF"/>
    <w:rsid w:val="00DF656F"/>
    <w:rsid w:val="00DF66C7"/>
    <w:rsid w:val="00DF66CE"/>
    <w:rsid w:val="00DF6AF1"/>
    <w:rsid w:val="00DF6BC2"/>
    <w:rsid w:val="00DF6CBE"/>
    <w:rsid w:val="00DF6D8F"/>
    <w:rsid w:val="00DF6ECA"/>
    <w:rsid w:val="00DF7865"/>
    <w:rsid w:val="00DF79BA"/>
    <w:rsid w:val="00DF7B92"/>
    <w:rsid w:val="00E000F6"/>
    <w:rsid w:val="00E003E7"/>
    <w:rsid w:val="00E003EC"/>
    <w:rsid w:val="00E007C5"/>
    <w:rsid w:val="00E01033"/>
    <w:rsid w:val="00E015A2"/>
    <w:rsid w:val="00E01900"/>
    <w:rsid w:val="00E01931"/>
    <w:rsid w:val="00E01F8D"/>
    <w:rsid w:val="00E022CE"/>
    <w:rsid w:val="00E0254C"/>
    <w:rsid w:val="00E025FB"/>
    <w:rsid w:val="00E02807"/>
    <w:rsid w:val="00E02E68"/>
    <w:rsid w:val="00E02F6D"/>
    <w:rsid w:val="00E0331B"/>
    <w:rsid w:val="00E0386E"/>
    <w:rsid w:val="00E03D29"/>
    <w:rsid w:val="00E040F3"/>
    <w:rsid w:val="00E0415F"/>
    <w:rsid w:val="00E04246"/>
    <w:rsid w:val="00E042C3"/>
    <w:rsid w:val="00E047E1"/>
    <w:rsid w:val="00E05240"/>
    <w:rsid w:val="00E0545C"/>
    <w:rsid w:val="00E055EB"/>
    <w:rsid w:val="00E0561E"/>
    <w:rsid w:val="00E05843"/>
    <w:rsid w:val="00E058AA"/>
    <w:rsid w:val="00E05E65"/>
    <w:rsid w:val="00E0657B"/>
    <w:rsid w:val="00E06935"/>
    <w:rsid w:val="00E06BD4"/>
    <w:rsid w:val="00E06C14"/>
    <w:rsid w:val="00E06C62"/>
    <w:rsid w:val="00E073C6"/>
    <w:rsid w:val="00E074C0"/>
    <w:rsid w:val="00E0753C"/>
    <w:rsid w:val="00E0767F"/>
    <w:rsid w:val="00E0798C"/>
    <w:rsid w:val="00E07B7A"/>
    <w:rsid w:val="00E07F5C"/>
    <w:rsid w:val="00E10136"/>
    <w:rsid w:val="00E105A6"/>
    <w:rsid w:val="00E1064B"/>
    <w:rsid w:val="00E106D7"/>
    <w:rsid w:val="00E106E4"/>
    <w:rsid w:val="00E10B9B"/>
    <w:rsid w:val="00E10C24"/>
    <w:rsid w:val="00E10C47"/>
    <w:rsid w:val="00E10D0A"/>
    <w:rsid w:val="00E10FEC"/>
    <w:rsid w:val="00E11025"/>
    <w:rsid w:val="00E11441"/>
    <w:rsid w:val="00E116B7"/>
    <w:rsid w:val="00E11D73"/>
    <w:rsid w:val="00E1211F"/>
    <w:rsid w:val="00E1249D"/>
    <w:rsid w:val="00E127FD"/>
    <w:rsid w:val="00E128E3"/>
    <w:rsid w:val="00E12A52"/>
    <w:rsid w:val="00E12B5F"/>
    <w:rsid w:val="00E12CED"/>
    <w:rsid w:val="00E130AC"/>
    <w:rsid w:val="00E133C1"/>
    <w:rsid w:val="00E13AF5"/>
    <w:rsid w:val="00E13FE1"/>
    <w:rsid w:val="00E14163"/>
    <w:rsid w:val="00E14956"/>
    <w:rsid w:val="00E14A9A"/>
    <w:rsid w:val="00E14B0D"/>
    <w:rsid w:val="00E14C62"/>
    <w:rsid w:val="00E14C78"/>
    <w:rsid w:val="00E14DAB"/>
    <w:rsid w:val="00E151E5"/>
    <w:rsid w:val="00E15240"/>
    <w:rsid w:val="00E15349"/>
    <w:rsid w:val="00E153A4"/>
    <w:rsid w:val="00E1587F"/>
    <w:rsid w:val="00E15917"/>
    <w:rsid w:val="00E15E6A"/>
    <w:rsid w:val="00E15E7A"/>
    <w:rsid w:val="00E16271"/>
    <w:rsid w:val="00E1639D"/>
    <w:rsid w:val="00E163A0"/>
    <w:rsid w:val="00E16806"/>
    <w:rsid w:val="00E16A2F"/>
    <w:rsid w:val="00E16E01"/>
    <w:rsid w:val="00E17000"/>
    <w:rsid w:val="00E172BA"/>
    <w:rsid w:val="00E17410"/>
    <w:rsid w:val="00E177DC"/>
    <w:rsid w:val="00E17B13"/>
    <w:rsid w:val="00E17BD8"/>
    <w:rsid w:val="00E17BF0"/>
    <w:rsid w:val="00E20289"/>
    <w:rsid w:val="00E2032D"/>
    <w:rsid w:val="00E20989"/>
    <w:rsid w:val="00E209C1"/>
    <w:rsid w:val="00E20BF1"/>
    <w:rsid w:val="00E20F55"/>
    <w:rsid w:val="00E20F90"/>
    <w:rsid w:val="00E213EE"/>
    <w:rsid w:val="00E214A8"/>
    <w:rsid w:val="00E214C9"/>
    <w:rsid w:val="00E21564"/>
    <w:rsid w:val="00E2156C"/>
    <w:rsid w:val="00E21CFF"/>
    <w:rsid w:val="00E21D04"/>
    <w:rsid w:val="00E22038"/>
    <w:rsid w:val="00E2214F"/>
    <w:rsid w:val="00E22257"/>
    <w:rsid w:val="00E227F9"/>
    <w:rsid w:val="00E22CDD"/>
    <w:rsid w:val="00E23040"/>
    <w:rsid w:val="00E230EA"/>
    <w:rsid w:val="00E2310D"/>
    <w:rsid w:val="00E23142"/>
    <w:rsid w:val="00E232DC"/>
    <w:rsid w:val="00E23336"/>
    <w:rsid w:val="00E237E2"/>
    <w:rsid w:val="00E23C07"/>
    <w:rsid w:val="00E243A4"/>
    <w:rsid w:val="00E243EB"/>
    <w:rsid w:val="00E24433"/>
    <w:rsid w:val="00E24501"/>
    <w:rsid w:val="00E2453C"/>
    <w:rsid w:val="00E24E35"/>
    <w:rsid w:val="00E254BD"/>
    <w:rsid w:val="00E259EC"/>
    <w:rsid w:val="00E25EC5"/>
    <w:rsid w:val="00E262E5"/>
    <w:rsid w:val="00E26312"/>
    <w:rsid w:val="00E269C2"/>
    <w:rsid w:val="00E26E68"/>
    <w:rsid w:val="00E2706C"/>
    <w:rsid w:val="00E27169"/>
    <w:rsid w:val="00E27502"/>
    <w:rsid w:val="00E27CFB"/>
    <w:rsid w:val="00E30195"/>
    <w:rsid w:val="00E308AD"/>
    <w:rsid w:val="00E309C1"/>
    <w:rsid w:val="00E3175F"/>
    <w:rsid w:val="00E31A13"/>
    <w:rsid w:val="00E31AFF"/>
    <w:rsid w:val="00E31C66"/>
    <w:rsid w:val="00E31E95"/>
    <w:rsid w:val="00E31F17"/>
    <w:rsid w:val="00E31FF5"/>
    <w:rsid w:val="00E32D95"/>
    <w:rsid w:val="00E330F3"/>
    <w:rsid w:val="00E3331A"/>
    <w:rsid w:val="00E334B9"/>
    <w:rsid w:val="00E33791"/>
    <w:rsid w:val="00E337D8"/>
    <w:rsid w:val="00E33AE6"/>
    <w:rsid w:val="00E3413F"/>
    <w:rsid w:val="00E34765"/>
    <w:rsid w:val="00E34AE9"/>
    <w:rsid w:val="00E34B92"/>
    <w:rsid w:val="00E34BCB"/>
    <w:rsid w:val="00E350CC"/>
    <w:rsid w:val="00E3511D"/>
    <w:rsid w:val="00E356CD"/>
    <w:rsid w:val="00E35E5C"/>
    <w:rsid w:val="00E3699B"/>
    <w:rsid w:val="00E37064"/>
    <w:rsid w:val="00E371CC"/>
    <w:rsid w:val="00E373E8"/>
    <w:rsid w:val="00E3743F"/>
    <w:rsid w:val="00E376DF"/>
    <w:rsid w:val="00E37ED1"/>
    <w:rsid w:val="00E37F0D"/>
    <w:rsid w:val="00E37FEF"/>
    <w:rsid w:val="00E4006A"/>
    <w:rsid w:val="00E403F0"/>
    <w:rsid w:val="00E407F8"/>
    <w:rsid w:val="00E4083E"/>
    <w:rsid w:val="00E40A04"/>
    <w:rsid w:val="00E40A79"/>
    <w:rsid w:val="00E40D69"/>
    <w:rsid w:val="00E40D83"/>
    <w:rsid w:val="00E40D8D"/>
    <w:rsid w:val="00E40E9A"/>
    <w:rsid w:val="00E40ED4"/>
    <w:rsid w:val="00E40ED6"/>
    <w:rsid w:val="00E40FB9"/>
    <w:rsid w:val="00E41213"/>
    <w:rsid w:val="00E41311"/>
    <w:rsid w:val="00E413AE"/>
    <w:rsid w:val="00E41482"/>
    <w:rsid w:val="00E419E5"/>
    <w:rsid w:val="00E41AAD"/>
    <w:rsid w:val="00E41AAE"/>
    <w:rsid w:val="00E41BB7"/>
    <w:rsid w:val="00E41E92"/>
    <w:rsid w:val="00E42284"/>
    <w:rsid w:val="00E42CA6"/>
    <w:rsid w:val="00E42F20"/>
    <w:rsid w:val="00E431F2"/>
    <w:rsid w:val="00E4359F"/>
    <w:rsid w:val="00E437CF"/>
    <w:rsid w:val="00E437E7"/>
    <w:rsid w:val="00E43B04"/>
    <w:rsid w:val="00E43F13"/>
    <w:rsid w:val="00E4423E"/>
    <w:rsid w:val="00E44955"/>
    <w:rsid w:val="00E44A8D"/>
    <w:rsid w:val="00E45183"/>
    <w:rsid w:val="00E45340"/>
    <w:rsid w:val="00E45599"/>
    <w:rsid w:val="00E45832"/>
    <w:rsid w:val="00E4588C"/>
    <w:rsid w:val="00E45C1A"/>
    <w:rsid w:val="00E45E83"/>
    <w:rsid w:val="00E465F8"/>
    <w:rsid w:val="00E46621"/>
    <w:rsid w:val="00E46991"/>
    <w:rsid w:val="00E46A77"/>
    <w:rsid w:val="00E46B05"/>
    <w:rsid w:val="00E46DE6"/>
    <w:rsid w:val="00E47108"/>
    <w:rsid w:val="00E4728E"/>
    <w:rsid w:val="00E473FC"/>
    <w:rsid w:val="00E47B2B"/>
    <w:rsid w:val="00E47BCF"/>
    <w:rsid w:val="00E5081E"/>
    <w:rsid w:val="00E509F2"/>
    <w:rsid w:val="00E50A38"/>
    <w:rsid w:val="00E50E85"/>
    <w:rsid w:val="00E5178E"/>
    <w:rsid w:val="00E517AE"/>
    <w:rsid w:val="00E517BC"/>
    <w:rsid w:val="00E51AE0"/>
    <w:rsid w:val="00E51C63"/>
    <w:rsid w:val="00E5202E"/>
    <w:rsid w:val="00E52A8A"/>
    <w:rsid w:val="00E52BF1"/>
    <w:rsid w:val="00E52DD0"/>
    <w:rsid w:val="00E5305F"/>
    <w:rsid w:val="00E5312B"/>
    <w:rsid w:val="00E5367A"/>
    <w:rsid w:val="00E536D7"/>
    <w:rsid w:val="00E5417A"/>
    <w:rsid w:val="00E541BB"/>
    <w:rsid w:val="00E543DC"/>
    <w:rsid w:val="00E54853"/>
    <w:rsid w:val="00E54869"/>
    <w:rsid w:val="00E549BE"/>
    <w:rsid w:val="00E54C1D"/>
    <w:rsid w:val="00E550BC"/>
    <w:rsid w:val="00E553FC"/>
    <w:rsid w:val="00E55406"/>
    <w:rsid w:val="00E55AC9"/>
    <w:rsid w:val="00E56365"/>
    <w:rsid w:val="00E5636B"/>
    <w:rsid w:val="00E56393"/>
    <w:rsid w:val="00E563E1"/>
    <w:rsid w:val="00E5654D"/>
    <w:rsid w:val="00E56555"/>
    <w:rsid w:val="00E5661F"/>
    <w:rsid w:val="00E578E9"/>
    <w:rsid w:val="00E57AC0"/>
    <w:rsid w:val="00E57BDC"/>
    <w:rsid w:val="00E57ECE"/>
    <w:rsid w:val="00E57FC2"/>
    <w:rsid w:val="00E60030"/>
    <w:rsid w:val="00E601FA"/>
    <w:rsid w:val="00E602A7"/>
    <w:rsid w:val="00E6086E"/>
    <w:rsid w:val="00E6093D"/>
    <w:rsid w:val="00E60954"/>
    <w:rsid w:val="00E60CAB"/>
    <w:rsid w:val="00E613A4"/>
    <w:rsid w:val="00E613EF"/>
    <w:rsid w:val="00E613FD"/>
    <w:rsid w:val="00E618E2"/>
    <w:rsid w:val="00E61E0F"/>
    <w:rsid w:val="00E61F27"/>
    <w:rsid w:val="00E6205B"/>
    <w:rsid w:val="00E621F0"/>
    <w:rsid w:val="00E62263"/>
    <w:rsid w:val="00E6247C"/>
    <w:rsid w:val="00E6256B"/>
    <w:rsid w:val="00E6287F"/>
    <w:rsid w:val="00E62B6B"/>
    <w:rsid w:val="00E62CD3"/>
    <w:rsid w:val="00E63343"/>
    <w:rsid w:val="00E63579"/>
    <w:rsid w:val="00E636E1"/>
    <w:rsid w:val="00E637BC"/>
    <w:rsid w:val="00E639F4"/>
    <w:rsid w:val="00E63AC5"/>
    <w:rsid w:val="00E63ACB"/>
    <w:rsid w:val="00E63D6A"/>
    <w:rsid w:val="00E6458F"/>
    <w:rsid w:val="00E64ECB"/>
    <w:rsid w:val="00E652BA"/>
    <w:rsid w:val="00E65883"/>
    <w:rsid w:val="00E65D1C"/>
    <w:rsid w:val="00E661A4"/>
    <w:rsid w:val="00E661E4"/>
    <w:rsid w:val="00E661F0"/>
    <w:rsid w:val="00E6620D"/>
    <w:rsid w:val="00E6640D"/>
    <w:rsid w:val="00E66775"/>
    <w:rsid w:val="00E66B0E"/>
    <w:rsid w:val="00E66F82"/>
    <w:rsid w:val="00E673A5"/>
    <w:rsid w:val="00E67DC8"/>
    <w:rsid w:val="00E7062C"/>
    <w:rsid w:val="00E70729"/>
    <w:rsid w:val="00E70745"/>
    <w:rsid w:val="00E70B12"/>
    <w:rsid w:val="00E71493"/>
    <w:rsid w:val="00E71601"/>
    <w:rsid w:val="00E71919"/>
    <w:rsid w:val="00E720D8"/>
    <w:rsid w:val="00E722B6"/>
    <w:rsid w:val="00E72354"/>
    <w:rsid w:val="00E725B9"/>
    <w:rsid w:val="00E72893"/>
    <w:rsid w:val="00E72A75"/>
    <w:rsid w:val="00E72C61"/>
    <w:rsid w:val="00E72C64"/>
    <w:rsid w:val="00E7308A"/>
    <w:rsid w:val="00E7347F"/>
    <w:rsid w:val="00E7394D"/>
    <w:rsid w:val="00E739F6"/>
    <w:rsid w:val="00E73B4A"/>
    <w:rsid w:val="00E73CEC"/>
    <w:rsid w:val="00E73EFC"/>
    <w:rsid w:val="00E73F12"/>
    <w:rsid w:val="00E74219"/>
    <w:rsid w:val="00E7455F"/>
    <w:rsid w:val="00E74564"/>
    <w:rsid w:val="00E74621"/>
    <w:rsid w:val="00E74760"/>
    <w:rsid w:val="00E750C7"/>
    <w:rsid w:val="00E755ED"/>
    <w:rsid w:val="00E75B5E"/>
    <w:rsid w:val="00E763AC"/>
    <w:rsid w:val="00E76426"/>
    <w:rsid w:val="00E7677E"/>
    <w:rsid w:val="00E7680A"/>
    <w:rsid w:val="00E77125"/>
    <w:rsid w:val="00E772FE"/>
    <w:rsid w:val="00E774E3"/>
    <w:rsid w:val="00E77D49"/>
    <w:rsid w:val="00E77D97"/>
    <w:rsid w:val="00E77E49"/>
    <w:rsid w:val="00E77EC6"/>
    <w:rsid w:val="00E77F3F"/>
    <w:rsid w:val="00E80145"/>
    <w:rsid w:val="00E80A87"/>
    <w:rsid w:val="00E80DA9"/>
    <w:rsid w:val="00E81401"/>
    <w:rsid w:val="00E81836"/>
    <w:rsid w:val="00E81CEC"/>
    <w:rsid w:val="00E81DA5"/>
    <w:rsid w:val="00E81FBB"/>
    <w:rsid w:val="00E821D1"/>
    <w:rsid w:val="00E824D7"/>
    <w:rsid w:val="00E82678"/>
    <w:rsid w:val="00E828DC"/>
    <w:rsid w:val="00E82912"/>
    <w:rsid w:val="00E82A9C"/>
    <w:rsid w:val="00E82ACB"/>
    <w:rsid w:val="00E82E05"/>
    <w:rsid w:val="00E83592"/>
    <w:rsid w:val="00E836AE"/>
    <w:rsid w:val="00E84761"/>
    <w:rsid w:val="00E84BE0"/>
    <w:rsid w:val="00E84C77"/>
    <w:rsid w:val="00E84DFF"/>
    <w:rsid w:val="00E85156"/>
    <w:rsid w:val="00E852D0"/>
    <w:rsid w:val="00E85572"/>
    <w:rsid w:val="00E855F4"/>
    <w:rsid w:val="00E857E3"/>
    <w:rsid w:val="00E85833"/>
    <w:rsid w:val="00E858F3"/>
    <w:rsid w:val="00E859AF"/>
    <w:rsid w:val="00E86043"/>
    <w:rsid w:val="00E8609A"/>
    <w:rsid w:val="00E86AA8"/>
    <w:rsid w:val="00E86AC4"/>
    <w:rsid w:val="00E871E6"/>
    <w:rsid w:val="00E87485"/>
    <w:rsid w:val="00E87592"/>
    <w:rsid w:val="00E87ACF"/>
    <w:rsid w:val="00E903F1"/>
    <w:rsid w:val="00E9065F"/>
    <w:rsid w:val="00E90A2B"/>
    <w:rsid w:val="00E90E0F"/>
    <w:rsid w:val="00E90FE8"/>
    <w:rsid w:val="00E9161B"/>
    <w:rsid w:val="00E9182E"/>
    <w:rsid w:val="00E91DA3"/>
    <w:rsid w:val="00E9212A"/>
    <w:rsid w:val="00E9230F"/>
    <w:rsid w:val="00E92747"/>
    <w:rsid w:val="00E92FAB"/>
    <w:rsid w:val="00E92FB4"/>
    <w:rsid w:val="00E935B8"/>
    <w:rsid w:val="00E938C9"/>
    <w:rsid w:val="00E93BB2"/>
    <w:rsid w:val="00E93D77"/>
    <w:rsid w:val="00E94597"/>
    <w:rsid w:val="00E9482E"/>
    <w:rsid w:val="00E94839"/>
    <w:rsid w:val="00E949BC"/>
    <w:rsid w:val="00E94B5F"/>
    <w:rsid w:val="00E94F83"/>
    <w:rsid w:val="00E95330"/>
    <w:rsid w:val="00E954D7"/>
    <w:rsid w:val="00E95D57"/>
    <w:rsid w:val="00E95DDD"/>
    <w:rsid w:val="00E95E81"/>
    <w:rsid w:val="00E95E9D"/>
    <w:rsid w:val="00E95FE6"/>
    <w:rsid w:val="00E96124"/>
    <w:rsid w:val="00E964AC"/>
    <w:rsid w:val="00E96563"/>
    <w:rsid w:val="00E9690C"/>
    <w:rsid w:val="00E9694D"/>
    <w:rsid w:val="00E96E6B"/>
    <w:rsid w:val="00E96E88"/>
    <w:rsid w:val="00E97083"/>
    <w:rsid w:val="00E974C9"/>
    <w:rsid w:val="00E976B5"/>
    <w:rsid w:val="00E979D2"/>
    <w:rsid w:val="00E97D04"/>
    <w:rsid w:val="00E97F43"/>
    <w:rsid w:val="00EA0248"/>
    <w:rsid w:val="00EA06E8"/>
    <w:rsid w:val="00EA0749"/>
    <w:rsid w:val="00EA0D02"/>
    <w:rsid w:val="00EA0D0A"/>
    <w:rsid w:val="00EA0E6B"/>
    <w:rsid w:val="00EA0EF0"/>
    <w:rsid w:val="00EA13FB"/>
    <w:rsid w:val="00EA15CB"/>
    <w:rsid w:val="00EA175D"/>
    <w:rsid w:val="00EA190D"/>
    <w:rsid w:val="00EA1A22"/>
    <w:rsid w:val="00EA1B9F"/>
    <w:rsid w:val="00EA2FBD"/>
    <w:rsid w:val="00EA331E"/>
    <w:rsid w:val="00EA33AF"/>
    <w:rsid w:val="00EA3411"/>
    <w:rsid w:val="00EA3B8F"/>
    <w:rsid w:val="00EA3C3C"/>
    <w:rsid w:val="00EA3E9F"/>
    <w:rsid w:val="00EA4081"/>
    <w:rsid w:val="00EA408A"/>
    <w:rsid w:val="00EA4237"/>
    <w:rsid w:val="00EA4359"/>
    <w:rsid w:val="00EA4587"/>
    <w:rsid w:val="00EA4676"/>
    <w:rsid w:val="00EA4788"/>
    <w:rsid w:val="00EA4B34"/>
    <w:rsid w:val="00EA4B4A"/>
    <w:rsid w:val="00EA4E11"/>
    <w:rsid w:val="00EA548F"/>
    <w:rsid w:val="00EA5523"/>
    <w:rsid w:val="00EA5E9A"/>
    <w:rsid w:val="00EA6408"/>
    <w:rsid w:val="00EA6513"/>
    <w:rsid w:val="00EA6ACE"/>
    <w:rsid w:val="00EA6D0F"/>
    <w:rsid w:val="00EA7AED"/>
    <w:rsid w:val="00EA7D55"/>
    <w:rsid w:val="00EB020C"/>
    <w:rsid w:val="00EB05C7"/>
    <w:rsid w:val="00EB1196"/>
    <w:rsid w:val="00EB150B"/>
    <w:rsid w:val="00EB1803"/>
    <w:rsid w:val="00EB187A"/>
    <w:rsid w:val="00EB1C3A"/>
    <w:rsid w:val="00EB205C"/>
    <w:rsid w:val="00EB2071"/>
    <w:rsid w:val="00EB2506"/>
    <w:rsid w:val="00EB257C"/>
    <w:rsid w:val="00EB278A"/>
    <w:rsid w:val="00EB29AD"/>
    <w:rsid w:val="00EB2B24"/>
    <w:rsid w:val="00EB2B81"/>
    <w:rsid w:val="00EB2D27"/>
    <w:rsid w:val="00EB2F0B"/>
    <w:rsid w:val="00EB2FA6"/>
    <w:rsid w:val="00EB343E"/>
    <w:rsid w:val="00EB3C56"/>
    <w:rsid w:val="00EB3CED"/>
    <w:rsid w:val="00EB401C"/>
    <w:rsid w:val="00EB404F"/>
    <w:rsid w:val="00EB503F"/>
    <w:rsid w:val="00EB512C"/>
    <w:rsid w:val="00EB5157"/>
    <w:rsid w:val="00EB548C"/>
    <w:rsid w:val="00EB5530"/>
    <w:rsid w:val="00EB5DAC"/>
    <w:rsid w:val="00EB620E"/>
    <w:rsid w:val="00EB6480"/>
    <w:rsid w:val="00EB6551"/>
    <w:rsid w:val="00EB68D2"/>
    <w:rsid w:val="00EB6913"/>
    <w:rsid w:val="00EB6C54"/>
    <w:rsid w:val="00EB6F88"/>
    <w:rsid w:val="00EB790C"/>
    <w:rsid w:val="00EB7940"/>
    <w:rsid w:val="00EC05D9"/>
    <w:rsid w:val="00EC06BF"/>
    <w:rsid w:val="00EC0AE0"/>
    <w:rsid w:val="00EC0C21"/>
    <w:rsid w:val="00EC0C46"/>
    <w:rsid w:val="00EC0D29"/>
    <w:rsid w:val="00EC0DB5"/>
    <w:rsid w:val="00EC16D7"/>
    <w:rsid w:val="00EC16DA"/>
    <w:rsid w:val="00EC189A"/>
    <w:rsid w:val="00EC1AC1"/>
    <w:rsid w:val="00EC1AE5"/>
    <w:rsid w:val="00EC1E6C"/>
    <w:rsid w:val="00EC20CE"/>
    <w:rsid w:val="00EC227D"/>
    <w:rsid w:val="00EC2393"/>
    <w:rsid w:val="00EC244C"/>
    <w:rsid w:val="00EC26EE"/>
    <w:rsid w:val="00EC283E"/>
    <w:rsid w:val="00EC404A"/>
    <w:rsid w:val="00EC40F7"/>
    <w:rsid w:val="00EC4424"/>
    <w:rsid w:val="00EC4F78"/>
    <w:rsid w:val="00EC5294"/>
    <w:rsid w:val="00EC55E9"/>
    <w:rsid w:val="00EC5636"/>
    <w:rsid w:val="00EC5D4F"/>
    <w:rsid w:val="00EC5ED5"/>
    <w:rsid w:val="00EC5F04"/>
    <w:rsid w:val="00EC604F"/>
    <w:rsid w:val="00EC6055"/>
    <w:rsid w:val="00EC60EA"/>
    <w:rsid w:val="00EC61B7"/>
    <w:rsid w:val="00EC66E3"/>
    <w:rsid w:val="00EC7602"/>
    <w:rsid w:val="00EC7732"/>
    <w:rsid w:val="00EC7BD8"/>
    <w:rsid w:val="00EC7BE7"/>
    <w:rsid w:val="00EC7CB0"/>
    <w:rsid w:val="00EC7E06"/>
    <w:rsid w:val="00EC7F1D"/>
    <w:rsid w:val="00EC7FB3"/>
    <w:rsid w:val="00ED00AF"/>
    <w:rsid w:val="00ED016C"/>
    <w:rsid w:val="00ED04A1"/>
    <w:rsid w:val="00ED05BB"/>
    <w:rsid w:val="00ED0B9F"/>
    <w:rsid w:val="00ED0C74"/>
    <w:rsid w:val="00ED0EE8"/>
    <w:rsid w:val="00ED0FE9"/>
    <w:rsid w:val="00ED1092"/>
    <w:rsid w:val="00ED1554"/>
    <w:rsid w:val="00ED1C5F"/>
    <w:rsid w:val="00ED1C89"/>
    <w:rsid w:val="00ED1EC7"/>
    <w:rsid w:val="00ED20E2"/>
    <w:rsid w:val="00ED2165"/>
    <w:rsid w:val="00ED21A7"/>
    <w:rsid w:val="00ED30EB"/>
    <w:rsid w:val="00ED3669"/>
    <w:rsid w:val="00ED39C4"/>
    <w:rsid w:val="00ED3B18"/>
    <w:rsid w:val="00ED3E7C"/>
    <w:rsid w:val="00ED3EE2"/>
    <w:rsid w:val="00ED40B3"/>
    <w:rsid w:val="00ED42C5"/>
    <w:rsid w:val="00ED4326"/>
    <w:rsid w:val="00ED43C1"/>
    <w:rsid w:val="00ED4709"/>
    <w:rsid w:val="00ED4913"/>
    <w:rsid w:val="00ED492B"/>
    <w:rsid w:val="00ED4A20"/>
    <w:rsid w:val="00ED4AFC"/>
    <w:rsid w:val="00ED5A31"/>
    <w:rsid w:val="00ED5D16"/>
    <w:rsid w:val="00ED5E20"/>
    <w:rsid w:val="00ED5F98"/>
    <w:rsid w:val="00ED637E"/>
    <w:rsid w:val="00ED734F"/>
    <w:rsid w:val="00ED7624"/>
    <w:rsid w:val="00ED7E01"/>
    <w:rsid w:val="00ED7ED9"/>
    <w:rsid w:val="00EE04E6"/>
    <w:rsid w:val="00EE07B7"/>
    <w:rsid w:val="00EE0897"/>
    <w:rsid w:val="00EE0C58"/>
    <w:rsid w:val="00EE0E22"/>
    <w:rsid w:val="00EE0F45"/>
    <w:rsid w:val="00EE0F8D"/>
    <w:rsid w:val="00EE1536"/>
    <w:rsid w:val="00EE1737"/>
    <w:rsid w:val="00EE1872"/>
    <w:rsid w:val="00EE1B75"/>
    <w:rsid w:val="00EE266B"/>
    <w:rsid w:val="00EE2B49"/>
    <w:rsid w:val="00EE2C58"/>
    <w:rsid w:val="00EE33A4"/>
    <w:rsid w:val="00EE3736"/>
    <w:rsid w:val="00EE3A14"/>
    <w:rsid w:val="00EE3BE9"/>
    <w:rsid w:val="00EE3DE9"/>
    <w:rsid w:val="00EE3F3F"/>
    <w:rsid w:val="00EE43AC"/>
    <w:rsid w:val="00EE43F6"/>
    <w:rsid w:val="00EE445A"/>
    <w:rsid w:val="00EE4577"/>
    <w:rsid w:val="00EE4698"/>
    <w:rsid w:val="00EE471D"/>
    <w:rsid w:val="00EE4967"/>
    <w:rsid w:val="00EE4B38"/>
    <w:rsid w:val="00EE4C16"/>
    <w:rsid w:val="00EE4E69"/>
    <w:rsid w:val="00EE5339"/>
    <w:rsid w:val="00EE5436"/>
    <w:rsid w:val="00EE5657"/>
    <w:rsid w:val="00EE5723"/>
    <w:rsid w:val="00EE5D8E"/>
    <w:rsid w:val="00EE5DA2"/>
    <w:rsid w:val="00EE6004"/>
    <w:rsid w:val="00EE615B"/>
    <w:rsid w:val="00EE63EC"/>
    <w:rsid w:val="00EE671A"/>
    <w:rsid w:val="00EE67CB"/>
    <w:rsid w:val="00EE699D"/>
    <w:rsid w:val="00EE6F5A"/>
    <w:rsid w:val="00EE72A1"/>
    <w:rsid w:val="00EE7304"/>
    <w:rsid w:val="00EE73DE"/>
    <w:rsid w:val="00EE77F4"/>
    <w:rsid w:val="00EE7A76"/>
    <w:rsid w:val="00EE7DAC"/>
    <w:rsid w:val="00EF0024"/>
    <w:rsid w:val="00EF0238"/>
    <w:rsid w:val="00EF033E"/>
    <w:rsid w:val="00EF09A3"/>
    <w:rsid w:val="00EF0BC3"/>
    <w:rsid w:val="00EF0FC4"/>
    <w:rsid w:val="00EF102B"/>
    <w:rsid w:val="00EF11E1"/>
    <w:rsid w:val="00EF128D"/>
    <w:rsid w:val="00EF141C"/>
    <w:rsid w:val="00EF143F"/>
    <w:rsid w:val="00EF171B"/>
    <w:rsid w:val="00EF1881"/>
    <w:rsid w:val="00EF1A8B"/>
    <w:rsid w:val="00EF1A8F"/>
    <w:rsid w:val="00EF1D72"/>
    <w:rsid w:val="00EF2103"/>
    <w:rsid w:val="00EF223D"/>
    <w:rsid w:val="00EF27A5"/>
    <w:rsid w:val="00EF27EE"/>
    <w:rsid w:val="00EF2998"/>
    <w:rsid w:val="00EF2BD2"/>
    <w:rsid w:val="00EF2F3A"/>
    <w:rsid w:val="00EF2FC3"/>
    <w:rsid w:val="00EF3121"/>
    <w:rsid w:val="00EF32AD"/>
    <w:rsid w:val="00EF34A1"/>
    <w:rsid w:val="00EF381A"/>
    <w:rsid w:val="00EF3A80"/>
    <w:rsid w:val="00EF3F0A"/>
    <w:rsid w:val="00EF40B7"/>
    <w:rsid w:val="00EF4559"/>
    <w:rsid w:val="00EF459F"/>
    <w:rsid w:val="00EF497B"/>
    <w:rsid w:val="00EF4E41"/>
    <w:rsid w:val="00EF507E"/>
    <w:rsid w:val="00EF531D"/>
    <w:rsid w:val="00EF553E"/>
    <w:rsid w:val="00EF5931"/>
    <w:rsid w:val="00EF5A17"/>
    <w:rsid w:val="00EF61DB"/>
    <w:rsid w:val="00EF690F"/>
    <w:rsid w:val="00EF6E4A"/>
    <w:rsid w:val="00EF7093"/>
    <w:rsid w:val="00EF739E"/>
    <w:rsid w:val="00EF73BC"/>
    <w:rsid w:val="00EF782E"/>
    <w:rsid w:val="00EF7E3C"/>
    <w:rsid w:val="00EF7FA6"/>
    <w:rsid w:val="00F005C3"/>
    <w:rsid w:val="00F00672"/>
    <w:rsid w:val="00F0073B"/>
    <w:rsid w:val="00F00AFE"/>
    <w:rsid w:val="00F00FC3"/>
    <w:rsid w:val="00F016DE"/>
    <w:rsid w:val="00F019C3"/>
    <w:rsid w:val="00F01BA0"/>
    <w:rsid w:val="00F023E3"/>
    <w:rsid w:val="00F0254F"/>
    <w:rsid w:val="00F02820"/>
    <w:rsid w:val="00F02C6A"/>
    <w:rsid w:val="00F036C2"/>
    <w:rsid w:val="00F03827"/>
    <w:rsid w:val="00F03861"/>
    <w:rsid w:val="00F03990"/>
    <w:rsid w:val="00F03C75"/>
    <w:rsid w:val="00F03DC9"/>
    <w:rsid w:val="00F03F4C"/>
    <w:rsid w:val="00F0403E"/>
    <w:rsid w:val="00F04133"/>
    <w:rsid w:val="00F04430"/>
    <w:rsid w:val="00F04AF9"/>
    <w:rsid w:val="00F04BFE"/>
    <w:rsid w:val="00F04C10"/>
    <w:rsid w:val="00F04EA5"/>
    <w:rsid w:val="00F04F8D"/>
    <w:rsid w:val="00F059D5"/>
    <w:rsid w:val="00F05B53"/>
    <w:rsid w:val="00F05C49"/>
    <w:rsid w:val="00F05C91"/>
    <w:rsid w:val="00F05FBF"/>
    <w:rsid w:val="00F06425"/>
    <w:rsid w:val="00F06473"/>
    <w:rsid w:val="00F06499"/>
    <w:rsid w:val="00F0665C"/>
    <w:rsid w:val="00F06734"/>
    <w:rsid w:val="00F06AD5"/>
    <w:rsid w:val="00F06DB6"/>
    <w:rsid w:val="00F06FF6"/>
    <w:rsid w:val="00F0730A"/>
    <w:rsid w:val="00F076FC"/>
    <w:rsid w:val="00F07B0A"/>
    <w:rsid w:val="00F07CFD"/>
    <w:rsid w:val="00F07E75"/>
    <w:rsid w:val="00F1002C"/>
    <w:rsid w:val="00F10085"/>
    <w:rsid w:val="00F100E4"/>
    <w:rsid w:val="00F1050B"/>
    <w:rsid w:val="00F108AB"/>
    <w:rsid w:val="00F108B7"/>
    <w:rsid w:val="00F108C6"/>
    <w:rsid w:val="00F10958"/>
    <w:rsid w:val="00F10ED4"/>
    <w:rsid w:val="00F11051"/>
    <w:rsid w:val="00F1144A"/>
    <w:rsid w:val="00F115EA"/>
    <w:rsid w:val="00F12725"/>
    <w:rsid w:val="00F12AFF"/>
    <w:rsid w:val="00F130BE"/>
    <w:rsid w:val="00F13382"/>
    <w:rsid w:val="00F133B4"/>
    <w:rsid w:val="00F13F3C"/>
    <w:rsid w:val="00F13F84"/>
    <w:rsid w:val="00F140AF"/>
    <w:rsid w:val="00F145E2"/>
    <w:rsid w:val="00F1485B"/>
    <w:rsid w:val="00F1486B"/>
    <w:rsid w:val="00F1487A"/>
    <w:rsid w:val="00F14AF6"/>
    <w:rsid w:val="00F14EA1"/>
    <w:rsid w:val="00F1530F"/>
    <w:rsid w:val="00F1534B"/>
    <w:rsid w:val="00F1537F"/>
    <w:rsid w:val="00F155B7"/>
    <w:rsid w:val="00F1563C"/>
    <w:rsid w:val="00F157B7"/>
    <w:rsid w:val="00F159A4"/>
    <w:rsid w:val="00F15F62"/>
    <w:rsid w:val="00F15FC2"/>
    <w:rsid w:val="00F169BA"/>
    <w:rsid w:val="00F16A91"/>
    <w:rsid w:val="00F16AB6"/>
    <w:rsid w:val="00F16C41"/>
    <w:rsid w:val="00F16ECF"/>
    <w:rsid w:val="00F1728E"/>
    <w:rsid w:val="00F17392"/>
    <w:rsid w:val="00F17888"/>
    <w:rsid w:val="00F1788C"/>
    <w:rsid w:val="00F1793B"/>
    <w:rsid w:val="00F179A7"/>
    <w:rsid w:val="00F17CF6"/>
    <w:rsid w:val="00F20175"/>
    <w:rsid w:val="00F20186"/>
    <w:rsid w:val="00F20460"/>
    <w:rsid w:val="00F208DC"/>
    <w:rsid w:val="00F20940"/>
    <w:rsid w:val="00F20A30"/>
    <w:rsid w:val="00F20ACE"/>
    <w:rsid w:val="00F20BF6"/>
    <w:rsid w:val="00F20FCD"/>
    <w:rsid w:val="00F2150C"/>
    <w:rsid w:val="00F217AF"/>
    <w:rsid w:val="00F21917"/>
    <w:rsid w:val="00F21B0E"/>
    <w:rsid w:val="00F21B71"/>
    <w:rsid w:val="00F21DB2"/>
    <w:rsid w:val="00F221A6"/>
    <w:rsid w:val="00F22371"/>
    <w:rsid w:val="00F2237F"/>
    <w:rsid w:val="00F2277E"/>
    <w:rsid w:val="00F2283F"/>
    <w:rsid w:val="00F22DA7"/>
    <w:rsid w:val="00F23288"/>
    <w:rsid w:val="00F233B4"/>
    <w:rsid w:val="00F2368E"/>
    <w:rsid w:val="00F23935"/>
    <w:rsid w:val="00F23A6B"/>
    <w:rsid w:val="00F23DA8"/>
    <w:rsid w:val="00F243ED"/>
    <w:rsid w:val="00F24A8E"/>
    <w:rsid w:val="00F24C2B"/>
    <w:rsid w:val="00F24DCB"/>
    <w:rsid w:val="00F25282"/>
    <w:rsid w:val="00F252A4"/>
    <w:rsid w:val="00F25351"/>
    <w:rsid w:val="00F2555E"/>
    <w:rsid w:val="00F2617A"/>
    <w:rsid w:val="00F2636C"/>
    <w:rsid w:val="00F26616"/>
    <w:rsid w:val="00F26A52"/>
    <w:rsid w:val="00F26C3A"/>
    <w:rsid w:val="00F26EC7"/>
    <w:rsid w:val="00F26ED9"/>
    <w:rsid w:val="00F270A3"/>
    <w:rsid w:val="00F276F6"/>
    <w:rsid w:val="00F30071"/>
    <w:rsid w:val="00F30163"/>
    <w:rsid w:val="00F30329"/>
    <w:rsid w:val="00F304F4"/>
    <w:rsid w:val="00F306A3"/>
    <w:rsid w:val="00F30C70"/>
    <w:rsid w:val="00F31022"/>
    <w:rsid w:val="00F3102F"/>
    <w:rsid w:val="00F318F6"/>
    <w:rsid w:val="00F32126"/>
    <w:rsid w:val="00F321C5"/>
    <w:rsid w:val="00F321CD"/>
    <w:rsid w:val="00F323DF"/>
    <w:rsid w:val="00F32602"/>
    <w:rsid w:val="00F3293F"/>
    <w:rsid w:val="00F32B20"/>
    <w:rsid w:val="00F32B66"/>
    <w:rsid w:val="00F32C80"/>
    <w:rsid w:val="00F330A1"/>
    <w:rsid w:val="00F3341B"/>
    <w:rsid w:val="00F33975"/>
    <w:rsid w:val="00F33CFB"/>
    <w:rsid w:val="00F33F4D"/>
    <w:rsid w:val="00F347EB"/>
    <w:rsid w:val="00F348B6"/>
    <w:rsid w:val="00F34BBA"/>
    <w:rsid w:val="00F34BF5"/>
    <w:rsid w:val="00F34CB6"/>
    <w:rsid w:val="00F34D38"/>
    <w:rsid w:val="00F34FE6"/>
    <w:rsid w:val="00F35085"/>
    <w:rsid w:val="00F35DA0"/>
    <w:rsid w:val="00F362C5"/>
    <w:rsid w:val="00F3646A"/>
    <w:rsid w:val="00F36549"/>
    <w:rsid w:val="00F3659E"/>
    <w:rsid w:val="00F36600"/>
    <w:rsid w:val="00F367BC"/>
    <w:rsid w:val="00F36F54"/>
    <w:rsid w:val="00F37400"/>
    <w:rsid w:val="00F3771F"/>
    <w:rsid w:val="00F3776B"/>
    <w:rsid w:val="00F3776D"/>
    <w:rsid w:val="00F37C42"/>
    <w:rsid w:val="00F37D53"/>
    <w:rsid w:val="00F37F67"/>
    <w:rsid w:val="00F409A8"/>
    <w:rsid w:val="00F4167D"/>
    <w:rsid w:val="00F416DE"/>
    <w:rsid w:val="00F41AC2"/>
    <w:rsid w:val="00F41E54"/>
    <w:rsid w:val="00F41F3C"/>
    <w:rsid w:val="00F424BC"/>
    <w:rsid w:val="00F424D8"/>
    <w:rsid w:val="00F42719"/>
    <w:rsid w:val="00F42835"/>
    <w:rsid w:val="00F42CF0"/>
    <w:rsid w:val="00F43130"/>
    <w:rsid w:val="00F431BC"/>
    <w:rsid w:val="00F43207"/>
    <w:rsid w:val="00F435EF"/>
    <w:rsid w:val="00F436A7"/>
    <w:rsid w:val="00F4375A"/>
    <w:rsid w:val="00F437A4"/>
    <w:rsid w:val="00F439D4"/>
    <w:rsid w:val="00F43DA2"/>
    <w:rsid w:val="00F44139"/>
    <w:rsid w:val="00F44299"/>
    <w:rsid w:val="00F442F2"/>
    <w:rsid w:val="00F44639"/>
    <w:rsid w:val="00F4496A"/>
    <w:rsid w:val="00F44E52"/>
    <w:rsid w:val="00F45322"/>
    <w:rsid w:val="00F459A5"/>
    <w:rsid w:val="00F45A64"/>
    <w:rsid w:val="00F45F3F"/>
    <w:rsid w:val="00F460EE"/>
    <w:rsid w:val="00F46249"/>
    <w:rsid w:val="00F464DF"/>
    <w:rsid w:val="00F468D6"/>
    <w:rsid w:val="00F469C1"/>
    <w:rsid w:val="00F46A4E"/>
    <w:rsid w:val="00F46A9D"/>
    <w:rsid w:val="00F46D98"/>
    <w:rsid w:val="00F46E9F"/>
    <w:rsid w:val="00F470AB"/>
    <w:rsid w:val="00F50407"/>
    <w:rsid w:val="00F504DA"/>
    <w:rsid w:val="00F50935"/>
    <w:rsid w:val="00F50BDE"/>
    <w:rsid w:val="00F510BC"/>
    <w:rsid w:val="00F510EF"/>
    <w:rsid w:val="00F51252"/>
    <w:rsid w:val="00F5190E"/>
    <w:rsid w:val="00F51945"/>
    <w:rsid w:val="00F51ADD"/>
    <w:rsid w:val="00F51C29"/>
    <w:rsid w:val="00F51F38"/>
    <w:rsid w:val="00F520CB"/>
    <w:rsid w:val="00F5239C"/>
    <w:rsid w:val="00F52E49"/>
    <w:rsid w:val="00F53184"/>
    <w:rsid w:val="00F53221"/>
    <w:rsid w:val="00F53315"/>
    <w:rsid w:val="00F5357F"/>
    <w:rsid w:val="00F535CE"/>
    <w:rsid w:val="00F53AB2"/>
    <w:rsid w:val="00F53B39"/>
    <w:rsid w:val="00F53B44"/>
    <w:rsid w:val="00F53B79"/>
    <w:rsid w:val="00F54427"/>
    <w:rsid w:val="00F54697"/>
    <w:rsid w:val="00F546DE"/>
    <w:rsid w:val="00F54AF7"/>
    <w:rsid w:val="00F54BA6"/>
    <w:rsid w:val="00F54EF5"/>
    <w:rsid w:val="00F54F25"/>
    <w:rsid w:val="00F54F74"/>
    <w:rsid w:val="00F55142"/>
    <w:rsid w:val="00F55F57"/>
    <w:rsid w:val="00F55F62"/>
    <w:rsid w:val="00F563FC"/>
    <w:rsid w:val="00F5654A"/>
    <w:rsid w:val="00F5657C"/>
    <w:rsid w:val="00F5663F"/>
    <w:rsid w:val="00F567E7"/>
    <w:rsid w:val="00F56A52"/>
    <w:rsid w:val="00F56BB9"/>
    <w:rsid w:val="00F56D2B"/>
    <w:rsid w:val="00F570A0"/>
    <w:rsid w:val="00F57171"/>
    <w:rsid w:val="00F573E6"/>
    <w:rsid w:val="00F5760B"/>
    <w:rsid w:val="00F57715"/>
    <w:rsid w:val="00F57B84"/>
    <w:rsid w:val="00F57CB5"/>
    <w:rsid w:val="00F57CD7"/>
    <w:rsid w:val="00F57D1E"/>
    <w:rsid w:val="00F57E6C"/>
    <w:rsid w:val="00F57EC1"/>
    <w:rsid w:val="00F601A0"/>
    <w:rsid w:val="00F60478"/>
    <w:rsid w:val="00F605BA"/>
    <w:rsid w:val="00F60A75"/>
    <w:rsid w:val="00F61265"/>
    <w:rsid w:val="00F6153D"/>
    <w:rsid w:val="00F6173E"/>
    <w:rsid w:val="00F61DCD"/>
    <w:rsid w:val="00F62AD9"/>
    <w:rsid w:val="00F62BD0"/>
    <w:rsid w:val="00F62D59"/>
    <w:rsid w:val="00F62D85"/>
    <w:rsid w:val="00F62EAD"/>
    <w:rsid w:val="00F63153"/>
    <w:rsid w:val="00F637B8"/>
    <w:rsid w:val="00F63FE1"/>
    <w:rsid w:val="00F64379"/>
    <w:rsid w:val="00F644D6"/>
    <w:rsid w:val="00F6475A"/>
    <w:rsid w:val="00F648FB"/>
    <w:rsid w:val="00F65017"/>
    <w:rsid w:val="00F6501D"/>
    <w:rsid w:val="00F65804"/>
    <w:rsid w:val="00F65969"/>
    <w:rsid w:val="00F65B6B"/>
    <w:rsid w:val="00F65C6F"/>
    <w:rsid w:val="00F6647C"/>
    <w:rsid w:val="00F666C5"/>
    <w:rsid w:val="00F6690D"/>
    <w:rsid w:val="00F669F4"/>
    <w:rsid w:val="00F66BF0"/>
    <w:rsid w:val="00F66C48"/>
    <w:rsid w:val="00F66CD4"/>
    <w:rsid w:val="00F6702A"/>
    <w:rsid w:val="00F670BC"/>
    <w:rsid w:val="00F670E8"/>
    <w:rsid w:val="00F672A7"/>
    <w:rsid w:val="00F6738E"/>
    <w:rsid w:val="00F6741C"/>
    <w:rsid w:val="00F6785A"/>
    <w:rsid w:val="00F67C32"/>
    <w:rsid w:val="00F67D17"/>
    <w:rsid w:val="00F7079D"/>
    <w:rsid w:val="00F7093C"/>
    <w:rsid w:val="00F709DE"/>
    <w:rsid w:val="00F70A5D"/>
    <w:rsid w:val="00F70ACE"/>
    <w:rsid w:val="00F71124"/>
    <w:rsid w:val="00F714DE"/>
    <w:rsid w:val="00F71666"/>
    <w:rsid w:val="00F716F7"/>
    <w:rsid w:val="00F71784"/>
    <w:rsid w:val="00F71851"/>
    <w:rsid w:val="00F719B6"/>
    <w:rsid w:val="00F71A7A"/>
    <w:rsid w:val="00F71DC4"/>
    <w:rsid w:val="00F71EF3"/>
    <w:rsid w:val="00F7205A"/>
    <w:rsid w:val="00F72072"/>
    <w:rsid w:val="00F7232E"/>
    <w:rsid w:val="00F72342"/>
    <w:rsid w:val="00F727BA"/>
    <w:rsid w:val="00F72816"/>
    <w:rsid w:val="00F72B00"/>
    <w:rsid w:val="00F72F06"/>
    <w:rsid w:val="00F7335E"/>
    <w:rsid w:val="00F736B5"/>
    <w:rsid w:val="00F73922"/>
    <w:rsid w:val="00F740C6"/>
    <w:rsid w:val="00F74127"/>
    <w:rsid w:val="00F74279"/>
    <w:rsid w:val="00F74412"/>
    <w:rsid w:val="00F7452A"/>
    <w:rsid w:val="00F7456F"/>
    <w:rsid w:val="00F748F7"/>
    <w:rsid w:val="00F748FC"/>
    <w:rsid w:val="00F74B45"/>
    <w:rsid w:val="00F74C04"/>
    <w:rsid w:val="00F74DAD"/>
    <w:rsid w:val="00F74FC2"/>
    <w:rsid w:val="00F750EC"/>
    <w:rsid w:val="00F7528F"/>
    <w:rsid w:val="00F75329"/>
    <w:rsid w:val="00F75393"/>
    <w:rsid w:val="00F75554"/>
    <w:rsid w:val="00F7562B"/>
    <w:rsid w:val="00F7568E"/>
    <w:rsid w:val="00F757B9"/>
    <w:rsid w:val="00F7581D"/>
    <w:rsid w:val="00F75AB9"/>
    <w:rsid w:val="00F766A4"/>
    <w:rsid w:val="00F769E6"/>
    <w:rsid w:val="00F76C58"/>
    <w:rsid w:val="00F773C2"/>
    <w:rsid w:val="00F77861"/>
    <w:rsid w:val="00F77F3A"/>
    <w:rsid w:val="00F8005D"/>
    <w:rsid w:val="00F80704"/>
    <w:rsid w:val="00F80936"/>
    <w:rsid w:val="00F80C35"/>
    <w:rsid w:val="00F80DC1"/>
    <w:rsid w:val="00F8102A"/>
    <w:rsid w:val="00F81192"/>
    <w:rsid w:val="00F8126D"/>
    <w:rsid w:val="00F813D5"/>
    <w:rsid w:val="00F81CAA"/>
    <w:rsid w:val="00F81E17"/>
    <w:rsid w:val="00F821D6"/>
    <w:rsid w:val="00F8243A"/>
    <w:rsid w:val="00F82471"/>
    <w:rsid w:val="00F824A6"/>
    <w:rsid w:val="00F826C0"/>
    <w:rsid w:val="00F83301"/>
    <w:rsid w:val="00F83447"/>
    <w:rsid w:val="00F83B57"/>
    <w:rsid w:val="00F84390"/>
    <w:rsid w:val="00F84423"/>
    <w:rsid w:val="00F844F6"/>
    <w:rsid w:val="00F84551"/>
    <w:rsid w:val="00F85176"/>
    <w:rsid w:val="00F85254"/>
    <w:rsid w:val="00F85571"/>
    <w:rsid w:val="00F85C13"/>
    <w:rsid w:val="00F85F45"/>
    <w:rsid w:val="00F86183"/>
    <w:rsid w:val="00F875F5"/>
    <w:rsid w:val="00F878A4"/>
    <w:rsid w:val="00F87CEF"/>
    <w:rsid w:val="00F9015D"/>
    <w:rsid w:val="00F90662"/>
    <w:rsid w:val="00F90B08"/>
    <w:rsid w:val="00F91122"/>
    <w:rsid w:val="00F91284"/>
    <w:rsid w:val="00F914C2"/>
    <w:rsid w:val="00F917F6"/>
    <w:rsid w:val="00F91E03"/>
    <w:rsid w:val="00F91F50"/>
    <w:rsid w:val="00F92011"/>
    <w:rsid w:val="00F92488"/>
    <w:rsid w:val="00F924DF"/>
    <w:rsid w:val="00F9252A"/>
    <w:rsid w:val="00F927C8"/>
    <w:rsid w:val="00F92854"/>
    <w:rsid w:val="00F92AA9"/>
    <w:rsid w:val="00F92D6C"/>
    <w:rsid w:val="00F93031"/>
    <w:rsid w:val="00F9307E"/>
    <w:rsid w:val="00F93848"/>
    <w:rsid w:val="00F93BE1"/>
    <w:rsid w:val="00F93D14"/>
    <w:rsid w:val="00F93FDA"/>
    <w:rsid w:val="00F94879"/>
    <w:rsid w:val="00F949EA"/>
    <w:rsid w:val="00F95625"/>
    <w:rsid w:val="00F959FF"/>
    <w:rsid w:val="00F95B5D"/>
    <w:rsid w:val="00F96EBA"/>
    <w:rsid w:val="00F96FC1"/>
    <w:rsid w:val="00F97143"/>
    <w:rsid w:val="00F97163"/>
    <w:rsid w:val="00F97179"/>
    <w:rsid w:val="00F97B89"/>
    <w:rsid w:val="00FA02A8"/>
    <w:rsid w:val="00FA0BC9"/>
    <w:rsid w:val="00FA0DFB"/>
    <w:rsid w:val="00FA0F04"/>
    <w:rsid w:val="00FA1061"/>
    <w:rsid w:val="00FA11A3"/>
    <w:rsid w:val="00FA13CE"/>
    <w:rsid w:val="00FA13DB"/>
    <w:rsid w:val="00FA154B"/>
    <w:rsid w:val="00FA16BA"/>
    <w:rsid w:val="00FA174C"/>
    <w:rsid w:val="00FA1789"/>
    <w:rsid w:val="00FA1C6F"/>
    <w:rsid w:val="00FA229A"/>
    <w:rsid w:val="00FA23BF"/>
    <w:rsid w:val="00FA23D3"/>
    <w:rsid w:val="00FA270B"/>
    <w:rsid w:val="00FA2CA8"/>
    <w:rsid w:val="00FA31B6"/>
    <w:rsid w:val="00FA3207"/>
    <w:rsid w:val="00FA33F1"/>
    <w:rsid w:val="00FA3706"/>
    <w:rsid w:val="00FA3797"/>
    <w:rsid w:val="00FA39BF"/>
    <w:rsid w:val="00FA3DA7"/>
    <w:rsid w:val="00FA3E31"/>
    <w:rsid w:val="00FA3F4C"/>
    <w:rsid w:val="00FA3FDF"/>
    <w:rsid w:val="00FA40E8"/>
    <w:rsid w:val="00FA421D"/>
    <w:rsid w:val="00FA4271"/>
    <w:rsid w:val="00FA42FE"/>
    <w:rsid w:val="00FA464C"/>
    <w:rsid w:val="00FA4689"/>
    <w:rsid w:val="00FA48D7"/>
    <w:rsid w:val="00FA4D8F"/>
    <w:rsid w:val="00FA4E26"/>
    <w:rsid w:val="00FA52D9"/>
    <w:rsid w:val="00FA5386"/>
    <w:rsid w:val="00FA5668"/>
    <w:rsid w:val="00FA5AD1"/>
    <w:rsid w:val="00FA5B7A"/>
    <w:rsid w:val="00FA5CBF"/>
    <w:rsid w:val="00FA5D13"/>
    <w:rsid w:val="00FA61BB"/>
    <w:rsid w:val="00FA62B8"/>
    <w:rsid w:val="00FA6713"/>
    <w:rsid w:val="00FA74E8"/>
    <w:rsid w:val="00FA7AFA"/>
    <w:rsid w:val="00FB05E6"/>
    <w:rsid w:val="00FB1193"/>
    <w:rsid w:val="00FB149C"/>
    <w:rsid w:val="00FB1558"/>
    <w:rsid w:val="00FB18EB"/>
    <w:rsid w:val="00FB1904"/>
    <w:rsid w:val="00FB1945"/>
    <w:rsid w:val="00FB19F5"/>
    <w:rsid w:val="00FB1ECB"/>
    <w:rsid w:val="00FB2077"/>
    <w:rsid w:val="00FB224F"/>
    <w:rsid w:val="00FB2287"/>
    <w:rsid w:val="00FB24F4"/>
    <w:rsid w:val="00FB2841"/>
    <w:rsid w:val="00FB289F"/>
    <w:rsid w:val="00FB31B5"/>
    <w:rsid w:val="00FB31E3"/>
    <w:rsid w:val="00FB35AB"/>
    <w:rsid w:val="00FB3C79"/>
    <w:rsid w:val="00FB3D3D"/>
    <w:rsid w:val="00FB44B0"/>
    <w:rsid w:val="00FB4699"/>
    <w:rsid w:val="00FB4773"/>
    <w:rsid w:val="00FB4832"/>
    <w:rsid w:val="00FB4D07"/>
    <w:rsid w:val="00FB4EE1"/>
    <w:rsid w:val="00FB51F6"/>
    <w:rsid w:val="00FB53D2"/>
    <w:rsid w:val="00FB56F1"/>
    <w:rsid w:val="00FB580D"/>
    <w:rsid w:val="00FB5D03"/>
    <w:rsid w:val="00FB5D9A"/>
    <w:rsid w:val="00FB5EFE"/>
    <w:rsid w:val="00FB6273"/>
    <w:rsid w:val="00FB62B4"/>
    <w:rsid w:val="00FB671A"/>
    <w:rsid w:val="00FB6924"/>
    <w:rsid w:val="00FB694B"/>
    <w:rsid w:val="00FB69E7"/>
    <w:rsid w:val="00FB6B1A"/>
    <w:rsid w:val="00FB6CF0"/>
    <w:rsid w:val="00FB710A"/>
    <w:rsid w:val="00FB71D0"/>
    <w:rsid w:val="00FB73DE"/>
    <w:rsid w:val="00FB7592"/>
    <w:rsid w:val="00FB783D"/>
    <w:rsid w:val="00FB7F77"/>
    <w:rsid w:val="00FC01F5"/>
    <w:rsid w:val="00FC0253"/>
    <w:rsid w:val="00FC0284"/>
    <w:rsid w:val="00FC056C"/>
    <w:rsid w:val="00FC0ADB"/>
    <w:rsid w:val="00FC0E2D"/>
    <w:rsid w:val="00FC0E6E"/>
    <w:rsid w:val="00FC1248"/>
    <w:rsid w:val="00FC1884"/>
    <w:rsid w:val="00FC1891"/>
    <w:rsid w:val="00FC1E2F"/>
    <w:rsid w:val="00FC2CB4"/>
    <w:rsid w:val="00FC3059"/>
    <w:rsid w:val="00FC3154"/>
    <w:rsid w:val="00FC3A98"/>
    <w:rsid w:val="00FC3BFB"/>
    <w:rsid w:val="00FC3C7D"/>
    <w:rsid w:val="00FC421E"/>
    <w:rsid w:val="00FC4549"/>
    <w:rsid w:val="00FC467B"/>
    <w:rsid w:val="00FC46B1"/>
    <w:rsid w:val="00FC4749"/>
    <w:rsid w:val="00FC4DAF"/>
    <w:rsid w:val="00FC51E7"/>
    <w:rsid w:val="00FC52FD"/>
    <w:rsid w:val="00FC5602"/>
    <w:rsid w:val="00FC56BE"/>
    <w:rsid w:val="00FC57AE"/>
    <w:rsid w:val="00FC5AC9"/>
    <w:rsid w:val="00FC5EBB"/>
    <w:rsid w:val="00FC6321"/>
    <w:rsid w:val="00FC6582"/>
    <w:rsid w:val="00FC66BC"/>
    <w:rsid w:val="00FC6E30"/>
    <w:rsid w:val="00FC70FF"/>
    <w:rsid w:val="00FC714A"/>
    <w:rsid w:val="00FC734F"/>
    <w:rsid w:val="00FC7437"/>
    <w:rsid w:val="00FC74C7"/>
    <w:rsid w:val="00FC75DF"/>
    <w:rsid w:val="00FC761E"/>
    <w:rsid w:val="00FC7721"/>
    <w:rsid w:val="00FC7944"/>
    <w:rsid w:val="00FC7DCE"/>
    <w:rsid w:val="00FD0453"/>
    <w:rsid w:val="00FD05D1"/>
    <w:rsid w:val="00FD075D"/>
    <w:rsid w:val="00FD12BB"/>
    <w:rsid w:val="00FD14D8"/>
    <w:rsid w:val="00FD1AE3"/>
    <w:rsid w:val="00FD1BC0"/>
    <w:rsid w:val="00FD1C73"/>
    <w:rsid w:val="00FD2146"/>
    <w:rsid w:val="00FD2629"/>
    <w:rsid w:val="00FD2910"/>
    <w:rsid w:val="00FD336C"/>
    <w:rsid w:val="00FD37F0"/>
    <w:rsid w:val="00FD3C16"/>
    <w:rsid w:val="00FD3E43"/>
    <w:rsid w:val="00FD3F56"/>
    <w:rsid w:val="00FD45C5"/>
    <w:rsid w:val="00FD4C04"/>
    <w:rsid w:val="00FD4C19"/>
    <w:rsid w:val="00FD4D88"/>
    <w:rsid w:val="00FD4EA9"/>
    <w:rsid w:val="00FD4F36"/>
    <w:rsid w:val="00FD50F8"/>
    <w:rsid w:val="00FD515D"/>
    <w:rsid w:val="00FD5237"/>
    <w:rsid w:val="00FD526D"/>
    <w:rsid w:val="00FD5804"/>
    <w:rsid w:val="00FD5B2D"/>
    <w:rsid w:val="00FD60B7"/>
    <w:rsid w:val="00FD6429"/>
    <w:rsid w:val="00FD6484"/>
    <w:rsid w:val="00FD7720"/>
    <w:rsid w:val="00FD7784"/>
    <w:rsid w:val="00FD77FD"/>
    <w:rsid w:val="00FD780A"/>
    <w:rsid w:val="00FD7E7C"/>
    <w:rsid w:val="00FE0411"/>
    <w:rsid w:val="00FE0FF1"/>
    <w:rsid w:val="00FE1347"/>
    <w:rsid w:val="00FE16B7"/>
    <w:rsid w:val="00FE1927"/>
    <w:rsid w:val="00FE1E15"/>
    <w:rsid w:val="00FE21BC"/>
    <w:rsid w:val="00FE21DD"/>
    <w:rsid w:val="00FE2241"/>
    <w:rsid w:val="00FE2584"/>
    <w:rsid w:val="00FE27DB"/>
    <w:rsid w:val="00FE27EB"/>
    <w:rsid w:val="00FE287D"/>
    <w:rsid w:val="00FE295A"/>
    <w:rsid w:val="00FE31BD"/>
    <w:rsid w:val="00FE33CF"/>
    <w:rsid w:val="00FE37BF"/>
    <w:rsid w:val="00FE37EE"/>
    <w:rsid w:val="00FE3BF9"/>
    <w:rsid w:val="00FE3C75"/>
    <w:rsid w:val="00FE3CF8"/>
    <w:rsid w:val="00FE3FB5"/>
    <w:rsid w:val="00FE3FCF"/>
    <w:rsid w:val="00FE40D3"/>
    <w:rsid w:val="00FE4116"/>
    <w:rsid w:val="00FE46BA"/>
    <w:rsid w:val="00FE4A55"/>
    <w:rsid w:val="00FE5908"/>
    <w:rsid w:val="00FE5BCB"/>
    <w:rsid w:val="00FE5CA1"/>
    <w:rsid w:val="00FE628C"/>
    <w:rsid w:val="00FE641B"/>
    <w:rsid w:val="00FE64BF"/>
    <w:rsid w:val="00FE68F2"/>
    <w:rsid w:val="00FE6DD7"/>
    <w:rsid w:val="00FE71ED"/>
    <w:rsid w:val="00FE7239"/>
    <w:rsid w:val="00FE724F"/>
    <w:rsid w:val="00FE7270"/>
    <w:rsid w:val="00FE72A8"/>
    <w:rsid w:val="00FE737B"/>
    <w:rsid w:val="00FE73E3"/>
    <w:rsid w:val="00FE7ABC"/>
    <w:rsid w:val="00FE7B3E"/>
    <w:rsid w:val="00FE7B74"/>
    <w:rsid w:val="00FE7B9F"/>
    <w:rsid w:val="00FE7BCA"/>
    <w:rsid w:val="00FF01A5"/>
    <w:rsid w:val="00FF0234"/>
    <w:rsid w:val="00FF03B3"/>
    <w:rsid w:val="00FF03C7"/>
    <w:rsid w:val="00FF03FF"/>
    <w:rsid w:val="00FF08C5"/>
    <w:rsid w:val="00FF08EF"/>
    <w:rsid w:val="00FF0C68"/>
    <w:rsid w:val="00FF10CB"/>
    <w:rsid w:val="00FF1211"/>
    <w:rsid w:val="00FF17CC"/>
    <w:rsid w:val="00FF1987"/>
    <w:rsid w:val="00FF1CC5"/>
    <w:rsid w:val="00FF1E20"/>
    <w:rsid w:val="00FF272F"/>
    <w:rsid w:val="00FF2A74"/>
    <w:rsid w:val="00FF2A89"/>
    <w:rsid w:val="00FF2D29"/>
    <w:rsid w:val="00FF313F"/>
    <w:rsid w:val="00FF3719"/>
    <w:rsid w:val="00FF3850"/>
    <w:rsid w:val="00FF3B30"/>
    <w:rsid w:val="00FF3D76"/>
    <w:rsid w:val="00FF4757"/>
    <w:rsid w:val="00FF528C"/>
    <w:rsid w:val="00FF5359"/>
    <w:rsid w:val="00FF53D1"/>
    <w:rsid w:val="00FF5552"/>
    <w:rsid w:val="00FF5618"/>
    <w:rsid w:val="00FF57A5"/>
    <w:rsid w:val="00FF5BF9"/>
    <w:rsid w:val="00FF6265"/>
    <w:rsid w:val="00FF63D2"/>
    <w:rsid w:val="00FF64D1"/>
    <w:rsid w:val="00FF66E4"/>
    <w:rsid w:val="00FF6AC8"/>
    <w:rsid w:val="00FF6BC8"/>
    <w:rsid w:val="00FF71F0"/>
    <w:rsid w:val="00FF7381"/>
    <w:rsid w:val="00FF73C0"/>
    <w:rsid w:val="00FF747D"/>
    <w:rsid w:val="00FF7500"/>
    <w:rsid w:val="00FF76C0"/>
    <w:rsid w:val="00FF7A3E"/>
    <w:rsid w:val="00FF7A48"/>
    <w:rsid w:val="00FF7C18"/>
    <w:rsid w:val="05777F38"/>
    <w:rsid w:val="0771079A"/>
    <w:rsid w:val="0B7D6477"/>
    <w:rsid w:val="0DD743D1"/>
    <w:rsid w:val="0E835DBF"/>
    <w:rsid w:val="0ED2662C"/>
    <w:rsid w:val="192D13D3"/>
    <w:rsid w:val="1C90503B"/>
    <w:rsid w:val="2D92202B"/>
    <w:rsid w:val="35325A17"/>
    <w:rsid w:val="374E791D"/>
    <w:rsid w:val="390035B3"/>
    <w:rsid w:val="39A87656"/>
    <w:rsid w:val="3A2853C1"/>
    <w:rsid w:val="3AA95693"/>
    <w:rsid w:val="44E74DB2"/>
    <w:rsid w:val="5C523C82"/>
    <w:rsid w:val="5C5507CB"/>
    <w:rsid w:val="64F77311"/>
    <w:rsid w:val="67B56320"/>
    <w:rsid w:val="6C010F5C"/>
    <w:rsid w:val="6D4F5D32"/>
    <w:rsid w:val="6FF533BD"/>
    <w:rsid w:val="7A9D069D"/>
    <w:rsid w:val="7B4D3B2A"/>
    <w:rsid w:val="7C38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DFF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qFormat="1"/>
    <w:lsdException w:name="index 3" w:qFormat="1"/>
    <w:lsdException w:name="index 4" w:qFormat="1"/>
    <w:lsdException w:name="index 5" w:uiPriority="99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uiPriority="99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semiHidden="1" w:unhideWhenUsed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uiPriority="99" w:qFormat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uiPriority="99" w:qFormat="1"/>
    <w:lsdException w:name="Hyperlink" w:uiPriority="99" w:qFormat="1"/>
    <w:lsdException w:name="FollowedHyperlink" w:uiPriority="99" w:qFormat="1"/>
    <w:lsdException w:name="Strong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uiPriority="99" w:qFormat="1"/>
    <w:lsdException w:name="HTML Sample" w:semiHidden="1" w:unhideWhenUsed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qFormat="1"/>
    <w:lsdException w:name="Table Professional" w:semiHidden="1" w:unhideWhenUsed="1"/>
    <w:lsdException w:name="Table Subtle 1" w:qFormat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6">
    <w:name w:val="Normal"/>
    <w:qFormat/>
    <w:pPr>
      <w:widowControl w:val="0"/>
      <w:adjustRightInd w:val="0"/>
      <w:spacing w:line="360" w:lineRule="auto"/>
      <w:ind w:firstLineChars="200" w:firstLine="480"/>
      <w:textAlignment w:val="baseline"/>
    </w:pPr>
    <w:rPr>
      <w:sz w:val="24"/>
    </w:rPr>
  </w:style>
  <w:style w:type="paragraph" w:styleId="1">
    <w:name w:val="heading 1"/>
    <w:basedOn w:val="aff6"/>
    <w:next w:val="aff6"/>
    <w:link w:val="1Char"/>
    <w:uiPriority w:val="99"/>
    <w:qFormat/>
    <w:pPr>
      <w:keepNext/>
      <w:keepLines/>
      <w:numPr>
        <w:numId w:val="1"/>
      </w:numPr>
      <w:spacing w:before="340" w:after="330" w:line="578" w:lineRule="atLeast"/>
      <w:ind w:firstLineChars="0" w:firstLine="0"/>
      <w:jc w:val="center"/>
      <w:outlineLvl w:val="0"/>
    </w:pPr>
    <w:rPr>
      <w:b/>
      <w:bCs/>
      <w:kern w:val="44"/>
      <w:sz w:val="28"/>
      <w:szCs w:val="28"/>
    </w:rPr>
  </w:style>
  <w:style w:type="paragraph" w:styleId="23">
    <w:name w:val="heading 2"/>
    <w:basedOn w:val="aff6"/>
    <w:next w:val="aff6"/>
    <w:link w:val="2Char"/>
    <w:uiPriority w:val="99"/>
    <w:qFormat/>
    <w:pPr>
      <w:keepNext/>
      <w:keepLines/>
      <w:spacing w:before="260" w:after="260" w:line="416" w:lineRule="atLeast"/>
      <w:ind w:firstLineChars="0" w:firstLine="0"/>
      <w:jc w:val="center"/>
      <w:outlineLvl w:val="1"/>
    </w:pPr>
    <w:rPr>
      <w:rFonts w:ascii="宋体" w:hAnsi="宋体"/>
      <w:b/>
      <w:bCs/>
      <w:sz w:val="28"/>
      <w:szCs w:val="28"/>
    </w:rPr>
  </w:style>
  <w:style w:type="paragraph" w:styleId="31">
    <w:name w:val="heading 3"/>
    <w:basedOn w:val="aff6"/>
    <w:next w:val="aff6"/>
    <w:link w:val="3Char"/>
    <w:uiPriority w:val="99"/>
    <w:qFormat/>
    <w:pPr>
      <w:keepNext/>
      <w:keepLines/>
      <w:spacing w:before="260" w:after="260" w:line="416" w:lineRule="atLeast"/>
      <w:ind w:firstLineChars="0" w:firstLine="0"/>
      <w:outlineLvl w:val="2"/>
    </w:pPr>
    <w:rPr>
      <w:rFonts w:ascii="宋体" w:hAnsi="宋体"/>
      <w:b/>
      <w:bCs/>
      <w:szCs w:val="24"/>
    </w:rPr>
  </w:style>
  <w:style w:type="paragraph" w:styleId="42">
    <w:name w:val="heading 4"/>
    <w:basedOn w:val="aff6"/>
    <w:next w:val="aff6"/>
    <w:link w:val="4Char"/>
    <w:uiPriority w:val="99"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ff6"/>
    <w:next w:val="aff6"/>
    <w:link w:val="5Char1"/>
    <w:qFormat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0">
    <w:name w:val="heading 6"/>
    <w:basedOn w:val="aff6"/>
    <w:next w:val="aff6"/>
    <w:link w:val="6Char1"/>
    <w:qFormat/>
    <w:pPr>
      <w:keepNext/>
      <w:keepLines/>
      <w:spacing w:before="240" w:after="64" w:line="320" w:lineRule="atLeast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ff6"/>
    <w:next w:val="aff6"/>
    <w:link w:val="7Char1"/>
    <w:qFormat/>
    <w:pPr>
      <w:keepNext/>
      <w:keepLines/>
      <w:spacing w:before="240" w:after="64" w:line="320" w:lineRule="atLeast"/>
      <w:outlineLvl w:val="6"/>
    </w:pPr>
    <w:rPr>
      <w:b/>
      <w:bCs/>
      <w:szCs w:val="24"/>
    </w:rPr>
  </w:style>
  <w:style w:type="paragraph" w:styleId="8">
    <w:name w:val="heading 8"/>
    <w:basedOn w:val="aff6"/>
    <w:next w:val="aff6"/>
    <w:link w:val="8Char1"/>
    <w:qFormat/>
    <w:pPr>
      <w:keepNext/>
      <w:keepLines/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ff6"/>
    <w:next w:val="aff6"/>
    <w:link w:val="9Char1"/>
    <w:qFormat/>
    <w:pPr>
      <w:keepNext/>
      <w:keepLines/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ff7">
    <w:name w:val="Default Paragraph Font"/>
    <w:uiPriority w:val="1"/>
    <w:semiHidden/>
    <w:unhideWhenUsed/>
  </w:style>
  <w:style w:type="table" w:default="1" w:styleId="af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9">
    <w:name w:val="No List"/>
    <w:uiPriority w:val="99"/>
    <w:semiHidden/>
    <w:unhideWhenUsed/>
  </w:style>
  <w:style w:type="paragraph" w:styleId="affa">
    <w:name w:val="macro"/>
    <w:link w:val="Char1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/>
      <w:sz w:val="24"/>
      <w:szCs w:val="24"/>
    </w:rPr>
  </w:style>
  <w:style w:type="paragraph" w:styleId="32">
    <w:name w:val="List 3"/>
    <w:basedOn w:val="aff6"/>
    <w:qFormat/>
    <w:pPr>
      <w:adjustRightInd/>
      <w:spacing w:line="240" w:lineRule="auto"/>
      <w:ind w:leftChars="400" w:left="100" w:hangingChars="200" w:hanging="200"/>
      <w:jc w:val="both"/>
      <w:textAlignment w:val="auto"/>
    </w:pPr>
    <w:rPr>
      <w:kern w:val="2"/>
      <w:sz w:val="21"/>
      <w:szCs w:val="24"/>
    </w:rPr>
  </w:style>
  <w:style w:type="paragraph" w:styleId="70">
    <w:name w:val="toc 7"/>
    <w:basedOn w:val="aff6"/>
    <w:next w:val="aff6"/>
    <w:uiPriority w:val="39"/>
    <w:qFormat/>
    <w:pPr>
      <w:ind w:left="1200"/>
    </w:pPr>
    <w:rPr>
      <w:sz w:val="20"/>
    </w:rPr>
  </w:style>
  <w:style w:type="paragraph" w:styleId="24">
    <w:name w:val="List Number 2"/>
    <w:basedOn w:val="aff6"/>
    <w:qFormat/>
    <w:pPr>
      <w:tabs>
        <w:tab w:val="left" w:pos="927"/>
      </w:tabs>
      <w:adjustRightInd/>
      <w:ind w:left="567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affb">
    <w:name w:val="table of authorities"/>
    <w:basedOn w:val="aff6"/>
    <w:next w:val="aff6"/>
    <w:qFormat/>
    <w:pPr>
      <w:spacing w:line="240" w:lineRule="auto"/>
      <w:ind w:leftChars="200" w:left="42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4">
    <w:name w:val="List Bullet 4"/>
    <w:basedOn w:val="aff6"/>
    <w:qFormat/>
    <w:pPr>
      <w:numPr>
        <w:numId w:val="2"/>
      </w:numPr>
      <w:adjustRightInd/>
      <w:spacing w:line="480" w:lineRule="exact"/>
      <w:jc w:val="both"/>
      <w:textAlignment w:val="auto"/>
    </w:pPr>
    <w:rPr>
      <w:kern w:val="2"/>
      <w:sz w:val="21"/>
      <w:szCs w:val="24"/>
    </w:rPr>
  </w:style>
  <w:style w:type="paragraph" w:styleId="80">
    <w:name w:val="index 8"/>
    <w:basedOn w:val="aff6"/>
    <w:next w:val="aff6"/>
    <w:qFormat/>
    <w:pPr>
      <w:spacing w:line="240" w:lineRule="auto"/>
      <w:ind w:leftChars="1400" w:left="14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c">
    <w:name w:val="List Number"/>
    <w:basedOn w:val="aff6"/>
    <w:qFormat/>
    <w:pPr>
      <w:spacing w:line="240" w:lineRule="auto"/>
      <w:ind w:firstLineChars="0" w:firstLine="0"/>
      <w:textAlignment w:val="auto"/>
    </w:pPr>
    <w:rPr>
      <w:rFonts w:ascii="Arial" w:hAnsi="Arial"/>
      <w:sz w:val="21"/>
      <w:szCs w:val="24"/>
    </w:rPr>
  </w:style>
  <w:style w:type="paragraph" w:styleId="affd">
    <w:name w:val="Normal Indent"/>
    <w:basedOn w:val="aff6"/>
    <w:link w:val="Char"/>
    <w:qFormat/>
    <w:pPr>
      <w:ind w:firstLine="420"/>
    </w:pPr>
  </w:style>
  <w:style w:type="paragraph" w:styleId="affe">
    <w:name w:val="caption"/>
    <w:basedOn w:val="aff6"/>
    <w:next w:val="aff6"/>
    <w:link w:val="Char10"/>
    <w:qFormat/>
    <w:pPr>
      <w:spacing w:line="480" w:lineRule="auto"/>
    </w:pPr>
    <w:rPr>
      <w:rFonts w:ascii="华文中宋" w:eastAsia="华文中宋" w:hAnsi="华文中宋"/>
      <w:kern w:val="2"/>
      <w:sz w:val="36"/>
    </w:rPr>
  </w:style>
  <w:style w:type="paragraph" w:styleId="51">
    <w:name w:val="index 5"/>
    <w:basedOn w:val="aff6"/>
    <w:next w:val="aff6"/>
    <w:uiPriority w:val="99"/>
    <w:qFormat/>
    <w:pPr>
      <w:spacing w:line="240" w:lineRule="auto"/>
      <w:ind w:leftChars="800" w:left="8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">
    <w:name w:val="List Bullet"/>
    <w:basedOn w:val="aff6"/>
    <w:link w:val="Char0"/>
    <w:qFormat/>
    <w:pPr>
      <w:numPr>
        <w:numId w:val="3"/>
      </w:numPr>
      <w:ind w:firstLineChars="0" w:firstLine="0"/>
      <w:jc w:val="both"/>
      <w:textAlignment w:val="auto"/>
    </w:pPr>
    <w:rPr>
      <w:szCs w:val="21"/>
    </w:rPr>
  </w:style>
  <w:style w:type="paragraph" w:styleId="afff">
    <w:name w:val="Document Map"/>
    <w:basedOn w:val="aff6"/>
    <w:link w:val="Char2"/>
    <w:qFormat/>
    <w:pPr>
      <w:shd w:val="clear" w:color="auto" w:fill="000080"/>
    </w:pPr>
  </w:style>
  <w:style w:type="paragraph" w:styleId="afff0">
    <w:name w:val="toa heading"/>
    <w:basedOn w:val="aff6"/>
    <w:next w:val="aff6"/>
    <w:qFormat/>
    <w:pPr>
      <w:widowControl/>
      <w:pBdr>
        <w:top w:val="single" w:sz="24" w:space="1" w:color="auto"/>
        <w:between w:val="single" w:sz="24" w:space="1" w:color="auto"/>
      </w:pBdr>
      <w:tabs>
        <w:tab w:val="right" w:pos="4740"/>
      </w:tabs>
      <w:autoSpaceDE w:val="0"/>
      <w:snapToGrid w:val="0"/>
      <w:spacing w:before="60" w:after="60" w:line="360" w:lineRule="exact"/>
      <w:ind w:firstLineChars="0" w:firstLine="482"/>
      <w:jc w:val="center"/>
      <w:textAlignment w:val="auto"/>
    </w:pPr>
    <w:rPr>
      <w:rFonts w:ascii="Arial Black" w:eastAsia="PMingLiU" w:hAnsi="Arial Black" w:cs="宋体"/>
      <w:b/>
      <w:bCs/>
      <w:snapToGrid w:val="0"/>
      <w:spacing w:val="-10"/>
      <w:sz w:val="22"/>
      <w:szCs w:val="22"/>
      <w:lang w:eastAsia="zh-TW"/>
    </w:rPr>
  </w:style>
  <w:style w:type="paragraph" w:styleId="afff1">
    <w:name w:val="annotation text"/>
    <w:basedOn w:val="aff6"/>
    <w:link w:val="Char3"/>
    <w:qFormat/>
  </w:style>
  <w:style w:type="paragraph" w:styleId="61">
    <w:name w:val="index 6"/>
    <w:basedOn w:val="aff6"/>
    <w:next w:val="aff6"/>
    <w:qFormat/>
    <w:pPr>
      <w:spacing w:line="240" w:lineRule="auto"/>
      <w:ind w:leftChars="1000" w:left="10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2">
    <w:name w:val="Salutation"/>
    <w:basedOn w:val="aff6"/>
    <w:next w:val="aff6"/>
    <w:link w:val="Char4"/>
    <w:qFormat/>
    <w:pPr>
      <w:adjustRightInd/>
      <w:spacing w:line="240" w:lineRule="auto"/>
      <w:ind w:firstLineChars="300" w:firstLine="630"/>
      <w:textAlignment w:val="auto"/>
    </w:pPr>
    <w:rPr>
      <w:rFonts w:ascii="宋体" w:hAnsi="宋体"/>
      <w:b/>
      <w:snapToGrid w:val="0"/>
      <w:szCs w:val="24"/>
      <w:lang w:eastAsia="en-US"/>
    </w:rPr>
  </w:style>
  <w:style w:type="paragraph" w:styleId="33">
    <w:name w:val="Body Text 3"/>
    <w:basedOn w:val="aff6"/>
    <w:link w:val="3Char1"/>
    <w:qFormat/>
    <w:pPr>
      <w:adjustRightInd/>
      <w:spacing w:after="120" w:line="240" w:lineRule="auto"/>
      <w:ind w:firstLine="0"/>
      <w:jc w:val="both"/>
      <w:textAlignment w:val="auto"/>
    </w:pPr>
    <w:rPr>
      <w:kern w:val="2"/>
      <w:sz w:val="16"/>
      <w:szCs w:val="16"/>
    </w:rPr>
  </w:style>
  <w:style w:type="paragraph" w:styleId="3">
    <w:name w:val="List Bullet 3"/>
    <w:basedOn w:val="aff6"/>
    <w:qFormat/>
    <w:pPr>
      <w:numPr>
        <w:numId w:val="4"/>
      </w:numPr>
      <w:adjustRightInd/>
      <w:ind w:firstLineChars="0" w:firstLine="0"/>
      <w:jc w:val="both"/>
      <w:textAlignment w:val="auto"/>
    </w:pPr>
    <w:rPr>
      <w:kern w:val="2"/>
      <w:sz w:val="21"/>
      <w:szCs w:val="24"/>
    </w:rPr>
  </w:style>
  <w:style w:type="paragraph" w:styleId="afff3">
    <w:name w:val="Body Text"/>
    <w:basedOn w:val="aff6"/>
    <w:link w:val="Char30"/>
    <w:qFormat/>
    <w:pPr>
      <w:adjustRightInd/>
      <w:spacing w:line="240" w:lineRule="auto"/>
      <w:jc w:val="both"/>
      <w:textAlignment w:val="auto"/>
    </w:pPr>
    <w:rPr>
      <w:kern w:val="2"/>
      <w:sz w:val="28"/>
    </w:rPr>
  </w:style>
  <w:style w:type="paragraph" w:styleId="afff4">
    <w:name w:val="Body Text Indent"/>
    <w:basedOn w:val="aff6"/>
    <w:link w:val="Char31"/>
    <w:qFormat/>
    <w:pPr>
      <w:spacing w:line="240" w:lineRule="auto"/>
      <w:ind w:leftChars="460" w:left="1104"/>
    </w:pPr>
    <w:rPr>
      <w:rFonts w:ascii="宋体" w:hAnsi="宋体"/>
      <w:szCs w:val="21"/>
    </w:rPr>
  </w:style>
  <w:style w:type="paragraph" w:styleId="34">
    <w:name w:val="List Number 3"/>
    <w:basedOn w:val="aff6"/>
    <w:qFormat/>
    <w:pPr>
      <w:tabs>
        <w:tab w:val="left" w:pos="1226"/>
        <w:tab w:val="left" w:pos="1647"/>
      </w:tabs>
      <w:adjustRightInd/>
      <w:ind w:left="284" w:firstLineChars="0" w:firstLine="283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25">
    <w:name w:val="List 2"/>
    <w:basedOn w:val="aff6"/>
    <w:qFormat/>
    <w:pPr>
      <w:widowControl/>
      <w:adjustRightInd/>
      <w:spacing w:before="240" w:line="360" w:lineRule="atLeast"/>
      <w:ind w:left="2578" w:firstLineChars="0" w:hanging="418"/>
      <w:textAlignment w:val="auto"/>
    </w:pPr>
    <w:rPr>
      <w:rFonts w:ascii="宋体" w:hAnsi="宋体"/>
      <w:snapToGrid w:val="0"/>
      <w:sz w:val="21"/>
    </w:rPr>
  </w:style>
  <w:style w:type="paragraph" w:styleId="afff5">
    <w:name w:val="List Continue"/>
    <w:basedOn w:val="aff6"/>
    <w:qFormat/>
    <w:pPr>
      <w:adjustRightInd/>
      <w:spacing w:after="120" w:line="480" w:lineRule="exact"/>
      <w:ind w:leftChars="200" w:left="420" w:firstLineChars="0" w:firstLine="0"/>
      <w:jc w:val="both"/>
      <w:textAlignment w:val="auto"/>
    </w:pPr>
    <w:rPr>
      <w:kern w:val="2"/>
      <w:sz w:val="21"/>
      <w:szCs w:val="24"/>
    </w:rPr>
  </w:style>
  <w:style w:type="paragraph" w:styleId="afff6">
    <w:name w:val="Block Text"/>
    <w:basedOn w:val="aff6"/>
    <w:uiPriority w:val="99"/>
    <w:qFormat/>
    <w:pPr>
      <w:adjustRightInd/>
      <w:spacing w:line="400" w:lineRule="atLeast"/>
      <w:ind w:leftChars="-1" w:left="-2" w:rightChars="-511" w:right="-1226" w:firstLineChars="0" w:firstLine="1"/>
      <w:jc w:val="both"/>
      <w:textAlignment w:val="auto"/>
    </w:pPr>
    <w:rPr>
      <w:rFonts w:ascii="仿宋_GB2312"/>
      <w:b/>
      <w:bCs/>
      <w:kern w:val="2"/>
    </w:rPr>
  </w:style>
  <w:style w:type="paragraph" w:styleId="2">
    <w:name w:val="List Bullet 2"/>
    <w:basedOn w:val="aff6"/>
    <w:qFormat/>
    <w:pPr>
      <w:numPr>
        <w:numId w:val="5"/>
      </w:numPr>
      <w:adjustRightInd/>
      <w:spacing w:line="480" w:lineRule="exact"/>
      <w:jc w:val="both"/>
      <w:textAlignment w:val="auto"/>
    </w:pPr>
    <w:rPr>
      <w:kern w:val="2"/>
      <w:sz w:val="21"/>
      <w:szCs w:val="24"/>
    </w:rPr>
  </w:style>
  <w:style w:type="paragraph" w:styleId="43">
    <w:name w:val="index 4"/>
    <w:basedOn w:val="aff6"/>
    <w:next w:val="aff6"/>
    <w:qFormat/>
    <w:pPr>
      <w:spacing w:line="240" w:lineRule="auto"/>
      <w:ind w:leftChars="600" w:left="6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52">
    <w:name w:val="toc 5"/>
    <w:basedOn w:val="aff6"/>
    <w:next w:val="aff6"/>
    <w:uiPriority w:val="39"/>
    <w:qFormat/>
    <w:pPr>
      <w:ind w:left="720"/>
    </w:pPr>
    <w:rPr>
      <w:sz w:val="20"/>
    </w:rPr>
  </w:style>
  <w:style w:type="paragraph" w:styleId="35">
    <w:name w:val="toc 3"/>
    <w:basedOn w:val="aff6"/>
    <w:next w:val="aff6"/>
    <w:uiPriority w:val="39"/>
    <w:qFormat/>
    <w:pPr>
      <w:ind w:left="238" w:firstLine="200"/>
    </w:pPr>
  </w:style>
  <w:style w:type="paragraph" w:styleId="afff7">
    <w:name w:val="Plain Text"/>
    <w:basedOn w:val="aff6"/>
    <w:link w:val="Char5"/>
    <w:uiPriority w:val="99"/>
    <w:qFormat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44">
    <w:name w:val="List Number 4"/>
    <w:basedOn w:val="aff6"/>
    <w:qFormat/>
    <w:pPr>
      <w:tabs>
        <w:tab w:val="left" w:pos="1352"/>
      </w:tabs>
      <w:adjustRightInd/>
      <w:ind w:left="992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81">
    <w:name w:val="toc 8"/>
    <w:basedOn w:val="aff6"/>
    <w:next w:val="aff6"/>
    <w:uiPriority w:val="39"/>
    <w:qFormat/>
    <w:pPr>
      <w:ind w:left="1440"/>
    </w:pPr>
    <w:rPr>
      <w:sz w:val="20"/>
    </w:rPr>
  </w:style>
  <w:style w:type="paragraph" w:styleId="36">
    <w:name w:val="index 3"/>
    <w:basedOn w:val="aff6"/>
    <w:next w:val="aff6"/>
    <w:qFormat/>
    <w:pPr>
      <w:spacing w:line="240" w:lineRule="auto"/>
      <w:ind w:leftChars="400" w:left="4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8">
    <w:name w:val="Date"/>
    <w:basedOn w:val="aff6"/>
    <w:next w:val="aff6"/>
    <w:link w:val="Char11"/>
    <w:qFormat/>
    <w:pPr>
      <w:adjustRightInd/>
      <w:spacing w:line="240" w:lineRule="auto"/>
      <w:ind w:leftChars="2500" w:left="100"/>
      <w:jc w:val="both"/>
      <w:textAlignment w:val="auto"/>
    </w:pPr>
    <w:rPr>
      <w:kern w:val="2"/>
      <w:sz w:val="21"/>
    </w:rPr>
  </w:style>
  <w:style w:type="paragraph" w:styleId="26">
    <w:name w:val="Body Text Indent 2"/>
    <w:basedOn w:val="aff6"/>
    <w:link w:val="2Char1"/>
    <w:qFormat/>
    <w:pPr>
      <w:spacing w:line="240" w:lineRule="auto"/>
      <w:ind w:firstLineChars="244" w:firstLine="586"/>
    </w:pPr>
    <w:rPr>
      <w:rFonts w:ascii="宋体" w:hAnsi="宋体"/>
      <w:szCs w:val="21"/>
    </w:rPr>
  </w:style>
  <w:style w:type="paragraph" w:styleId="afff9">
    <w:name w:val="endnote text"/>
    <w:basedOn w:val="aff6"/>
    <w:link w:val="Char12"/>
    <w:qFormat/>
    <w:pPr>
      <w:snapToGrid w:val="0"/>
      <w:spacing w:line="240" w:lineRule="auto"/>
      <w:ind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a">
    <w:name w:val="Balloon Text"/>
    <w:basedOn w:val="aff6"/>
    <w:link w:val="Char13"/>
    <w:qFormat/>
    <w:rPr>
      <w:sz w:val="18"/>
      <w:szCs w:val="18"/>
    </w:rPr>
  </w:style>
  <w:style w:type="paragraph" w:styleId="afffb">
    <w:name w:val="footer"/>
    <w:basedOn w:val="aff6"/>
    <w:link w:val="Char6"/>
    <w:uiPriority w:val="99"/>
    <w:qFormat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afffc">
    <w:name w:val="header"/>
    <w:basedOn w:val="aff6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13">
    <w:name w:val="toc 1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styleId="45">
    <w:name w:val="toc 4"/>
    <w:basedOn w:val="aff6"/>
    <w:next w:val="aff6"/>
    <w:uiPriority w:val="39"/>
    <w:qFormat/>
    <w:pPr>
      <w:ind w:left="480"/>
    </w:pPr>
    <w:rPr>
      <w:sz w:val="20"/>
    </w:rPr>
  </w:style>
  <w:style w:type="paragraph" w:styleId="afffd">
    <w:name w:val="index heading"/>
    <w:basedOn w:val="aff6"/>
    <w:next w:val="14"/>
    <w:qFormat/>
    <w:pPr>
      <w:spacing w:line="240" w:lineRule="auto"/>
      <w:ind w:firstLineChars="0" w:firstLine="0"/>
      <w:jc w:val="both"/>
      <w:textAlignment w:val="auto"/>
    </w:pPr>
    <w:rPr>
      <w:rFonts w:ascii="Arial" w:eastAsia="仿宋_GB2312" w:hAnsi="Arial" w:cs="Arial"/>
      <w:b/>
      <w:bCs/>
      <w:sz w:val="28"/>
      <w:szCs w:val="21"/>
    </w:rPr>
  </w:style>
  <w:style w:type="paragraph" w:styleId="14">
    <w:name w:val="index 1"/>
    <w:basedOn w:val="aff6"/>
    <w:next w:val="aff6"/>
    <w:uiPriority w:val="99"/>
    <w:qFormat/>
    <w:pPr>
      <w:adjustRightInd/>
      <w:snapToGrid w:val="0"/>
      <w:spacing w:line="240" w:lineRule="auto"/>
      <w:jc w:val="both"/>
      <w:textAlignment w:val="auto"/>
    </w:pPr>
    <w:rPr>
      <w:kern w:val="2"/>
      <w:sz w:val="21"/>
      <w:szCs w:val="21"/>
    </w:rPr>
  </w:style>
  <w:style w:type="paragraph" w:styleId="afffe">
    <w:name w:val="Subtitle"/>
    <w:basedOn w:val="aff6"/>
    <w:link w:val="Char8"/>
    <w:qFormat/>
    <w:pPr>
      <w:adjustRightInd/>
      <w:spacing w:after="60" w:line="240" w:lineRule="atLeast"/>
      <w:ind w:firstLineChars="0" w:firstLine="0"/>
      <w:jc w:val="center"/>
      <w:textAlignment w:val="auto"/>
    </w:pPr>
    <w:rPr>
      <w:rFonts w:ascii="宋体"/>
      <w:i/>
      <w:sz w:val="36"/>
      <w:lang w:val="en-AU"/>
    </w:rPr>
  </w:style>
  <w:style w:type="paragraph" w:styleId="53">
    <w:name w:val="List Number 5"/>
    <w:basedOn w:val="aff6"/>
    <w:qFormat/>
    <w:pPr>
      <w:tabs>
        <w:tab w:val="left" w:pos="1854"/>
        <w:tab w:val="left" w:pos="2160"/>
      </w:tabs>
      <w:adjustRightInd/>
      <w:ind w:left="1134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affff">
    <w:name w:val="List"/>
    <w:basedOn w:val="aff6"/>
    <w:uiPriority w:val="99"/>
    <w:qFormat/>
    <w:pPr>
      <w:widowControl/>
      <w:adjustRightInd/>
      <w:ind w:firstLineChars="0" w:firstLine="0"/>
      <w:contextualSpacing/>
      <w:jc w:val="both"/>
      <w:textAlignment w:val="auto"/>
    </w:pPr>
    <w:rPr>
      <w:rFonts w:ascii="Arial" w:hAnsi="Arial"/>
      <w:kern w:val="2"/>
      <w:szCs w:val="24"/>
    </w:rPr>
  </w:style>
  <w:style w:type="paragraph" w:styleId="affff0">
    <w:name w:val="footnote text"/>
    <w:basedOn w:val="aff6"/>
    <w:link w:val="Char14"/>
    <w:qFormat/>
    <w:pPr>
      <w:snapToGrid w:val="0"/>
      <w:spacing w:line="240" w:lineRule="auto"/>
      <w:ind w:firstLineChars="0" w:firstLine="0"/>
      <w:jc w:val="both"/>
      <w:textAlignment w:val="auto"/>
    </w:pPr>
    <w:rPr>
      <w:rFonts w:eastAsia="仿宋_GB2312"/>
      <w:sz w:val="18"/>
      <w:szCs w:val="18"/>
    </w:rPr>
  </w:style>
  <w:style w:type="paragraph" w:styleId="62">
    <w:name w:val="toc 6"/>
    <w:basedOn w:val="aff6"/>
    <w:next w:val="aff6"/>
    <w:uiPriority w:val="39"/>
    <w:qFormat/>
    <w:pPr>
      <w:ind w:left="960"/>
    </w:pPr>
    <w:rPr>
      <w:sz w:val="20"/>
    </w:rPr>
  </w:style>
  <w:style w:type="paragraph" w:styleId="37">
    <w:name w:val="Body Text Indent 3"/>
    <w:basedOn w:val="aff6"/>
    <w:link w:val="3Char10"/>
    <w:qFormat/>
    <w:pPr>
      <w:ind w:firstLine="570"/>
    </w:pPr>
    <w:rPr>
      <w:sz w:val="28"/>
    </w:rPr>
  </w:style>
  <w:style w:type="paragraph" w:styleId="71">
    <w:name w:val="index 7"/>
    <w:basedOn w:val="aff6"/>
    <w:next w:val="aff6"/>
    <w:qFormat/>
    <w:pPr>
      <w:spacing w:line="240" w:lineRule="auto"/>
      <w:ind w:leftChars="1200" w:left="12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90">
    <w:name w:val="index 9"/>
    <w:basedOn w:val="aff6"/>
    <w:next w:val="aff6"/>
    <w:qFormat/>
    <w:pPr>
      <w:spacing w:line="240" w:lineRule="auto"/>
      <w:ind w:leftChars="1600" w:left="16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1">
    <w:name w:val="table of figures"/>
    <w:basedOn w:val="aff6"/>
    <w:next w:val="aff6"/>
    <w:unhideWhenUsed/>
    <w:qFormat/>
    <w:pPr>
      <w:adjustRightInd/>
      <w:spacing w:line="240" w:lineRule="auto"/>
      <w:ind w:leftChars="200" w:left="200" w:hangingChars="200" w:hanging="200"/>
      <w:jc w:val="both"/>
      <w:textAlignment w:val="auto"/>
    </w:pPr>
    <w:rPr>
      <w:kern w:val="2"/>
      <w:sz w:val="21"/>
      <w:szCs w:val="24"/>
    </w:rPr>
  </w:style>
  <w:style w:type="paragraph" w:styleId="27">
    <w:name w:val="toc 2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styleId="91">
    <w:name w:val="toc 9"/>
    <w:basedOn w:val="aff6"/>
    <w:next w:val="aff6"/>
    <w:uiPriority w:val="39"/>
    <w:qFormat/>
    <w:pPr>
      <w:ind w:left="1680"/>
    </w:pPr>
    <w:rPr>
      <w:sz w:val="20"/>
    </w:rPr>
  </w:style>
  <w:style w:type="paragraph" w:styleId="28">
    <w:name w:val="Body Text 2"/>
    <w:basedOn w:val="aff6"/>
    <w:link w:val="2Char10"/>
    <w:qFormat/>
    <w:pPr>
      <w:spacing w:after="120" w:line="480" w:lineRule="auto"/>
    </w:pPr>
  </w:style>
  <w:style w:type="paragraph" w:styleId="46">
    <w:name w:val="List 4"/>
    <w:basedOn w:val="aff6"/>
    <w:qFormat/>
    <w:pPr>
      <w:adjustRightInd/>
      <w:spacing w:line="480" w:lineRule="exact"/>
      <w:ind w:leftChars="600" w:left="100" w:hangingChars="200" w:hanging="200"/>
      <w:jc w:val="both"/>
      <w:textAlignment w:val="auto"/>
    </w:pPr>
    <w:rPr>
      <w:kern w:val="2"/>
      <w:sz w:val="21"/>
      <w:szCs w:val="24"/>
    </w:rPr>
  </w:style>
  <w:style w:type="paragraph" w:styleId="29">
    <w:name w:val="List Continue 2"/>
    <w:basedOn w:val="aff6"/>
    <w:qFormat/>
    <w:pPr>
      <w:adjustRightInd/>
      <w:spacing w:after="120" w:line="240" w:lineRule="auto"/>
      <w:ind w:leftChars="400" w:left="840" w:firstLineChars="0" w:firstLine="0"/>
      <w:jc w:val="both"/>
      <w:textAlignment w:val="auto"/>
    </w:pPr>
    <w:rPr>
      <w:kern w:val="2"/>
      <w:sz w:val="21"/>
      <w:szCs w:val="24"/>
    </w:rPr>
  </w:style>
  <w:style w:type="paragraph" w:styleId="HTML">
    <w:name w:val="HTML Preformatted"/>
    <w:basedOn w:val="aff6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宋体" w:hAnsi="宋体" w:cs="宋体"/>
      <w:szCs w:val="24"/>
    </w:rPr>
  </w:style>
  <w:style w:type="paragraph" w:styleId="affff2">
    <w:name w:val="Normal (Web)"/>
    <w:basedOn w:val="aff6"/>
    <w:uiPriority w:val="99"/>
    <w:qFormat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/>
      <w:szCs w:val="24"/>
      <w:lang w:eastAsia="en-US"/>
    </w:rPr>
  </w:style>
  <w:style w:type="paragraph" w:styleId="2a">
    <w:name w:val="index 2"/>
    <w:basedOn w:val="aff6"/>
    <w:next w:val="aff6"/>
    <w:qFormat/>
    <w:pPr>
      <w:spacing w:line="240" w:lineRule="auto"/>
      <w:ind w:leftChars="200" w:left="2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3">
    <w:name w:val="Title"/>
    <w:basedOn w:val="aff6"/>
    <w:link w:val="Char9"/>
    <w:uiPriority w:val="99"/>
    <w:qFormat/>
    <w:pPr>
      <w:adjustRightInd/>
      <w:spacing w:line="240" w:lineRule="auto"/>
      <w:ind w:left="-25" w:firstLine="0"/>
      <w:jc w:val="center"/>
      <w:textAlignment w:val="auto"/>
      <w:outlineLvl w:val="0"/>
    </w:pPr>
    <w:rPr>
      <w:b/>
      <w:kern w:val="2"/>
      <w:sz w:val="32"/>
    </w:rPr>
  </w:style>
  <w:style w:type="paragraph" w:styleId="affff4">
    <w:name w:val="annotation subject"/>
    <w:basedOn w:val="afff1"/>
    <w:next w:val="afff1"/>
    <w:link w:val="Chara"/>
    <w:uiPriority w:val="99"/>
    <w:qFormat/>
    <w:rPr>
      <w:b/>
      <w:bCs/>
    </w:rPr>
  </w:style>
  <w:style w:type="paragraph" w:styleId="affff5">
    <w:name w:val="Body Text First Indent"/>
    <w:basedOn w:val="afff3"/>
    <w:link w:val="Char20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styleId="2b">
    <w:name w:val="Body Text First Indent 2"/>
    <w:basedOn w:val="aff6"/>
    <w:link w:val="2Char2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table" w:styleId="affff6">
    <w:name w:val="Table Grid"/>
    <w:basedOn w:val="aff8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7">
    <w:name w:val="Table Theme"/>
    <w:basedOn w:val="aff8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8">
    <w:name w:val="Table Elegant"/>
    <w:basedOn w:val="aff8"/>
    <w:qFormat/>
    <w:pPr>
      <w:widowControl w:val="0"/>
      <w:spacing w:before="100" w:line="36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Subtle 1"/>
    <w:basedOn w:val="aff8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6">
    <w:name w:val="Colorful Grid Accent 6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9">
    <w:name w:val="Strong"/>
    <w:qFormat/>
    <w:rPr>
      <w:rFonts w:ascii="Times New Roman" w:eastAsia="宋体" w:hAnsi="Times New Roman" w:cs="Times New Roman"/>
      <w:b/>
      <w:bCs/>
    </w:rPr>
  </w:style>
  <w:style w:type="character" w:styleId="affffa">
    <w:name w:val="endnote reference"/>
    <w:qFormat/>
    <w:rPr>
      <w:sz w:val="18"/>
      <w:szCs w:val="18"/>
      <w:vertAlign w:val="superscript"/>
    </w:rPr>
  </w:style>
  <w:style w:type="character" w:styleId="affffb">
    <w:name w:val="page number"/>
    <w:uiPriority w:val="99"/>
    <w:qFormat/>
    <w:rPr>
      <w:rFonts w:ascii="Times New Roman" w:eastAsia="宋体" w:hAnsi="Times New Roman" w:cs="Times New Roman"/>
    </w:rPr>
  </w:style>
  <w:style w:type="character" w:styleId="affffc">
    <w:name w:val="FollowedHyperlink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character" w:styleId="HTML0">
    <w:name w:val="HTML Variable"/>
    <w:qFormat/>
    <w:rPr>
      <w:i/>
      <w:iCs/>
    </w:rPr>
  </w:style>
  <w:style w:type="character" w:styleId="affffd">
    <w:name w:val="Hyperlink"/>
    <w:uiPriority w:val="99"/>
    <w:qFormat/>
    <w:rPr>
      <w:rFonts w:ascii="Times New Roman" w:eastAsia="宋体" w:hAnsi="Times New Roman" w:cs="Times New Roman"/>
      <w:color w:val="0000FF"/>
      <w:u w:val="single"/>
    </w:rPr>
  </w:style>
  <w:style w:type="character" w:styleId="HTML1">
    <w:name w:val="HTML Code"/>
    <w:uiPriority w:val="99"/>
    <w:unhideWhenUsed/>
    <w:qFormat/>
    <w:rPr>
      <w:rFonts w:ascii="Courier New" w:eastAsia="Times New Roman" w:hAnsi="Courier New" w:cs="Times New Roman" w:hint="default"/>
      <w:sz w:val="24"/>
      <w:szCs w:val="24"/>
    </w:rPr>
  </w:style>
  <w:style w:type="character" w:styleId="affffe">
    <w:name w:val="annotation reference"/>
    <w:qFormat/>
    <w:rPr>
      <w:rFonts w:ascii="Times New Roman" w:eastAsia="宋体" w:hAnsi="Times New Roman" w:cs="Times New Roman"/>
      <w:sz w:val="21"/>
      <w:szCs w:val="21"/>
    </w:rPr>
  </w:style>
  <w:style w:type="character" w:styleId="afffff">
    <w:name w:val="footnote reference"/>
    <w:qFormat/>
    <w:rPr>
      <w:rFonts w:ascii="宋体" w:eastAsia="宋体" w:hAnsi="宋体"/>
      <w:kern w:val="2"/>
      <w:sz w:val="28"/>
      <w:szCs w:val="28"/>
      <w:vertAlign w:val="superscript"/>
      <w:lang w:val="en-US" w:eastAsia="zh-CN" w:bidi="ar-SA"/>
    </w:rPr>
  </w:style>
  <w:style w:type="character" w:customStyle="1" w:styleId="2Char">
    <w:name w:val="标题 2 Char"/>
    <w:link w:val="23"/>
    <w:uiPriority w:val="99"/>
    <w:qFormat/>
    <w:rPr>
      <w:rFonts w:ascii="宋体" w:hAnsi="宋体"/>
      <w:b/>
      <w:bCs/>
      <w:sz w:val="28"/>
      <w:szCs w:val="28"/>
    </w:rPr>
  </w:style>
  <w:style w:type="character" w:customStyle="1" w:styleId="Char">
    <w:name w:val="正文缩进 Char"/>
    <w:link w:val="affd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har5">
    <w:name w:val="纯文本 Char"/>
    <w:link w:val="afff7"/>
    <w:uiPriority w:val="99"/>
    <w:qFormat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xl23">
    <w:name w:val="xl23"/>
    <w:basedOn w:val="aff6"/>
    <w:qFormat/>
    <w:pPr>
      <w:widowControl/>
      <w:adjustRightInd/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16">
    <w:name w:val="样式1"/>
    <w:basedOn w:val="aff6"/>
    <w:link w:val="1CharChar"/>
    <w:qFormat/>
    <w:pPr>
      <w:spacing w:line="240" w:lineRule="auto"/>
      <w:jc w:val="both"/>
    </w:pPr>
    <w:rPr>
      <w:rFonts w:ascii="宋体" w:hAnsi="宋体"/>
      <w:sz w:val="21"/>
      <w:szCs w:val="21"/>
    </w:rPr>
  </w:style>
  <w:style w:type="character" w:customStyle="1" w:styleId="Charb">
    <w:name w:val="列出段落 Char"/>
    <w:link w:val="17"/>
    <w:qFormat/>
    <w:rPr>
      <w:rFonts w:ascii="MetaPlusLF" w:eastAsia="宋体" w:hAnsi="MetaPlusLF" w:cs="Times New Roman"/>
    </w:rPr>
  </w:style>
  <w:style w:type="paragraph" w:customStyle="1" w:styleId="17">
    <w:name w:val="列出段落1"/>
    <w:basedOn w:val="aff6"/>
    <w:link w:val="Charb"/>
    <w:qFormat/>
    <w:pPr>
      <w:widowControl/>
      <w:adjustRightInd/>
      <w:spacing w:line="240" w:lineRule="auto"/>
      <w:ind w:firstLine="420"/>
      <w:textAlignment w:val="auto"/>
    </w:pPr>
    <w:rPr>
      <w:rFonts w:ascii="MetaPlusLF" w:hAnsi="MetaPlusLF"/>
      <w:sz w:val="20"/>
    </w:rPr>
  </w:style>
  <w:style w:type="character" w:customStyle="1" w:styleId="tcnt3">
    <w:name w:val="tcnt3"/>
    <w:qFormat/>
    <w:rPr>
      <w:rFonts w:ascii="Times New Roman" w:eastAsia="宋体" w:hAnsi="Times New Roman" w:cs="Times New Roman"/>
    </w:rPr>
  </w:style>
  <w:style w:type="character" w:customStyle="1" w:styleId="HTMLChar">
    <w:name w:val="HTML 预设格式 Char"/>
    <w:link w:val="HTML"/>
    <w:uiPriority w:val="99"/>
    <w:qFormat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2c">
    <w:name w:val="样式 首行缩进:  2 字符"/>
    <w:basedOn w:val="aff6"/>
    <w:link w:val="2Char0"/>
    <w:qFormat/>
    <w:pPr>
      <w:adjustRightInd/>
      <w:spacing w:line="480" w:lineRule="exact"/>
      <w:ind w:firstLine="560"/>
      <w:jc w:val="both"/>
      <w:textAlignment w:val="auto"/>
    </w:pPr>
    <w:rPr>
      <w:rFonts w:eastAsia="仿宋_GB2312"/>
      <w:kern w:val="2"/>
      <w:sz w:val="28"/>
      <w:szCs w:val="28"/>
    </w:rPr>
  </w:style>
  <w:style w:type="paragraph" w:customStyle="1" w:styleId="TOC1">
    <w:name w:val="TOC 标题1"/>
    <w:basedOn w:val="1"/>
    <w:next w:val="aff6"/>
    <w:qFormat/>
    <w:pPr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</w:rPr>
  </w:style>
  <w:style w:type="paragraph" w:customStyle="1" w:styleId="2d">
    <w:name w:val="列出段落2"/>
    <w:basedOn w:val="aff6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4"/>
    </w:rPr>
  </w:style>
  <w:style w:type="character" w:customStyle="1" w:styleId="4Char">
    <w:name w:val="标题 4 Char"/>
    <w:link w:val="42"/>
    <w:uiPriority w:val="99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Charc">
    <w:name w:val="仿宋小四 Char"/>
    <w:link w:val="afffff0"/>
    <w:qFormat/>
    <w:rPr>
      <w:rFonts w:ascii="仿宋_GB2312" w:eastAsia="仿宋_GB2312" w:hAnsi="Times New Roman" w:cs="Times New Roman"/>
      <w:sz w:val="24"/>
      <w:szCs w:val="24"/>
      <w:lang w:bidi="ar-SA"/>
    </w:rPr>
  </w:style>
  <w:style w:type="paragraph" w:customStyle="1" w:styleId="afffff0">
    <w:name w:val="仿宋小四"/>
    <w:basedOn w:val="aff6"/>
    <w:link w:val="Charc"/>
    <w:qFormat/>
    <w:pPr>
      <w:adjustRightInd/>
      <w:spacing w:line="500" w:lineRule="exact"/>
      <w:jc w:val="both"/>
      <w:textAlignment w:val="auto"/>
    </w:pPr>
    <w:rPr>
      <w:rFonts w:ascii="仿宋_GB2312" w:eastAsia="仿宋_GB2312"/>
      <w:szCs w:val="24"/>
    </w:rPr>
  </w:style>
  <w:style w:type="paragraph" w:customStyle="1" w:styleId="afffff1">
    <w:name w:val="图文"/>
    <w:basedOn w:val="aff6"/>
    <w:qFormat/>
    <w:pPr>
      <w:snapToGrid w:val="0"/>
      <w:spacing w:after="50"/>
      <w:jc w:val="both"/>
      <w:textAlignment w:val="auto"/>
    </w:pPr>
    <w:rPr>
      <w:kern w:val="2"/>
      <w:szCs w:val="24"/>
    </w:rPr>
  </w:style>
  <w:style w:type="paragraph" w:customStyle="1" w:styleId="afffff2">
    <w:name w:val="图中文字"/>
    <w:basedOn w:val="aff6"/>
    <w:qFormat/>
    <w:pPr>
      <w:snapToGrid w:val="0"/>
      <w:spacing w:line="0" w:lineRule="atLeast"/>
      <w:jc w:val="center"/>
      <w:textAlignment w:val="auto"/>
    </w:pPr>
    <w:rPr>
      <w:kern w:val="2"/>
    </w:rPr>
  </w:style>
  <w:style w:type="paragraph" w:customStyle="1" w:styleId="18">
    <w:name w:val="表格1"/>
    <w:basedOn w:val="aff6"/>
    <w:qFormat/>
    <w:pPr>
      <w:adjustRightInd/>
      <w:spacing w:line="240" w:lineRule="auto"/>
      <w:jc w:val="center"/>
      <w:textAlignment w:val="auto"/>
    </w:pPr>
    <w:rPr>
      <w:kern w:val="2"/>
    </w:rPr>
  </w:style>
  <w:style w:type="character" w:customStyle="1" w:styleId="Char3">
    <w:name w:val="批注文字 Char"/>
    <w:link w:val="afff1"/>
    <w:uiPriority w:val="99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hara">
    <w:name w:val="批注主题 Char"/>
    <w:link w:val="affff4"/>
    <w:uiPriority w:val="99"/>
    <w:qFormat/>
    <w:rPr>
      <w:rFonts w:ascii="Times New Roman" w:eastAsia="宋体" w:hAnsi="Times New Roman" w:cs="Times New Roman"/>
      <w:b/>
      <w:bCs/>
      <w:sz w:val="24"/>
      <w:lang w:val="en-US" w:eastAsia="zh-CN" w:bidi="ar-SA"/>
    </w:rPr>
  </w:style>
  <w:style w:type="character" w:customStyle="1" w:styleId="chanpin">
    <w:name w:val="chanpin拷贝"/>
    <w:qFormat/>
    <w:rPr>
      <w:rFonts w:ascii="Times New Roman" w:eastAsia="宋体" w:hAnsi="Times New Roman" w:cs="Times New Roman"/>
    </w:rPr>
  </w:style>
  <w:style w:type="character" w:customStyle="1" w:styleId="h3Char">
    <w:name w:val="h3 Char"/>
    <w:qFormat/>
    <w:rPr>
      <w:rFonts w:ascii="Times New Roman" w:eastAsia="宋体" w:hAnsi="Times New Roman" w:cs="Times New Roman"/>
      <w:b/>
      <w:bCs/>
      <w:sz w:val="32"/>
      <w:szCs w:val="32"/>
      <w:lang w:val="en-US" w:eastAsia="zh-CN" w:bidi="ar-SA"/>
    </w:rPr>
  </w:style>
  <w:style w:type="character" w:customStyle="1" w:styleId="Char9">
    <w:name w:val="标题 Char"/>
    <w:link w:val="affff3"/>
    <w:uiPriority w:val="99"/>
    <w:qFormat/>
    <w:rPr>
      <w:b/>
      <w:kern w:val="2"/>
      <w:sz w:val="32"/>
    </w:rPr>
  </w:style>
  <w:style w:type="character" w:customStyle="1" w:styleId="Char4">
    <w:name w:val="称呼 Char"/>
    <w:link w:val="afff2"/>
    <w:qFormat/>
    <w:rPr>
      <w:rFonts w:ascii="宋体" w:eastAsia="宋体" w:hAnsi="宋体" w:cs="Times New Roman"/>
      <w:b/>
      <w:snapToGrid w:val="0"/>
      <w:sz w:val="24"/>
      <w:szCs w:val="24"/>
      <w:lang w:val="en-US" w:eastAsia="en-US"/>
    </w:rPr>
  </w:style>
  <w:style w:type="character" w:customStyle="1" w:styleId="1Char0">
    <w:name w:val="样式1 Char"/>
    <w:qFormat/>
    <w:rPr>
      <w:rFonts w:ascii="宋体" w:eastAsia="宋体" w:hAnsi="宋体" w:cs="Times New Roman"/>
      <w:sz w:val="21"/>
      <w:szCs w:val="21"/>
      <w:lang w:val="en-US" w:eastAsia="zh-CN" w:bidi="ar-SA"/>
    </w:rPr>
  </w:style>
  <w:style w:type="paragraph" w:customStyle="1" w:styleId="2e">
    <w:name w:val="样式2"/>
    <w:basedOn w:val="aff6"/>
    <w:link w:val="2Char3"/>
    <w:qFormat/>
    <w:pPr>
      <w:tabs>
        <w:tab w:val="left" w:pos="567"/>
      </w:tabs>
      <w:spacing w:line="240" w:lineRule="auto"/>
      <w:ind w:left="567" w:hanging="567"/>
      <w:jc w:val="both"/>
    </w:pPr>
    <w:rPr>
      <w:rFonts w:ascii="宋体" w:hAnsi="宋体"/>
      <w:sz w:val="21"/>
      <w:szCs w:val="21"/>
    </w:rPr>
  </w:style>
  <w:style w:type="character" w:customStyle="1" w:styleId="2Char3">
    <w:name w:val="样式2 Char"/>
    <w:link w:val="2e"/>
    <w:qFormat/>
    <w:rPr>
      <w:rFonts w:ascii="宋体" w:eastAsia="宋体" w:hAnsi="宋体" w:cs="Times New Roman"/>
      <w:sz w:val="21"/>
      <w:szCs w:val="21"/>
      <w:lang w:val="en-US" w:eastAsia="zh-CN" w:bidi="ar-SA"/>
    </w:rPr>
  </w:style>
  <w:style w:type="character" w:customStyle="1" w:styleId="chanpin1">
    <w:name w:val="chanpin1"/>
    <w:qFormat/>
    <w:rPr>
      <w:rFonts w:ascii="ˎ̥" w:eastAsia="宋体" w:hAnsi="ˎ̥" w:cs="Times New Roman" w:hint="default"/>
      <w:color w:val="000000"/>
      <w:sz w:val="20"/>
      <w:szCs w:val="20"/>
      <w:u w:val="none"/>
    </w:rPr>
  </w:style>
  <w:style w:type="character" w:customStyle="1" w:styleId="c21">
    <w:name w:val="c21"/>
    <w:qFormat/>
    <w:rPr>
      <w:rFonts w:ascii="ˎ̥" w:eastAsia="宋体" w:hAnsi="ˎ̥" w:cs="Times New Roman" w:hint="default"/>
      <w:color w:val="000000"/>
      <w:sz w:val="20"/>
      <w:szCs w:val="20"/>
      <w:u w:val="none"/>
    </w:rPr>
  </w:style>
  <w:style w:type="paragraph" w:customStyle="1" w:styleId="afffff3">
    <w:name w:val="内加粗"/>
    <w:basedOn w:val="aff6"/>
    <w:link w:val="Chard"/>
    <w:qFormat/>
    <w:pPr>
      <w:adjustRightInd/>
      <w:spacing w:line="560" w:lineRule="exact"/>
      <w:ind w:firstLine="482"/>
      <w:textAlignment w:val="auto"/>
    </w:pPr>
    <w:rPr>
      <w:rFonts w:ascii="宋体" w:hAnsi="宋体"/>
      <w:b/>
      <w:szCs w:val="28"/>
    </w:rPr>
  </w:style>
  <w:style w:type="character" w:customStyle="1" w:styleId="Chard">
    <w:name w:val="内加粗 Char"/>
    <w:link w:val="afffff3"/>
    <w:qFormat/>
    <w:rPr>
      <w:rFonts w:ascii="宋体" w:eastAsia="宋体" w:hAnsi="宋体" w:cs="宋体"/>
      <w:b/>
      <w:sz w:val="24"/>
      <w:szCs w:val="28"/>
    </w:rPr>
  </w:style>
  <w:style w:type="paragraph" w:customStyle="1" w:styleId="afffff4">
    <w:name w:val="内文"/>
    <w:basedOn w:val="aff6"/>
    <w:link w:val="Chare"/>
    <w:qFormat/>
    <w:pPr>
      <w:adjustRightInd/>
      <w:spacing w:line="560" w:lineRule="exact"/>
      <w:ind w:firstLine="200"/>
      <w:textAlignment w:val="auto"/>
    </w:pPr>
    <w:rPr>
      <w:rFonts w:ascii="宋体" w:hAnsi="宋体"/>
      <w:szCs w:val="28"/>
    </w:rPr>
  </w:style>
  <w:style w:type="character" w:customStyle="1" w:styleId="Chare">
    <w:name w:val="内文 Char"/>
    <w:link w:val="afffff4"/>
    <w:qFormat/>
    <w:rPr>
      <w:rFonts w:ascii="宋体" w:eastAsia="宋体" w:hAnsi="宋体" w:cs="宋体"/>
      <w:sz w:val="24"/>
      <w:szCs w:val="28"/>
    </w:rPr>
  </w:style>
  <w:style w:type="character" w:customStyle="1" w:styleId="Char15">
    <w:name w:val="称呼 Char1"/>
    <w:qFormat/>
    <w:rPr>
      <w:rFonts w:ascii="Times New Roman" w:eastAsia="宋体" w:hAnsi="Times New Roman" w:cs="Times New Roman"/>
      <w:sz w:val="24"/>
    </w:rPr>
  </w:style>
  <w:style w:type="paragraph" w:customStyle="1" w:styleId="afffff5">
    <w:name w:val="样式 宋体 五号 两端对齐 行距: 单倍行距"/>
    <w:basedOn w:val="aff6"/>
    <w:qFormat/>
    <w:pPr>
      <w:spacing w:line="240" w:lineRule="auto"/>
      <w:jc w:val="both"/>
    </w:pPr>
    <w:rPr>
      <w:rFonts w:ascii="宋体" w:hAnsi="宋体"/>
      <w:sz w:val="21"/>
    </w:rPr>
  </w:style>
  <w:style w:type="paragraph" w:customStyle="1" w:styleId="PMstyle">
    <w:name w:val="PMstyle"/>
    <w:qFormat/>
    <w:rPr>
      <w:rFonts w:ascii="Tahoma" w:hAnsi="Tahoma"/>
      <w:sz w:val="22"/>
    </w:rPr>
  </w:style>
  <w:style w:type="paragraph" w:customStyle="1" w:styleId="2f">
    <w:name w:val="样式 标题 2 + 宋体 五号 非加粗 黑色"/>
    <w:basedOn w:val="23"/>
    <w:qFormat/>
    <w:pPr>
      <w:tabs>
        <w:tab w:val="left" w:pos="1140"/>
      </w:tabs>
      <w:ind w:left="1140" w:hanging="720"/>
    </w:pPr>
    <w:rPr>
      <w:b w:val="0"/>
      <w:bCs w:val="0"/>
      <w:color w:val="000000"/>
      <w:sz w:val="21"/>
    </w:rPr>
  </w:style>
  <w:style w:type="paragraph" w:customStyle="1" w:styleId="260">
    <w:name w:val="样式 样式 标题 2 + 宋体 五号 非加粗 黑色 + 段前: 6 磅 段后: 0 磅 行距: 单倍行距"/>
    <w:basedOn w:val="2f"/>
    <w:qFormat/>
    <w:pPr>
      <w:spacing w:before="120" w:after="0" w:line="240" w:lineRule="auto"/>
    </w:pPr>
    <w:rPr>
      <w:rFonts w:ascii="Times New Roman" w:hAnsi="Times New Roman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pPr>
      <w:spacing w:before="240"/>
    </w:pPr>
  </w:style>
  <w:style w:type="paragraph" w:customStyle="1" w:styleId="63">
    <w:name w:val="样式6"/>
    <w:basedOn w:val="23"/>
    <w:qFormat/>
    <w:pPr>
      <w:adjustRightInd/>
      <w:spacing w:before="0" w:after="0" w:line="560" w:lineRule="exact"/>
      <w:jc w:val="both"/>
      <w:textAlignment w:val="auto"/>
    </w:pPr>
    <w:rPr>
      <w:rFonts w:ascii="Times New Roman" w:hAnsi="Times New Roman"/>
      <w:b w:val="0"/>
      <w:kern w:val="2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Pr>
      <w:b/>
      <w:bCs/>
    </w:rPr>
  </w:style>
  <w:style w:type="paragraph" w:customStyle="1" w:styleId="PMtextBullet">
    <w:name w:val="PMtextBullet"/>
    <w:basedOn w:val="PMstyle"/>
    <w:qFormat/>
    <w:pPr>
      <w:tabs>
        <w:tab w:val="left" w:pos="2520"/>
      </w:tabs>
      <w:spacing w:after="200"/>
      <w:ind w:left="2520" w:firstLine="288"/>
    </w:pPr>
    <w:rPr>
      <w:rFonts w:ascii="Times New Roman" w:hAnsi="Times New Roman"/>
    </w:rPr>
  </w:style>
  <w:style w:type="paragraph" w:customStyle="1" w:styleId="PMletterText">
    <w:name w:val="PMletterText"/>
    <w:basedOn w:val="PMstyle"/>
    <w:qFormat/>
    <w:pPr>
      <w:spacing w:before="240"/>
      <w:ind w:left="720"/>
    </w:pPr>
    <w:rPr>
      <w:rFonts w:ascii="Times New Roman" w:hAnsi="Times New Roman"/>
    </w:rPr>
  </w:style>
  <w:style w:type="paragraph" w:customStyle="1" w:styleId="PMletterTextBullet">
    <w:name w:val="PMletterTextBullet"/>
    <w:basedOn w:val="PMletterText"/>
    <w:qFormat/>
    <w:pPr>
      <w:tabs>
        <w:tab w:val="left" w:pos="840"/>
        <w:tab w:val="left" w:pos="1800"/>
      </w:tabs>
      <w:ind w:left="1800" w:hanging="360"/>
    </w:pPr>
  </w:style>
  <w:style w:type="paragraph" w:customStyle="1" w:styleId="555">
    <w:name w:val="样式 标题 5 + 段前: 5 磅 段后: 5 磅 行距: 单倍行距"/>
    <w:basedOn w:val="50"/>
    <w:qFormat/>
    <w:pPr>
      <w:tabs>
        <w:tab w:val="left" w:pos="2100"/>
      </w:tabs>
      <w:spacing w:before="100" w:after="100" w:line="240" w:lineRule="auto"/>
      <w:ind w:left="2100" w:hanging="420"/>
    </w:pPr>
    <w:rPr>
      <w:szCs w:val="20"/>
    </w:rPr>
  </w:style>
  <w:style w:type="paragraph" w:customStyle="1" w:styleId="CharCharCharChar">
    <w:name w:val="Char Char Char Char"/>
    <w:basedOn w:val="aff6"/>
    <w:uiPriority w:val="99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xl27">
    <w:name w:val="xl27"/>
    <w:basedOn w:val="aff6"/>
    <w:qFormat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2f0">
    <w:name w:val="样式 标题 2 + 宋体 五号 行距: 单倍行距"/>
    <w:basedOn w:val="23"/>
    <w:qFormat/>
    <w:pPr>
      <w:tabs>
        <w:tab w:val="left" w:pos="1140"/>
      </w:tabs>
      <w:spacing w:line="240" w:lineRule="auto"/>
      <w:ind w:left="1140" w:hanging="720"/>
    </w:pPr>
    <w:rPr>
      <w:sz w:val="21"/>
      <w:szCs w:val="20"/>
    </w:rPr>
  </w:style>
  <w:style w:type="paragraph" w:customStyle="1" w:styleId="ParaCharCharCharChar">
    <w:name w:val="默认段落字体 Para Char Char Char Char"/>
    <w:basedOn w:val="aff6"/>
    <w:qFormat/>
    <w:pPr>
      <w:adjustRightInd/>
      <w:spacing w:line="240" w:lineRule="auto"/>
      <w:jc w:val="both"/>
      <w:textAlignment w:val="auto"/>
    </w:pPr>
    <w:rPr>
      <w:rFonts w:ascii="Arial" w:hAnsi="Arial" w:cs="Arial"/>
      <w:kern w:val="2"/>
      <w:sz w:val="21"/>
      <w:szCs w:val="21"/>
    </w:rPr>
  </w:style>
  <w:style w:type="paragraph" w:customStyle="1" w:styleId="afffff6">
    <w:name w:val="样式 宋体 五号 行距: 单倍行距"/>
    <w:basedOn w:val="aff6"/>
    <w:qFormat/>
    <w:pPr>
      <w:spacing w:line="240" w:lineRule="auto"/>
    </w:pPr>
    <w:rPr>
      <w:rFonts w:ascii="宋体" w:hAnsi="宋体"/>
      <w:sz w:val="21"/>
    </w:rPr>
  </w:style>
  <w:style w:type="paragraph" w:customStyle="1" w:styleId="19">
    <w:name w:val="样式 宋体 五号 两端对齐 行距: 单倍行距1"/>
    <w:basedOn w:val="aff6"/>
    <w:qFormat/>
    <w:pPr>
      <w:spacing w:line="240" w:lineRule="auto"/>
      <w:jc w:val="both"/>
    </w:pPr>
    <w:rPr>
      <w:rFonts w:ascii="宋体" w:hAnsi="宋体"/>
      <w:sz w:val="21"/>
    </w:rPr>
  </w:style>
  <w:style w:type="paragraph" w:customStyle="1" w:styleId="3h3H3sect12366">
    <w:name w:val="样式 标题 3h3H3sect1.2.3 + 五号 段前: 6 磅 段后: 6 磅 行距: 单倍行距"/>
    <w:basedOn w:val="31"/>
    <w:qFormat/>
    <w:pPr>
      <w:tabs>
        <w:tab w:val="left" w:pos="1260"/>
      </w:tabs>
      <w:spacing w:before="120" w:after="120" w:line="240" w:lineRule="auto"/>
      <w:ind w:left="1260" w:hanging="420"/>
    </w:pPr>
    <w:rPr>
      <w:rFonts w:ascii="Times New Roman" w:hAnsi="Times New Roman"/>
      <w:sz w:val="21"/>
      <w:szCs w:val="20"/>
    </w:rPr>
  </w:style>
  <w:style w:type="paragraph" w:customStyle="1" w:styleId="5550">
    <w:name w:val="样式 样式 标题 5 + 段前: 5 磅 段后: 5 磅 行距: 单倍行距 + 五号"/>
    <w:basedOn w:val="555"/>
    <w:qFormat/>
    <w:rPr>
      <w:sz w:val="21"/>
    </w:rPr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</w:pPr>
    <w:rPr>
      <w:szCs w:val="20"/>
    </w:rPr>
  </w:style>
  <w:style w:type="paragraph" w:customStyle="1" w:styleId="54">
    <w:name w:val="样式5"/>
    <w:basedOn w:val="1"/>
    <w:qFormat/>
    <w:pPr>
      <w:numPr>
        <w:numId w:val="0"/>
      </w:numPr>
      <w:adjustRightInd/>
      <w:spacing w:line="576" w:lineRule="auto"/>
      <w:jc w:val="both"/>
      <w:textAlignment w:val="auto"/>
    </w:pPr>
  </w:style>
  <w:style w:type="paragraph" w:customStyle="1" w:styleId="BodyText21">
    <w:name w:val="Body Text 21"/>
    <w:basedOn w:val="aff6"/>
    <w:qFormat/>
    <w:pPr>
      <w:spacing w:before="240" w:line="400" w:lineRule="exact"/>
      <w:ind w:firstLine="357"/>
      <w:jc w:val="both"/>
    </w:pPr>
    <w:rPr>
      <w:kern w:val="2"/>
      <w:sz w:val="28"/>
    </w:rPr>
  </w:style>
  <w:style w:type="paragraph" w:customStyle="1" w:styleId="BodyTextIndent21">
    <w:name w:val="Body Text Indent 21"/>
    <w:basedOn w:val="aff6"/>
    <w:qFormat/>
    <w:pPr>
      <w:spacing w:line="240" w:lineRule="auto"/>
      <w:ind w:left="720" w:hanging="720"/>
      <w:jc w:val="both"/>
    </w:pPr>
    <w:rPr>
      <w:b/>
      <w:kern w:val="2"/>
      <w:sz w:val="28"/>
    </w:rPr>
  </w:style>
  <w:style w:type="paragraph" w:customStyle="1" w:styleId="455">
    <w:name w:val="样式 标题 4 + 段前: 5 磅 段后: 5 磅 行距: 单倍行距"/>
    <w:basedOn w:val="42"/>
    <w:qFormat/>
    <w:pPr>
      <w:tabs>
        <w:tab w:val="left" w:pos="1680"/>
      </w:tabs>
      <w:spacing w:before="100" w:after="100" w:line="240" w:lineRule="auto"/>
      <w:ind w:left="1680" w:hanging="420"/>
    </w:pPr>
    <w:rPr>
      <w:rFonts w:ascii="Times New Roman" w:eastAsia="宋体" w:hAnsi="Times New Roman"/>
      <w:szCs w:val="20"/>
    </w:rPr>
  </w:style>
  <w:style w:type="paragraph" w:customStyle="1" w:styleId="CharCharCharCharCharCharCharCharCharChar">
    <w:name w:val="Char Char Char Char Char Char Char Char Char Char"/>
    <w:basedOn w:val="aff6"/>
    <w:qFormat/>
    <w:pPr>
      <w:widowControl/>
      <w:adjustRightInd/>
      <w:spacing w:after="160" w:line="240" w:lineRule="exact"/>
      <w:textAlignment w:val="auto"/>
    </w:pPr>
  </w:style>
  <w:style w:type="paragraph" w:customStyle="1" w:styleId="Char1CharCharChar">
    <w:name w:val="Char1 Char Char Char"/>
    <w:basedOn w:val="aff6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Charf">
    <w:name w:val="Char"/>
    <w:basedOn w:val="aff6"/>
    <w:qFormat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ff6"/>
    <w:qFormat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47">
    <w:name w:val="样式4"/>
    <w:basedOn w:val="27"/>
    <w:qFormat/>
    <w:pPr>
      <w:adjustRightInd/>
      <w:ind w:left="420"/>
      <w:jc w:val="both"/>
      <w:textAlignment w:val="auto"/>
    </w:pPr>
    <w:rPr>
      <w:kern w:val="2"/>
      <w:sz w:val="28"/>
    </w:rPr>
  </w:style>
  <w:style w:type="paragraph" w:customStyle="1" w:styleId="4550">
    <w:name w:val="样式 样式 标题 4 + 段前: 5 磅 段后: 5 磅 行距: 单倍行距 + 五号"/>
    <w:basedOn w:val="455"/>
    <w:qFormat/>
    <w:rPr>
      <w:sz w:val="21"/>
    </w:rPr>
  </w:style>
  <w:style w:type="paragraph" w:customStyle="1" w:styleId="Char21">
    <w:name w:val="Char2"/>
    <w:basedOn w:val="aff6"/>
    <w:qFormat/>
    <w:pPr>
      <w:widowControl/>
      <w:adjustRightInd/>
      <w:spacing w:after="160" w:line="240" w:lineRule="exact"/>
      <w:textAlignment w:val="auto"/>
    </w:pPr>
    <w:rPr>
      <w:kern w:val="2"/>
      <w:sz w:val="21"/>
      <w:szCs w:val="24"/>
    </w:rPr>
  </w:style>
  <w:style w:type="paragraph" w:customStyle="1" w:styleId="CharCharChar">
    <w:name w:val="Char Char Char"/>
    <w:basedOn w:val="aff6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afffff7">
    <w:name w:val="正文列项_字母"/>
    <w:basedOn w:val="aff6"/>
    <w:qFormat/>
    <w:pPr>
      <w:autoSpaceDE w:val="0"/>
      <w:autoSpaceDN w:val="0"/>
      <w:adjustRightInd/>
      <w:spacing w:line="460" w:lineRule="exact"/>
      <w:ind w:leftChars="300" w:left="480" w:hangingChars="180" w:hanging="180"/>
      <w:jc w:val="both"/>
      <w:textAlignment w:val="auto"/>
      <w:outlineLvl w:val="6"/>
    </w:pPr>
    <w:rPr>
      <w:rFonts w:ascii="宋体"/>
      <w:sz w:val="28"/>
    </w:rPr>
  </w:style>
  <w:style w:type="paragraph" w:customStyle="1" w:styleId="afffff8">
    <w:name w:val="正文列项_数字"/>
    <w:basedOn w:val="aff6"/>
    <w:qFormat/>
    <w:pPr>
      <w:autoSpaceDE w:val="0"/>
      <w:autoSpaceDN w:val="0"/>
      <w:adjustRightInd/>
      <w:spacing w:line="460" w:lineRule="exact"/>
      <w:ind w:leftChars="530" w:left="680" w:hangingChars="150" w:hanging="150"/>
      <w:jc w:val="both"/>
      <w:textAlignment w:val="auto"/>
      <w:outlineLvl w:val="7"/>
    </w:pPr>
    <w:rPr>
      <w:rFonts w:ascii="宋体"/>
      <w:sz w:val="28"/>
    </w:rPr>
  </w:style>
  <w:style w:type="paragraph" w:customStyle="1" w:styleId="WW-">
    <w:name w:val="WW-普通文字"/>
    <w:basedOn w:val="aff6"/>
    <w:qFormat/>
    <w:pPr>
      <w:widowControl/>
      <w:suppressAutoHyphens/>
      <w:adjustRightInd/>
      <w:spacing w:before="280" w:after="280"/>
      <w:textAlignment w:val="auto"/>
    </w:pPr>
    <w:rPr>
      <w:rFonts w:ascii="宋体" w:hAnsi="宋体"/>
      <w:kern w:val="1"/>
      <w:lang w:eastAsia="ar-SA"/>
    </w:rPr>
  </w:style>
  <w:style w:type="paragraph" w:customStyle="1" w:styleId="215">
    <w:name w:val="样式 标题 2 + 宋体 行距: 1.5 倍行距"/>
    <w:basedOn w:val="23"/>
    <w:qFormat/>
    <w:pPr>
      <w:adjustRightInd/>
      <w:spacing w:line="360" w:lineRule="auto"/>
      <w:ind w:left="792" w:hanging="432"/>
      <w:jc w:val="both"/>
      <w:textAlignment w:val="auto"/>
    </w:pPr>
    <w:rPr>
      <w:rFonts w:hAnsi="仿宋" w:cs="宋体"/>
      <w:bCs w:val="0"/>
      <w:kern w:val="2"/>
      <w:szCs w:val="20"/>
    </w:rPr>
  </w:style>
  <w:style w:type="paragraph" w:customStyle="1" w:styleId="xl52">
    <w:name w:val="xl5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both"/>
      <w:textAlignment w:val="top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table" w:customStyle="1" w:styleId="310">
    <w:name w:val="中等深浅网格 3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customStyle="1" w:styleId="3-11">
    <w:name w:val="中等深浅网格 3 - 强调文字颜色 1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customStyle="1" w:styleId="3-21">
    <w:name w:val="中等深浅网格 3 - 强调文字颜色 2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customStyle="1" w:styleId="3-31">
    <w:name w:val="中等深浅网格 3 - 强调文字颜色 3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3-41">
    <w:name w:val="中等深浅网格 3 - 强调文字颜色 4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customStyle="1" w:styleId="3-51">
    <w:name w:val="中等深浅网格 3 - 强调文字颜色 5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3-61">
    <w:name w:val="中等深浅网格 3 - 强调文字颜色 6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38">
    <w:name w:val="列出段落3"/>
    <w:basedOn w:val="aff6"/>
    <w:uiPriority w:val="99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4"/>
    </w:rPr>
  </w:style>
  <w:style w:type="paragraph" w:customStyle="1" w:styleId="afffff9">
    <w:name w:val="_正文段落"/>
    <w:basedOn w:val="aff6"/>
    <w:link w:val="Charf0"/>
    <w:qFormat/>
    <w:pPr>
      <w:adjustRightInd/>
      <w:spacing w:beforeLines="15" w:afterLines="30"/>
      <w:ind w:firstLine="200"/>
      <w:jc w:val="both"/>
      <w:textAlignment w:val="auto"/>
    </w:pPr>
    <w:rPr>
      <w:kern w:val="2"/>
      <w:szCs w:val="24"/>
    </w:rPr>
  </w:style>
  <w:style w:type="character" w:customStyle="1" w:styleId="Charf0">
    <w:name w:val="_正文段落 Char"/>
    <w:link w:val="afffff9"/>
    <w:qFormat/>
    <w:rPr>
      <w:kern w:val="2"/>
      <w:sz w:val="24"/>
      <w:szCs w:val="24"/>
    </w:rPr>
  </w:style>
  <w:style w:type="character" w:customStyle="1" w:styleId="Char7">
    <w:name w:val="页眉 Char"/>
    <w:link w:val="afffc"/>
    <w:uiPriority w:val="99"/>
    <w:qFormat/>
    <w:rPr>
      <w:sz w:val="18"/>
    </w:rPr>
  </w:style>
  <w:style w:type="character" w:customStyle="1" w:styleId="Char6">
    <w:name w:val="页脚 Char"/>
    <w:link w:val="afffb"/>
    <w:uiPriority w:val="99"/>
    <w:qFormat/>
    <w:rPr>
      <w:sz w:val="18"/>
    </w:rPr>
  </w:style>
  <w:style w:type="paragraph" w:customStyle="1" w:styleId="sail">
    <w:name w:val="sail二级样式"/>
    <w:basedOn w:val="aff6"/>
    <w:link w:val="sailChar"/>
    <w:qFormat/>
    <w:pPr>
      <w:numPr>
        <w:ilvl w:val="1"/>
        <w:numId w:val="6"/>
      </w:numPr>
      <w:autoSpaceDE w:val="0"/>
      <w:autoSpaceDN w:val="0"/>
      <w:adjustRightInd/>
      <w:textAlignment w:val="auto"/>
    </w:pPr>
    <w:rPr>
      <w:rFonts w:ascii="宋体" w:hAnsi="Arial Unicode MS"/>
      <w:szCs w:val="24"/>
    </w:rPr>
  </w:style>
  <w:style w:type="character" w:customStyle="1" w:styleId="sailChar">
    <w:name w:val="sail二级样式 Char"/>
    <w:link w:val="sail"/>
    <w:qFormat/>
    <w:rPr>
      <w:rFonts w:ascii="宋体" w:hAnsi="Arial Unicode MS"/>
      <w:sz w:val="24"/>
      <w:szCs w:val="24"/>
    </w:rPr>
  </w:style>
  <w:style w:type="paragraph" w:customStyle="1" w:styleId="4-">
    <w:name w:val="标题4-合同"/>
    <w:basedOn w:val="aff6"/>
    <w:link w:val="4-Char"/>
    <w:qFormat/>
    <w:pPr>
      <w:keepNext/>
      <w:keepLines/>
      <w:numPr>
        <w:numId w:val="6"/>
      </w:numPr>
      <w:jc w:val="both"/>
      <w:outlineLvl w:val="3"/>
    </w:pPr>
    <w:rPr>
      <w:b/>
      <w:color w:val="000000"/>
      <w:kern w:val="44"/>
      <w:szCs w:val="24"/>
    </w:rPr>
  </w:style>
  <w:style w:type="character" w:customStyle="1" w:styleId="4-Char">
    <w:name w:val="标题4-合同 Char"/>
    <w:link w:val="4-"/>
    <w:qFormat/>
    <w:rPr>
      <w:b/>
      <w:color w:val="000000"/>
      <w:kern w:val="44"/>
      <w:sz w:val="24"/>
      <w:szCs w:val="24"/>
    </w:rPr>
  </w:style>
  <w:style w:type="paragraph" w:customStyle="1" w:styleId="afffffa">
    <w:name w:val="正文表格"/>
    <w:basedOn w:val="aff6"/>
    <w:link w:val="Charf1"/>
    <w:qFormat/>
    <w:pPr>
      <w:snapToGrid w:val="0"/>
      <w:spacing w:line="240" w:lineRule="auto"/>
      <w:ind w:firstLineChars="0" w:firstLine="0"/>
      <w:textAlignment w:val="auto"/>
    </w:pPr>
    <w:rPr>
      <w:rFonts w:ascii="宋体" w:hAnsi="宋体"/>
      <w:color w:val="000000"/>
      <w:kern w:val="2"/>
      <w:sz w:val="21"/>
      <w:szCs w:val="21"/>
    </w:rPr>
  </w:style>
  <w:style w:type="character" w:customStyle="1" w:styleId="Charf1">
    <w:name w:val="正文表格 Char"/>
    <w:link w:val="afffffa"/>
    <w:qFormat/>
    <w:rPr>
      <w:rFonts w:ascii="宋体" w:eastAsia="宋体" w:hAnsi="宋体" w:cs="Times New Roman"/>
      <w:color w:val="000000"/>
      <w:kern w:val="2"/>
      <w:sz w:val="21"/>
      <w:szCs w:val="21"/>
    </w:rPr>
  </w:style>
  <w:style w:type="character" w:customStyle="1" w:styleId="leakeChar">
    <w:name w:val="leake Char"/>
    <w:link w:val="leake"/>
    <w:qFormat/>
    <w:rPr>
      <w:rFonts w:ascii="宋体" w:eastAsia="仿宋" w:hAnsi="宋体"/>
      <w:sz w:val="24"/>
      <w:szCs w:val="24"/>
    </w:rPr>
  </w:style>
  <w:style w:type="paragraph" w:customStyle="1" w:styleId="leake">
    <w:name w:val="leake"/>
    <w:basedOn w:val="aff6"/>
    <w:link w:val="leakeChar"/>
    <w:qFormat/>
    <w:pPr>
      <w:adjustRightInd/>
      <w:ind w:firstLine="420"/>
      <w:jc w:val="both"/>
      <w:textAlignment w:val="auto"/>
    </w:pPr>
    <w:rPr>
      <w:rFonts w:ascii="宋体" w:eastAsia="仿宋" w:hAnsi="宋体"/>
      <w:szCs w:val="24"/>
    </w:rPr>
  </w:style>
  <w:style w:type="paragraph" w:customStyle="1" w:styleId="2f1">
    <w:name w:val="正文文字缩进 2"/>
    <w:basedOn w:val="aff6"/>
    <w:qFormat/>
    <w:pPr>
      <w:widowControl/>
      <w:adjustRightInd/>
      <w:spacing w:line="351" w:lineRule="atLeast"/>
      <w:ind w:firstLine="481"/>
      <w:jc w:val="both"/>
    </w:pPr>
    <w:rPr>
      <w:rFonts w:ascii="仿宋_GB2312" w:eastAsia="仿宋_GB2312"/>
      <w:color w:val="000000"/>
      <w:u w:color="000000"/>
    </w:rPr>
  </w:style>
  <w:style w:type="paragraph" w:customStyle="1" w:styleId="afffffb">
    <w:name w:val="封面标题"/>
    <w:basedOn w:val="aff6"/>
    <w:link w:val="Charf2"/>
    <w:qFormat/>
    <w:pPr>
      <w:spacing w:beforeLines="500"/>
      <w:ind w:firstLineChars="0" w:firstLine="0"/>
      <w:jc w:val="center"/>
    </w:pPr>
    <w:rPr>
      <w:b/>
      <w:sz w:val="90"/>
      <w:szCs w:val="90"/>
    </w:rPr>
  </w:style>
  <w:style w:type="paragraph" w:customStyle="1" w:styleId="afffffc">
    <w:name w:val="封面小标题"/>
    <w:basedOn w:val="aff6"/>
    <w:link w:val="Charf3"/>
    <w:qFormat/>
    <w:pPr>
      <w:ind w:firstLine="640"/>
    </w:pPr>
    <w:rPr>
      <w:rFonts w:ascii="宋体" w:hAnsi="宋体"/>
      <w:sz w:val="32"/>
      <w:szCs w:val="32"/>
    </w:rPr>
  </w:style>
  <w:style w:type="character" w:customStyle="1" w:styleId="Charf2">
    <w:name w:val="封面标题 Char"/>
    <w:link w:val="afffffb"/>
    <w:qFormat/>
    <w:rPr>
      <w:rFonts w:ascii="Times New Roman" w:eastAsia="宋体" w:hAnsi="Times New Roman" w:cs="Times New Roman"/>
      <w:b/>
      <w:sz w:val="90"/>
      <w:szCs w:val="90"/>
    </w:rPr>
  </w:style>
  <w:style w:type="paragraph" w:customStyle="1" w:styleId="afffffd">
    <w:name w:val="正文居中"/>
    <w:basedOn w:val="afffffc"/>
    <w:link w:val="Charf4"/>
    <w:qFormat/>
    <w:pPr>
      <w:ind w:firstLineChars="0" w:firstLine="0"/>
      <w:jc w:val="center"/>
    </w:pPr>
  </w:style>
  <w:style w:type="character" w:customStyle="1" w:styleId="Charf3">
    <w:name w:val="封面小标题 Char"/>
    <w:link w:val="afffffc"/>
    <w:qFormat/>
    <w:rPr>
      <w:rFonts w:ascii="宋体" w:eastAsia="宋体" w:hAnsi="宋体" w:cs="Times New Roman"/>
      <w:sz w:val="32"/>
      <w:szCs w:val="32"/>
    </w:rPr>
  </w:style>
  <w:style w:type="paragraph" w:customStyle="1" w:styleId="afffffe">
    <w:name w:val="正文小标题"/>
    <w:basedOn w:val="afffffc"/>
    <w:link w:val="Charf5"/>
    <w:qFormat/>
    <w:pPr>
      <w:ind w:firstLine="562"/>
      <w:jc w:val="center"/>
    </w:pPr>
    <w:rPr>
      <w:b/>
      <w:sz w:val="28"/>
      <w:szCs w:val="28"/>
    </w:rPr>
  </w:style>
  <w:style w:type="character" w:customStyle="1" w:styleId="Charf4">
    <w:name w:val="正文居中 Char"/>
    <w:link w:val="afffffd"/>
    <w:qFormat/>
    <w:rPr>
      <w:rFonts w:ascii="宋体" w:eastAsia="宋体" w:hAnsi="宋体" w:cs="Times New Roman"/>
      <w:sz w:val="32"/>
      <w:szCs w:val="32"/>
    </w:rPr>
  </w:style>
  <w:style w:type="paragraph" w:customStyle="1" w:styleId="affffff">
    <w:name w:val="正文重点"/>
    <w:basedOn w:val="aff6"/>
    <w:link w:val="Charf6"/>
    <w:qFormat/>
    <w:pPr>
      <w:snapToGrid w:val="0"/>
      <w:spacing w:beforeLines="50" w:afterLines="50"/>
      <w:ind w:firstLineChars="0" w:firstLine="0"/>
    </w:pPr>
    <w:rPr>
      <w:b/>
    </w:rPr>
  </w:style>
  <w:style w:type="character" w:customStyle="1" w:styleId="Charf5">
    <w:name w:val="正文小标题 Char"/>
    <w:link w:val="afffffe"/>
    <w:qFormat/>
    <w:rPr>
      <w:rFonts w:ascii="宋体" w:eastAsia="宋体" w:hAnsi="宋体" w:cs="Times New Roman"/>
      <w:b/>
      <w:sz w:val="28"/>
      <w:szCs w:val="28"/>
    </w:rPr>
  </w:style>
  <w:style w:type="paragraph" w:customStyle="1" w:styleId="ad">
    <w:name w:val="正文编号"/>
    <w:basedOn w:val="aff6"/>
    <w:link w:val="Charf7"/>
    <w:qFormat/>
    <w:pPr>
      <w:numPr>
        <w:numId w:val="7"/>
      </w:numPr>
      <w:ind w:firstLineChars="0" w:firstLine="0"/>
    </w:pPr>
    <w:rPr>
      <w:b/>
    </w:rPr>
  </w:style>
  <w:style w:type="character" w:customStyle="1" w:styleId="Charf6">
    <w:name w:val="正文重点 Char"/>
    <w:link w:val="affffff"/>
    <w:qFormat/>
    <w:rPr>
      <w:b/>
      <w:sz w:val="24"/>
    </w:rPr>
  </w:style>
  <w:style w:type="paragraph" w:customStyle="1" w:styleId="affffff0">
    <w:name w:val="正文加粗"/>
    <w:qFormat/>
    <w:pPr>
      <w:ind w:firstLineChars="200" w:firstLine="200"/>
    </w:pPr>
    <w:rPr>
      <w:b/>
      <w:sz w:val="30"/>
    </w:rPr>
  </w:style>
  <w:style w:type="character" w:customStyle="1" w:styleId="Charf7">
    <w:name w:val="正文编号 Char"/>
    <w:link w:val="ad"/>
    <w:qFormat/>
    <w:rPr>
      <w:b/>
      <w:sz w:val="24"/>
    </w:rPr>
  </w:style>
  <w:style w:type="paragraph" w:customStyle="1" w:styleId="affffff1">
    <w:name w:val="主合同正文"/>
    <w:qFormat/>
    <w:pPr>
      <w:ind w:firstLineChars="200" w:firstLine="200"/>
      <w:jc w:val="both"/>
    </w:pPr>
    <w:rPr>
      <w:sz w:val="30"/>
    </w:rPr>
  </w:style>
  <w:style w:type="paragraph" w:customStyle="1" w:styleId="ListParagraph1">
    <w:name w:val="List Paragraph1"/>
    <w:basedOn w:val="aff6"/>
    <w:uiPriority w:val="99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1"/>
    </w:rPr>
  </w:style>
  <w:style w:type="paragraph" w:customStyle="1" w:styleId="affffff2">
    <w:name w:val="合同编号"/>
    <w:qFormat/>
    <w:rPr>
      <w:rFonts w:eastAsia="华文中宋"/>
      <w:b/>
      <w:kern w:val="2"/>
      <w:sz w:val="32"/>
      <w:szCs w:val="22"/>
    </w:rPr>
  </w:style>
  <w:style w:type="paragraph" w:customStyle="1" w:styleId="1-">
    <w:name w:val="标题1-附件"/>
    <w:basedOn w:val="1"/>
    <w:qFormat/>
    <w:pPr>
      <w:numPr>
        <w:numId w:val="0"/>
      </w:numPr>
      <w:autoSpaceDE w:val="0"/>
      <w:autoSpaceDN w:val="0"/>
      <w:spacing w:before="240" w:after="120" w:line="300" w:lineRule="auto"/>
      <w:jc w:val="left"/>
      <w:textAlignment w:val="auto"/>
    </w:pPr>
    <w:rPr>
      <w:rFonts w:ascii="宋体"/>
      <w:bCs w:val="0"/>
      <w:sz w:val="24"/>
      <w:szCs w:val="24"/>
    </w:rPr>
  </w:style>
  <w:style w:type="paragraph" w:customStyle="1" w:styleId="HTML10">
    <w:name w:val="HTML 预设格式1"/>
    <w:basedOn w:val="aff6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firstLineChars="0" w:firstLine="0"/>
      <w:textAlignment w:val="auto"/>
    </w:pPr>
    <w:rPr>
      <w:rFonts w:ascii="宋体" w:hAnsi="宋体" w:cs="宋体"/>
      <w:kern w:val="2"/>
      <w:szCs w:val="24"/>
    </w:rPr>
  </w:style>
  <w:style w:type="character" w:customStyle="1" w:styleId="2Char0">
    <w:name w:val="样式 首行缩进:  2 字符 Char"/>
    <w:link w:val="2c"/>
    <w:qFormat/>
    <w:rPr>
      <w:rFonts w:eastAsia="仿宋_GB2312" w:cs="宋体"/>
      <w:kern w:val="2"/>
      <w:sz w:val="28"/>
      <w:szCs w:val="28"/>
    </w:rPr>
  </w:style>
  <w:style w:type="character" w:customStyle="1" w:styleId="2CharCharChar">
    <w:name w:val="标题 2 Char Char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6">
    <w:name w:val="纯文本 Char1"/>
    <w:qFormat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fffff3">
    <w:name w:val="签字页"/>
    <w:qFormat/>
    <w:pPr>
      <w:jc w:val="both"/>
    </w:pPr>
    <w:rPr>
      <w:color w:val="000000"/>
      <w:sz w:val="30"/>
    </w:rPr>
  </w:style>
  <w:style w:type="character" w:customStyle="1" w:styleId="1Char">
    <w:name w:val="标题 1 Char"/>
    <w:link w:val="1"/>
    <w:uiPriority w:val="99"/>
    <w:qFormat/>
    <w:rPr>
      <w:b/>
      <w:bCs/>
      <w:kern w:val="44"/>
      <w:sz w:val="28"/>
      <w:szCs w:val="28"/>
    </w:rPr>
  </w:style>
  <w:style w:type="paragraph" w:styleId="affffff4">
    <w:name w:val="List Paragraph"/>
    <w:basedOn w:val="aff6"/>
    <w:uiPriority w:val="34"/>
    <w:qFormat/>
    <w:pPr>
      <w:adjustRightInd/>
      <w:spacing w:line="240" w:lineRule="auto"/>
      <w:ind w:firstLine="420"/>
      <w:jc w:val="both"/>
      <w:textAlignment w:val="auto"/>
    </w:pPr>
    <w:rPr>
      <w:rFonts w:ascii="Calibri" w:hAnsi="Calibri"/>
      <w:kern w:val="2"/>
      <w:szCs w:val="24"/>
    </w:rPr>
  </w:style>
  <w:style w:type="paragraph" w:customStyle="1" w:styleId="-1">
    <w:name w:val="规范正文-1级项目符号"/>
    <w:basedOn w:val="aff6"/>
    <w:link w:val="-1Char"/>
    <w:qFormat/>
    <w:pPr>
      <w:numPr>
        <w:numId w:val="8"/>
      </w:numPr>
      <w:adjustRightInd/>
      <w:ind w:firstLineChars="0" w:firstLine="0"/>
      <w:jc w:val="both"/>
      <w:textAlignment w:val="auto"/>
    </w:pPr>
    <w:rPr>
      <w:rFonts w:ascii="宋体" w:hAnsi="宋体"/>
      <w:kern w:val="2"/>
      <w:sz w:val="21"/>
    </w:rPr>
  </w:style>
  <w:style w:type="character" w:customStyle="1" w:styleId="-1Char">
    <w:name w:val="规范正文-1级项目符号 Char"/>
    <w:link w:val="-1"/>
    <w:qFormat/>
    <w:rPr>
      <w:rFonts w:ascii="宋体" w:hAnsi="宋体"/>
      <w:kern w:val="2"/>
      <w:sz w:val="21"/>
    </w:rPr>
  </w:style>
  <w:style w:type="paragraph" w:customStyle="1" w:styleId="affffff5">
    <w:name w:val="正文样"/>
    <w:qFormat/>
    <w:pPr>
      <w:widowControl w:val="0"/>
      <w:spacing w:line="520" w:lineRule="exact"/>
      <w:ind w:firstLine="560"/>
      <w:jc w:val="both"/>
    </w:pPr>
    <w:rPr>
      <w:rFonts w:ascii="仿宋_GB2312" w:eastAsia="仿宋_GB2312" w:hAnsi="仿宋_GB2312" w:cs="仿宋_GB2312"/>
      <w:color w:val="000000"/>
      <w:sz w:val="28"/>
      <w:szCs w:val="28"/>
      <w:u w:color="000000"/>
    </w:rPr>
  </w:style>
  <w:style w:type="character" w:customStyle="1" w:styleId="Charf8">
    <w:name w:val="正文标题 Char"/>
    <w:link w:val="affffff6"/>
    <w:qFormat/>
    <w:rPr>
      <w:rFonts w:ascii="宋体" w:hAnsi="宋体"/>
      <w:b/>
      <w:color w:val="000000"/>
      <w:kern w:val="2"/>
      <w:sz w:val="24"/>
      <w:szCs w:val="24"/>
    </w:rPr>
  </w:style>
  <w:style w:type="paragraph" w:customStyle="1" w:styleId="affffff6">
    <w:name w:val="正文标题"/>
    <w:basedOn w:val="aff6"/>
    <w:link w:val="Charf8"/>
    <w:qFormat/>
    <w:pPr>
      <w:adjustRightInd/>
      <w:ind w:firstLineChars="0" w:firstLine="0"/>
      <w:jc w:val="center"/>
      <w:textAlignment w:val="auto"/>
    </w:pPr>
    <w:rPr>
      <w:rFonts w:ascii="宋体" w:hAnsi="宋体"/>
      <w:b/>
      <w:color w:val="000000"/>
      <w:kern w:val="2"/>
      <w:szCs w:val="24"/>
    </w:rPr>
  </w:style>
  <w:style w:type="character" w:customStyle="1" w:styleId="Char22">
    <w:name w:val="正文文本 Char2"/>
    <w:qFormat/>
    <w:rPr>
      <w:rFonts w:ascii="Arial" w:eastAsia="仿宋_GB2312" w:hAnsi="Arial" w:cs="Arial"/>
      <w:sz w:val="28"/>
      <w:szCs w:val="21"/>
    </w:rPr>
  </w:style>
  <w:style w:type="character" w:customStyle="1" w:styleId="2Char11">
    <w:name w:val="标题 2 Char1"/>
    <w:qFormat/>
    <w:rPr>
      <w:rFonts w:ascii="Arial" w:eastAsia="黑体" w:hAnsi="Arial"/>
      <w:spacing w:val="10"/>
      <w:kern w:val="20"/>
      <w:sz w:val="28"/>
      <w:szCs w:val="28"/>
    </w:rPr>
  </w:style>
  <w:style w:type="character" w:customStyle="1" w:styleId="3Char">
    <w:name w:val="标题 3 Char"/>
    <w:link w:val="31"/>
    <w:uiPriority w:val="99"/>
    <w:qFormat/>
    <w:rPr>
      <w:rFonts w:ascii="宋体" w:hAnsi="宋体"/>
      <w:b/>
      <w:bCs/>
      <w:sz w:val="24"/>
      <w:szCs w:val="24"/>
    </w:rPr>
  </w:style>
  <w:style w:type="character" w:customStyle="1" w:styleId="4Char1">
    <w:name w:val="标题 4 Char1"/>
    <w:qFormat/>
    <w:rPr>
      <w:rFonts w:ascii="Arial" w:eastAsia="黑体" w:hAnsi="Arial"/>
      <w:spacing w:val="5"/>
      <w:kern w:val="20"/>
      <w:sz w:val="24"/>
      <w:szCs w:val="24"/>
    </w:rPr>
  </w:style>
  <w:style w:type="character" w:customStyle="1" w:styleId="5Char1">
    <w:name w:val="标题 5 Char1"/>
    <w:link w:val="50"/>
    <w:qFormat/>
    <w:rPr>
      <w:b/>
      <w:bCs/>
      <w:sz w:val="28"/>
      <w:szCs w:val="28"/>
    </w:rPr>
  </w:style>
  <w:style w:type="character" w:customStyle="1" w:styleId="6Char1">
    <w:name w:val="标题 6 Char1"/>
    <w:link w:val="60"/>
    <w:qFormat/>
    <w:rPr>
      <w:rFonts w:ascii="Arial" w:eastAsia="黑体" w:hAnsi="Arial"/>
      <w:b/>
      <w:bCs/>
      <w:sz w:val="24"/>
      <w:szCs w:val="24"/>
    </w:rPr>
  </w:style>
  <w:style w:type="character" w:customStyle="1" w:styleId="7Char1">
    <w:name w:val="标题 7 Char1"/>
    <w:link w:val="7"/>
    <w:qFormat/>
    <w:rPr>
      <w:b/>
      <w:bCs/>
      <w:sz w:val="24"/>
      <w:szCs w:val="24"/>
    </w:rPr>
  </w:style>
  <w:style w:type="character" w:customStyle="1" w:styleId="8Char1">
    <w:name w:val="标题 8 Char1"/>
    <w:link w:val="8"/>
    <w:qFormat/>
    <w:rPr>
      <w:rFonts w:ascii="Arial" w:eastAsia="黑体" w:hAnsi="Arial"/>
      <w:sz w:val="24"/>
      <w:szCs w:val="24"/>
    </w:rPr>
  </w:style>
  <w:style w:type="character" w:customStyle="1" w:styleId="9Char1">
    <w:name w:val="标题 9 Char1"/>
    <w:link w:val="9"/>
    <w:qFormat/>
    <w:rPr>
      <w:rFonts w:ascii="Arial" w:eastAsia="黑体" w:hAnsi="Arial"/>
      <w:sz w:val="21"/>
      <w:szCs w:val="21"/>
    </w:rPr>
  </w:style>
  <w:style w:type="character" w:customStyle="1" w:styleId="Char23">
    <w:name w:val="页眉 Char2"/>
    <w:uiPriority w:val="99"/>
    <w:qFormat/>
    <w:rPr>
      <w:rFonts w:ascii="Garamond" w:hAnsi="Garamond"/>
      <w:smallCaps/>
      <w:spacing w:val="15"/>
      <w:sz w:val="21"/>
      <w:szCs w:val="21"/>
    </w:rPr>
  </w:style>
  <w:style w:type="character" w:customStyle="1" w:styleId="Char10">
    <w:name w:val="题注 Char1"/>
    <w:link w:val="affe"/>
    <w:qFormat/>
    <w:rPr>
      <w:rFonts w:ascii="华文中宋" w:eastAsia="华文中宋" w:hAnsi="华文中宋"/>
      <w:kern w:val="2"/>
      <w:sz w:val="36"/>
    </w:rPr>
  </w:style>
  <w:style w:type="paragraph" w:customStyle="1" w:styleId="affffff7">
    <w:name w:val="表格文字"/>
    <w:basedOn w:val="aff6"/>
    <w:uiPriority w:val="99"/>
    <w:qFormat/>
    <w:pPr>
      <w:spacing w:line="240" w:lineRule="auto"/>
      <w:ind w:firstLineChars="0" w:firstLine="0"/>
      <w:jc w:val="both"/>
      <w:textAlignment w:val="auto"/>
    </w:pPr>
    <w:rPr>
      <w:rFonts w:eastAsia="仿宋_GB2312" w:hAnsi="Courier New"/>
      <w:sz w:val="28"/>
      <w:szCs w:val="21"/>
    </w:rPr>
  </w:style>
  <w:style w:type="character" w:customStyle="1" w:styleId="Char2">
    <w:name w:val="文档结构图 Char2"/>
    <w:link w:val="afff"/>
    <w:qFormat/>
    <w:rPr>
      <w:sz w:val="24"/>
      <w:shd w:val="clear" w:color="auto" w:fill="000080"/>
    </w:rPr>
  </w:style>
  <w:style w:type="character" w:customStyle="1" w:styleId="Char24">
    <w:name w:val="页脚 Char2"/>
    <w:uiPriority w:val="99"/>
    <w:qFormat/>
    <w:rPr>
      <w:smallCaps/>
      <w:spacing w:val="15"/>
      <w:sz w:val="21"/>
      <w:szCs w:val="21"/>
    </w:rPr>
  </w:style>
  <w:style w:type="character" w:customStyle="1" w:styleId="Charf9">
    <w:name w:val="图片 Char"/>
    <w:link w:val="affffff8"/>
    <w:qFormat/>
    <w:rPr>
      <w:kern w:val="2"/>
      <w:sz w:val="24"/>
      <w:szCs w:val="24"/>
    </w:rPr>
  </w:style>
  <w:style w:type="paragraph" w:customStyle="1" w:styleId="affffff8">
    <w:name w:val="图片"/>
    <w:basedOn w:val="aff6"/>
    <w:next w:val="afff3"/>
    <w:link w:val="Charf9"/>
    <w:qFormat/>
    <w:pPr>
      <w:spacing w:line="240" w:lineRule="auto"/>
      <w:ind w:firstLineChars="0" w:firstLine="0"/>
      <w:jc w:val="center"/>
      <w:textAlignment w:val="auto"/>
    </w:pPr>
    <w:rPr>
      <w:kern w:val="2"/>
      <w:szCs w:val="24"/>
    </w:rPr>
  </w:style>
  <w:style w:type="paragraph" w:customStyle="1" w:styleId="affffff9">
    <w:name w:val="封页标题"/>
    <w:basedOn w:val="aff6"/>
    <w:next w:val="aff6"/>
    <w:qFormat/>
    <w:pPr>
      <w:keepNext/>
      <w:keepLines/>
      <w:widowControl/>
      <w:spacing w:line="240" w:lineRule="auto"/>
      <w:jc w:val="center"/>
      <w:textAlignment w:val="auto"/>
    </w:pPr>
    <w:rPr>
      <w:rFonts w:eastAsia="黑体"/>
      <w:b/>
      <w:spacing w:val="65"/>
      <w:kern w:val="20"/>
      <w:sz w:val="72"/>
      <w:szCs w:val="52"/>
    </w:rPr>
  </w:style>
  <w:style w:type="paragraph" w:customStyle="1" w:styleId="affffffa">
    <w:name w:val="封页副题目"/>
    <w:next w:val="aff6"/>
    <w:qFormat/>
    <w:pPr>
      <w:spacing w:line="260" w:lineRule="atLeast"/>
      <w:jc w:val="center"/>
    </w:pPr>
    <w:rPr>
      <w:rFonts w:eastAsia="黑体"/>
      <w:b/>
      <w:spacing w:val="30"/>
      <w:sz w:val="52"/>
      <w:szCs w:val="72"/>
    </w:rPr>
  </w:style>
  <w:style w:type="paragraph" w:customStyle="1" w:styleId="affffffb">
    <w:name w:val="封页公司名称"/>
    <w:basedOn w:val="aff6"/>
    <w:qFormat/>
    <w:pPr>
      <w:spacing w:line="240" w:lineRule="auto"/>
      <w:ind w:firstLineChars="0" w:firstLine="0"/>
      <w:jc w:val="center"/>
      <w:textAlignment w:val="auto"/>
    </w:pPr>
    <w:rPr>
      <w:rFonts w:ascii="Garamond" w:eastAsia="黑体" w:hAnsi="Garamond"/>
      <w:sz w:val="36"/>
      <w:szCs w:val="30"/>
    </w:rPr>
  </w:style>
  <w:style w:type="paragraph" w:customStyle="1" w:styleId="affffffc">
    <w:name w:val="目录"/>
    <w:basedOn w:val="aff6"/>
    <w:next w:val="afff3"/>
    <w:qFormat/>
    <w:pPr>
      <w:keepNext/>
      <w:keepLines/>
      <w:pageBreakBefore/>
      <w:widowControl/>
      <w:spacing w:beforeLines="100"/>
      <w:jc w:val="center"/>
      <w:textAlignment w:val="auto"/>
      <w:outlineLvl w:val="0"/>
    </w:pPr>
    <w:rPr>
      <w:rFonts w:eastAsia="楷体_GB2312"/>
      <w:b/>
      <w:caps/>
      <w:kern w:val="20"/>
      <w:sz w:val="44"/>
      <w:szCs w:val="21"/>
    </w:rPr>
  </w:style>
  <w:style w:type="character" w:customStyle="1" w:styleId="Char11">
    <w:name w:val="日期 Char1"/>
    <w:link w:val="afff8"/>
    <w:qFormat/>
    <w:rPr>
      <w:kern w:val="2"/>
      <w:sz w:val="21"/>
    </w:rPr>
  </w:style>
  <w:style w:type="character" w:customStyle="1" w:styleId="Char17">
    <w:name w:val="批注文字 Char1"/>
    <w:uiPriority w:val="99"/>
    <w:qFormat/>
    <w:rPr>
      <w:rFonts w:eastAsia="仿宋_GB2312"/>
      <w:sz w:val="28"/>
      <w:szCs w:val="21"/>
    </w:rPr>
  </w:style>
  <w:style w:type="character" w:customStyle="1" w:styleId="Char18">
    <w:name w:val="标题 Char1"/>
    <w:qFormat/>
    <w:rPr>
      <w:rFonts w:ascii="Arial" w:eastAsia="黑体" w:hAnsi="Arial" w:cs="Arial"/>
      <w:b/>
      <w:bCs/>
      <w:sz w:val="48"/>
      <w:szCs w:val="32"/>
    </w:rPr>
  </w:style>
  <w:style w:type="character" w:customStyle="1" w:styleId="Char13">
    <w:name w:val="批注框文本 Char1"/>
    <w:link w:val="afffa"/>
    <w:qFormat/>
    <w:rPr>
      <w:sz w:val="18"/>
      <w:szCs w:val="18"/>
    </w:rPr>
  </w:style>
  <w:style w:type="character" w:customStyle="1" w:styleId="Char19">
    <w:name w:val="批注主题 Char1"/>
    <w:qFormat/>
    <w:rPr>
      <w:rFonts w:eastAsia="仿宋_GB2312"/>
      <w:b/>
      <w:bCs/>
      <w:sz w:val="28"/>
      <w:szCs w:val="21"/>
    </w:rPr>
  </w:style>
  <w:style w:type="character" w:customStyle="1" w:styleId="Charfa">
    <w:name w:val="宏文本 Char"/>
    <w:qFormat/>
    <w:rPr>
      <w:rFonts w:ascii="Courier New" w:hAnsi="Courier New" w:cs="Courier New"/>
      <w:sz w:val="24"/>
      <w:szCs w:val="24"/>
    </w:rPr>
  </w:style>
  <w:style w:type="character" w:customStyle="1" w:styleId="Char1">
    <w:name w:val="宏文本 Char1"/>
    <w:link w:val="affa"/>
    <w:qFormat/>
    <w:rPr>
      <w:rFonts w:ascii="Courier New" w:hAnsi="Courier New"/>
      <w:sz w:val="24"/>
      <w:szCs w:val="24"/>
      <w:lang w:bidi="ar-SA"/>
    </w:rPr>
  </w:style>
  <w:style w:type="character" w:customStyle="1" w:styleId="Charfb">
    <w:name w:val="脚注文本 Char"/>
    <w:qFormat/>
    <w:rPr>
      <w:sz w:val="18"/>
      <w:szCs w:val="18"/>
    </w:rPr>
  </w:style>
  <w:style w:type="character" w:customStyle="1" w:styleId="Char14">
    <w:name w:val="脚注文本 Char1"/>
    <w:link w:val="affff0"/>
    <w:qFormat/>
    <w:rPr>
      <w:rFonts w:eastAsia="仿宋_GB2312"/>
      <w:sz w:val="18"/>
      <w:szCs w:val="18"/>
    </w:rPr>
  </w:style>
  <w:style w:type="character" w:customStyle="1" w:styleId="Charfc">
    <w:name w:val="尾注文本 Char"/>
    <w:qFormat/>
    <w:rPr>
      <w:sz w:val="24"/>
    </w:rPr>
  </w:style>
  <w:style w:type="character" w:customStyle="1" w:styleId="Char12">
    <w:name w:val="尾注文本 Char1"/>
    <w:link w:val="afff9"/>
    <w:qFormat/>
    <w:rPr>
      <w:rFonts w:eastAsia="仿宋_GB2312"/>
      <w:sz w:val="28"/>
      <w:szCs w:val="21"/>
    </w:rPr>
  </w:style>
  <w:style w:type="paragraph" w:customStyle="1" w:styleId="affffffd">
    <w:name w:val="图形文字"/>
    <w:basedOn w:val="aff6"/>
    <w:qFormat/>
    <w:pPr>
      <w:snapToGrid w:val="0"/>
      <w:spacing w:line="240" w:lineRule="auto"/>
      <w:ind w:firstLineChars="0" w:firstLine="0"/>
      <w:jc w:val="center"/>
      <w:textAlignment w:val="auto"/>
    </w:pPr>
    <w:rPr>
      <w:rFonts w:eastAsia="仿宋_GB2312" w:hAnsi="Courier New"/>
      <w:sz w:val="28"/>
      <w:szCs w:val="21"/>
    </w:rPr>
  </w:style>
  <w:style w:type="paragraph" w:customStyle="1" w:styleId="affffffe">
    <w:name w:val="表中文字"/>
    <w:basedOn w:val="aff6"/>
    <w:qFormat/>
    <w:pPr>
      <w:adjustRightInd/>
      <w:spacing w:line="400" w:lineRule="exact"/>
      <w:ind w:firstLineChars="0" w:firstLine="0"/>
      <w:jc w:val="both"/>
      <w:textAlignment w:val="auto"/>
    </w:pPr>
    <w:rPr>
      <w:rFonts w:eastAsia="仿宋_GB2312"/>
      <w:kern w:val="2"/>
      <w:sz w:val="28"/>
    </w:rPr>
  </w:style>
  <w:style w:type="paragraph" w:customStyle="1" w:styleId="afffffff">
    <w:name w:val="前言目录"/>
    <w:next w:val="aff6"/>
    <w:qFormat/>
    <w:pPr>
      <w:spacing w:before="480" w:after="240" w:line="480" w:lineRule="auto"/>
      <w:jc w:val="center"/>
    </w:pPr>
    <w:rPr>
      <w:rFonts w:eastAsia="黑体"/>
      <w:b/>
      <w:sz w:val="44"/>
    </w:rPr>
  </w:style>
  <w:style w:type="paragraph" w:customStyle="1" w:styleId="afffffff0">
    <w:name w:val="表正文"/>
    <w:basedOn w:val="aff6"/>
    <w:link w:val="Charfd"/>
    <w:qFormat/>
    <w:pPr>
      <w:widowControl/>
      <w:adjustRightInd/>
      <w:spacing w:line="240" w:lineRule="auto"/>
      <w:ind w:firstLineChars="0" w:firstLine="0"/>
      <w:textAlignment w:val="auto"/>
    </w:pPr>
    <w:rPr>
      <w:rFonts w:ascii="宋体"/>
      <w:kern w:val="21"/>
      <w:sz w:val="21"/>
      <w:szCs w:val="24"/>
    </w:rPr>
  </w:style>
  <w:style w:type="character" w:customStyle="1" w:styleId="Charfd">
    <w:name w:val="表正文 Char"/>
    <w:link w:val="afffffff0"/>
    <w:qFormat/>
    <w:rPr>
      <w:rFonts w:ascii="宋体"/>
      <w:kern w:val="21"/>
      <w:sz w:val="21"/>
      <w:szCs w:val="24"/>
    </w:rPr>
  </w:style>
  <w:style w:type="character" w:customStyle="1" w:styleId="Charfe">
    <w:name w:val="表正文格式 Char"/>
    <w:link w:val="afffffff1"/>
    <w:qFormat/>
    <w:rPr>
      <w:position w:val="-4"/>
      <w:sz w:val="21"/>
      <w:szCs w:val="24"/>
    </w:rPr>
  </w:style>
  <w:style w:type="paragraph" w:customStyle="1" w:styleId="afffffff1">
    <w:name w:val="表正文格式"/>
    <w:basedOn w:val="affd"/>
    <w:link w:val="Charfe"/>
    <w:qFormat/>
    <w:pPr>
      <w:widowControl/>
      <w:adjustRightInd/>
      <w:ind w:firstLineChars="0" w:firstLine="0"/>
      <w:jc w:val="both"/>
      <w:textAlignment w:val="auto"/>
    </w:pPr>
    <w:rPr>
      <w:position w:val="-4"/>
      <w:sz w:val="21"/>
      <w:szCs w:val="24"/>
    </w:rPr>
  </w:style>
  <w:style w:type="character" w:customStyle="1" w:styleId="Charff">
    <w:name w:val="表头格式 Char"/>
    <w:link w:val="afffffff2"/>
    <w:qFormat/>
    <w:rPr>
      <w:b/>
      <w:bCs/>
      <w:sz w:val="24"/>
      <w:szCs w:val="24"/>
    </w:rPr>
  </w:style>
  <w:style w:type="paragraph" w:customStyle="1" w:styleId="afffffff2">
    <w:name w:val="表头格式"/>
    <w:basedOn w:val="aff6"/>
    <w:link w:val="Charff"/>
    <w:qFormat/>
    <w:pPr>
      <w:widowControl/>
      <w:adjustRightInd/>
      <w:spacing w:beforeLines="50" w:afterLines="50" w:line="240" w:lineRule="auto"/>
      <w:ind w:firstLineChars="0" w:firstLine="0"/>
      <w:jc w:val="center"/>
      <w:textAlignment w:val="auto"/>
    </w:pPr>
    <w:rPr>
      <w:b/>
      <w:bCs/>
      <w:szCs w:val="24"/>
    </w:rPr>
  </w:style>
  <w:style w:type="paragraph" w:customStyle="1" w:styleId="p0">
    <w:name w:val="p0"/>
    <w:basedOn w:val="aff6"/>
    <w:qFormat/>
    <w:pPr>
      <w:widowControl/>
      <w:adjustRightInd/>
      <w:spacing w:line="240" w:lineRule="auto"/>
      <w:ind w:firstLineChars="0" w:firstLine="0"/>
      <w:jc w:val="both"/>
      <w:textAlignment w:val="auto"/>
    </w:pPr>
    <w:rPr>
      <w:rFonts w:ascii="Calibri" w:hAnsi="Calibri" w:cs="宋体"/>
      <w:sz w:val="21"/>
      <w:szCs w:val="21"/>
    </w:rPr>
  </w:style>
  <w:style w:type="paragraph" w:customStyle="1" w:styleId="p16">
    <w:name w:val="p16"/>
    <w:basedOn w:val="aff6"/>
    <w:qFormat/>
    <w:pPr>
      <w:widowControl/>
      <w:adjustRightInd/>
      <w:spacing w:line="240" w:lineRule="auto"/>
      <w:ind w:firstLineChars="0" w:firstLine="420"/>
      <w:jc w:val="both"/>
      <w:textAlignment w:val="auto"/>
    </w:pPr>
    <w:rPr>
      <w:rFonts w:ascii="Calibri" w:hAnsi="Calibri" w:cs="宋体"/>
      <w:sz w:val="21"/>
      <w:szCs w:val="21"/>
    </w:rPr>
  </w:style>
  <w:style w:type="paragraph" w:customStyle="1" w:styleId="TOC2">
    <w:name w:val="TOC 标题2"/>
    <w:basedOn w:val="1"/>
    <w:next w:val="aff6"/>
    <w:uiPriority w:val="99"/>
    <w:unhideWhenUsed/>
    <w:qFormat/>
    <w:pPr>
      <w:widowControl/>
      <w:numPr>
        <w:numId w:val="0"/>
      </w:numPr>
      <w:adjustRightInd/>
      <w:spacing w:before="0"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msonormal0">
    <w:name w:val="msonormal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character" w:customStyle="1" w:styleId="1a">
    <w:name w:val="页眉 字符1"/>
    <w:qFormat/>
    <w:rPr>
      <w:kern w:val="2"/>
      <w:sz w:val="18"/>
      <w:szCs w:val="18"/>
    </w:rPr>
  </w:style>
  <w:style w:type="character" w:customStyle="1" w:styleId="1b">
    <w:name w:val="页脚 字符1"/>
    <w:qFormat/>
    <w:rPr>
      <w:kern w:val="2"/>
      <w:sz w:val="18"/>
      <w:szCs w:val="18"/>
    </w:rPr>
  </w:style>
  <w:style w:type="character" w:customStyle="1" w:styleId="Char25">
    <w:name w:val="正文缩进 Char2"/>
    <w:qFormat/>
    <w:locked/>
    <w:rPr>
      <w:rFonts w:eastAsia="仿宋_GB2312"/>
      <w:sz w:val="28"/>
      <w:szCs w:val="21"/>
    </w:rPr>
  </w:style>
  <w:style w:type="character" w:customStyle="1" w:styleId="1c">
    <w:name w:val="批注文字 字符1"/>
    <w:uiPriority w:val="99"/>
    <w:qFormat/>
    <w:locked/>
    <w:rPr>
      <w:kern w:val="2"/>
      <w:sz w:val="21"/>
      <w:szCs w:val="24"/>
    </w:rPr>
  </w:style>
  <w:style w:type="character" w:customStyle="1" w:styleId="Char26">
    <w:name w:val="正文文本缩进 Char2"/>
    <w:uiPriority w:val="99"/>
    <w:qFormat/>
    <w:rPr>
      <w:kern w:val="2"/>
      <w:sz w:val="21"/>
    </w:rPr>
  </w:style>
  <w:style w:type="character" w:customStyle="1" w:styleId="2Char10">
    <w:name w:val="正文文本 2 Char1"/>
    <w:link w:val="28"/>
    <w:qFormat/>
    <w:rPr>
      <w:sz w:val="24"/>
    </w:rPr>
  </w:style>
  <w:style w:type="character" w:customStyle="1" w:styleId="3Char1">
    <w:name w:val="正文文本 3 Char1"/>
    <w:link w:val="33"/>
    <w:qFormat/>
    <w:rPr>
      <w:kern w:val="2"/>
      <w:sz w:val="16"/>
      <w:szCs w:val="16"/>
    </w:rPr>
  </w:style>
  <w:style w:type="character" w:customStyle="1" w:styleId="2Char1">
    <w:name w:val="正文文本缩进 2 Char1"/>
    <w:link w:val="26"/>
    <w:qFormat/>
    <w:rPr>
      <w:rFonts w:ascii="宋体" w:hAnsi="宋体"/>
      <w:sz w:val="24"/>
      <w:szCs w:val="21"/>
    </w:rPr>
  </w:style>
  <w:style w:type="character" w:customStyle="1" w:styleId="3Char10">
    <w:name w:val="正文文本缩进 3 Char1"/>
    <w:link w:val="37"/>
    <w:qFormat/>
    <w:rPr>
      <w:sz w:val="28"/>
    </w:rPr>
  </w:style>
  <w:style w:type="character" w:customStyle="1" w:styleId="Charff0">
    <w:name w:val="无间隔 Char"/>
    <w:link w:val="afffffff3"/>
    <w:qFormat/>
    <w:locked/>
    <w:rPr>
      <w:rFonts w:ascii="Calibri" w:hAnsi="Calibri"/>
      <w:sz w:val="22"/>
      <w:szCs w:val="22"/>
      <w:lang w:val="en-US" w:eastAsia="zh-CN" w:bidi="ar-SA"/>
    </w:rPr>
  </w:style>
  <w:style w:type="paragraph" w:styleId="afffffff3">
    <w:name w:val="No Spacing"/>
    <w:link w:val="Charff0"/>
    <w:qFormat/>
    <w:rPr>
      <w:rFonts w:ascii="Calibri" w:hAnsi="Calibri"/>
      <w:sz w:val="22"/>
      <w:szCs w:val="22"/>
    </w:rPr>
  </w:style>
  <w:style w:type="paragraph" w:customStyle="1" w:styleId="1d">
    <w:name w:val="修订1"/>
    <w:uiPriority w:val="99"/>
    <w:qFormat/>
    <w:rPr>
      <w:kern w:val="2"/>
      <w:sz w:val="21"/>
      <w:szCs w:val="24"/>
    </w:rPr>
  </w:style>
  <w:style w:type="paragraph" w:customStyle="1" w:styleId="xl59">
    <w:name w:val="xl59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90">
    <w:name w:val="xl9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58">
    <w:name w:val="xl5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35">
    <w:name w:val="xl3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20"/>
    </w:rPr>
  </w:style>
  <w:style w:type="paragraph" w:customStyle="1" w:styleId="xl57">
    <w:name w:val="xl5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87">
    <w:name w:val="xl87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43">
    <w:name w:val="xl43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b/>
      <w:bCs/>
      <w:sz w:val="20"/>
    </w:rPr>
  </w:style>
  <w:style w:type="paragraph" w:customStyle="1" w:styleId="xl44">
    <w:name w:val="xl4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 w:val="20"/>
    </w:rPr>
  </w:style>
  <w:style w:type="paragraph" w:customStyle="1" w:styleId="font5">
    <w:name w:val="font5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font8">
    <w:name w:val="font8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sz w:val="28"/>
      <w:szCs w:val="28"/>
    </w:rPr>
  </w:style>
  <w:style w:type="paragraph" w:customStyle="1" w:styleId="xl53">
    <w:name w:val="xl53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1e">
    <w:name w:val="段落1"/>
    <w:basedOn w:val="affd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701" w:right="113" w:firstLineChars="0" w:firstLine="431"/>
      <w:textAlignment w:val="auto"/>
    </w:pPr>
    <w:rPr>
      <w:kern w:val="24"/>
      <w:sz w:val="21"/>
    </w:rPr>
  </w:style>
  <w:style w:type="paragraph" w:customStyle="1" w:styleId="font9">
    <w:name w:val="font9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color w:val="000000"/>
      <w:sz w:val="18"/>
      <w:szCs w:val="18"/>
    </w:rPr>
  </w:style>
  <w:style w:type="character" w:customStyle="1" w:styleId="CharChar">
    <w:name w:val="正文条目 Char Char"/>
    <w:link w:val="afffffff4"/>
    <w:qFormat/>
    <w:locked/>
    <w:rPr>
      <w:b/>
      <w:bCs/>
      <w:kern w:val="2"/>
      <w:sz w:val="24"/>
      <w:szCs w:val="24"/>
    </w:rPr>
  </w:style>
  <w:style w:type="paragraph" w:customStyle="1" w:styleId="afffffff4">
    <w:name w:val="正文条目"/>
    <w:basedOn w:val="aff6"/>
    <w:link w:val="CharChar"/>
    <w:qFormat/>
    <w:pPr>
      <w:pBdr>
        <w:bottom w:val="single" w:sz="4" w:space="1" w:color="auto"/>
      </w:pBdr>
      <w:adjustRightInd/>
      <w:spacing w:before="20" w:after="20" w:line="312" w:lineRule="auto"/>
      <w:ind w:firstLineChars="0" w:firstLine="0"/>
      <w:jc w:val="both"/>
      <w:textAlignment w:val="auto"/>
    </w:pPr>
    <w:rPr>
      <w:b/>
      <w:bCs/>
      <w:kern w:val="2"/>
      <w:szCs w:val="24"/>
    </w:rPr>
  </w:style>
  <w:style w:type="paragraph" w:customStyle="1" w:styleId="afffffff5">
    <w:name w:val="封面"/>
    <w:basedOn w:val="aff6"/>
    <w:qFormat/>
    <w:pPr>
      <w:spacing w:line="360" w:lineRule="atLeast"/>
      <w:ind w:firstLineChars="0" w:firstLine="0"/>
      <w:jc w:val="right"/>
      <w:textAlignment w:val="auto"/>
    </w:pPr>
    <w:rPr>
      <w:rFonts w:ascii="Arial" w:hAnsi="Arial"/>
    </w:rPr>
  </w:style>
  <w:style w:type="paragraph" w:customStyle="1" w:styleId="2f2">
    <w:name w:val="正文 + 左  2 字符"/>
    <w:basedOn w:val="aff6"/>
    <w:qFormat/>
    <w:pPr>
      <w:adjustRightInd/>
      <w:spacing w:line="240" w:lineRule="auto"/>
      <w:ind w:leftChars="400" w:left="840" w:firstLineChars="0" w:firstLine="0"/>
      <w:jc w:val="both"/>
      <w:textAlignment w:val="auto"/>
    </w:pPr>
    <w:rPr>
      <w:rFonts w:ascii="宋体" w:hAnsi="宋体"/>
      <w:kern w:val="2"/>
      <w:sz w:val="18"/>
      <w:szCs w:val="24"/>
    </w:rPr>
  </w:style>
  <w:style w:type="paragraph" w:customStyle="1" w:styleId="ArialNarrowGB23120202">
    <w:name w:val="样式 正文条目 + (西文) Arial Narrow (中文) 楷体_GB2312 段前: 0.2 行 段后: 0.2 ..."/>
    <w:basedOn w:val="aff6"/>
    <w:qFormat/>
    <w:pPr>
      <w:pBdr>
        <w:bottom w:val="single" w:sz="4" w:space="1" w:color="auto"/>
      </w:pBdr>
      <w:adjustRightInd/>
      <w:spacing w:beforeLines="20" w:afterLines="20"/>
      <w:ind w:firstLineChars="0" w:firstLine="0"/>
      <w:jc w:val="both"/>
      <w:textAlignment w:val="auto"/>
    </w:pPr>
    <w:rPr>
      <w:rFonts w:cs="宋体"/>
      <w:b/>
      <w:bCs/>
      <w:kern w:val="2"/>
      <w:szCs w:val="24"/>
    </w:rPr>
  </w:style>
  <w:style w:type="paragraph" w:customStyle="1" w:styleId="xl36">
    <w:name w:val="xl36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39">
    <w:name w:val="样式 标题 3 + 黑体 四号"/>
    <w:basedOn w:val="31"/>
    <w:qFormat/>
    <w:pPr>
      <w:tabs>
        <w:tab w:val="left" w:pos="1080"/>
        <w:tab w:val="left" w:pos="1620"/>
      </w:tabs>
      <w:adjustRightInd/>
      <w:spacing w:before="0" w:after="0" w:line="412" w:lineRule="auto"/>
      <w:ind w:leftChars="600" w:left="1260" w:rightChars="100" w:right="210"/>
      <w:jc w:val="both"/>
      <w:textAlignment w:val="auto"/>
    </w:pPr>
    <w:rPr>
      <w:rFonts w:ascii="黑体" w:eastAsia="黑体" w:hAnsi="Arial"/>
      <w:kern w:val="2"/>
      <w:sz w:val="28"/>
      <w:szCs w:val="20"/>
    </w:rPr>
  </w:style>
  <w:style w:type="paragraph" w:customStyle="1" w:styleId="pscharchar">
    <w:name w:val="pscharchar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2f3">
    <w:name w:val="样式 标题 2 + 宋体"/>
    <w:basedOn w:val="23"/>
    <w:qFormat/>
    <w:pPr>
      <w:tabs>
        <w:tab w:val="left" w:pos="992"/>
      </w:tabs>
      <w:adjustRightInd/>
      <w:spacing w:line="240" w:lineRule="auto"/>
      <w:jc w:val="both"/>
      <w:textAlignment w:val="auto"/>
    </w:pPr>
    <w:rPr>
      <w:b w:val="0"/>
      <w:kern w:val="2"/>
      <w:sz w:val="32"/>
      <w:szCs w:val="32"/>
    </w:rPr>
  </w:style>
  <w:style w:type="paragraph" w:customStyle="1" w:styleId="xl93">
    <w:name w:val="xl93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ps">
    <w:name w:val="ps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Cs w:val="24"/>
    </w:rPr>
  </w:style>
  <w:style w:type="paragraph" w:customStyle="1" w:styleId="gs">
    <w:name w:val="gs 正文"/>
    <w:basedOn w:val="aff6"/>
    <w:qFormat/>
    <w:pPr>
      <w:adjustRightInd/>
      <w:spacing w:line="288" w:lineRule="auto"/>
      <w:ind w:firstLine="420"/>
      <w:jc w:val="both"/>
      <w:textAlignment w:val="auto"/>
    </w:pPr>
    <w:rPr>
      <w:rFonts w:ascii="宋体" w:hAnsi="宋体" w:cs="宋体"/>
      <w:kern w:val="2"/>
      <w:sz w:val="21"/>
    </w:rPr>
  </w:style>
  <w:style w:type="character" w:customStyle="1" w:styleId="xzbChar1">
    <w:name w:val="xzb 二级 Char1"/>
    <w:link w:val="xzb"/>
    <w:qFormat/>
    <w:locked/>
    <w:rPr>
      <w:rFonts w:ascii="宋体" w:hAnsi="宋体"/>
      <w:kern w:val="2"/>
      <w:sz w:val="24"/>
      <w:szCs w:val="24"/>
    </w:rPr>
  </w:style>
  <w:style w:type="paragraph" w:customStyle="1" w:styleId="xzb">
    <w:name w:val="xzb 二级"/>
    <w:basedOn w:val="affffff4"/>
    <w:link w:val="xzbChar1"/>
    <w:qFormat/>
    <w:pPr>
      <w:numPr>
        <w:numId w:val="9"/>
      </w:numPr>
      <w:spacing w:line="360" w:lineRule="auto"/>
      <w:ind w:firstLineChars="0" w:firstLine="0"/>
    </w:pPr>
    <w:rPr>
      <w:rFonts w:ascii="宋体" w:hAnsi="宋体"/>
    </w:rPr>
  </w:style>
  <w:style w:type="paragraph" w:customStyle="1" w:styleId="general">
    <w:name w:val="general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xl29">
    <w:name w:val="xl29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9">
    <w:name w:val="xl79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68">
    <w:name w:val="xl68"/>
    <w:basedOn w:val="aff6"/>
    <w:qFormat/>
    <w:pPr>
      <w:widowControl/>
      <w:pBdr>
        <w:top w:val="single" w:sz="8" w:space="0" w:color="auto"/>
        <w:lef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5">
    <w:name w:val="xl75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4">
    <w:name w:val="xl9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1">
    <w:name w:val="xl31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color w:val="000000"/>
      <w:sz w:val="18"/>
      <w:szCs w:val="18"/>
    </w:rPr>
  </w:style>
  <w:style w:type="paragraph" w:customStyle="1" w:styleId="xl89">
    <w:name w:val="xl89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84">
    <w:name w:val="xl84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6">
    <w:name w:val="xl6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3">
    <w:name w:val="xl33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55">
    <w:name w:val="xl5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100">
    <w:name w:val="xl100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2">
    <w:name w:val="xl42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xl95">
    <w:name w:val="xl9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61">
    <w:name w:val="xl61"/>
    <w:basedOn w:val="aff6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56">
    <w:name w:val="xl5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70">
    <w:name w:val="xl70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20"/>
    </w:rPr>
  </w:style>
  <w:style w:type="paragraph" w:customStyle="1" w:styleId="xl83">
    <w:name w:val="xl83"/>
    <w:basedOn w:val="aff6"/>
    <w:qFormat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71">
    <w:name w:val="xl71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2CSCS">
    <w:name w:val="样式 标题 2 + (西文) 文鼎CS中等线 (中文) 文鼎CS中等线 小四 非加粗 行距: 单倍行距"/>
    <w:basedOn w:val="23"/>
    <w:qFormat/>
    <w:pPr>
      <w:autoSpaceDE w:val="0"/>
      <w:autoSpaceDN w:val="0"/>
      <w:spacing w:line="240" w:lineRule="auto"/>
      <w:jc w:val="left"/>
      <w:textAlignment w:val="auto"/>
    </w:pPr>
    <w:rPr>
      <w:rFonts w:ascii="文鼎CS中等线" w:eastAsia="文鼎CS中等线" w:hAnsi="Times New Roman" w:cs="宋体"/>
      <w:b w:val="0"/>
      <w:bCs w:val="0"/>
      <w:kern w:val="2"/>
      <w:szCs w:val="20"/>
    </w:rPr>
  </w:style>
  <w:style w:type="paragraph" w:customStyle="1" w:styleId="HPInternal">
    <w:name w:val="HP_Internal"/>
    <w:basedOn w:val="aff6"/>
    <w:next w:val="aff6"/>
    <w:qFormat/>
    <w:pPr>
      <w:widowControl/>
      <w:adjustRightInd/>
      <w:spacing w:line="240" w:lineRule="atLeast"/>
      <w:ind w:firstLineChars="0" w:firstLine="0"/>
      <w:textAlignment w:val="auto"/>
    </w:pPr>
    <w:rPr>
      <w:rFonts w:eastAsia="仿宋体"/>
      <w:i/>
      <w:sz w:val="18"/>
    </w:rPr>
  </w:style>
  <w:style w:type="paragraph" w:customStyle="1" w:styleId="TableSmHeading">
    <w:name w:val="Table_Sm_Heading"/>
    <w:basedOn w:val="aff6"/>
    <w:qFormat/>
    <w:pPr>
      <w:keepNext/>
      <w:keepLines/>
      <w:widowControl/>
      <w:adjustRightInd/>
      <w:spacing w:before="60" w:after="40" w:line="240" w:lineRule="atLeast"/>
      <w:ind w:firstLineChars="0" w:firstLine="0"/>
      <w:textAlignment w:val="auto"/>
    </w:pPr>
    <w:rPr>
      <w:rFonts w:ascii="黑体" w:eastAsia="黑体"/>
      <w:b/>
      <w:sz w:val="16"/>
    </w:rPr>
  </w:style>
  <w:style w:type="paragraph" w:customStyle="1" w:styleId="xzb1">
    <w:name w:val="xzb 二级1"/>
    <w:basedOn w:val="xzb"/>
    <w:qFormat/>
    <w:pPr>
      <w:numPr>
        <w:numId w:val="0"/>
      </w:numPr>
    </w:pPr>
  </w:style>
  <w:style w:type="paragraph" w:customStyle="1" w:styleId="hei">
    <w:name w:val="hei"/>
    <w:qFormat/>
    <w:pPr>
      <w:widowControl w:val="0"/>
      <w:autoSpaceDE w:val="0"/>
      <w:autoSpaceDN w:val="0"/>
      <w:adjustRightInd w:val="0"/>
      <w:jc w:val="both"/>
    </w:pPr>
    <w:rPr>
      <w:rFonts w:ascii="Hei" w:hAnsi="Hei" w:cs="Hei"/>
      <w:sz w:val="17"/>
      <w:szCs w:val="17"/>
    </w:rPr>
  </w:style>
  <w:style w:type="paragraph" w:customStyle="1" w:styleId="1f">
    <w:name w:val="页脚1"/>
    <w:basedOn w:val="aff6"/>
    <w:qFormat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textAlignment w:val="auto"/>
    </w:pPr>
    <w:rPr>
      <w:kern w:val="2"/>
      <w:sz w:val="18"/>
      <w:szCs w:val="18"/>
    </w:rPr>
  </w:style>
  <w:style w:type="paragraph" w:customStyle="1" w:styleId="xl38">
    <w:name w:val="xl38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92">
    <w:name w:val="xl9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4">
    <w:name w:val="xl74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xl40">
    <w:name w:val="xl4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67">
    <w:name w:val="xl67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color w:val="FF0000"/>
      <w:sz w:val="18"/>
      <w:szCs w:val="18"/>
    </w:rPr>
  </w:style>
  <w:style w:type="paragraph" w:customStyle="1" w:styleId="xl98">
    <w:name w:val="xl98"/>
    <w:basedOn w:val="aff6"/>
    <w:qFormat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ps0">
    <w:name w:val="ps一级标题"/>
    <w:basedOn w:val="aff6"/>
    <w:next w:val="aff6"/>
    <w:qFormat/>
    <w:pPr>
      <w:keepNext/>
      <w:keepLines/>
      <w:adjustRightInd/>
      <w:spacing w:before="240" w:after="240" w:line="480" w:lineRule="auto"/>
      <w:ind w:firstLineChars="0" w:firstLine="0"/>
      <w:textAlignment w:val="auto"/>
      <w:outlineLvl w:val="1"/>
    </w:pPr>
    <w:rPr>
      <w:b/>
      <w:bCs/>
      <w:kern w:val="44"/>
      <w:sz w:val="28"/>
      <w:szCs w:val="28"/>
    </w:rPr>
  </w:style>
  <w:style w:type="paragraph" w:customStyle="1" w:styleId="xl65">
    <w:name w:val="xl6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6">
    <w:name w:val="xl9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Arial" w:hAnsi="Arial" w:cs="Arial"/>
      <w:sz w:val="20"/>
    </w:rPr>
  </w:style>
  <w:style w:type="paragraph" w:customStyle="1" w:styleId="xl62">
    <w:name w:val="xl6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51">
    <w:name w:val="xl51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18"/>
      <w:szCs w:val="18"/>
    </w:rPr>
  </w:style>
  <w:style w:type="paragraph" w:customStyle="1" w:styleId="xl69">
    <w:name w:val="xl69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2">
    <w:name w:val="xl82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5">
    <w:name w:val="xl4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20"/>
    </w:rPr>
  </w:style>
  <w:style w:type="paragraph" w:customStyle="1" w:styleId="xl30">
    <w:name w:val="xl3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85">
    <w:name w:val="xl85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character" w:customStyle="1" w:styleId="NormalIndentalCharCharCharCharCharCharCharChar">
    <w:name w:val="样式 Normal Indental Char Char Char Char Char Char + (中文) 宋体 Char Char"/>
    <w:link w:val="NormalIndentalCharCharCharCharCharChar"/>
    <w:qFormat/>
    <w:locked/>
    <w:rPr>
      <w:rFonts w:ascii="Arial Narrow" w:hAnsi="Arial Narrow"/>
      <w:spacing w:val="10"/>
      <w:sz w:val="21"/>
      <w:szCs w:val="21"/>
    </w:rPr>
  </w:style>
  <w:style w:type="paragraph" w:customStyle="1" w:styleId="NormalIndentalCharCharCharCharCharChar">
    <w:name w:val="样式 Normal Indental Char Char Char Char Char Char + (中文) 宋体"/>
    <w:basedOn w:val="aff6"/>
    <w:link w:val="NormalIndentalCharCharCharCharCharCharCharChar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hAnsi="Arial Narrow"/>
      <w:spacing w:val="10"/>
      <w:sz w:val="21"/>
      <w:szCs w:val="21"/>
    </w:rPr>
  </w:style>
  <w:style w:type="paragraph" w:customStyle="1" w:styleId="1CSCSCS">
    <w:name w:val="样式 样式 标题 1 + (西文) 文鼎CS中等线 (中文) 文鼎CS中等线 小四 非加粗 + (中文) 文鼎CS中等线"/>
    <w:basedOn w:val="aff6"/>
    <w:qFormat/>
    <w:pPr>
      <w:keepNext/>
      <w:keepLines/>
      <w:autoSpaceDE w:val="0"/>
      <w:autoSpaceDN w:val="0"/>
      <w:spacing w:before="340" w:after="330" w:line="578" w:lineRule="atLeast"/>
      <w:ind w:firstLineChars="0" w:firstLine="0"/>
      <w:textAlignment w:val="auto"/>
      <w:outlineLvl w:val="0"/>
    </w:pPr>
    <w:rPr>
      <w:rFonts w:ascii="文鼎CS中等线" w:hAnsi="文鼎CS中等线"/>
      <w:b/>
      <w:bCs/>
      <w:kern w:val="2"/>
      <w:sz w:val="32"/>
    </w:rPr>
  </w:style>
  <w:style w:type="paragraph" w:customStyle="1" w:styleId="TableMedium">
    <w:name w:val="Table_Medium"/>
    <w:basedOn w:val="aff6"/>
    <w:qFormat/>
    <w:pPr>
      <w:widowControl/>
      <w:adjustRightInd/>
      <w:spacing w:before="40" w:after="40" w:line="240" w:lineRule="atLeast"/>
      <w:ind w:firstLineChars="0" w:firstLine="0"/>
      <w:textAlignment w:val="auto"/>
    </w:pPr>
    <w:rPr>
      <w:rFonts w:eastAsia="仿宋体"/>
      <w:sz w:val="18"/>
      <w:lang w:eastAsia="en-US"/>
    </w:rPr>
  </w:style>
  <w:style w:type="paragraph" w:customStyle="1" w:styleId="StyleHeading1">
    <w:name w:val="Style Heading 1 + 黑体 小四"/>
    <w:basedOn w:val="1"/>
    <w:qFormat/>
    <w:pPr>
      <w:numPr>
        <w:numId w:val="10"/>
      </w:numPr>
      <w:tabs>
        <w:tab w:val="left" w:pos="432"/>
      </w:tabs>
      <w:adjustRightInd/>
      <w:spacing w:before="0" w:after="0" w:line="576" w:lineRule="auto"/>
      <w:ind w:left="432" w:hanging="432"/>
      <w:jc w:val="both"/>
      <w:textAlignment w:val="auto"/>
    </w:pPr>
    <w:rPr>
      <w:rFonts w:ascii="黑体" w:eastAsia="黑体" w:hAnsi="黑体"/>
      <w:sz w:val="24"/>
      <w:szCs w:val="44"/>
    </w:rPr>
  </w:style>
  <w:style w:type="paragraph" w:customStyle="1" w:styleId="afffffff6">
    <w:name w:val="样式 正文文本 + 小四"/>
    <w:basedOn w:val="afff3"/>
    <w:qFormat/>
    <w:pPr>
      <w:spacing w:line="360" w:lineRule="auto"/>
      <w:ind w:leftChars="100" w:left="2730" w:rightChars="100" w:right="100" w:firstLineChars="0" w:firstLine="0"/>
    </w:pPr>
    <w:rPr>
      <w:sz w:val="24"/>
      <w:szCs w:val="24"/>
    </w:rPr>
  </w:style>
  <w:style w:type="paragraph" w:customStyle="1" w:styleId="afffffff7">
    <w:name w:val="普通正文"/>
    <w:basedOn w:val="aff6"/>
    <w:qFormat/>
    <w:pPr>
      <w:ind w:firstLineChars="0" w:firstLine="425"/>
      <w:textAlignment w:val="auto"/>
    </w:pPr>
    <w:rPr>
      <w:rFonts w:ascii="宋体" w:hAnsi="宋体"/>
    </w:rPr>
  </w:style>
  <w:style w:type="paragraph" w:customStyle="1" w:styleId="40">
    <w:name w:val="标题4"/>
    <w:basedOn w:val="42"/>
    <w:next w:val="50"/>
    <w:qFormat/>
    <w:pPr>
      <w:keepNext w:val="0"/>
      <w:numPr>
        <w:ilvl w:val="3"/>
        <w:numId w:val="10"/>
      </w:numPr>
      <w:tabs>
        <w:tab w:val="left" w:pos="993"/>
        <w:tab w:val="left" w:pos="1134"/>
      </w:tabs>
      <w:adjustRightInd/>
      <w:spacing w:before="0" w:after="0" w:line="360" w:lineRule="auto"/>
      <w:ind w:firstLineChars="0" w:firstLine="0"/>
      <w:jc w:val="both"/>
      <w:textAlignment w:val="auto"/>
    </w:pPr>
    <w:rPr>
      <w:rFonts w:cs="Arial"/>
      <w:kern w:val="2"/>
    </w:rPr>
  </w:style>
  <w:style w:type="character" w:customStyle="1" w:styleId="CharChar0">
    <w:name w:val="丰原文档 Char Char"/>
    <w:link w:val="afffffff8"/>
    <w:qFormat/>
    <w:locked/>
    <w:rPr>
      <w:b/>
    </w:rPr>
  </w:style>
  <w:style w:type="paragraph" w:customStyle="1" w:styleId="afffffff8">
    <w:name w:val="丰原文档"/>
    <w:basedOn w:val="23"/>
    <w:link w:val="CharChar0"/>
    <w:qFormat/>
    <w:pPr>
      <w:pBdr>
        <w:bottom w:val="single" w:sz="18" w:space="1" w:color="auto"/>
      </w:pBdr>
      <w:tabs>
        <w:tab w:val="left" w:pos="0"/>
        <w:tab w:val="left" w:pos="1143"/>
      </w:tabs>
      <w:adjustRightInd/>
      <w:spacing w:line="412" w:lineRule="auto"/>
      <w:jc w:val="both"/>
      <w:textAlignment w:val="auto"/>
    </w:pPr>
    <w:rPr>
      <w:rFonts w:ascii="Times New Roman" w:hAnsi="Times New Roman"/>
      <w:bCs w:val="0"/>
      <w:sz w:val="20"/>
      <w:szCs w:val="20"/>
    </w:rPr>
  </w:style>
  <w:style w:type="paragraph" w:customStyle="1" w:styleId="xl64">
    <w:name w:val="xl6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0">
    <w:name w:val="xl80"/>
    <w:basedOn w:val="aff6"/>
    <w:qFormat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NormalIndentalCharCharCharCharCharChar0">
    <w:name w:val="Normal Indental Char Char Char Char Char Char"/>
    <w:basedOn w:val="aff6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eastAsia="楷体_GB2312" w:hAnsi="Arial Narrow"/>
      <w:spacing w:val="10"/>
    </w:rPr>
  </w:style>
  <w:style w:type="paragraph" w:customStyle="1" w:styleId="xl32">
    <w:name w:val="xl32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color w:val="000000"/>
      <w:sz w:val="18"/>
      <w:szCs w:val="18"/>
    </w:rPr>
  </w:style>
  <w:style w:type="paragraph" w:customStyle="1" w:styleId="xl73">
    <w:name w:val="xl73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1f0">
    <w:name w:val="页眉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88">
    <w:name w:val="xl8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defaultparagraphfontChar">
    <w:name w:val="default paragraph font Char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Tahoma" w:hAnsi="Tahoma"/>
      <w:kern w:val="2"/>
    </w:rPr>
  </w:style>
  <w:style w:type="paragraph" w:customStyle="1" w:styleId="xl77">
    <w:name w:val="xl77"/>
    <w:basedOn w:val="aff6"/>
    <w:qFormat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50">
    <w:name w:val="xl50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1">
    <w:name w:val="xl81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9">
    <w:name w:val="xl39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54">
    <w:name w:val="xl54"/>
    <w:basedOn w:val="aff6"/>
    <w:qFormat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101">
    <w:name w:val="xl101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72">
    <w:name w:val="xl72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xl78">
    <w:name w:val="xl78"/>
    <w:basedOn w:val="aff6"/>
    <w:qFormat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7">
    <w:name w:val="xl3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6">
    <w:name w:val="xl4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character" w:customStyle="1" w:styleId="1CharChar0">
    <w:name w:val="正文1 Char Char"/>
    <w:link w:val="1f1"/>
    <w:qFormat/>
    <w:locked/>
    <w:rPr>
      <w:rFonts w:ascii="Arial" w:hAnsi="Arial" w:cs="Arial"/>
      <w:sz w:val="24"/>
      <w:lang w:val="en-GB"/>
    </w:rPr>
  </w:style>
  <w:style w:type="paragraph" w:customStyle="1" w:styleId="1f1">
    <w:name w:val="正文1"/>
    <w:basedOn w:val="aff6"/>
    <w:link w:val="1CharChar0"/>
    <w:qFormat/>
    <w:pPr>
      <w:widowControl/>
      <w:adjustRightInd/>
      <w:spacing w:beforeLines="50"/>
      <w:ind w:firstLineChars="0" w:firstLine="420"/>
      <w:textAlignment w:val="auto"/>
    </w:pPr>
    <w:rPr>
      <w:rFonts w:ascii="Arial" w:hAnsi="Arial"/>
      <w:lang w:val="en-GB"/>
    </w:rPr>
  </w:style>
  <w:style w:type="character" w:customStyle="1" w:styleId="CSCSCharChar">
    <w:name w:val="样式 正文缩进表正文正文非缩进 + (西文) 文鼎CS中等线 (中文) 文鼎CS中等线 小四 Char Char"/>
    <w:link w:val="CSCS"/>
    <w:qFormat/>
    <w:locked/>
    <w:rPr>
      <w:rFonts w:ascii="文鼎CS中等线" w:eastAsia="文鼎CS中等线"/>
      <w:b/>
      <w:kern w:val="2"/>
      <w:sz w:val="24"/>
      <w:szCs w:val="24"/>
    </w:rPr>
  </w:style>
  <w:style w:type="paragraph" w:customStyle="1" w:styleId="CSCS">
    <w:name w:val="样式 正文缩进表正文正文非缩进 + (西文) 文鼎CS中等线 (中文) 文鼎CS中等线 小四"/>
    <w:basedOn w:val="affd"/>
    <w:link w:val="CSCSCharChar"/>
    <w:qFormat/>
    <w:pPr>
      <w:adjustRightInd/>
      <w:spacing w:line="240" w:lineRule="auto"/>
      <w:ind w:firstLineChars="0" w:firstLine="0"/>
      <w:jc w:val="both"/>
      <w:textAlignment w:val="auto"/>
    </w:pPr>
    <w:rPr>
      <w:rFonts w:ascii="文鼎CS中等线" w:eastAsia="文鼎CS中等线"/>
      <w:b/>
      <w:kern w:val="2"/>
      <w:szCs w:val="24"/>
    </w:rPr>
  </w:style>
  <w:style w:type="paragraph" w:customStyle="1" w:styleId="HPTableTitle">
    <w:name w:val="HP_Table_Title"/>
    <w:basedOn w:val="aff6"/>
    <w:next w:val="aff6"/>
    <w:qFormat/>
    <w:pPr>
      <w:keepNext/>
      <w:keepLines/>
      <w:widowControl/>
      <w:adjustRightInd/>
      <w:spacing w:before="240" w:after="60" w:line="240" w:lineRule="atLeast"/>
      <w:ind w:firstLineChars="0" w:firstLine="0"/>
      <w:textAlignment w:val="auto"/>
    </w:pPr>
    <w:rPr>
      <w:rFonts w:eastAsia="仿宋体"/>
      <w:b/>
      <w:sz w:val="18"/>
    </w:rPr>
  </w:style>
  <w:style w:type="paragraph" w:customStyle="1" w:styleId="TableSmall">
    <w:name w:val="Table_Small"/>
    <w:basedOn w:val="aff6"/>
    <w:qFormat/>
    <w:pPr>
      <w:widowControl/>
      <w:adjustRightInd/>
      <w:spacing w:before="40" w:after="40" w:line="240" w:lineRule="atLeast"/>
      <w:ind w:firstLineChars="0" w:firstLine="0"/>
      <w:textAlignment w:val="auto"/>
    </w:pPr>
    <w:rPr>
      <w:rFonts w:eastAsia="仿宋体"/>
      <w:sz w:val="16"/>
      <w:lang w:eastAsia="en-US"/>
    </w:rPr>
  </w:style>
  <w:style w:type="paragraph" w:customStyle="1" w:styleId="InfoBlue">
    <w:name w:val="InfoBlue"/>
    <w:basedOn w:val="aff6"/>
    <w:next w:val="afff3"/>
    <w:qFormat/>
    <w:pPr>
      <w:tabs>
        <w:tab w:val="left" w:pos="420"/>
        <w:tab w:val="left" w:pos="1260"/>
      </w:tabs>
      <w:adjustRightInd/>
      <w:ind w:firstLineChars="0" w:firstLine="420"/>
      <w:textAlignment w:val="auto"/>
    </w:pPr>
    <w:rPr>
      <w:rFonts w:ascii="宋体" w:hAnsi="宋体"/>
      <w:color w:val="000000"/>
      <w:kern w:val="2"/>
      <w:sz w:val="21"/>
      <w:szCs w:val="21"/>
    </w:rPr>
  </w:style>
  <w:style w:type="character" w:customStyle="1" w:styleId="xzbCharChar">
    <w:name w:val="xzb 一级 Char Char"/>
    <w:link w:val="xzb0"/>
    <w:qFormat/>
    <w:locked/>
    <w:rPr>
      <w:rFonts w:ascii="宋体" w:hAnsi="宋体"/>
      <w:kern w:val="2"/>
      <w:sz w:val="24"/>
      <w:szCs w:val="24"/>
    </w:rPr>
  </w:style>
  <w:style w:type="paragraph" w:customStyle="1" w:styleId="xzb0">
    <w:name w:val="xzb 一级"/>
    <w:basedOn w:val="xzb"/>
    <w:link w:val="xzbCharChar"/>
    <w:qFormat/>
    <w:pPr>
      <w:numPr>
        <w:numId w:val="0"/>
      </w:numPr>
    </w:pPr>
  </w:style>
  <w:style w:type="paragraph" w:customStyle="1" w:styleId="afffffff9">
    <w:name w:val="过海龙"/>
    <w:basedOn w:val="31"/>
    <w:qFormat/>
    <w:pPr>
      <w:keepLines w:val="0"/>
      <w:widowControl/>
      <w:tabs>
        <w:tab w:val="left" w:pos="851"/>
      </w:tabs>
      <w:adjustRightInd/>
      <w:spacing w:before="0" w:after="0" w:line="412" w:lineRule="auto"/>
      <w:ind w:left="851" w:rightChars="100" w:right="210" w:hanging="709"/>
      <w:jc w:val="both"/>
      <w:textAlignment w:val="auto"/>
    </w:pPr>
    <w:rPr>
      <w:rFonts w:cs="宋体"/>
      <w:color w:val="000000"/>
      <w:sz w:val="32"/>
      <w:szCs w:val="30"/>
    </w:rPr>
  </w:style>
  <w:style w:type="paragraph" w:customStyle="1" w:styleId="psChar">
    <w:name w:val="ps段落 Char"/>
    <w:basedOn w:val="aff6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474" w:right="113" w:firstLineChars="0" w:firstLine="431"/>
      <w:jc w:val="both"/>
      <w:textAlignment w:val="auto"/>
    </w:pPr>
    <w:rPr>
      <w:kern w:val="24"/>
      <w:sz w:val="21"/>
      <w:szCs w:val="21"/>
    </w:rPr>
  </w:style>
  <w:style w:type="paragraph" w:customStyle="1" w:styleId="font7">
    <w:name w:val="font7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 w:val="18"/>
      <w:szCs w:val="18"/>
    </w:rPr>
  </w:style>
  <w:style w:type="character" w:customStyle="1" w:styleId="1CharChar">
    <w:name w:val="样式1 Char Char"/>
    <w:link w:val="16"/>
    <w:qFormat/>
    <w:locked/>
    <w:rPr>
      <w:rFonts w:ascii="宋体" w:hAnsi="宋体"/>
      <w:sz w:val="21"/>
      <w:szCs w:val="21"/>
    </w:rPr>
  </w:style>
  <w:style w:type="paragraph" w:customStyle="1" w:styleId="2f4">
    <w:name w:val="标题2"/>
    <w:basedOn w:val="2f3"/>
    <w:next w:val="31"/>
    <w:qFormat/>
    <w:pPr>
      <w:tabs>
        <w:tab w:val="clear" w:pos="992"/>
      </w:tabs>
      <w:spacing w:before="40" w:after="40"/>
      <w:ind w:left="576" w:hanging="576"/>
    </w:pPr>
  </w:style>
  <w:style w:type="paragraph" w:customStyle="1" w:styleId="afffffffa">
    <w:name w:val="横条"/>
    <w:basedOn w:val="aff6"/>
    <w:next w:val="aff6"/>
    <w:qFormat/>
    <w:pPr>
      <w:shd w:val="clear" w:color="auto" w:fill="D9D9D9"/>
      <w:snapToGrid w:val="0"/>
      <w:spacing w:line="240" w:lineRule="auto"/>
      <w:ind w:firstLineChars="0" w:firstLine="0"/>
      <w:jc w:val="both"/>
      <w:textAlignment w:val="auto"/>
    </w:pPr>
    <w:rPr>
      <w:kern w:val="2"/>
      <w:sz w:val="10"/>
      <w:szCs w:val="24"/>
    </w:rPr>
  </w:style>
  <w:style w:type="paragraph" w:customStyle="1" w:styleId="StyleHeading2">
    <w:name w:val="Style Heading 2 + 黑体 小四"/>
    <w:basedOn w:val="23"/>
    <w:qFormat/>
    <w:pPr>
      <w:adjustRightInd/>
      <w:spacing w:line="415" w:lineRule="auto"/>
      <w:jc w:val="both"/>
      <w:textAlignment w:val="auto"/>
    </w:pPr>
    <w:rPr>
      <w:rFonts w:ascii="黑体" w:eastAsia="黑体" w:hAnsi="黑体"/>
      <w:b w:val="0"/>
      <w:kern w:val="2"/>
      <w:sz w:val="24"/>
      <w:szCs w:val="32"/>
    </w:rPr>
  </w:style>
  <w:style w:type="paragraph" w:customStyle="1" w:styleId="style5">
    <w:name w:val="style5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CharChar1">
    <w:name w:val="Char Char"/>
    <w:basedOn w:val="aff6"/>
    <w:qFormat/>
    <w:pPr>
      <w:tabs>
        <w:tab w:val="left" w:pos="426"/>
      </w:tabs>
      <w:adjustRightInd/>
      <w:spacing w:line="240" w:lineRule="auto"/>
      <w:ind w:left="426" w:firstLineChars="0" w:hanging="420"/>
      <w:jc w:val="both"/>
      <w:textAlignment w:val="auto"/>
    </w:pPr>
    <w:rPr>
      <w:kern w:val="2"/>
      <w:szCs w:val="24"/>
    </w:rPr>
  </w:style>
  <w:style w:type="paragraph" w:customStyle="1" w:styleId="xl76">
    <w:name w:val="xl76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4">
    <w:name w:val="xl34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86">
    <w:name w:val="xl8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9">
    <w:name w:val="xl99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26">
    <w:name w:val="xl2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97">
    <w:name w:val="xl97"/>
    <w:basedOn w:val="aff6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63">
    <w:name w:val="xl63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28">
    <w:name w:val="xl2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20"/>
    </w:rPr>
  </w:style>
  <w:style w:type="paragraph" w:customStyle="1" w:styleId="xl91">
    <w:name w:val="xl91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0">
    <w:name w:val="xl60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7">
    <w:name w:val="xl4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49">
    <w:name w:val="xl49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1">
    <w:name w:val="xl41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p1">
    <w:name w:val="p1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360"/>
      <w:textAlignment w:val="auto"/>
    </w:pPr>
    <w:rPr>
      <w:rFonts w:ascii="宋体" w:hAnsi="宋体" w:cs="宋体"/>
      <w:color w:val="000000"/>
      <w:sz w:val="21"/>
      <w:szCs w:val="21"/>
    </w:rPr>
  </w:style>
  <w:style w:type="paragraph" w:customStyle="1" w:styleId="CSCSTimesN">
    <w:name w:val="样式 样式 正文缩进表正文正文非缩进 + (西文) 文鼎CS中等线 (中文) 文鼎CS中等线 小四 + (符号) Times N..."/>
    <w:basedOn w:val="aff6"/>
    <w:qFormat/>
    <w:pPr>
      <w:adjustRightInd/>
      <w:spacing w:line="240" w:lineRule="auto"/>
      <w:ind w:firstLineChars="0" w:firstLine="420"/>
      <w:jc w:val="both"/>
      <w:textAlignment w:val="auto"/>
    </w:pPr>
    <w:rPr>
      <w:rFonts w:ascii="文鼎CS中等线" w:eastAsia="文鼎CS中等线"/>
      <w:kern w:val="2"/>
      <w:szCs w:val="24"/>
    </w:rPr>
  </w:style>
  <w:style w:type="paragraph" w:customStyle="1" w:styleId="TableSmHeadingRight">
    <w:name w:val="Table_Sm_Heading_Right"/>
    <w:basedOn w:val="aff6"/>
    <w:qFormat/>
    <w:pPr>
      <w:keepNext/>
      <w:keepLines/>
      <w:widowControl/>
      <w:adjustRightInd/>
      <w:snapToGrid w:val="0"/>
      <w:spacing w:before="60" w:after="40" w:line="240" w:lineRule="auto"/>
      <w:ind w:firstLineChars="0" w:firstLine="454"/>
      <w:jc w:val="right"/>
      <w:textAlignment w:val="auto"/>
    </w:pPr>
    <w:rPr>
      <w:rFonts w:ascii="Arial" w:hAnsi="Arial"/>
      <w:b/>
      <w:sz w:val="16"/>
      <w:lang w:eastAsia="en-US"/>
    </w:rPr>
  </w:style>
  <w:style w:type="paragraph" w:customStyle="1" w:styleId="xl24">
    <w:name w:val="xl24"/>
    <w:basedOn w:val="aff6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sz w:val="21"/>
      <w:szCs w:val="21"/>
    </w:rPr>
  </w:style>
  <w:style w:type="paragraph" w:customStyle="1" w:styleId="Normal0">
    <w:name w:val="Normal0"/>
    <w:qFormat/>
    <w:rPr>
      <w:lang w:eastAsia="en-US"/>
    </w:rPr>
  </w:style>
  <w:style w:type="paragraph" w:customStyle="1" w:styleId="NormalIndentalCharCharCharCharCharChar1">
    <w:name w:val="样式 Normal Indental Char Char Char Char Char Char + 宋体 加粗1"/>
    <w:basedOn w:val="aff6"/>
    <w:qFormat/>
    <w:pPr>
      <w:widowControl/>
      <w:overflowPunct w:val="0"/>
      <w:autoSpaceDE w:val="0"/>
      <w:autoSpaceDN w:val="0"/>
      <w:spacing w:after="240"/>
      <w:ind w:left="420" w:firstLineChars="0" w:hanging="420"/>
      <w:jc w:val="both"/>
      <w:textAlignment w:val="auto"/>
    </w:pPr>
    <w:rPr>
      <w:rFonts w:ascii="宋体" w:hAnsi="宋体"/>
      <w:b/>
      <w:bCs/>
      <w:szCs w:val="24"/>
    </w:rPr>
  </w:style>
  <w:style w:type="paragraph" w:customStyle="1" w:styleId="font6">
    <w:name w:val="font6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character" w:customStyle="1" w:styleId="psCharCharChar">
    <w:name w:val="ps段落 Char Char Char"/>
    <w:link w:val="ps1"/>
    <w:qFormat/>
    <w:locked/>
    <w:rPr>
      <w:kern w:val="24"/>
      <w:sz w:val="24"/>
      <w:szCs w:val="21"/>
    </w:rPr>
  </w:style>
  <w:style w:type="paragraph" w:customStyle="1" w:styleId="ps1">
    <w:name w:val="ps段落"/>
    <w:basedOn w:val="aff6"/>
    <w:link w:val="psCharCharChar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474" w:right="113" w:firstLineChars="0" w:firstLine="431"/>
      <w:jc w:val="both"/>
      <w:textAlignment w:val="auto"/>
    </w:pPr>
    <w:rPr>
      <w:kern w:val="24"/>
      <w:szCs w:val="21"/>
    </w:rPr>
  </w:style>
  <w:style w:type="paragraph" w:customStyle="1" w:styleId="gs0">
    <w:name w:val="gs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3CSCS">
    <w:name w:val="样式 标题 3 + (西文) 文鼎CS中等线 (中文) 文鼎CS中等线 小四 非加粗 行距: 单倍行距"/>
    <w:basedOn w:val="31"/>
    <w:qFormat/>
    <w:pPr>
      <w:tabs>
        <w:tab w:val="left" w:pos="1080"/>
      </w:tabs>
      <w:adjustRightInd/>
      <w:spacing w:before="0" w:after="0" w:line="240" w:lineRule="auto"/>
      <w:ind w:rightChars="100" w:right="210"/>
      <w:jc w:val="both"/>
      <w:textAlignment w:val="auto"/>
    </w:pPr>
    <w:rPr>
      <w:rFonts w:ascii="文鼎CS中等线" w:hAnsi="Times New Roman" w:cs="宋体"/>
      <w:b w:val="0"/>
      <w:bCs w:val="0"/>
      <w:kern w:val="2"/>
      <w:sz w:val="28"/>
      <w:szCs w:val="20"/>
    </w:rPr>
  </w:style>
  <w:style w:type="paragraph" w:customStyle="1" w:styleId="StyleHeading3">
    <w:name w:val="Style Heading 3 + 黑体 小四"/>
    <w:basedOn w:val="31"/>
    <w:qFormat/>
    <w:pPr>
      <w:tabs>
        <w:tab w:val="left" w:pos="1080"/>
      </w:tabs>
      <w:adjustRightInd/>
      <w:spacing w:before="0" w:after="0" w:line="415" w:lineRule="auto"/>
      <w:ind w:rightChars="100" w:right="210"/>
      <w:jc w:val="both"/>
      <w:textAlignment w:val="auto"/>
    </w:pPr>
    <w:rPr>
      <w:rFonts w:ascii="黑体" w:eastAsia="黑体" w:hAnsi="黑体"/>
      <w:kern w:val="2"/>
      <w:szCs w:val="32"/>
    </w:rPr>
  </w:style>
  <w:style w:type="paragraph" w:customStyle="1" w:styleId="ps00">
    <w:name w:val="ps0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p17">
    <w:name w:val="p17"/>
    <w:basedOn w:val="aff6"/>
    <w:uiPriority w:val="99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listparagraph">
    <w:name w:val="listparagraph"/>
    <w:basedOn w:val="aff6"/>
    <w:qFormat/>
    <w:pPr>
      <w:widowControl/>
      <w:adjustRightInd/>
      <w:spacing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tablehead">
    <w:name w:val="table head"/>
    <w:basedOn w:val="aff6"/>
    <w:qFormat/>
    <w:pPr>
      <w:keepNext/>
      <w:keepLines/>
      <w:widowControl/>
      <w:adjustRightInd/>
      <w:spacing w:before="40" w:after="60"/>
      <w:ind w:firstLine="200"/>
      <w:textAlignment w:val="auto"/>
    </w:pPr>
    <w:rPr>
      <w:rFonts w:ascii="Arial Narrow" w:hAnsi="Arial Narrow"/>
      <w:b/>
      <w:color w:val="000080"/>
      <w:sz w:val="20"/>
      <w:lang w:eastAsia="en-US"/>
    </w:rPr>
  </w:style>
  <w:style w:type="paragraph" w:customStyle="1" w:styleId="Style1">
    <w:name w:val="Style1"/>
    <w:basedOn w:val="aff6"/>
    <w:qFormat/>
    <w:pPr>
      <w:widowControl/>
      <w:adjustRightInd/>
      <w:snapToGrid w:val="0"/>
      <w:ind w:firstLine="200"/>
      <w:textAlignment w:val="auto"/>
    </w:pPr>
    <w:rPr>
      <w:rFonts w:ascii="宋体" w:eastAsia="MS Mincho" w:hAnsi="宋体"/>
      <w:szCs w:val="24"/>
      <w:lang w:val="en-AU"/>
    </w:rPr>
  </w:style>
  <w:style w:type="character" w:customStyle="1" w:styleId="NormalIndentalCharCharCharCharCharCharCharChar0">
    <w:name w:val="Normal Indental Char Char Char Char Char Char Char Char"/>
    <w:qFormat/>
    <w:rPr>
      <w:rFonts w:ascii="Arial Narrow" w:eastAsia="楷体_GB2312" w:hAnsi="Arial Narrow" w:hint="default"/>
      <w:spacing w:val="10"/>
      <w:sz w:val="24"/>
    </w:rPr>
  </w:style>
  <w:style w:type="character" w:customStyle="1" w:styleId="CharChar2">
    <w:name w:val="第二层条 Char Char"/>
    <w:qFormat/>
    <w:rPr>
      <w:rFonts w:ascii="Times New Roman" w:eastAsia="黑体" w:hAnsi="Times New Roman" w:cs="Times New Roman" w:hint="default"/>
      <w:b/>
      <w:bCs/>
      <w:sz w:val="24"/>
      <w:szCs w:val="32"/>
    </w:rPr>
  </w:style>
  <w:style w:type="character" w:customStyle="1" w:styleId="style4">
    <w:name w:val="style4"/>
    <w:qFormat/>
  </w:style>
  <w:style w:type="character" w:customStyle="1" w:styleId="title1">
    <w:name w:val="title1"/>
    <w:qFormat/>
    <w:rPr>
      <w:b/>
      <w:bCs/>
      <w:sz w:val="22"/>
      <w:szCs w:val="22"/>
      <w:u w:val="none"/>
    </w:rPr>
  </w:style>
  <w:style w:type="character" w:customStyle="1" w:styleId="CharChar3">
    <w:name w:val="第四层条 Char Char"/>
    <w:qFormat/>
    <w:rPr>
      <w:rFonts w:ascii="Times New Roman" w:eastAsia="黑体" w:hAnsi="Times New Roman" w:cs="Times New Roman" w:hint="default"/>
      <w:b/>
      <w:bCs/>
      <w:sz w:val="28"/>
      <w:szCs w:val="28"/>
    </w:rPr>
  </w:style>
  <w:style w:type="character" w:customStyle="1" w:styleId="Char1a">
    <w:name w:val="正文缩进 Char1"/>
    <w:qFormat/>
    <w:rPr>
      <w:rFonts w:ascii="宋体" w:eastAsia="宋体" w:hAnsi="宋体" w:hint="eastAsia"/>
      <w:bCs/>
      <w:kern w:val="2"/>
      <w:sz w:val="21"/>
      <w:szCs w:val="21"/>
      <w:lang w:val="en-US" w:eastAsia="zh-CN" w:bidi="ar-SA"/>
    </w:rPr>
  </w:style>
  <w:style w:type="character" w:customStyle="1" w:styleId="style6">
    <w:name w:val="style6"/>
    <w:qFormat/>
  </w:style>
  <w:style w:type="character" w:customStyle="1" w:styleId="txt1">
    <w:name w:val="txt1"/>
    <w:basedOn w:val="aff7"/>
    <w:qFormat/>
  </w:style>
  <w:style w:type="character" w:customStyle="1" w:styleId="hilite2">
    <w:name w:val="hilite2"/>
    <w:basedOn w:val="aff7"/>
    <w:qFormat/>
  </w:style>
  <w:style w:type="character" w:customStyle="1" w:styleId="CharChar4">
    <w:name w:val="第三层条 Char Char"/>
    <w:qFormat/>
    <w:rPr>
      <w:rFonts w:ascii="Arial" w:eastAsia="黑体" w:hAnsi="Arial" w:cs="Times New Roman" w:hint="default"/>
      <w:b/>
      <w:bCs/>
      <w:sz w:val="28"/>
      <w:szCs w:val="28"/>
    </w:rPr>
  </w:style>
  <w:style w:type="character" w:customStyle="1" w:styleId="Char1b">
    <w:name w:val="正文文本 Char1"/>
    <w:qFormat/>
    <w:rPr>
      <w:kern w:val="2"/>
      <w:sz w:val="21"/>
      <w:szCs w:val="24"/>
    </w:rPr>
  </w:style>
  <w:style w:type="character" w:customStyle="1" w:styleId="CharChar5">
    <w:name w:val="第五层条 Char Char"/>
    <w:qFormat/>
    <w:rPr>
      <w:rFonts w:ascii="Arial" w:eastAsia="黑体" w:hAnsi="Arial" w:cs="Times New Roman" w:hint="default"/>
      <w:b/>
      <w:bCs/>
      <w:sz w:val="24"/>
      <w:szCs w:val="24"/>
    </w:rPr>
  </w:style>
  <w:style w:type="character" w:customStyle="1" w:styleId="3a">
    <w:name w:val="正文文本3"/>
    <w:qFormat/>
    <w:rPr>
      <w:rFonts w:ascii="宋体" w:eastAsia="宋体" w:hAnsi="宋体" w:hint="eastAsia"/>
      <w:bCs/>
      <w:kern w:val="2"/>
      <w:sz w:val="21"/>
      <w:szCs w:val="21"/>
      <w:lang w:val="en-US" w:eastAsia="zh-CN" w:bidi="ar-SA"/>
    </w:rPr>
  </w:style>
  <w:style w:type="character" w:customStyle="1" w:styleId="Charff1">
    <w:name w:val="章节 Char"/>
    <w:qFormat/>
    <w:rPr>
      <w:rFonts w:ascii="Times New Roman" w:eastAsia="黑体" w:hAnsi="Times New Roman" w:cs="Times New Roman" w:hint="default"/>
      <w:b/>
      <w:bCs/>
      <w:kern w:val="44"/>
      <w:sz w:val="30"/>
      <w:szCs w:val="44"/>
    </w:rPr>
  </w:style>
  <w:style w:type="character" w:customStyle="1" w:styleId="2Char4">
    <w:name w:val="正文文本 2 Char"/>
    <w:uiPriority w:val="99"/>
    <w:qFormat/>
    <w:locked/>
    <w:rPr>
      <w:rFonts w:ascii="宋体" w:eastAsia="宋体" w:hAnsi="宋体" w:cs="宋体" w:hint="eastAsia"/>
      <w:sz w:val="24"/>
      <w:szCs w:val="24"/>
    </w:rPr>
  </w:style>
  <w:style w:type="character" w:customStyle="1" w:styleId="Charff2">
    <w:name w:val="文档结构图 Char"/>
    <w:uiPriority w:val="99"/>
    <w:qFormat/>
    <w:locked/>
    <w:rPr>
      <w:kern w:val="2"/>
      <w:sz w:val="21"/>
      <w:szCs w:val="24"/>
      <w:shd w:val="clear" w:color="auto" w:fill="000080"/>
    </w:rPr>
  </w:style>
  <w:style w:type="character" w:customStyle="1" w:styleId="Charff3">
    <w:name w:val="正文文本 Char"/>
    <w:uiPriority w:val="99"/>
    <w:qFormat/>
    <w:locked/>
    <w:rPr>
      <w:kern w:val="2"/>
      <w:sz w:val="21"/>
      <w:szCs w:val="24"/>
    </w:rPr>
  </w:style>
  <w:style w:type="character" w:customStyle="1" w:styleId="110">
    <w:name w:val="标题 1 字符1"/>
    <w:qFormat/>
    <w:locked/>
    <w:rPr>
      <w:rFonts w:ascii="Arial" w:hAnsi="Arial"/>
      <w:b/>
      <w:bCs/>
      <w:kern w:val="44"/>
      <w:sz w:val="44"/>
      <w:szCs w:val="44"/>
    </w:rPr>
  </w:style>
  <w:style w:type="character" w:customStyle="1" w:styleId="3Char0">
    <w:name w:val="正文文本 3 Char"/>
    <w:uiPriority w:val="99"/>
    <w:qFormat/>
    <w:locked/>
    <w:rPr>
      <w:rFonts w:ascii="宋体" w:eastAsia="宋体" w:hAnsi="宋体" w:cs="宋体" w:hint="eastAsia"/>
      <w:sz w:val="24"/>
      <w:szCs w:val="24"/>
    </w:rPr>
  </w:style>
  <w:style w:type="character" w:customStyle="1" w:styleId="3Char2">
    <w:name w:val="正文文本缩进 3 Char"/>
    <w:uiPriority w:val="99"/>
    <w:qFormat/>
    <w:locked/>
    <w:rPr>
      <w:rFonts w:ascii="宋体" w:eastAsia="宋体" w:hAnsi="宋体" w:cs="宋体" w:hint="eastAsia"/>
      <w:sz w:val="18"/>
      <w:szCs w:val="24"/>
    </w:rPr>
  </w:style>
  <w:style w:type="character" w:customStyle="1" w:styleId="Charff4">
    <w:name w:val="批注框文本 Char"/>
    <w:qFormat/>
    <w:locked/>
    <w:rPr>
      <w:kern w:val="2"/>
      <w:sz w:val="18"/>
      <w:szCs w:val="18"/>
    </w:rPr>
  </w:style>
  <w:style w:type="character" w:customStyle="1" w:styleId="Charff5">
    <w:name w:val="正文文本缩进 Char"/>
    <w:uiPriority w:val="99"/>
    <w:qFormat/>
    <w:locked/>
    <w:rPr>
      <w:kern w:val="2"/>
      <w:sz w:val="21"/>
    </w:rPr>
  </w:style>
  <w:style w:type="character" w:customStyle="1" w:styleId="Charff6">
    <w:name w:val="表内容 Char"/>
    <w:link w:val="afffffffb"/>
    <w:qFormat/>
    <w:rPr>
      <w:rFonts w:ascii="宋体"/>
      <w:kern w:val="21"/>
      <w:sz w:val="24"/>
      <w:szCs w:val="24"/>
      <w:lang w:val="en-US" w:eastAsia="zh-CN" w:bidi="ar-SA"/>
    </w:rPr>
  </w:style>
  <w:style w:type="paragraph" w:customStyle="1" w:styleId="afffffffb">
    <w:name w:val="表内容"/>
    <w:link w:val="Charff6"/>
    <w:qFormat/>
    <w:rPr>
      <w:rFonts w:ascii="宋体"/>
      <w:kern w:val="21"/>
      <w:sz w:val="24"/>
      <w:szCs w:val="24"/>
    </w:rPr>
  </w:style>
  <w:style w:type="character" w:customStyle="1" w:styleId="Charff7">
    <w:name w:val="主页标题 Char"/>
    <w:link w:val="afffffffc"/>
    <w:qFormat/>
    <w:rPr>
      <w:rFonts w:ascii="华文新魏" w:eastAsia="华文新魏" w:hAnsi="Arial"/>
      <w:b/>
      <w:bCs/>
      <w:sz w:val="56"/>
      <w:szCs w:val="72"/>
    </w:rPr>
  </w:style>
  <w:style w:type="paragraph" w:customStyle="1" w:styleId="afffffffc">
    <w:name w:val="主页标题"/>
    <w:basedOn w:val="aff6"/>
    <w:link w:val="Charff7"/>
    <w:qFormat/>
    <w:pPr>
      <w:adjustRightInd/>
      <w:ind w:firstLineChars="0" w:firstLine="0"/>
      <w:jc w:val="center"/>
      <w:textAlignment w:val="auto"/>
    </w:pPr>
    <w:rPr>
      <w:rFonts w:ascii="华文新魏" w:eastAsia="华文新魏" w:hAnsi="Arial"/>
      <w:b/>
      <w:bCs/>
      <w:sz w:val="56"/>
      <w:szCs w:val="72"/>
    </w:rPr>
  </w:style>
  <w:style w:type="character" w:customStyle="1" w:styleId="1CharChar1">
    <w:name w:val="注释样式1 Char Char"/>
    <w:qFormat/>
    <w:rPr>
      <w:rFonts w:ascii="Arial" w:hAnsi="Arial"/>
      <w:i/>
      <w:color w:val="0000FF"/>
      <w:kern w:val="2"/>
      <w:sz w:val="24"/>
      <w:szCs w:val="24"/>
    </w:rPr>
  </w:style>
  <w:style w:type="character" w:customStyle="1" w:styleId="Charff8">
    <w:name w:val="本手册正文 Char"/>
    <w:link w:val="afffffffd"/>
    <w:qFormat/>
    <w:rPr>
      <w:rFonts w:ascii="宋体" w:hAnsi="宋体" w:cs="宋体"/>
      <w:sz w:val="24"/>
      <w:szCs w:val="24"/>
    </w:rPr>
  </w:style>
  <w:style w:type="paragraph" w:customStyle="1" w:styleId="afffffffd">
    <w:name w:val="本手册正文"/>
    <w:basedOn w:val="aff6"/>
    <w:link w:val="Charff8"/>
    <w:qFormat/>
    <w:pPr>
      <w:autoSpaceDE w:val="0"/>
      <w:autoSpaceDN w:val="0"/>
      <w:adjustRightInd/>
      <w:jc w:val="both"/>
      <w:textAlignment w:val="auto"/>
    </w:pPr>
    <w:rPr>
      <w:rFonts w:ascii="宋体" w:hAnsi="宋体"/>
      <w:szCs w:val="24"/>
    </w:rPr>
  </w:style>
  <w:style w:type="character" w:customStyle="1" w:styleId="1Char1">
    <w:name w:val="注释样式1 Char"/>
    <w:link w:val="1f2"/>
    <w:qFormat/>
    <w:rPr>
      <w:rFonts w:ascii="Arial" w:hAnsi="Arial"/>
      <w:i/>
      <w:color w:val="0000FF"/>
      <w:sz w:val="24"/>
      <w:szCs w:val="24"/>
    </w:rPr>
  </w:style>
  <w:style w:type="paragraph" w:customStyle="1" w:styleId="1f2">
    <w:name w:val="注释样式1"/>
    <w:basedOn w:val="aff6"/>
    <w:link w:val="1Char1"/>
    <w:qFormat/>
    <w:pPr>
      <w:adjustRightInd/>
      <w:jc w:val="both"/>
      <w:textAlignment w:val="auto"/>
    </w:pPr>
    <w:rPr>
      <w:rFonts w:ascii="Arial" w:hAnsi="Arial"/>
      <w:i/>
      <w:color w:val="0000FF"/>
      <w:szCs w:val="24"/>
    </w:rPr>
  </w:style>
  <w:style w:type="character" w:customStyle="1" w:styleId="Char1c">
    <w:name w:val="页眉 Char1"/>
    <w:uiPriority w:val="99"/>
    <w:semiHidden/>
    <w:qFormat/>
    <w:rPr>
      <w:rFonts w:ascii="Arial" w:hAnsi="Arial"/>
      <w:kern w:val="2"/>
      <w:sz w:val="18"/>
      <w:szCs w:val="18"/>
    </w:rPr>
  </w:style>
  <w:style w:type="character" w:customStyle="1" w:styleId="Char20">
    <w:name w:val="正文首行缩进 Char2"/>
    <w:link w:val="affff5"/>
    <w:uiPriority w:val="99"/>
    <w:qFormat/>
    <w:rPr>
      <w:rFonts w:ascii="Arial" w:hAnsi="Arial"/>
      <w:sz w:val="24"/>
      <w:szCs w:val="24"/>
    </w:rPr>
  </w:style>
  <w:style w:type="character" w:customStyle="1" w:styleId="Charff9">
    <w:name w:val="引用链接样式 Char"/>
    <w:link w:val="afffffffe"/>
    <w:qFormat/>
    <w:rPr>
      <w:color w:val="00B0F0"/>
      <w:sz w:val="24"/>
      <w:szCs w:val="24"/>
      <w:u w:val="single"/>
    </w:rPr>
  </w:style>
  <w:style w:type="paragraph" w:customStyle="1" w:styleId="afffffffe">
    <w:name w:val="引用链接样式"/>
    <w:basedOn w:val="aff6"/>
    <w:link w:val="Charff9"/>
    <w:qFormat/>
    <w:pPr>
      <w:widowControl/>
      <w:adjustRightInd/>
      <w:ind w:firstLineChars="0" w:firstLine="0"/>
      <w:jc w:val="both"/>
      <w:textAlignment w:val="auto"/>
    </w:pPr>
    <w:rPr>
      <w:color w:val="00B0F0"/>
      <w:szCs w:val="24"/>
      <w:u w:val="single"/>
    </w:rPr>
  </w:style>
  <w:style w:type="character" w:customStyle="1" w:styleId="Charffa">
    <w:name w:val="勾列表 Char"/>
    <w:link w:val="a1"/>
    <w:qFormat/>
    <w:rPr>
      <w:rFonts w:ascii="宋体" w:hAnsi="宋体"/>
      <w:snapToGrid w:val="0"/>
      <w:szCs w:val="21"/>
    </w:rPr>
  </w:style>
  <w:style w:type="paragraph" w:customStyle="1" w:styleId="a1">
    <w:name w:val="勾列表"/>
    <w:basedOn w:val="aff6"/>
    <w:link w:val="Charffa"/>
    <w:qFormat/>
    <w:pPr>
      <w:numPr>
        <w:numId w:val="11"/>
      </w:numPr>
      <w:adjustRightInd/>
      <w:spacing w:beforeLines="50" w:afterLines="50"/>
      <w:ind w:firstLineChars="0" w:firstLine="420"/>
      <w:jc w:val="both"/>
      <w:textAlignment w:val="auto"/>
    </w:pPr>
    <w:rPr>
      <w:rFonts w:ascii="宋体" w:hAnsi="宋体"/>
      <w:snapToGrid w:val="0"/>
      <w:sz w:val="20"/>
      <w:szCs w:val="21"/>
    </w:rPr>
  </w:style>
  <w:style w:type="character" w:customStyle="1" w:styleId="CharChar40">
    <w:name w:val="Char Char4"/>
    <w:qFormat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Charffb">
    <w:name w:val="图表序号 Char"/>
    <w:link w:val="affffffff"/>
    <w:qFormat/>
    <w:rPr>
      <w:sz w:val="24"/>
      <w:szCs w:val="24"/>
    </w:rPr>
  </w:style>
  <w:style w:type="paragraph" w:customStyle="1" w:styleId="affffffff">
    <w:name w:val="图表序号"/>
    <w:basedOn w:val="aff6"/>
    <w:link w:val="Charffb"/>
    <w:qFormat/>
    <w:pPr>
      <w:widowControl/>
      <w:adjustRightInd/>
      <w:ind w:firstLineChars="0" w:firstLine="0"/>
      <w:jc w:val="center"/>
      <w:textAlignment w:val="auto"/>
    </w:pPr>
    <w:rPr>
      <w:szCs w:val="24"/>
    </w:rPr>
  </w:style>
  <w:style w:type="character" w:customStyle="1" w:styleId="CharChar6">
    <w:name w:val="注释样式 Char Char"/>
    <w:link w:val="affffffff0"/>
    <w:qFormat/>
    <w:rPr>
      <w:rFonts w:ascii="Arial" w:hAnsi="Arial"/>
      <w:i/>
      <w:iCs/>
      <w:color w:val="3366FF"/>
      <w:sz w:val="24"/>
      <w:szCs w:val="24"/>
    </w:rPr>
  </w:style>
  <w:style w:type="paragraph" w:customStyle="1" w:styleId="affffffff0">
    <w:name w:val="注释样式"/>
    <w:basedOn w:val="aff6"/>
    <w:link w:val="CharChar6"/>
    <w:qFormat/>
    <w:pPr>
      <w:adjustRightInd/>
      <w:jc w:val="both"/>
      <w:textAlignment w:val="auto"/>
    </w:pPr>
    <w:rPr>
      <w:rFonts w:ascii="Arial" w:hAnsi="Arial"/>
      <w:i/>
      <w:iCs/>
      <w:color w:val="3366FF"/>
      <w:szCs w:val="24"/>
    </w:rPr>
  </w:style>
  <w:style w:type="character" w:customStyle="1" w:styleId="grame">
    <w:name w:val="grame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ffc">
    <w:name w:val="图表标签 Char"/>
    <w:link w:val="affffffff1"/>
    <w:qFormat/>
    <w:rPr>
      <w:rFonts w:ascii="宋体" w:hAnsi="宋体"/>
      <w:szCs w:val="21"/>
    </w:rPr>
  </w:style>
  <w:style w:type="paragraph" w:customStyle="1" w:styleId="affffffff1">
    <w:name w:val="图表标签"/>
    <w:basedOn w:val="aff6"/>
    <w:next w:val="affffffff2"/>
    <w:link w:val="Charffc"/>
    <w:qFormat/>
    <w:pPr>
      <w:snapToGrid w:val="0"/>
      <w:spacing w:beforeLines="50" w:afterLines="50"/>
      <w:ind w:firstLineChars="0" w:firstLine="403"/>
      <w:jc w:val="center"/>
      <w:textAlignment w:val="auto"/>
    </w:pPr>
    <w:rPr>
      <w:rFonts w:ascii="宋体" w:hAnsi="宋体"/>
      <w:sz w:val="20"/>
      <w:szCs w:val="21"/>
    </w:rPr>
  </w:style>
  <w:style w:type="paragraph" w:customStyle="1" w:styleId="affffffff2">
    <w:name w:val="文字"/>
    <w:basedOn w:val="aff6"/>
    <w:link w:val="Charffd"/>
    <w:qFormat/>
    <w:pPr>
      <w:snapToGrid w:val="0"/>
      <w:spacing w:before="40" w:after="40"/>
      <w:ind w:firstLineChars="171" w:firstLine="359"/>
      <w:jc w:val="both"/>
      <w:textAlignment w:val="auto"/>
    </w:pPr>
    <w:rPr>
      <w:rFonts w:ascii="宋体" w:hAnsi="宋体"/>
      <w:color w:val="000000"/>
      <w:sz w:val="20"/>
      <w:szCs w:val="21"/>
    </w:rPr>
  </w:style>
  <w:style w:type="character" w:customStyle="1" w:styleId="Charffe">
    <w:name w:val="我的正文 Char"/>
    <w:link w:val="affffffff3"/>
    <w:qFormat/>
    <w:rPr>
      <w:sz w:val="24"/>
      <w:szCs w:val="24"/>
    </w:rPr>
  </w:style>
  <w:style w:type="paragraph" w:customStyle="1" w:styleId="affffffff3">
    <w:name w:val="我的正文"/>
    <w:basedOn w:val="aff6"/>
    <w:link w:val="Charffe"/>
    <w:qFormat/>
    <w:pPr>
      <w:adjustRightInd/>
      <w:ind w:firstLineChars="0" w:firstLine="0"/>
      <w:jc w:val="both"/>
      <w:textAlignment w:val="auto"/>
    </w:pPr>
    <w:rPr>
      <w:szCs w:val="24"/>
    </w:rPr>
  </w:style>
  <w:style w:type="character" w:customStyle="1" w:styleId="1Char2">
    <w:name w:val="正文1 Char"/>
    <w:qFormat/>
  </w:style>
  <w:style w:type="character" w:customStyle="1" w:styleId="Char1d">
    <w:name w:val="页脚 Char1"/>
    <w:uiPriority w:val="99"/>
    <w:semiHidden/>
    <w:qFormat/>
    <w:rPr>
      <w:rFonts w:ascii="Arial" w:hAnsi="Arial"/>
      <w:kern w:val="2"/>
      <w:sz w:val="18"/>
      <w:szCs w:val="18"/>
    </w:rPr>
  </w:style>
  <w:style w:type="character" w:customStyle="1" w:styleId="NormalIndentCharChar">
    <w:name w:val="Normal Indent Char Char"/>
    <w:semiHidden/>
    <w:qFormat/>
    <w:locked/>
    <w:rPr>
      <w:kern w:val="2"/>
      <w:sz w:val="21"/>
      <w:szCs w:val="24"/>
    </w:rPr>
  </w:style>
  <w:style w:type="character" w:customStyle="1" w:styleId="1Char3">
    <w:name w:val="（1）编号样式 Char"/>
    <w:link w:val="1f3"/>
    <w:qFormat/>
    <w:rPr>
      <w:sz w:val="24"/>
      <w:szCs w:val="24"/>
    </w:rPr>
  </w:style>
  <w:style w:type="paragraph" w:customStyle="1" w:styleId="1f3">
    <w:name w:val="（1）编号样式"/>
    <w:basedOn w:val="aff6"/>
    <w:link w:val="1Char3"/>
    <w:qFormat/>
    <w:pPr>
      <w:adjustRightInd/>
      <w:ind w:firstLineChars="0" w:firstLine="0"/>
      <w:jc w:val="both"/>
      <w:textAlignment w:val="auto"/>
    </w:pPr>
    <w:rPr>
      <w:szCs w:val="24"/>
    </w:rPr>
  </w:style>
  <w:style w:type="character" w:customStyle="1" w:styleId="Char1e">
    <w:name w:val="正文文本缩进 Char1"/>
    <w:uiPriority w:val="99"/>
    <w:semiHidden/>
    <w:qFormat/>
    <w:rPr>
      <w:rFonts w:ascii="Arial" w:hAnsi="Arial"/>
      <w:kern w:val="2"/>
      <w:sz w:val="24"/>
      <w:szCs w:val="24"/>
    </w:rPr>
  </w:style>
  <w:style w:type="character" w:customStyle="1" w:styleId="Char8">
    <w:name w:val="副标题 Char"/>
    <w:link w:val="afffe"/>
    <w:qFormat/>
    <w:rPr>
      <w:rFonts w:ascii="宋体"/>
      <w:i/>
      <w:sz w:val="36"/>
      <w:lang w:val="en-AU"/>
    </w:rPr>
  </w:style>
  <w:style w:type="character" w:customStyle="1" w:styleId="Charfff">
    <w:name w:val="正方格样式 Char"/>
    <w:link w:val="a3"/>
    <w:qFormat/>
    <w:rPr>
      <w:rFonts w:ascii="Arial" w:hAnsi="Arial"/>
      <w:sz w:val="24"/>
      <w:szCs w:val="24"/>
    </w:rPr>
  </w:style>
  <w:style w:type="paragraph" w:customStyle="1" w:styleId="a3">
    <w:name w:val="正方格样式"/>
    <w:basedOn w:val="aff6"/>
    <w:link w:val="Charfff"/>
    <w:qFormat/>
    <w:pPr>
      <w:numPr>
        <w:numId w:val="12"/>
      </w:numPr>
      <w:adjustRightInd/>
      <w:ind w:firstLineChars="0" w:firstLine="0"/>
      <w:jc w:val="both"/>
      <w:textAlignment w:val="auto"/>
    </w:pPr>
    <w:rPr>
      <w:rFonts w:ascii="Arial" w:hAnsi="Arial"/>
      <w:szCs w:val="24"/>
    </w:rPr>
  </w:style>
  <w:style w:type="character" w:customStyle="1" w:styleId="Charfff0">
    <w:name w:val="箭头符号格式 Char"/>
    <w:link w:val="afc"/>
    <w:qFormat/>
    <w:rPr>
      <w:rFonts w:ascii="Arial" w:hAnsi="Arial"/>
      <w:sz w:val="24"/>
      <w:szCs w:val="24"/>
    </w:rPr>
  </w:style>
  <w:style w:type="paragraph" w:customStyle="1" w:styleId="afc">
    <w:name w:val="箭头符号格式"/>
    <w:basedOn w:val="aff6"/>
    <w:link w:val="Charfff0"/>
    <w:qFormat/>
    <w:pPr>
      <w:numPr>
        <w:numId w:val="13"/>
      </w:numPr>
      <w:adjustRightInd/>
      <w:ind w:firstLineChars="0" w:firstLine="0"/>
      <w:jc w:val="both"/>
      <w:textAlignment w:val="auto"/>
    </w:pPr>
    <w:rPr>
      <w:rFonts w:ascii="Arial" w:hAnsi="Arial"/>
      <w:szCs w:val="24"/>
    </w:rPr>
  </w:style>
  <w:style w:type="character" w:customStyle="1" w:styleId="1Char4">
    <w:name w:val="符号样式1 Char"/>
    <w:link w:val="11"/>
    <w:qFormat/>
    <w:rPr>
      <w:sz w:val="24"/>
      <w:szCs w:val="24"/>
    </w:rPr>
  </w:style>
  <w:style w:type="paragraph" w:customStyle="1" w:styleId="11">
    <w:name w:val="符号样式1"/>
    <w:basedOn w:val="affffffff3"/>
    <w:link w:val="1Char4"/>
    <w:qFormat/>
    <w:pPr>
      <w:widowControl/>
      <w:numPr>
        <w:numId w:val="14"/>
      </w:numPr>
      <w:ind w:left="0" w:firstLineChars="200" w:firstLine="480"/>
    </w:pPr>
  </w:style>
  <w:style w:type="character" w:customStyle="1" w:styleId="Charfff1">
    <w:name w:val="文档正文 Char"/>
    <w:link w:val="affffffff4"/>
    <w:qFormat/>
    <w:locked/>
    <w:rPr>
      <w:sz w:val="19"/>
      <w:szCs w:val="19"/>
    </w:rPr>
  </w:style>
  <w:style w:type="paragraph" w:customStyle="1" w:styleId="affffffff4">
    <w:name w:val="文档正文"/>
    <w:basedOn w:val="affd"/>
    <w:link w:val="Charfff1"/>
    <w:qFormat/>
    <w:pPr>
      <w:adjustRightInd/>
      <w:spacing w:afterLines="50"/>
      <w:ind w:leftChars="1100" w:left="1100" w:firstLine="200"/>
      <w:jc w:val="both"/>
      <w:textAlignment w:val="auto"/>
    </w:pPr>
    <w:rPr>
      <w:sz w:val="19"/>
      <w:szCs w:val="19"/>
    </w:rPr>
  </w:style>
  <w:style w:type="character" w:customStyle="1" w:styleId="CharChar20">
    <w:name w:val="Char Char2"/>
    <w:uiPriority w:val="99"/>
    <w:qFormat/>
    <w:rPr>
      <w:rFonts w:ascii="Arial" w:hAnsi="Arial"/>
      <w:kern w:val="2"/>
      <w:sz w:val="24"/>
      <w:szCs w:val="24"/>
    </w:rPr>
  </w:style>
  <w:style w:type="character" w:customStyle="1" w:styleId="Charfff2">
    <w:name w:val="表格正文 Char"/>
    <w:qFormat/>
    <w:rPr>
      <w:szCs w:val="24"/>
    </w:rPr>
  </w:style>
  <w:style w:type="character" w:customStyle="1" w:styleId="HTMLChar1">
    <w:name w:val="HTML 预设格式 Char1"/>
    <w:qFormat/>
    <w:rPr>
      <w:rFonts w:ascii="黑体" w:eastAsia="黑体" w:hAnsi="Courier New" w:cs="Courier New"/>
      <w:lang w:eastAsia="en-US" w:bidi="en-US"/>
    </w:rPr>
  </w:style>
  <w:style w:type="character" w:customStyle="1" w:styleId="dhh-Char">
    <w:name w:val="dhh-表格正文 Char"/>
    <w:link w:val="dhh-"/>
    <w:qFormat/>
    <w:rPr>
      <w:rFonts w:ascii="宋体" w:hAnsi="宋体"/>
      <w:szCs w:val="21"/>
    </w:rPr>
  </w:style>
  <w:style w:type="paragraph" w:customStyle="1" w:styleId="dhh-">
    <w:name w:val="dhh-表格正文"/>
    <w:basedOn w:val="aff6"/>
    <w:link w:val="dhh-Char"/>
    <w:qFormat/>
    <w:pPr>
      <w:adjustRightInd/>
      <w:snapToGrid w:val="0"/>
      <w:spacing w:beforeLines="25" w:afterLines="25" w:line="240" w:lineRule="auto"/>
      <w:ind w:firstLineChars="0" w:firstLine="0"/>
      <w:jc w:val="both"/>
      <w:textAlignment w:val="auto"/>
    </w:pPr>
    <w:rPr>
      <w:rFonts w:ascii="宋体" w:hAnsi="宋体"/>
      <w:sz w:val="20"/>
      <w:szCs w:val="21"/>
    </w:rPr>
  </w:style>
  <w:style w:type="character" w:customStyle="1" w:styleId="Charffd">
    <w:name w:val="文字 Char"/>
    <w:link w:val="affffffff2"/>
    <w:qFormat/>
    <w:rPr>
      <w:rFonts w:ascii="宋体" w:hAnsi="宋体"/>
      <w:color w:val="000000"/>
      <w:szCs w:val="21"/>
    </w:rPr>
  </w:style>
  <w:style w:type="character" w:customStyle="1" w:styleId="Charfff3">
    <w:name w:val="表头 Char"/>
    <w:link w:val="affffffff5"/>
    <w:qFormat/>
    <w:rPr>
      <w:b/>
      <w:sz w:val="24"/>
      <w:szCs w:val="24"/>
    </w:rPr>
  </w:style>
  <w:style w:type="paragraph" w:customStyle="1" w:styleId="affffffff5">
    <w:name w:val="表头"/>
    <w:basedOn w:val="afffffffb"/>
    <w:link w:val="Charfff3"/>
    <w:qFormat/>
    <w:pPr>
      <w:spacing w:line="380" w:lineRule="exact"/>
      <w:jc w:val="center"/>
    </w:pPr>
    <w:rPr>
      <w:rFonts w:ascii="Times New Roman"/>
      <w:b/>
      <w:kern w:val="0"/>
    </w:rPr>
  </w:style>
  <w:style w:type="character" w:customStyle="1" w:styleId="CharChar50">
    <w:name w:val="Char Char5"/>
    <w:qFormat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Char0">
    <w:name w:val="列表项目符号 Char"/>
    <w:link w:val="a"/>
    <w:qFormat/>
    <w:rPr>
      <w:sz w:val="24"/>
      <w:szCs w:val="21"/>
    </w:rPr>
  </w:style>
  <w:style w:type="character" w:customStyle="1" w:styleId="dhh-Char0">
    <w:name w:val="dhh-正文 Char"/>
    <w:link w:val="dhh-0"/>
    <w:qFormat/>
  </w:style>
  <w:style w:type="paragraph" w:customStyle="1" w:styleId="dhh-0">
    <w:name w:val="dhh-正文"/>
    <w:basedOn w:val="affffffff3"/>
    <w:link w:val="dhh-Char0"/>
    <w:qFormat/>
    <w:rPr>
      <w:sz w:val="20"/>
      <w:szCs w:val="20"/>
    </w:rPr>
  </w:style>
  <w:style w:type="character" w:customStyle="1" w:styleId="dhh-Char1">
    <w:name w:val="dhh-表格标题 Char"/>
    <w:link w:val="dhh-1"/>
    <w:qFormat/>
    <w:rPr>
      <w:rFonts w:ascii="宋体"/>
      <w:b/>
      <w:kern w:val="21"/>
      <w:szCs w:val="21"/>
    </w:rPr>
  </w:style>
  <w:style w:type="paragraph" w:customStyle="1" w:styleId="dhh-1">
    <w:name w:val="dhh-表格标题"/>
    <w:basedOn w:val="afffffffb"/>
    <w:link w:val="dhh-Char1"/>
    <w:qFormat/>
    <w:pPr>
      <w:spacing w:beforeLines="25" w:afterLines="25"/>
      <w:jc w:val="center"/>
    </w:pPr>
    <w:rPr>
      <w:b/>
      <w:sz w:val="20"/>
      <w:szCs w:val="21"/>
    </w:rPr>
  </w:style>
  <w:style w:type="character" w:customStyle="1" w:styleId="Char1f">
    <w:name w:val="文档结构图 Char1"/>
    <w:uiPriority w:val="99"/>
    <w:semiHidden/>
    <w:qFormat/>
    <w:rPr>
      <w:rFonts w:ascii="宋体" w:hAnsi="Arial"/>
      <w:kern w:val="2"/>
      <w:sz w:val="18"/>
      <w:szCs w:val="18"/>
    </w:rPr>
  </w:style>
  <w:style w:type="character" w:customStyle="1" w:styleId="Charfff4">
    <w:name w:val="计正文 Char"/>
    <w:link w:val="affffffff6"/>
    <w:qFormat/>
  </w:style>
  <w:style w:type="paragraph" w:customStyle="1" w:styleId="affffffff6">
    <w:name w:val="计正文"/>
    <w:basedOn w:val="affff5"/>
    <w:link w:val="Charfff4"/>
    <w:qFormat/>
    <w:pPr>
      <w:widowControl/>
      <w:ind w:firstLineChars="0" w:firstLine="0"/>
    </w:pPr>
    <w:rPr>
      <w:rFonts w:ascii="Times New Roman" w:hAnsi="Times New Roman"/>
      <w:sz w:val="20"/>
      <w:szCs w:val="20"/>
    </w:rPr>
  </w:style>
  <w:style w:type="character" w:customStyle="1" w:styleId="CharChar41">
    <w:name w:val="Char Char41"/>
    <w:qFormat/>
    <w:rPr>
      <w:rFonts w:eastAsia="宋体"/>
      <w:kern w:val="2"/>
      <w:sz w:val="24"/>
      <w:szCs w:val="21"/>
      <w:lang w:val="en-US" w:eastAsia="zh-CN" w:bidi="ar-SA"/>
    </w:rPr>
  </w:style>
  <w:style w:type="paragraph" w:customStyle="1" w:styleId="affffffff7">
    <w:name w:val="段"/>
    <w:link w:val="Charfff5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4"/>
    </w:rPr>
  </w:style>
  <w:style w:type="paragraph" w:customStyle="1" w:styleId="affffffff8">
    <w:name w:val="封面文档日期"/>
    <w:basedOn w:val="aff6"/>
    <w:next w:val="aff6"/>
    <w:qFormat/>
    <w:pPr>
      <w:adjustRightInd/>
      <w:spacing w:before="100" w:line="360" w:lineRule="atLeast"/>
      <w:ind w:firstLineChars="0" w:firstLine="0"/>
      <w:jc w:val="center"/>
      <w:textAlignment w:val="auto"/>
    </w:pPr>
    <w:rPr>
      <w:rFonts w:eastAsia="黑体"/>
      <w:kern w:val="2"/>
      <w:sz w:val="32"/>
      <w:szCs w:val="24"/>
    </w:rPr>
  </w:style>
  <w:style w:type="character" w:customStyle="1" w:styleId="1f4">
    <w:name w:val="正文文本 字符1"/>
    <w:basedOn w:val="aff7"/>
    <w:uiPriority w:val="99"/>
    <w:semiHidden/>
    <w:qFormat/>
  </w:style>
  <w:style w:type="paragraph" w:customStyle="1" w:styleId="affffffff9">
    <w:name w:val="封面文档名称"/>
    <w:basedOn w:val="affffffffa"/>
    <w:qFormat/>
    <w:rPr>
      <w:sz w:val="68"/>
    </w:rPr>
  </w:style>
  <w:style w:type="paragraph" w:customStyle="1" w:styleId="affffffffa">
    <w:name w:val="封面项目名称"/>
    <w:basedOn w:val="aff6"/>
    <w:qFormat/>
    <w:pPr>
      <w:adjustRightInd/>
      <w:spacing w:before="100" w:line="360" w:lineRule="atLeast"/>
      <w:ind w:firstLineChars="0" w:firstLine="0"/>
      <w:jc w:val="center"/>
      <w:textAlignment w:val="auto"/>
    </w:pPr>
    <w:rPr>
      <w:rFonts w:eastAsia="华文中宋"/>
      <w:kern w:val="2"/>
      <w:sz w:val="44"/>
      <w:szCs w:val="24"/>
    </w:rPr>
  </w:style>
  <w:style w:type="paragraph" w:customStyle="1" w:styleId="affffffffb">
    <w:name w:val="二级列表"/>
    <w:basedOn w:val="aff6"/>
    <w:next w:val="affffffff2"/>
    <w:qFormat/>
    <w:pPr>
      <w:widowControl/>
      <w:adjustRightInd/>
      <w:spacing w:afterLines="50"/>
      <w:ind w:firstLineChars="0" w:firstLine="0"/>
      <w:textAlignment w:val="auto"/>
    </w:pPr>
    <w:rPr>
      <w:rFonts w:ascii="宋体"/>
      <w:bCs/>
      <w:snapToGrid w:val="0"/>
      <w:kern w:val="2"/>
      <w:szCs w:val="24"/>
    </w:rPr>
  </w:style>
  <w:style w:type="paragraph" w:customStyle="1" w:styleId="aff">
    <w:name w:val="一级条标题"/>
    <w:next w:val="affffffff7"/>
    <w:link w:val="Charfff6"/>
    <w:qFormat/>
    <w:pPr>
      <w:numPr>
        <w:ilvl w:val="2"/>
        <w:numId w:val="15"/>
      </w:numPr>
      <w:outlineLvl w:val="2"/>
    </w:pPr>
    <w:rPr>
      <w:rFonts w:eastAsia="黑体"/>
      <w:sz w:val="21"/>
    </w:rPr>
  </w:style>
  <w:style w:type="paragraph" w:customStyle="1" w:styleId="3aHeading3-oldH33h3l3CT3rdlevelHead3Le">
    <w:name w:val="标题 3aHeading 3 - oldH33h3l3CT3rd levelHead 3二级节名Le..."/>
    <w:basedOn w:val="31"/>
    <w:qFormat/>
    <w:pPr>
      <w:tabs>
        <w:tab w:val="left" w:pos="851"/>
        <w:tab w:val="left" w:pos="1645"/>
      </w:tabs>
      <w:adjustRightInd/>
      <w:spacing w:before="0" w:after="0" w:line="360" w:lineRule="auto"/>
      <w:ind w:left="1645"/>
      <w:jc w:val="both"/>
      <w:textAlignment w:val="auto"/>
    </w:pPr>
    <w:rPr>
      <w:rFonts w:ascii="Arial" w:eastAsia="黑体" w:hAnsi="Arial" w:cs="宋体"/>
      <w:b w:val="0"/>
      <w:bCs w:val="0"/>
      <w:kern w:val="2"/>
      <w:sz w:val="30"/>
      <w:szCs w:val="20"/>
    </w:rPr>
  </w:style>
  <w:style w:type="paragraph" w:customStyle="1" w:styleId="af2">
    <w:name w:val="明细列表"/>
    <w:basedOn w:val="affd"/>
    <w:next w:val="affffffffc"/>
    <w:qFormat/>
    <w:pPr>
      <w:numPr>
        <w:numId w:val="16"/>
      </w:numPr>
      <w:adjustRightInd/>
      <w:ind w:firstLineChars="0" w:firstLine="0"/>
      <w:jc w:val="both"/>
      <w:textAlignment w:val="auto"/>
    </w:pPr>
    <w:rPr>
      <w:rFonts w:ascii="宋体" w:hAnsi="宋体"/>
      <w:kern w:val="2"/>
      <w:szCs w:val="24"/>
    </w:rPr>
  </w:style>
  <w:style w:type="paragraph" w:customStyle="1" w:styleId="affffffffc">
    <w:name w:val="无格式"/>
    <w:qFormat/>
    <w:rPr>
      <w:rFonts w:ascii="宋体" w:eastAsia="黑体"/>
      <w:bCs/>
      <w:snapToGrid w:val="0"/>
      <w:kern w:val="2"/>
      <w:sz w:val="24"/>
      <w:szCs w:val="24"/>
    </w:rPr>
  </w:style>
  <w:style w:type="character" w:customStyle="1" w:styleId="1f5">
    <w:name w:val="文档结构图 字符1"/>
    <w:uiPriority w:val="99"/>
    <w:semiHidden/>
    <w:qFormat/>
    <w:rPr>
      <w:rFonts w:ascii="Microsoft YaHei UI" w:eastAsia="Microsoft YaHei UI"/>
      <w:sz w:val="18"/>
      <w:szCs w:val="18"/>
    </w:rPr>
  </w:style>
  <w:style w:type="paragraph" w:customStyle="1" w:styleId="CharChar10">
    <w:name w:val="Char Char1"/>
    <w:basedOn w:val="aff6"/>
    <w:qFormat/>
    <w:pPr>
      <w:adjustRightInd/>
      <w:ind w:firstLineChars="0" w:firstLine="0"/>
      <w:textAlignment w:val="auto"/>
    </w:pPr>
    <w:rPr>
      <w:rFonts w:ascii="Tahoma" w:hAnsi="Tahoma"/>
      <w:kern w:val="2"/>
      <w:szCs w:val="21"/>
    </w:rPr>
  </w:style>
  <w:style w:type="paragraph" w:customStyle="1" w:styleId="a0">
    <w:name w:val="正文表标题"/>
    <w:next w:val="affffffff7"/>
    <w:qFormat/>
    <w:pPr>
      <w:numPr>
        <w:numId w:val="17"/>
      </w:numPr>
      <w:jc w:val="center"/>
    </w:pPr>
    <w:rPr>
      <w:rFonts w:ascii="黑体" w:eastAsia="黑体"/>
      <w:sz w:val="21"/>
    </w:rPr>
  </w:style>
  <w:style w:type="character" w:customStyle="1" w:styleId="1f6">
    <w:name w:val="正文文本缩进 字符1"/>
    <w:basedOn w:val="aff7"/>
    <w:uiPriority w:val="99"/>
    <w:semiHidden/>
    <w:qFormat/>
  </w:style>
  <w:style w:type="character" w:customStyle="1" w:styleId="Char30">
    <w:name w:val="正文文本 Char3"/>
    <w:link w:val="afff3"/>
    <w:qFormat/>
    <w:rPr>
      <w:kern w:val="2"/>
      <w:sz w:val="28"/>
    </w:rPr>
  </w:style>
  <w:style w:type="character" w:customStyle="1" w:styleId="Charfff7">
    <w:name w:val="正文首行缩进 Char"/>
    <w:qFormat/>
    <w:rPr>
      <w:kern w:val="2"/>
      <w:sz w:val="28"/>
    </w:rPr>
  </w:style>
  <w:style w:type="character" w:customStyle="1" w:styleId="1f7">
    <w:name w:val="正文首行缩进 字符1"/>
    <w:uiPriority w:val="99"/>
    <w:qFormat/>
    <w:rPr>
      <w:rFonts w:ascii="Arial" w:eastAsia="仿宋_GB2312" w:hAnsi="Arial" w:cs="Arial"/>
      <w:sz w:val="28"/>
      <w:szCs w:val="21"/>
    </w:rPr>
  </w:style>
  <w:style w:type="character" w:customStyle="1" w:styleId="311">
    <w:name w:val="正文文本 3 字符1"/>
    <w:uiPriority w:val="99"/>
    <w:semiHidden/>
    <w:qFormat/>
    <w:rPr>
      <w:sz w:val="16"/>
      <w:szCs w:val="16"/>
    </w:rPr>
  </w:style>
  <w:style w:type="paragraph" w:customStyle="1" w:styleId="p15">
    <w:name w:val="p15"/>
    <w:basedOn w:val="aff6"/>
    <w:qFormat/>
    <w:pPr>
      <w:widowControl/>
      <w:adjustRightInd/>
      <w:spacing w:before="100" w:after="100" w:line="240" w:lineRule="auto"/>
      <w:ind w:firstLineChars="0" w:firstLine="0"/>
      <w:textAlignment w:val="auto"/>
    </w:pPr>
    <w:rPr>
      <w:rFonts w:ascii="宋体" w:hAnsi="宋体" w:cs="宋体"/>
      <w:color w:val="000000"/>
      <w:szCs w:val="24"/>
    </w:rPr>
  </w:style>
  <w:style w:type="paragraph" w:customStyle="1" w:styleId="af">
    <w:name w:val="分段标题"/>
    <w:basedOn w:val="aff6"/>
    <w:next w:val="affffffff2"/>
    <w:qFormat/>
    <w:pPr>
      <w:numPr>
        <w:numId w:val="18"/>
      </w:numPr>
      <w:snapToGrid w:val="0"/>
      <w:spacing w:beforeLines="50" w:afterLines="50"/>
      <w:ind w:firstLineChars="0" w:firstLine="0"/>
      <w:textAlignment w:val="auto"/>
    </w:pPr>
    <w:rPr>
      <w:rFonts w:ascii="宋体"/>
      <w:b/>
      <w:snapToGrid w:val="0"/>
      <w:kern w:val="2"/>
      <w:szCs w:val="24"/>
    </w:rPr>
  </w:style>
  <w:style w:type="character" w:customStyle="1" w:styleId="1f8">
    <w:name w:val="标题 字符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f9">
    <w:name w:val="纯文本 字符1"/>
    <w:uiPriority w:val="99"/>
    <w:semiHidden/>
    <w:qFormat/>
    <w:rPr>
      <w:rFonts w:ascii="宋体" w:eastAsia="宋体" w:hAnsi="Courier New" w:cs="Courier New"/>
      <w:sz w:val="28"/>
      <w:szCs w:val="21"/>
    </w:rPr>
  </w:style>
  <w:style w:type="paragraph" w:customStyle="1" w:styleId="1GB2312">
    <w:name w:val="样式 正文1 + (西文) 仿宋_GB2312"/>
    <w:basedOn w:val="aff6"/>
    <w:qFormat/>
    <w:pPr>
      <w:tabs>
        <w:tab w:val="left" w:pos="480"/>
        <w:tab w:val="left" w:pos="840"/>
        <w:tab w:val="right" w:leader="dot" w:pos="8760"/>
      </w:tabs>
      <w:adjustRightInd/>
      <w:ind w:firstLine="560"/>
      <w:jc w:val="both"/>
      <w:textAlignment w:val="auto"/>
    </w:pPr>
    <w:rPr>
      <w:rFonts w:ascii="仿宋_GB2312" w:eastAsia="仿宋_GB2312" w:hAnsi="仿宋_GB2312" w:hint="eastAsia"/>
      <w:kern w:val="2"/>
      <w:sz w:val="28"/>
      <w:szCs w:val="24"/>
    </w:rPr>
  </w:style>
  <w:style w:type="paragraph" w:customStyle="1" w:styleId="10">
    <w:name w:val="列表数字1"/>
    <w:next w:val="affff5"/>
    <w:qFormat/>
    <w:pPr>
      <w:numPr>
        <w:numId w:val="19"/>
      </w:numPr>
      <w:tabs>
        <w:tab w:val="clear" w:pos="1145"/>
        <w:tab w:val="left" w:pos="900"/>
      </w:tabs>
      <w:spacing w:before="120" w:line="360" w:lineRule="auto"/>
    </w:pPr>
    <w:rPr>
      <w:sz w:val="24"/>
    </w:rPr>
  </w:style>
  <w:style w:type="paragraph" w:customStyle="1" w:styleId="af4">
    <w:name w:val="排序段落"/>
    <w:next w:val="aff6"/>
    <w:qFormat/>
    <w:pPr>
      <w:numPr>
        <w:numId w:val="20"/>
      </w:numPr>
      <w:spacing w:line="360" w:lineRule="auto"/>
    </w:pPr>
    <w:rPr>
      <w:rFonts w:ascii="宋体"/>
      <w:b/>
      <w:spacing w:val="20"/>
      <w:kern w:val="28"/>
      <w:sz w:val="28"/>
    </w:rPr>
  </w:style>
  <w:style w:type="character" w:customStyle="1" w:styleId="210">
    <w:name w:val="正文文本缩进 2 字符1"/>
    <w:basedOn w:val="aff7"/>
    <w:uiPriority w:val="99"/>
    <w:semiHidden/>
    <w:qFormat/>
  </w:style>
  <w:style w:type="paragraph" w:customStyle="1" w:styleId="Char1f0">
    <w:name w:val="Char1"/>
    <w:basedOn w:val="aff6"/>
    <w:uiPriority w:val="99"/>
    <w:qFormat/>
    <w:pPr>
      <w:tabs>
        <w:tab w:val="left" w:pos="425"/>
      </w:tabs>
      <w:adjustRightInd/>
      <w:spacing w:line="240" w:lineRule="auto"/>
      <w:ind w:left="425" w:firstLineChars="0" w:hanging="425"/>
      <w:jc w:val="both"/>
      <w:textAlignment w:val="auto"/>
    </w:pPr>
    <w:rPr>
      <w:kern w:val="2"/>
      <w:szCs w:val="24"/>
    </w:rPr>
  </w:style>
  <w:style w:type="paragraph" w:customStyle="1" w:styleId="CharCharCharCharCharChar1Char">
    <w:name w:val="Char Char Char Char Char Char1 Char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lang w:eastAsia="en-US"/>
    </w:rPr>
  </w:style>
  <w:style w:type="character" w:customStyle="1" w:styleId="1fa">
    <w:name w:val="批注框文本 字符1"/>
    <w:uiPriority w:val="99"/>
    <w:semiHidden/>
    <w:qFormat/>
    <w:rPr>
      <w:sz w:val="18"/>
      <w:szCs w:val="18"/>
    </w:rPr>
  </w:style>
  <w:style w:type="paragraph" w:customStyle="1" w:styleId="affffffffd">
    <w:name w:val="宋体小四"/>
    <w:basedOn w:val="aff6"/>
    <w:qFormat/>
    <w:pPr>
      <w:adjustRightInd/>
      <w:jc w:val="both"/>
      <w:textAlignment w:val="auto"/>
    </w:pPr>
    <w:rPr>
      <w:rFonts w:ascii="Arial" w:hAnsi="Arial" w:cs="宋体"/>
      <w:kern w:val="2"/>
    </w:rPr>
  </w:style>
  <w:style w:type="paragraph" w:customStyle="1" w:styleId="ColorfulList-Accent1">
    <w:name w:val="Colorful List - Accent 1"/>
    <w:basedOn w:val="aff6"/>
    <w:qFormat/>
    <w:pPr>
      <w:widowControl/>
      <w:adjustRightInd/>
      <w:spacing w:after="200" w:line="240" w:lineRule="auto"/>
      <w:ind w:left="720" w:firstLineChars="0" w:firstLine="0"/>
      <w:contextualSpacing/>
      <w:textAlignment w:val="auto"/>
    </w:pPr>
    <w:rPr>
      <w:rFonts w:ascii="微软雅黑" w:eastAsia="微软雅黑" w:hAnsi="微软雅黑"/>
      <w:szCs w:val="24"/>
      <w:lang w:eastAsia="en-US"/>
    </w:rPr>
  </w:style>
  <w:style w:type="paragraph" w:customStyle="1" w:styleId="ItemList">
    <w:name w:val="Item List"/>
    <w:qFormat/>
    <w:pPr>
      <w:numPr>
        <w:numId w:val="21"/>
      </w:numPr>
      <w:spacing w:line="300" w:lineRule="auto"/>
      <w:jc w:val="both"/>
    </w:pPr>
    <w:rPr>
      <w:rFonts w:ascii="Arial" w:hAnsi="Arial" w:cs="Arial"/>
      <w:sz w:val="21"/>
      <w:szCs w:val="21"/>
    </w:rPr>
  </w:style>
  <w:style w:type="character" w:customStyle="1" w:styleId="1fb">
    <w:name w:val="日期 字符1"/>
    <w:basedOn w:val="aff7"/>
    <w:uiPriority w:val="99"/>
    <w:semiHidden/>
    <w:qFormat/>
  </w:style>
  <w:style w:type="paragraph" w:customStyle="1" w:styleId="aff2">
    <w:name w:val="图表脚注"/>
    <w:next w:val="affffffff7"/>
    <w:qFormat/>
    <w:pPr>
      <w:numPr>
        <w:ilvl w:val="5"/>
        <w:numId w:val="15"/>
      </w:numPr>
      <w:jc w:val="both"/>
    </w:pPr>
    <w:rPr>
      <w:rFonts w:ascii="宋体"/>
      <w:sz w:val="18"/>
    </w:rPr>
  </w:style>
  <w:style w:type="character" w:customStyle="1" w:styleId="HTML11">
    <w:name w:val="HTML 预设格式 字符1"/>
    <w:uiPriority w:val="99"/>
    <w:semiHidden/>
    <w:qFormat/>
    <w:rPr>
      <w:rFonts w:ascii="Courier New" w:eastAsia="仿宋_GB2312" w:hAnsi="Courier New" w:cs="Courier New"/>
    </w:rPr>
  </w:style>
  <w:style w:type="paragraph" w:customStyle="1" w:styleId="afe">
    <w:name w:val="章标题"/>
    <w:next w:val="affffffff7"/>
    <w:qFormat/>
    <w:pPr>
      <w:numPr>
        <w:ilvl w:val="1"/>
        <w:numId w:val="15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p18">
    <w:name w:val="p18"/>
    <w:basedOn w:val="aff6"/>
    <w:qFormat/>
    <w:pPr>
      <w:widowControl/>
      <w:adjustRightInd/>
      <w:spacing w:after="120" w:line="240" w:lineRule="auto"/>
      <w:ind w:firstLineChars="0" w:firstLine="0"/>
      <w:jc w:val="both"/>
      <w:textAlignment w:val="auto"/>
    </w:pPr>
    <w:rPr>
      <w:sz w:val="21"/>
      <w:szCs w:val="21"/>
    </w:rPr>
  </w:style>
  <w:style w:type="character" w:customStyle="1" w:styleId="Char1f1">
    <w:name w:val="副标题 Char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fc">
    <w:name w:val="副标题 字符1"/>
    <w:uiPriority w:val="11"/>
    <w:qFormat/>
    <w:rPr>
      <w:rFonts w:ascii="Calibri" w:eastAsia="宋体" w:hAnsi="Calibri" w:cs="Times New Roman"/>
      <w:b/>
      <w:bCs/>
      <w:kern w:val="28"/>
      <w:sz w:val="32"/>
      <w:szCs w:val="32"/>
    </w:rPr>
  </w:style>
  <w:style w:type="paragraph" w:customStyle="1" w:styleId="1GB23120">
    <w:name w:val="样式 正文1 + 仿宋_GB2312 四号"/>
    <w:basedOn w:val="aff6"/>
    <w:qFormat/>
    <w:pPr>
      <w:tabs>
        <w:tab w:val="left" w:pos="480"/>
        <w:tab w:val="left" w:pos="840"/>
        <w:tab w:val="right" w:leader="dot" w:pos="8760"/>
      </w:tabs>
      <w:adjustRightInd/>
      <w:ind w:firstLine="560"/>
      <w:textAlignment w:val="auto"/>
    </w:pPr>
    <w:rPr>
      <w:rFonts w:ascii="仿宋_GB2312" w:eastAsia="仿宋_GB2312" w:hAnsi="仿宋_GB2312" w:hint="eastAsia"/>
      <w:kern w:val="2"/>
      <w:sz w:val="28"/>
      <w:szCs w:val="24"/>
    </w:rPr>
  </w:style>
  <w:style w:type="paragraph" w:customStyle="1" w:styleId="affffffffe">
    <w:name w:val="表格内文字"/>
    <w:basedOn w:val="affffffffc"/>
    <w:next w:val="affffffffc"/>
    <w:qFormat/>
    <w:pPr>
      <w:widowControl w:val="0"/>
      <w:tabs>
        <w:tab w:val="left" w:pos="1080"/>
        <w:tab w:val="right" w:leader="middleDot" w:pos="8450"/>
      </w:tabs>
      <w:adjustRightInd w:val="0"/>
      <w:snapToGrid w:val="0"/>
      <w:spacing w:beforeLines="20" w:afterLines="20"/>
      <w:ind w:firstLineChars="34" w:firstLine="71"/>
      <w:jc w:val="center"/>
    </w:pPr>
    <w:rPr>
      <w:rFonts w:eastAsia="宋体" w:hAnsi="宋体"/>
      <w:sz w:val="21"/>
      <w:szCs w:val="21"/>
    </w:rPr>
  </w:style>
  <w:style w:type="paragraph" w:customStyle="1" w:styleId="aff1">
    <w:name w:val="实施日期"/>
    <w:basedOn w:val="aff6"/>
    <w:qFormat/>
    <w:pPr>
      <w:framePr w:w="4000" w:h="473" w:hRule="exact" w:vSpace="180" w:wrap="around" w:hAnchor="margin" w:xAlign="right" w:y="13511" w:anchorLock="1"/>
      <w:widowControl/>
      <w:numPr>
        <w:ilvl w:val="4"/>
        <w:numId w:val="15"/>
      </w:numPr>
      <w:adjustRightInd/>
      <w:spacing w:line="240" w:lineRule="auto"/>
      <w:ind w:firstLineChars="0" w:firstLine="0"/>
      <w:jc w:val="right"/>
      <w:textAlignment w:val="auto"/>
    </w:pPr>
    <w:rPr>
      <w:rFonts w:eastAsia="黑体"/>
      <w:sz w:val="28"/>
    </w:rPr>
  </w:style>
  <w:style w:type="paragraph" w:customStyle="1" w:styleId="Char110">
    <w:name w:val="Char11"/>
    <w:basedOn w:val="aff6"/>
    <w:uiPriority w:val="99"/>
    <w:qFormat/>
    <w:pPr>
      <w:tabs>
        <w:tab w:val="left" w:pos="425"/>
      </w:tabs>
      <w:adjustRightInd/>
      <w:spacing w:line="240" w:lineRule="auto"/>
      <w:ind w:left="425" w:firstLineChars="0" w:hanging="425"/>
      <w:jc w:val="both"/>
      <w:textAlignment w:val="auto"/>
    </w:pPr>
    <w:rPr>
      <w:kern w:val="2"/>
      <w:szCs w:val="24"/>
    </w:rPr>
  </w:style>
  <w:style w:type="paragraph" w:customStyle="1" w:styleId="220">
    <w:name w:val="样式 样式 首行缩进:  2 字符 + 首行缩进:  2 字符"/>
    <w:basedOn w:val="aff6"/>
    <w:qFormat/>
    <w:pPr>
      <w:adjustRightInd/>
      <w:spacing w:before="40" w:after="40"/>
      <w:ind w:firstLine="200"/>
      <w:jc w:val="both"/>
      <w:textAlignment w:val="auto"/>
    </w:pPr>
    <w:rPr>
      <w:rFonts w:cs="宋体"/>
      <w:kern w:val="2"/>
      <w:sz w:val="21"/>
    </w:rPr>
  </w:style>
  <w:style w:type="paragraph" w:customStyle="1" w:styleId="afffffffff">
    <w:name w:val="表内文字"/>
    <w:basedOn w:val="aff6"/>
    <w:qFormat/>
    <w:pPr>
      <w:snapToGrid w:val="0"/>
      <w:spacing w:line="312" w:lineRule="auto"/>
      <w:ind w:firstLineChars="0" w:firstLine="0"/>
      <w:jc w:val="center"/>
      <w:textAlignment w:val="auto"/>
    </w:pPr>
    <w:rPr>
      <w:color w:val="000000"/>
      <w:kern w:val="2"/>
      <w:sz w:val="21"/>
    </w:rPr>
  </w:style>
  <w:style w:type="paragraph" w:customStyle="1" w:styleId="afd">
    <w:name w:val="前言、引言标题"/>
    <w:next w:val="aff6"/>
    <w:qFormat/>
    <w:pPr>
      <w:numPr>
        <w:numId w:val="1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CharCharCharCharCharChar1Char1">
    <w:name w:val="Char Char Char Char Char Char1 Char1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lang w:eastAsia="en-US"/>
    </w:rPr>
  </w:style>
  <w:style w:type="paragraph" w:customStyle="1" w:styleId="48">
    <w:name w:val="样式 标题 4 + 黑色"/>
    <w:basedOn w:val="42"/>
    <w:qFormat/>
    <w:pPr>
      <w:tabs>
        <w:tab w:val="left" w:pos="1361"/>
      </w:tabs>
      <w:adjustRightInd/>
      <w:spacing w:before="0" w:after="0" w:line="360" w:lineRule="auto"/>
      <w:jc w:val="both"/>
      <w:textAlignment w:val="auto"/>
    </w:pPr>
    <w:rPr>
      <w:b w:val="0"/>
      <w:color w:val="000000"/>
      <w:kern w:val="2"/>
      <w:sz w:val="21"/>
      <w:szCs w:val="32"/>
    </w:rPr>
  </w:style>
  <w:style w:type="paragraph" w:customStyle="1" w:styleId="aff0">
    <w:name w:val="二级条标题"/>
    <w:basedOn w:val="aff"/>
    <w:next w:val="affffffff7"/>
    <w:qFormat/>
    <w:pPr>
      <w:numPr>
        <w:ilvl w:val="3"/>
      </w:numPr>
      <w:tabs>
        <w:tab w:val="left" w:pos="1680"/>
      </w:tabs>
      <w:ind w:left="1680"/>
      <w:outlineLvl w:val="3"/>
    </w:pPr>
  </w:style>
  <w:style w:type="paragraph" w:customStyle="1" w:styleId="--">
    <w:name w:val="正文--居中"/>
    <w:basedOn w:val="aff6"/>
    <w:qFormat/>
    <w:pPr>
      <w:adjustRightInd/>
      <w:spacing w:afterLines="50" w:line="312" w:lineRule="auto"/>
      <w:ind w:firstLine="420"/>
      <w:jc w:val="center"/>
      <w:textAlignment w:val="auto"/>
    </w:pPr>
    <w:rPr>
      <w:kern w:val="2"/>
      <w:sz w:val="21"/>
      <w:szCs w:val="24"/>
    </w:rPr>
  </w:style>
  <w:style w:type="paragraph" w:customStyle="1" w:styleId="af0">
    <w:name w:val="无序号列表"/>
    <w:basedOn w:val="aff6"/>
    <w:qFormat/>
    <w:pPr>
      <w:numPr>
        <w:numId w:val="22"/>
      </w:numPr>
      <w:tabs>
        <w:tab w:val="clear" w:pos="420"/>
        <w:tab w:val="left" w:pos="720"/>
      </w:tabs>
      <w:adjustRightInd/>
      <w:snapToGrid w:val="0"/>
      <w:spacing w:before="40" w:after="40"/>
      <w:ind w:firstLineChars="0" w:hanging="60"/>
      <w:jc w:val="both"/>
      <w:textAlignment w:val="auto"/>
    </w:pPr>
    <w:rPr>
      <w:rFonts w:ascii="宋体" w:hAnsi="宋体"/>
      <w:b/>
      <w:snapToGrid w:val="0"/>
      <w:color w:val="000000"/>
      <w:sz w:val="21"/>
      <w:szCs w:val="21"/>
    </w:rPr>
  </w:style>
  <w:style w:type="paragraph" w:customStyle="1" w:styleId="afffffffff0">
    <w:name w:val="正文题目"/>
    <w:basedOn w:val="aff6"/>
    <w:next w:val="aff6"/>
    <w:qFormat/>
    <w:pPr>
      <w:adjustRightInd/>
      <w:spacing w:beforeLines="50" w:afterLines="50"/>
      <w:ind w:firstLineChars="0" w:firstLine="0"/>
      <w:jc w:val="center"/>
      <w:textAlignment w:val="auto"/>
      <w:outlineLvl w:val="0"/>
    </w:pPr>
    <w:rPr>
      <w:b/>
      <w:iCs/>
      <w:kern w:val="2"/>
      <w:sz w:val="36"/>
      <w:szCs w:val="36"/>
    </w:rPr>
  </w:style>
  <w:style w:type="paragraph" w:customStyle="1" w:styleId="CharChar14">
    <w:name w:val="Char Char14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sz w:val="21"/>
    </w:rPr>
  </w:style>
  <w:style w:type="paragraph" w:customStyle="1" w:styleId="Charfff8">
    <w:name w:val="样式 文档正文 Char + (西文) 宋体 (中文) 宋体 小四 黑色"/>
    <w:basedOn w:val="aff6"/>
    <w:qFormat/>
    <w:pPr>
      <w:snapToGrid w:val="0"/>
      <w:ind w:firstLineChars="0" w:firstLine="567"/>
      <w:jc w:val="both"/>
    </w:pPr>
    <w:rPr>
      <w:rFonts w:ascii="宋体" w:hAnsi="宋体"/>
      <w:color w:val="000000"/>
      <w:kern w:val="2"/>
      <w:szCs w:val="24"/>
    </w:rPr>
  </w:style>
  <w:style w:type="paragraph" w:customStyle="1" w:styleId="CharChar11">
    <w:name w:val="Char Char11"/>
    <w:basedOn w:val="aff6"/>
    <w:qFormat/>
    <w:pPr>
      <w:adjustRightInd/>
      <w:ind w:firstLineChars="0" w:firstLine="420"/>
      <w:textAlignment w:val="auto"/>
    </w:pPr>
    <w:rPr>
      <w:rFonts w:ascii="Tahoma" w:hAnsi="Tahoma"/>
      <w:kern w:val="2"/>
      <w:szCs w:val="21"/>
    </w:rPr>
  </w:style>
  <w:style w:type="paragraph" w:customStyle="1" w:styleId="afffffffff1">
    <w:name w:val="表格标题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宋体" w:hAnsi="宋体"/>
      <w:bCs/>
      <w:kern w:val="2"/>
      <w:szCs w:val="24"/>
    </w:rPr>
  </w:style>
  <w:style w:type="paragraph" w:customStyle="1" w:styleId="afffffffff2">
    <w:name w:val="样式 目录标题 + 三号 加粗"/>
    <w:basedOn w:val="aff6"/>
    <w:qFormat/>
    <w:pPr>
      <w:spacing w:before="120" w:after="120" w:line="312" w:lineRule="atLeast"/>
      <w:ind w:firstLineChars="0" w:firstLine="0"/>
      <w:jc w:val="center"/>
    </w:pPr>
    <w:rPr>
      <w:b/>
      <w:bCs/>
      <w:sz w:val="32"/>
    </w:rPr>
  </w:style>
  <w:style w:type="paragraph" w:customStyle="1" w:styleId="afffffffff3">
    <w:name w:val="目录标题"/>
    <w:basedOn w:val="aff6"/>
    <w:next w:val="aff6"/>
    <w:qFormat/>
    <w:pPr>
      <w:spacing w:before="120" w:after="120" w:line="312" w:lineRule="atLeast"/>
      <w:ind w:firstLineChars="0" w:firstLine="0"/>
      <w:jc w:val="center"/>
    </w:pPr>
  </w:style>
  <w:style w:type="paragraph" w:customStyle="1" w:styleId="ac">
    <w:name w:val="应答问题"/>
    <w:basedOn w:val="affd"/>
    <w:next w:val="aff6"/>
    <w:qFormat/>
    <w:pPr>
      <w:numPr>
        <w:numId w:val="23"/>
      </w:numPr>
      <w:adjustRightInd/>
      <w:spacing w:beforeLines="150" w:afterLines="50"/>
      <w:ind w:left="0" w:firstLine="200"/>
      <w:jc w:val="both"/>
      <w:textAlignment w:val="auto"/>
    </w:pPr>
    <w:rPr>
      <w:rFonts w:hAnsi="Calibri"/>
      <w:kern w:val="2"/>
      <w:sz w:val="21"/>
      <w:szCs w:val="24"/>
    </w:rPr>
  </w:style>
  <w:style w:type="paragraph" w:customStyle="1" w:styleId="afffffffff4">
    <w:name w:val="方案正文"/>
    <w:basedOn w:val="aff6"/>
    <w:link w:val="Charfff9"/>
    <w:qFormat/>
    <w:pPr>
      <w:adjustRightInd/>
      <w:jc w:val="both"/>
      <w:textAlignment w:val="auto"/>
    </w:pPr>
    <w:rPr>
      <w:kern w:val="2"/>
      <w:szCs w:val="21"/>
    </w:rPr>
  </w:style>
  <w:style w:type="character" w:customStyle="1" w:styleId="Charfff9">
    <w:name w:val="方案正文 Char"/>
    <w:link w:val="afffffffff4"/>
    <w:qFormat/>
    <w:rPr>
      <w:rFonts w:cs="宋体"/>
      <w:kern w:val="2"/>
      <w:sz w:val="24"/>
      <w:szCs w:val="21"/>
    </w:rPr>
  </w:style>
  <w:style w:type="paragraph" w:customStyle="1" w:styleId="af7">
    <w:name w:val="符号样式"/>
    <w:basedOn w:val="aff6"/>
    <w:link w:val="Charfffa"/>
    <w:qFormat/>
    <w:pPr>
      <w:numPr>
        <w:numId w:val="24"/>
      </w:numPr>
      <w:adjustRightInd/>
      <w:ind w:firstLineChars="0" w:firstLine="0"/>
      <w:textAlignment w:val="auto"/>
    </w:pPr>
    <w:rPr>
      <w:rFonts w:ascii="宋体" w:hAnsi="宋体"/>
      <w:b/>
      <w:kern w:val="2"/>
      <w:szCs w:val="24"/>
    </w:rPr>
  </w:style>
  <w:style w:type="character" w:customStyle="1" w:styleId="Charfffa">
    <w:name w:val="符号样式 Char"/>
    <w:link w:val="af7"/>
    <w:qFormat/>
    <w:rPr>
      <w:rFonts w:ascii="宋体" w:hAnsi="宋体"/>
      <w:b/>
      <w:kern w:val="2"/>
      <w:sz w:val="24"/>
      <w:szCs w:val="24"/>
    </w:rPr>
  </w:style>
  <w:style w:type="character" w:customStyle="1" w:styleId="Charfff5">
    <w:name w:val="段 Char"/>
    <w:link w:val="affffffff7"/>
    <w:qFormat/>
    <w:rPr>
      <w:rFonts w:ascii="宋体"/>
      <w:kern w:val="2"/>
      <w:sz w:val="21"/>
      <w:szCs w:val="24"/>
      <w:lang w:bidi="ar-SA"/>
    </w:rPr>
  </w:style>
  <w:style w:type="character" w:customStyle="1" w:styleId="Charfff6">
    <w:name w:val="一级条标题 Char"/>
    <w:link w:val="aff"/>
    <w:qFormat/>
    <w:rPr>
      <w:rFonts w:eastAsia="黑体"/>
      <w:sz w:val="21"/>
    </w:rPr>
  </w:style>
  <w:style w:type="paragraph" w:customStyle="1" w:styleId="1fd">
    <w:name w:val="投标文件标题1"/>
    <w:basedOn w:val="1"/>
    <w:next w:val="aff6"/>
    <w:link w:val="1Char5"/>
    <w:qFormat/>
    <w:pPr>
      <w:pageBreakBefore/>
      <w:widowControl/>
      <w:numPr>
        <w:numId w:val="0"/>
      </w:numPr>
      <w:spacing w:beforeLines="100" w:afterLines="200" w:line="480" w:lineRule="exact"/>
      <w:jc w:val="left"/>
      <w:textAlignment w:val="auto"/>
    </w:pPr>
    <w:rPr>
      <w:rFonts w:ascii="Arial" w:eastAsia="黑体" w:hAnsi="Arial"/>
      <w:b w:val="0"/>
      <w:bCs w:val="0"/>
      <w:spacing w:val="20"/>
      <w:sz w:val="44"/>
      <w:szCs w:val="44"/>
    </w:rPr>
  </w:style>
  <w:style w:type="character" w:customStyle="1" w:styleId="1Char5">
    <w:name w:val="投标文件标题1 Char"/>
    <w:link w:val="1fd"/>
    <w:qFormat/>
    <w:rPr>
      <w:rFonts w:ascii="Arial" w:eastAsia="黑体" w:hAnsi="Arial" w:cs="Arial"/>
      <w:spacing w:val="20"/>
      <w:kern w:val="44"/>
      <w:sz w:val="44"/>
      <w:szCs w:val="44"/>
    </w:rPr>
  </w:style>
  <w:style w:type="table" w:customStyle="1" w:styleId="-61">
    <w:name w:val="彩色网格 - 强调文字颜色 61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5">
    <w:name w:val="投标文件标题2"/>
    <w:basedOn w:val="23"/>
    <w:next w:val="aff6"/>
    <w:link w:val="2Char5"/>
    <w:qFormat/>
    <w:pPr>
      <w:widowControl/>
      <w:spacing w:beforeLines="100" w:afterLines="50" w:line="360" w:lineRule="exact"/>
      <w:jc w:val="left"/>
      <w:textAlignment w:val="auto"/>
    </w:pPr>
    <w:rPr>
      <w:rFonts w:ascii="Arial" w:eastAsia="黑体" w:hAnsi="Arial"/>
      <w:b w:val="0"/>
      <w:bCs w:val="0"/>
      <w:spacing w:val="10"/>
      <w:kern w:val="20"/>
      <w:sz w:val="30"/>
      <w:szCs w:val="30"/>
    </w:rPr>
  </w:style>
  <w:style w:type="character" w:customStyle="1" w:styleId="2Char5">
    <w:name w:val="投标文件标题2 Char"/>
    <w:link w:val="2f5"/>
    <w:qFormat/>
    <w:rPr>
      <w:rFonts w:ascii="Arial" w:eastAsia="黑体" w:hAnsi="Arial"/>
      <w:spacing w:val="10"/>
      <w:kern w:val="20"/>
      <w:sz w:val="30"/>
      <w:szCs w:val="30"/>
    </w:rPr>
  </w:style>
  <w:style w:type="paragraph" w:customStyle="1" w:styleId="3b">
    <w:name w:val="投标文件标题3"/>
    <w:basedOn w:val="31"/>
    <w:qFormat/>
    <w:pPr>
      <w:widowControl/>
      <w:spacing w:beforeLines="100" w:afterLines="50" w:line="360" w:lineRule="exact"/>
      <w:textAlignment w:val="auto"/>
    </w:pPr>
    <w:rPr>
      <w:rFonts w:ascii="Arial" w:eastAsia="黑体" w:hAnsi="Arial"/>
      <w:b w:val="0"/>
      <w:bCs w:val="0"/>
      <w:kern w:val="20"/>
      <w:szCs w:val="28"/>
    </w:rPr>
  </w:style>
  <w:style w:type="paragraph" w:customStyle="1" w:styleId="49">
    <w:name w:val="投标文件标题4"/>
    <w:basedOn w:val="42"/>
    <w:qFormat/>
    <w:pPr>
      <w:widowControl/>
      <w:spacing w:beforeLines="100" w:afterLines="50" w:line="360" w:lineRule="exact"/>
      <w:ind w:firstLineChars="0" w:firstLine="0"/>
      <w:textAlignment w:val="auto"/>
    </w:pPr>
    <w:rPr>
      <w:b w:val="0"/>
      <w:bCs w:val="0"/>
      <w:spacing w:val="5"/>
      <w:kern w:val="20"/>
      <w:sz w:val="24"/>
      <w:szCs w:val="24"/>
    </w:rPr>
  </w:style>
  <w:style w:type="paragraph" w:customStyle="1" w:styleId="afffffffff5">
    <w:name w:val="投标文件标题"/>
    <w:basedOn w:val="1"/>
    <w:next w:val="aff6"/>
    <w:link w:val="Charfffb"/>
    <w:qFormat/>
    <w:pPr>
      <w:pageBreakBefore/>
      <w:widowControl/>
      <w:numPr>
        <w:numId w:val="0"/>
      </w:numPr>
      <w:spacing w:beforeLines="100" w:afterLines="200" w:line="480" w:lineRule="exact"/>
      <w:jc w:val="left"/>
      <w:textAlignment w:val="auto"/>
    </w:pPr>
    <w:rPr>
      <w:rFonts w:ascii="Arial" w:eastAsia="黑体" w:hAnsi="Arial"/>
      <w:b w:val="0"/>
      <w:bCs w:val="0"/>
      <w:spacing w:val="20"/>
      <w:sz w:val="44"/>
      <w:szCs w:val="44"/>
    </w:rPr>
  </w:style>
  <w:style w:type="character" w:customStyle="1" w:styleId="Charfffb">
    <w:name w:val="投标文件标题 Char"/>
    <w:link w:val="afffffffff5"/>
    <w:qFormat/>
    <w:rPr>
      <w:rFonts w:ascii="Arial" w:eastAsia="黑体" w:hAnsi="Arial" w:cs="Arial"/>
      <w:spacing w:val="20"/>
      <w:kern w:val="44"/>
      <w:sz w:val="44"/>
      <w:szCs w:val="44"/>
    </w:rPr>
  </w:style>
  <w:style w:type="table" w:customStyle="1" w:styleId="1fe">
    <w:name w:val="网格型1"/>
    <w:basedOn w:val="aff8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">
    <w:name w:val="表格样式1"/>
    <w:basedOn w:val="aff8"/>
    <w:qFormat/>
    <w:pPr>
      <w:snapToGrid w:val="0"/>
      <w:spacing w:line="312" w:lineRule="auto"/>
    </w:pPr>
    <w:rPr>
      <w:rFonts w:ascii="Courier New" w:hAnsi="Courier New"/>
      <w:sz w:val="18"/>
      <w:szCs w:val="18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Mar>
        <w:top w:w="28" w:type="dxa"/>
        <w:left w:w="57" w:type="dxa"/>
        <w:bottom w:w="28" w:type="dxa"/>
        <w:right w:w="57" w:type="dxa"/>
      </w:tcMar>
    </w:tcPr>
    <w:tblStylePr w:type="firstRow">
      <w:pPr>
        <w:wordWrap/>
        <w:jc w:val="center"/>
      </w:p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wordWrap/>
        <w:jc w:val="center"/>
      </w:pPr>
    </w:tblStylePr>
  </w:style>
  <w:style w:type="character" w:customStyle="1" w:styleId="Char31">
    <w:name w:val="正文文本缩进 Char3"/>
    <w:link w:val="afff4"/>
    <w:qFormat/>
    <w:rPr>
      <w:rFonts w:ascii="宋体" w:hAnsi="宋体"/>
      <w:sz w:val="24"/>
      <w:szCs w:val="21"/>
    </w:rPr>
  </w:style>
  <w:style w:type="character" w:customStyle="1" w:styleId="2Char6">
    <w:name w:val="正文首行缩进 2 Char"/>
    <w:qFormat/>
    <w:rPr>
      <w:rFonts w:ascii="宋体" w:hAnsi="宋体"/>
      <w:sz w:val="24"/>
      <w:szCs w:val="21"/>
    </w:rPr>
  </w:style>
  <w:style w:type="character" w:customStyle="1" w:styleId="2Char2">
    <w:name w:val="正文首行缩进 2 Char2"/>
    <w:link w:val="2b"/>
    <w:qFormat/>
    <w:rPr>
      <w:kern w:val="2"/>
      <w:sz w:val="21"/>
      <w:szCs w:val="24"/>
    </w:rPr>
  </w:style>
  <w:style w:type="paragraph" w:customStyle="1" w:styleId="afffffffff6">
    <w:name w:val="正文段落"/>
    <w:basedOn w:val="aff6"/>
    <w:link w:val="Charfffc"/>
    <w:qFormat/>
    <w:pPr>
      <w:adjustRightInd/>
      <w:snapToGrid w:val="0"/>
      <w:spacing w:line="312" w:lineRule="auto"/>
      <w:ind w:firstLine="420"/>
      <w:jc w:val="both"/>
      <w:textAlignment w:val="auto"/>
    </w:pPr>
    <w:rPr>
      <w:kern w:val="2"/>
      <w:szCs w:val="21"/>
    </w:rPr>
  </w:style>
  <w:style w:type="character" w:customStyle="1" w:styleId="Charfffc">
    <w:name w:val="正文段落 Char"/>
    <w:link w:val="afffffffff6"/>
    <w:qFormat/>
    <w:rPr>
      <w:kern w:val="2"/>
      <w:sz w:val="24"/>
      <w:szCs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ff6"/>
    <w:uiPriority w:val="1"/>
    <w:qFormat/>
    <w:pPr>
      <w:adjustRightInd/>
      <w:spacing w:line="240" w:lineRule="auto"/>
      <w:ind w:firstLineChars="0" w:firstLine="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e">
    <w:name w:val="标题 四 ＋ 宋体"/>
    <w:basedOn w:val="aff6"/>
    <w:qFormat/>
    <w:pPr>
      <w:widowControl/>
      <w:numPr>
        <w:ilvl w:val="1"/>
        <w:numId w:val="25"/>
      </w:numPr>
      <w:adjustRightInd/>
      <w:spacing w:after="160" w:line="259" w:lineRule="auto"/>
      <w:ind w:firstLineChars="0" w:firstLine="0"/>
      <w:textAlignment w:val="auto"/>
    </w:pPr>
    <w:rPr>
      <w:rFonts w:ascii="Calibri" w:hAnsi="Calibri"/>
      <w:i/>
      <w:sz w:val="22"/>
      <w:szCs w:val="22"/>
    </w:rPr>
  </w:style>
  <w:style w:type="paragraph" w:customStyle="1" w:styleId="afffffffff7">
    <w:name w:val="文章标题"/>
    <w:basedOn w:val="aff6"/>
    <w:link w:val="Charfffd"/>
    <w:qFormat/>
    <w:pPr>
      <w:adjustRightInd/>
      <w:spacing w:beforeLines="100" w:afterLines="100" w:line="240" w:lineRule="auto"/>
      <w:ind w:firstLine="200"/>
      <w:jc w:val="center"/>
      <w:textAlignment w:val="auto"/>
    </w:pPr>
    <w:rPr>
      <w:rFonts w:ascii="仿宋" w:eastAsia="方正小标宋简体" w:hAnsi="仿宋"/>
      <w:kern w:val="2"/>
      <w:sz w:val="32"/>
      <w:szCs w:val="22"/>
    </w:rPr>
  </w:style>
  <w:style w:type="character" w:customStyle="1" w:styleId="-CharChar">
    <w:name w:val="正文-首行缩进 Char Char"/>
    <w:link w:val="-"/>
    <w:qFormat/>
    <w:locked/>
    <w:rPr>
      <w:sz w:val="24"/>
      <w:szCs w:val="21"/>
    </w:rPr>
  </w:style>
  <w:style w:type="paragraph" w:customStyle="1" w:styleId="-">
    <w:name w:val="正文-首行缩进"/>
    <w:basedOn w:val="aff6"/>
    <w:link w:val="-CharChar"/>
    <w:qFormat/>
    <w:pPr>
      <w:adjustRightInd/>
      <w:jc w:val="both"/>
      <w:textAlignment w:val="auto"/>
    </w:pPr>
    <w:rPr>
      <w:szCs w:val="21"/>
    </w:rPr>
  </w:style>
  <w:style w:type="paragraph" w:customStyle="1" w:styleId="a7">
    <w:name w:val="一级标题"/>
    <w:next w:val="aff6"/>
    <w:link w:val="Charfffe"/>
    <w:qFormat/>
    <w:pPr>
      <w:numPr>
        <w:numId w:val="26"/>
      </w:numPr>
      <w:spacing w:before="312" w:after="312"/>
      <w:outlineLvl w:val="0"/>
    </w:pPr>
    <w:rPr>
      <w:rFonts w:ascii="仿宋" w:eastAsia="黑体" w:hAnsi="仿宋"/>
      <w:b/>
      <w:kern w:val="2"/>
      <w:sz w:val="32"/>
      <w:szCs w:val="22"/>
    </w:rPr>
  </w:style>
  <w:style w:type="character" w:customStyle="1" w:styleId="Charfffd">
    <w:name w:val="文章标题 Char"/>
    <w:link w:val="afffffffff7"/>
    <w:qFormat/>
    <w:rPr>
      <w:rFonts w:ascii="仿宋" w:eastAsia="方正小标宋简体" w:hAnsi="仿宋" w:cs="Times New Roman"/>
      <w:kern w:val="2"/>
      <w:sz w:val="32"/>
      <w:szCs w:val="22"/>
    </w:rPr>
  </w:style>
  <w:style w:type="paragraph" w:customStyle="1" w:styleId="a8">
    <w:name w:val="二级标题"/>
    <w:basedOn w:val="a7"/>
    <w:link w:val="Charffff"/>
    <w:qFormat/>
    <w:pPr>
      <w:numPr>
        <w:ilvl w:val="1"/>
      </w:numPr>
      <w:outlineLvl w:val="1"/>
    </w:pPr>
    <w:rPr>
      <w:b w:val="0"/>
      <w:sz w:val="30"/>
    </w:rPr>
  </w:style>
  <w:style w:type="character" w:customStyle="1" w:styleId="Charfffe">
    <w:name w:val="一级标题 Char"/>
    <w:link w:val="a7"/>
    <w:qFormat/>
    <w:rPr>
      <w:rFonts w:ascii="仿宋" w:eastAsia="黑体" w:hAnsi="仿宋"/>
      <w:b/>
      <w:kern w:val="2"/>
      <w:sz w:val="32"/>
      <w:szCs w:val="22"/>
    </w:rPr>
  </w:style>
  <w:style w:type="paragraph" w:customStyle="1" w:styleId="a9">
    <w:name w:val="三级标题"/>
    <w:basedOn w:val="a8"/>
    <w:link w:val="Charffff0"/>
    <w:qFormat/>
    <w:pPr>
      <w:numPr>
        <w:ilvl w:val="2"/>
      </w:numPr>
      <w:outlineLvl w:val="2"/>
    </w:pPr>
    <w:rPr>
      <w:b/>
      <w:sz w:val="28"/>
    </w:rPr>
  </w:style>
  <w:style w:type="character" w:customStyle="1" w:styleId="Charffff">
    <w:name w:val="二级标题 Char"/>
    <w:link w:val="a8"/>
    <w:qFormat/>
    <w:rPr>
      <w:rFonts w:ascii="仿宋" w:eastAsia="黑体" w:hAnsi="仿宋"/>
      <w:kern w:val="2"/>
      <w:sz w:val="30"/>
      <w:szCs w:val="22"/>
    </w:rPr>
  </w:style>
  <w:style w:type="character" w:customStyle="1" w:styleId="Charffff0">
    <w:name w:val="三级标题 Char"/>
    <w:link w:val="a9"/>
    <w:qFormat/>
    <w:rPr>
      <w:rFonts w:ascii="仿宋" w:eastAsia="黑体" w:hAnsi="仿宋"/>
      <w:b/>
      <w:kern w:val="2"/>
      <w:sz w:val="28"/>
      <w:szCs w:val="22"/>
    </w:rPr>
  </w:style>
  <w:style w:type="paragraph" w:customStyle="1" w:styleId="afffffffff8">
    <w:name w:val="图片样式"/>
    <w:basedOn w:val="aff6"/>
    <w:next w:val="aff6"/>
    <w:link w:val="Charffff1"/>
    <w:qFormat/>
    <w:pPr>
      <w:adjustRightInd/>
      <w:spacing w:line="240" w:lineRule="auto"/>
      <w:ind w:firstLineChars="0" w:firstLine="0"/>
      <w:jc w:val="center"/>
      <w:textAlignment w:val="auto"/>
    </w:pPr>
    <w:rPr>
      <w:rFonts w:eastAsia="仿宋"/>
      <w:kern w:val="2"/>
      <w:sz w:val="30"/>
      <w:szCs w:val="22"/>
    </w:rPr>
  </w:style>
  <w:style w:type="paragraph" w:customStyle="1" w:styleId="afffffffff9">
    <w:name w:val="表格内容"/>
    <w:basedOn w:val="aff6"/>
    <w:next w:val="aff6"/>
    <w:link w:val="Charffff2"/>
    <w:qFormat/>
    <w:pPr>
      <w:adjustRightInd/>
      <w:spacing w:line="240" w:lineRule="atLeast"/>
      <w:ind w:firstLineChars="0" w:firstLine="0"/>
      <w:jc w:val="both"/>
      <w:textAlignment w:val="auto"/>
    </w:pPr>
    <w:rPr>
      <w:kern w:val="2"/>
      <w:sz w:val="22"/>
      <w:szCs w:val="22"/>
    </w:rPr>
  </w:style>
  <w:style w:type="character" w:customStyle="1" w:styleId="Charffff1">
    <w:name w:val="图片样式 Char"/>
    <w:link w:val="afffffffff8"/>
    <w:qFormat/>
    <w:rPr>
      <w:rFonts w:eastAsia="仿宋" w:cs="Times New Roman"/>
      <w:kern w:val="2"/>
      <w:sz w:val="30"/>
      <w:szCs w:val="22"/>
    </w:rPr>
  </w:style>
  <w:style w:type="character" w:customStyle="1" w:styleId="Charffff2">
    <w:name w:val="表格内容 Char"/>
    <w:link w:val="afffffffff9"/>
    <w:qFormat/>
    <w:rPr>
      <w:rFonts w:cs="Times New Roman"/>
      <w:kern w:val="2"/>
      <w:sz w:val="22"/>
      <w:szCs w:val="22"/>
    </w:rPr>
  </w:style>
  <w:style w:type="paragraph" w:customStyle="1" w:styleId="aa">
    <w:name w:val="四级标题"/>
    <w:basedOn w:val="aff6"/>
    <w:next w:val="aff6"/>
    <w:link w:val="Charffff3"/>
    <w:qFormat/>
    <w:pPr>
      <w:numPr>
        <w:ilvl w:val="3"/>
        <w:numId w:val="26"/>
      </w:numPr>
      <w:adjustRightInd/>
      <w:spacing w:line="240" w:lineRule="auto"/>
      <w:ind w:firstLineChars="0" w:firstLine="0"/>
      <w:jc w:val="both"/>
      <w:textAlignment w:val="auto"/>
    </w:pPr>
    <w:rPr>
      <w:rFonts w:eastAsia="仿宋"/>
      <w:b/>
      <w:kern w:val="2"/>
      <w:sz w:val="28"/>
      <w:szCs w:val="22"/>
    </w:rPr>
  </w:style>
  <w:style w:type="table" w:customStyle="1" w:styleId="4-11">
    <w:name w:val="网格表 4 - 着色 11"/>
    <w:basedOn w:val="aff8"/>
    <w:uiPriority w:val="4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ffff3">
    <w:name w:val="四级标题 Char"/>
    <w:link w:val="aa"/>
    <w:qFormat/>
    <w:rPr>
      <w:rFonts w:eastAsia="仿宋"/>
      <w:b/>
      <w:kern w:val="2"/>
      <w:sz w:val="28"/>
      <w:szCs w:val="22"/>
    </w:rPr>
  </w:style>
  <w:style w:type="character" w:customStyle="1" w:styleId="5Char">
    <w:name w:val="标题 5 Char"/>
    <w:uiPriority w:val="99"/>
    <w:qFormat/>
    <w:rPr>
      <w:rFonts w:ascii="Arial" w:eastAsia="黑体" w:hAnsi="Arial"/>
      <w:kern w:val="20"/>
      <w:sz w:val="24"/>
      <w:szCs w:val="21"/>
    </w:rPr>
  </w:style>
  <w:style w:type="character" w:customStyle="1" w:styleId="6Char">
    <w:name w:val="标题 6 Char"/>
    <w:uiPriority w:val="99"/>
    <w:qFormat/>
    <w:rPr>
      <w:rFonts w:ascii="Arial" w:eastAsia="仿宋_GB2312" w:hAnsi="Arial"/>
      <w:b/>
      <w:bCs/>
      <w:sz w:val="28"/>
      <w:szCs w:val="21"/>
    </w:rPr>
  </w:style>
  <w:style w:type="character" w:customStyle="1" w:styleId="7Char">
    <w:name w:val="标题 7 Char"/>
    <w:uiPriority w:val="99"/>
    <w:qFormat/>
    <w:rPr>
      <w:rFonts w:eastAsia="仿宋_GB2312"/>
      <w:b/>
      <w:bCs/>
      <w:sz w:val="24"/>
      <w:szCs w:val="21"/>
    </w:rPr>
  </w:style>
  <w:style w:type="character" w:customStyle="1" w:styleId="8Char">
    <w:name w:val="标题 8 Char"/>
    <w:uiPriority w:val="99"/>
    <w:qFormat/>
    <w:rPr>
      <w:rFonts w:ascii="Arial" w:eastAsia="黑体" w:hAnsi="Arial"/>
      <w:sz w:val="24"/>
      <w:szCs w:val="21"/>
    </w:rPr>
  </w:style>
  <w:style w:type="character" w:customStyle="1" w:styleId="9Char">
    <w:name w:val="标题 9 Char"/>
    <w:uiPriority w:val="99"/>
    <w:qFormat/>
    <w:rPr>
      <w:rFonts w:ascii="Arial" w:eastAsia="黑体" w:hAnsi="Arial"/>
      <w:sz w:val="28"/>
      <w:szCs w:val="21"/>
    </w:rPr>
  </w:style>
  <w:style w:type="character" w:customStyle="1" w:styleId="Charffff4">
    <w:name w:val="题注 Char"/>
    <w:qFormat/>
    <w:rPr>
      <w:rFonts w:eastAsia="仿宋_GB2312"/>
      <w:spacing w:val="5"/>
      <w:sz w:val="21"/>
      <w:szCs w:val="21"/>
      <w:lang w:val="en-US" w:eastAsia="zh-CN" w:bidi="ar-SA"/>
    </w:rPr>
  </w:style>
  <w:style w:type="paragraph" w:customStyle="1" w:styleId="2f6">
    <w:name w:val="样式 正文缩进 + 首行缩进:  2 字符"/>
    <w:basedOn w:val="affd"/>
    <w:link w:val="2Char7"/>
    <w:qFormat/>
    <w:pPr>
      <w:adjustRightInd/>
      <w:ind w:firstLine="200"/>
      <w:jc w:val="both"/>
      <w:textAlignment w:val="auto"/>
    </w:pPr>
    <w:rPr>
      <w:kern w:val="2"/>
    </w:rPr>
  </w:style>
  <w:style w:type="character" w:customStyle="1" w:styleId="2Char7">
    <w:name w:val="样式 正文缩进 + 首行缩进:  2 字符 Char"/>
    <w:link w:val="2f6"/>
    <w:qFormat/>
    <w:rPr>
      <w:rFonts w:cs="宋体"/>
      <w:kern w:val="2"/>
      <w:sz w:val="24"/>
    </w:rPr>
  </w:style>
  <w:style w:type="paragraph" w:customStyle="1" w:styleId="Arial66232">
    <w:name w:val="样式 (西文) Arial 左 段前: 6 磅 段后: 6 磅 行距: 固定值 23 磅 首行缩进:  2 字符 右..."/>
    <w:basedOn w:val="aff6"/>
    <w:qFormat/>
    <w:pPr>
      <w:spacing w:before="120" w:after="120" w:line="460" w:lineRule="exact"/>
      <w:ind w:rightChars="77" w:right="216" w:firstLine="560"/>
      <w:textAlignment w:val="auto"/>
    </w:pPr>
    <w:rPr>
      <w:rFonts w:ascii="Arial" w:eastAsia="仿宋_GB2312" w:hAnsi="Arial" w:cs="宋体"/>
    </w:rPr>
  </w:style>
  <w:style w:type="paragraph" w:customStyle="1" w:styleId="Arial662320">
    <w:name w:val="样式 (西文) Arial 段前: 6 磅 段后: 6 磅 行距: 固定值 23 磅 首行缩进:  2 字符 右  0..."/>
    <w:basedOn w:val="aff6"/>
    <w:qFormat/>
    <w:pPr>
      <w:spacing w:before="120" w:after="120" w:line="460" w:lineRule="exact"/>
      <w:ind w:rightChars="77" w:right="216" w:firstLine="560"/>
      <w:jc w:val="both"/>
      <w:textAlignment w:val="auto"/>
    </w:pPr>
    <w:rPr>
      <w:rFonts w:ascii="Arial" w:eastAsia="仿宋_GB2312" w:hAnsi="Arial" w:cs="宋体"/>
    </w:rPr>
  </w:style>
  <w:style w:type="paragraph" w:customStyle="1" w:styleId="6623076">
    <w:name w:val="样式 段前: 6 磅 段后: 6 磅 行距: 固定值 23 磅 右  0.76 字符"/>
    <w:basedOn w:val="aff6"/>
    <w:qFormat/>
    <w:pPr>
      <w:spacing w:before="120" w:after="120" w:line="460" w:lineRule="exact"/>
      <w:ind w:rightChars="76" w:right="213" w:firstLineChars="0" w:firstLine="0"/>
      <w:jc w:val="both"/>
      <w:textAlignment w:val="auto"/>
    </w:pPr>
    <w:rPr>
      <w:rFonts w:eastAsia="仿宋_GB2312" w:cs="宋体"/>
    </w:rPr>
  </w:style>
  <w:style w:type="paragraph" w:customStyle="1" w:styleId="66232076">
    <w:name w:val="样式 段前: 6 磅 段后: 6 磅 行距: 固定值 23 磅 首行缩进:  2 字符 右  0.76 字符"/>
    <w:basedOn w:val="aff6"/>
    <w:qFormat/>
    <w:pPr>
      <w:spacing w:before="120" w:after="120" w:line="460" w:lineRule="exact"/>
      <w:ind w:rightChars="76" w:right="213" w:firstLine="560"/>
      <w:jc w:val="both"/>
      <w:textAlignment w:val="auto"/>
    </w:pPr>
    <w:rPr>
      <w:rFonts w:eastAsia="仿宋_GB2312" w:cs="宋体"/>
    </w:rPr>
  </w:style>
  <w:style w:type="paragraph" w:customStyle="1" w:styleId="66232075">
    <w:name w:val="样式 段前: 6 磅 段后: 6 磅 行距: 固定值 23 磅 首行缩进:  2 字符 右  0.75 字符"/>
    <w:basedOn w:val="aff6"/>
    <w:qFormat/>
    <w:pPr>
      <w:spacing w:before="120" w:after="120" w:line="460" w:lineRule="exact"/>
      <w:ind w:rightChars="75" w:right="210" w:firstLine="560"/>
      <w:jc w:val="both"/>
      <w:textAlignment w:val="auto"/>
    </w:pPr>
    <w:rPr>
      <w:rFonts w:eastAsia="仿宋_GB2312" w:cs="宋体"/>
    </w:rPr>
  </w:style>
  <w:style w:type="paragraph" w:customStyle="1" w:styleId="232">
    <w:name w:val="样式 行距: 固定值 23 磅 首行缩进:  2 字符"/>
    <w:basedOn w:val="aff6"/>
    <w:qFormat/>
    <w:pPr>
      <w:spacing w:line="460" w:lineRule="exact"/>
      <w:ind w:firstLine="560"/>
      <w:jc w:val="both"/>
      <w:textAlignment w:val="auto"/>
    </w:pPr>
    <w:rPr>
      <w:rFonts w:eastAsia="仿宋_GB2312" w:cs="宋体"/>
    </w:rPr>
  </w:style>
  <w:style w:type="paragraph" w:customStyle="1" w:styleId="6623205">
    <w:name w:val="样式 段前: 6 磅 段后: 6 磅 行距: 固定值 23 磅 首行缩进:  2 字符 右  0.5 字符"/>
    <w:basedOn w:val="aff6"/>
    <w:qFormat/>
    <w:pPr>
      <w:spacing w:before="120" w:after="120" w:line="460" w:lineRule="exact"/>
      <w:ind w:rightChars="50" w:right="140" w:firstLine="560"/>
      <w:jc w:val="both"/>
      <w:textAlignment w:val="auto"/>
    </w:pPr>
    <w:rPr>
      <w:rFonts w:eastAsia="仿宋_GB2312" w:cs="宋体"/>
    </w:rPr>
  </w:style>
  <w:style w:type="paragraph" w:customStyle="1" w:styleId="66232050">
    <w:name w:val="样式 样式 段前: 6 磅 段后: 6 磅 行距: 固定值 23 磅 首行缩进:  2 字符 右  0.5 字符 + 首行缩进:..."/>
    <w:basedOn w:val="6623205"/>
    <w:qFormat/>
    <w:pPr>
      <w:ind w:firstLine="480"/>
    </w:pPr>
  </w:style>
  <w:style w:type="paragraph" w:customStyle="1" w:styleId="662305">
    <w:name w:val="样式 段前: 6 磅 段后: 6 磅 行距: 固定值 23 磅 右  0.5 字符"/>
    <w:basedOn w:val="aff6"/>
    <w:qFormat/>
    <w:pPr>
      <w:spacing w:before="120" w:after="120" w:line="460" w:lineRule="exact"/>
      <w:ind w:rightChars="50" w:right="140" w:firstLineChars="0" w:firstLine="0"/>
      <w:jc w:val="both"/>
      <w:textAlignment w:val="auto"/>
    </w:pPr>
    <w:rPr>
      <w:rFonts w:eastAsia="仿宋_GB2312" w:cs="宋体"/>
    </w:rPr>
  </w:style>
  <w:style w:type="paragraph" w:customStyle="1" w:styleId="Char120">
    <w:name w:val="Char12"/>
    <w:basedOn w:val="aff6"/>
    <w:uiPriority w:val="99"/>
    <w:qFormat/>
    <w:pPr>
      <w:adjustRightInd/>
      <w:spacing w:line="240" w:lineRule="auto"/>
      <w:ind w:firstLineChars="0" w:firstLine="0"/>
      <w:jc w:val="both"/>
      <w:textAlignment w:val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Tahoma" w:hAnsi="Tahoma"/>
      <w:kern w:val="2"/>
    </w:rPr>
  </w:style>
  <w:style w:type="paragraph" w:customStyle="1" w:styleId="afffffffffa">
    <w:name w:val="正文样式"/>
    <w:basedOn w:val="aff6"/>
    <w:qFormat/>
    <w:pPr>
      <w:widowControl/>
      <w:overflowPunct w:val="0"/>
      <w:autoSpaceDE w:val="0"/>
      <w:autoSpaceDN w:val="0"/>
      <w:spacing w:before="240" w:line="300" w:lineRule="auto"/>
      <w:ind w:left="2268" w:firstLineChars="0" w:firstLine="0"/>
    </w:pPr>
  </w:style>
  <w:style w:type="paragraph" w:customStyle="1" w:styleId="afffffffffb">
    <w:name w:val="_下划线"/>
    <w:basedOn w:val="aff6"/>
    <w:qFormat/>
    <w:pPr>
      <w:widowControl/>
      <w:snapToGrid w:val="0"/>
      <w:textAlignment w:val="auto"/>
    </w:pPr>
    <w:rPr>
      <w:kern w:val="2"/>
      <w:szCs w:val="24"/>
      <w:u w:val="single"/>
    </w:rPr>
  </w:style>
  <w:style w:type="paragraph" w:customStyle="1" w:styleId="afffffffffc">
    <w:name w:val="_封面标题"/>
    <w:basedOn w:val="aff6"/>
    <w:qFormat/>
    <w:pPr>
      <w:adjustRightInd/>
      <w:ind w:firstLineChars="0" w:firstLine="0"/>
      <w:jc w:val="center"/>
      <w:textAlignment w:val="auto"/>
    </w:pPr>
    <w:rPr>
      <w:rFonts w:eastAsia="黑体"/>
      <w:kern w:val="2"/>
      <w:sz w:val="52"/>
      <w:szCs w:val="24"/>
    </w:rPr>
  </w:style>
  <w:style w:type="paragraph" w:customStyle="1" w:styleId="afffffffffd">
    <w:name w:val="_封面文字说明"/>
    <w:basedOn w:val="aff6"/>
    <w:qFormat/>
    <w:pPr>
      <w:adjustRightInd/>
      <w:ind w:firstLineChars="0" w:firstLine="0"/>
      <w:jc w:val="both"/>
      <w:textAlignment w:val="auto"/>
    </w:pPr>
    <w:rPr>
      <w:rFonts w:eastAsia="黑体"/>
      <w:kern w:val="2"/>
      <w:sz w:val="28"/>
      <w:szCs w:val="24"/>
    </w:rPr>
  </w:style>
  <w:style w:type="paragraph" w:customStyle="1" w:styleId="afffffffffe">
    <w:name w:val="_封面文字"/>
    <w:basedOn w:val="aff6"/>
    <w:next w:val="afffffffffb"/>
    <w:qFormat/>
    <w:pPr>
      <w:adjustRightInd/>
      <w:ind w:firstLineChars="0" w:firstLine="0"/>
      <w:jc w:val="center"/>
      <w:textAlignment w:val="auto"/>
    </w:pPr>
    <w:rPr>
      <w:rFonts w:eastAsia="黑体"/>
      <w:kern w:val="2"/>
      <w:sz w:val="32"/>
      <w:szCs w:val="24"/>
    </w:rPr>
  </w:style>
  <w:style w:type="paragraph" w:customStyle="1" w:styleId="12">
    <w:name w:val="_标题1"/>
    <w:basedOn w:val="1"/>
    <w:next w:val="afffff9"/>
    <w:link w:val="1Char6"/>
    <w:qFormat/>
    <w:pPr>
      <w:pageBreakBefore/>
      <w:numPr>
        <w:numId w:val="27"/>
      </w:numPr>
      <w:adjustRightInd/>
      <w:spacing w:before="0" w:after="0" w:line="578" w:lineRule="auto"/>
      <w:textAlignment w:val="auto"/>
    </w:pPr>
    <w:rPr>
      <w:rFonts w:ascii="Arial" w:eastAsia="黑体" w:hAnsi="Arial"/>
      <w:b w:val="0"/>
      <w:sz w:val="44"/>
      <w:szCs w:val="44"/>
    </w:rPr>
  </w:style>
  <w:style w:type="character" w:customStyle="1" w:styleId="1Char6">
    <w:name w:val="_标题1 Char"/>
    <w:link w:val="12"/>
    <w:qFormat/>
    <w:rPr>
      <w:rFonts w:ascii="Arial" w:eastAsia="黑体" w:hAnsi="Arial"/>
      <w:bCs/>
      <w:kern w:val="44"/>
      <w:sz w:val="44"/>
      <w:szCs w:val="44"/>
    </w:rPr>
  </w:style>
  <w:style w:type="paragraph" w:customStyle="1" w:styleId="22">
    <w:name w:val="_标题2"/>
    <w:basedOn w:val="23"/>
    <w:next w:val="afffff9"/>
    <w:qFormat/>
    <w:pPr>
      <w:numPr>
        <w:ilvl w:val="1"/>
        <w:numId w:val="27"/>
      </w:numPr>
      <w:adjustRightInd/>
      <w:spacing w:before="0" w:line="416" w:lineRule="auto"/>
      <w:jc w:val="both"/>
      <w:textAlignment w:val="auto"/>
    </w:pPr>
    <w:rPr>
      <w:rFonts w:ascii="Arial" w:eastAsia="黑体" w:hAnsi="Arial"/>
      <w:b w:val="0"/>
      <w:kern w:val="2"/>
      <w:sz w:val="32"/>
      <w:szCs w:val="32"/>
    </w:rPr>
  </w:style>
  <w:style w:type="paragraph" w:customStyle="1" w:styleId="30">
    <w:name w:val="_标题3"/>
    <w:basedOn w:val="31"/>
    <w:next w:val="afffff9"/>
    <w:link w:val="3Char3"/>
    <w:qFormat/>
    <w:pPr>
      <w:widowControl/>
      <w:numPr>
        <w:ilvl w:val="2"/>
        <w:numId w:val="27"/>
      </w:numPr>
      <w:adjustRightInd/>
      <w:spacing w:before="0" w:after="0" w:line="360" w:lineRule="auto"/>
      <w:textAlignment w:val="auto"/>
    </w:pPr>
    <w:rPr>
      <w:rFonts w:ascii="Arial" w:eastAsia="黑体" w:hAnsi="Arial"/>
      <w:b w:val="0"/>
      <w:kern w:val="2"/>
      <w:sz w:val="30"/>
      <w:szCs w:val="32"/>
    </w:rPr>
  </w:style>
  <w:style w:type="paragraph" w:customStyle="1" w:styleId="41">
    <w:name w:val="_标题4"/>
    <w:basedOn w:val="42"/>
    <w:next w:val="afffff9"/>
    <w:link w:val="4Char0"/>
    <w:qFormat/>
    <w:pPr>
      <w:numPr>
        <w:ilvl w:val="3"/>
        <w:numId w:val="27"/>
      </w:numPr>
      <w:adjustRightInd/>
      <w:spacing w:before="0" w:after="0" w:line="376" w:lineRule="auto"/>
      <w:ind w:firstLineChars="0" w:firstLine="0"/>
      <w:jc w:val="both"/>
      <w:textAlignment w:val="auto"/>
    </w:pPr>
    <w:rPr>
      <w:b w:val="0"/>
      <w:kern w:val="2"/>
    </w:rPr>
  </w:style>
  <w:style w:type="paragraph" w:customStyle="1" w:styleId="5">
    <w:name w:val="_标题5"/>
    <w:basedOn w:val="50"/>
    <w:next w:val="afffff9"/>
    <w:link w:val="5Char0"/>
    <w:qFormat/>
    <w:pPr>
      <w:numPr>
        <w:ilvl w:val="4"/>
        <w:numId w:val="27"/>
      </w:numPr>
      <w:adjustRightInd/>
      <w:spacing w:before="0" w:after="0" w:line="376" w:lineRule="auto"/>
      <w:ind w:firstLineChars="0" w:firstLine="0"/>
      <w:jc w:val="both"/>
      <w:textAlignment w:val="auto"/>
    </w:pPr>
    <w:rPr>
      <w:rFonts w:ascii="Arial" w:eastAsia="黑体" w:hAnsi="Arial"/>
      <w:b w:val="0"/>
      <w:kern w:val="2"/>
      <w:sz w:val="24"/>
    </w:rPr>
  </w:style>
  <w:style w:type="paragraph" w:customStyle="1" w:styleId="6">
    <w:name w:val="_标题6"/>
    <w:basedOn w:val="60"/>
    <w:next w:val="afffff9"/>
    <w:qFormat/>
    <w:pPr>
      <w:numPr>
        <w:ilvl w:val="5"/>
        <w:numId w:val="27"/>
      </w:numPr>
      <w:adjustRightInd/>
      <w:spacing w:line="320" w:lineRule="auto"/>
      <w:ind w:firstLineChars="0" w:firstLine="0"/>
      <w:jc w:val="both"/>
      <w:textAlignment w:val="auto"/>
    </w:pPr>
    <w:rPr>
      <w:b w:val="0"/>
      <w:kern w:val="2"/>
    </w:rPr>
  </w:style>
  <w:style w:type="paragraph" w:customStyle="1" w:styleId="affffffffff">
    <w:name w:val="_图片"/>
    <w:basedOn w:val="aff6"/>
    <w:next w:val="afffff9"/>
    <w:qFormat/>
    <w:pPr>
      <w:adjustRightInd/>
      <w:spacing w:before="46" w:after="46"/>
      <w:ind w:firstLineChars="0" w:firstLine="0"/>
      <w:jc w:val="center"/>
      <w:textAlignment w:val="auto"/>
    </w:pPr>
    <w:rPr>
      <w:b/>
      <w:kern w:val="2"/>
      <w:sz w:val="18"/>
      <w:szCs w:val="24"/>
    </w:rPr>
  </w:style>
  <w:style w:type="paragraph" w:customStyle="1" w:styleId="affffffffff0">
    <w:name w:val="_标题"/>
    <w:basedOn w:val="aff6"/>
    <w:next w:val="aff6"/>
    <w:qFormat/>
    <w:pPr>
      <w:adjustRightInd/>
      <w:spacing w:before="240" w:after="60" w:line="240" w:lineRule="auto"/>
      <w:ind w:firstLineChars="0" w:firstLine="0"/>
      <w:jc w:val="center"/>
      <w:textAlignment w:val="auto"/>
      <w:outlineLvl w:val="0"/>
    </w:pPr>
    <w:rPr>
      <w:rFonts w:ascii="Arial" w:eastAsia="黑体" w:hAnsi="Arial" w:cs="Arial"/>
      <w:bCs/>
      <w:kern w:val="2"/>
      <w:sz w:val="44"/>
      <w:szCs w:val="32"/>
    </w:rPr>
  </w:style>
  <w:style w:type="paragraph" w:customStyle="1" w:styleId="affffffffff1">
    <w:name w:val="_正文段落加粗"/>
    <w:basedOn w:val="afffff9"/>
    <w:link w:val="Charffff5"/>
    <w:qFormat/>
    <w:pPr>
      <w:spacing w:beforeLines="0" w:afterLines="0"/>
      <w:ind w:firstLine="480"/>
    </w:pPr>
    <w:rPr>
      <w:rFonts w:ascii="宋体" w:hAnsi="宋体"/>
      <w:b/>
    </w:rPr>
  </w:style>
  <w:style w:type="character" w:customStyle="1" w:styleId="Charffff5">
    <w:name w:val="_正文段落加粗 Char"/>
    <w:link w:val="affffffffff1"/>
    <w:qFormat/>
    <w:rPr>
      <w:rFonts w:ascii="宋体" w:hAnsi="宋体"/>
      <w:b/>
      <w:kern w:val="2"/>
      <w:sz w:val="24"/>
      <w:szCs w:val="24"/>
    </w:rPr>
  </w:style>
  <w:style w:type="paragraph" w:customStyle="1" w:styleId="affffffffff2">
    <w:name w:val="_正文段落斜体"/>
    <w:basedOn w:val="afffff9"/>
    <w:next w:val="afffff9"/>
    <w:qFormat/>
    <w:pPr>
      <w:spacing w:beforeLines="0" w:afterLines="0"/>
      <w:ind w:firstLine="480"/>
    </w:pPr>
    <w:rPr>
      <w:rFonts w:ascii="宋体" w:hAnsi="宋体"/>
      <w:i/>
    </w:rPr>
  </w:style>
  <w:style w:type="paragraph" w:customStyle="1" w:styleId="affffffffff3">
    <w:name w:val="_表格文字"/>
    <w:basedOn w:val="aff6"/>
    <w:link w:val="Charffff6"/>
    <w:qFormat/>
    <w:pPr>
      <w:adjustRightInd/>
      <w:spacing w:line="240" w:lineRule="auto"/>
      <w:ind w:firstLineChars="0" w:firstLine="0"/>
      <w:textAlignment w:val="auto"/>
    </w:pPr>
    <w:rPr>
      <w:rFonts w:ascii="宋体" w:hAnsi="宋体"/>
      <w:sz w:val="21"/>
      <w:szCs w:val="24"/>
    </w:rPr>
  </w:style>
  <w:style w:type="character" w:customStyle="1" w:styleId="Charffff6">
    <w:name w:val="_表格文字 Char"/>
    <w:link w:val="affffffffff3"/>
    <w:qFormat/>
    <w:rPr>
      <w:rFonts w:ascii="宋体" w:hAnsi="宋体"/>
      <w:sz w:val="21"/>
      <w:szCs w:val="24"/>
    </w:rPr>
  </w:style>
  <w:style w:type="paragraph" w:customStyle="1" w:styleId="af1">
    <w:name w:val="_列表"/>
    <w:basedOn w:val="afffff9"/>
    <w:link w:val="Charffff7"/>
    <w:qFormat/>
    <w:pPr>
      <w:numPr>
        <w:numId w:val="28"/>
      </w:numPr>
      <w:spacing w:beforeLines="0" w:afterLines="0"/>
      <w:ind w:firstLineChars="0" w:firstLine="0"/>
    </w:pPr>
    <w:rPr>
      <w:rFonts w:ascii="宋体" w:hAnsi="宋体"/>
    </w:rPr>
  </w:style>
  <w:style w:type="character" w:customStyle="1" w:styleId="Charffff7">
    <w:name w:val="_列表 Char"/>
    <w:link w:val="af1"/>
    <w:qFormat/>
    <w:rPr>
      <w:rFonts w:ascii="宋体" w:hAnsi="宋体"/>
      <w:kern w:val="2"/>
      <w:sz w:val="24"/>
      <w:szCs w:val="24"/>
    </w:rPr>
  </w:style>
  <w:style w:type="paragraph" w:customStyle="1" w:styleId="affffffffff4">
    <w:name w:val="_表格标题"/>
    <w:basedOn w:val="affffffffff3"/>
    <w:link w:val="Charffff8"/>
    <w:qFormat/>
    <w:pPr>
      <w:spacing w:before="24" w:after="24"/>
      <w:jc w:val="center"/>
    </w:pPr>
    <w:rPr>
      <w:b/>
    </w:rPr>
  </w:style>
  <w:style w:type="character" w:customStyle="1" w:styleId="Charffff8">
    <w:name w:val="_表格标题 Char"/>
    <w:link w:val="affffffffff4"/>
    <w:qFormat/>
    <w:rPr>
      <w:rFonts w:ascii="宋体" w:hAnsi="宋体"/>
      <w:b/>
      <w:sz w:val="21"/>
      <w:szCs w:val="24"/>
    </w:rPr>
  </w:style>
  <w:style w:type="paragraph" w:customStyle="1" w:styleId="affffffffff5">
    <w:name w:val="_题注"/>
    <w:basedOn w:val="affe"/>
    <w:link w:val="Charffff9"/>
    <w:qFormat/>
    <w:pPr>
      <w:adjustRightInd/>
      <w:spacing w:line="240" w:lineRule="auto"/>
      <w:ind w:firstLineChars="0" w:firstLine="0"/>
      <w:jc w:val="center"/>
      <w:textAlignment w:val="auto"/>
    </w:pPr>
    <w:rPr>
      <w:rFonts w:ascii="Arial" w:eastAsia="黑体" w:hAnsi="Arial" w:cs="Arial"/>
      <w:spacing w:val="5"/>
      <w:sz w:val="21"/>
      <w:szCs w:val="21"/>
    </w:rPr>
  </w:style>
  <w:style w:type="character" w:customStyle="1" w:styleId="Charffff9">
    <w:name w:val="_题注 Char"/>
    <w:link w:val="affffffffff5"/>
    <w:qFormat/>
    <w:rPr>
      <w:rFonts w:ascii="Arial" w:eastAsia="黑体" w:hAnsi="Arial" w:cs="Arial"/>
      <w:spacing w:val="5"/>
      <w:kern w:val="2"/>
      <w:sz w:val="21"/>
      <w:szCs w:val="21"/>
      <w:lang w:val="en-US" w:eastAsia="zh-CN" w:bidi="ar-SA"/>
    </w:rPr>
  </w:style>
  <w:style w:type="paragraph" w:customStyle="1" w:styleId="affffffffff6">
    <w:name w:val="_表格数字"/>
    <w:basedOn w:val="affffffffff3"/>
    <w:qFormat/>
    <w:pPr>
      <w:jc w:val="center"/>
    </w:pPr>
  </w:style>
  <w:style w:type="paragraph" w:customStyle="1" w:styleId="Char32">
    <w:name w:val="Char3"/>
    <w:basedOn w:val="aff6"/>
    <w:next w:val="aff6"/>
    <w:qFormat/>
    <w:pPr>
      <w:adjustRightInd/>
      <w:spacing w:line="240" w:lineRule="atLeast"/>
      <w:ind w:left="420" w:firstLineChars="0" w:firstLine="420"/>
      <w:textAlignment w:val="auto"/>
    </w:pPr>
    <w:rPr>
      <w:rFonts w:ascii="Tahoma" w:hAnsi="Tahoma"/>
      <w:kern w:val="2"/>
    </w:rPr>
  </w:style>
  <w:style w:type="paragraph" w:customStyle="1" w:styleId="TableText">
    <w:name w:val="Table Text"/>
    <w:qFormat/>
    <w:pPr>
      <w:snapToGrid w:val="0"/>
      <w:spacing w:before="80" w:after="80"/>
    </w:pPr>
    <w:rPr>
      <w:rFonts w:ascii="Arial" w:hAnsi="Arial"/>
      <w:sz w:val="18"/>
    </w:rPr>
  </w:style>
  <w:style w:type="paragraph" w:customStyle="1" w:styleId="21">
    <w:name w:val="条目2"/>
    <w:basedOn w:val="aff6"/>
    <w:qFormat/>
    <w:pPr>
      <w:numPr>
        <w:numId w:val="29"/>
      </w:numPr>
      <w:tabs>
        <w:tab w:val="clear" w:pos="420"/>
        <w:tab w:val="left" w:pos="720"/>
      </w:tabs>
      <w:adjustRightInd/>
      <w:ind w:left="717" w:firstLineChars="0" w:hanging="358"/>
      <w:jc w:val="both"/>
      <w:textAlignment w:val="auto"/>
    </w:pPr>
  </w:style>
  <w:style w:type="paragraph" w:customStyle="1" w:styleId="20">
    <w:name w:val="方案列表2"/>
    <w:basedOn w:val="aff6"/>
    <w:qFormat/>
    <w:pPr>
      <w:numPr>
        <w:numId w:val="30"/>
      </w:numPr>
      <w:snapToGrid w:val="0"/>
      <w:spacing w:before="120"/>
      <w:ind w:firstLineChars="225" w:firstLine="225"/>
      <w:jc w:val="both"/>
      <w:textAlignment w:val="auto"/>
    </w:pPr>
    <w:rPr>
      <w:rFonts w:ascii="宋体" w:cs="宋体"/>
      <w:color w:val="000000"/>
      <w:szCs w:val="24"/>
      <w:lang w:val="zh-CN"/>
    </w:rPr>
  </w:style>
  <w:style w:type="paragraph" w:customStyle="1" w:styleId="af6">
    <w:name w:val="项目"/>
    <w:basedOn w:val="afffff9"/>
    <w:qFormat/>
    <w:pPr>
      <w:numPr>
        <w:numId w:val="31"/>
      </w:numPr>
      <w:tabs>
        <w:tab w:val="clear" w:pos="900"/>
      </w:tabs>
      <w:spacing w:afterLines="15"/>
      <w:ind w:firstLineChars="0" w:firstLine="0"/>
    </w:pPr>
    <w:rPr>
      <w:rFonts w:ascii="宋体" w:hAnsi="宋体"/>
      <w:b/>
    </w:rPr>
  </w:style>
  <w:style w:type="paragraph" w:customStyle="1" w:styleId="affffffffff7">
    <w:name w:val="表格"/>
    <w:uiPriority w:val="99"/>
    <w:qFormat/>
    <w:pPr>
      <w:adjustRightInd w:val="0"/>
      <w:snapToGrid w:val="0"/>
    </w:pPr>
    <w:rPr>
      <w:snapToGrid w:val="0"/>
      <w:sz w:val="21"/>
      <w:szCs w:val="21"/>
    </w:rPr>
  </w:style>
  <w:style w:type="character" w:customStyle="1" w:styleId="5Char0">
    <w:name w:val="_标题5 Char"/>
    <w:link w:val="5"/>
    <w:qFormat/>
    <w:rPr>
      <w:rFonts w:ascii="Arial" w:eastAsia="黑体" w:hAnsi="Arial"/>
      <w:bCs/>
      <w:kern w:val="2"/>
      <w:sz w:val="24"/>
      <w:szCs w:val="28"/>
    </w:rPr>
  </w:style>
  <w:style w:type="paragraph" w:customStyle="1" w:styleId="2f7">
    <w:name w:val="封面标准号2"/>
    <w:basedOn w:val="aff6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spacing w:before="357" w:line="280" w:lineRule="exact"/>
      <w:ind w:firstLineChars="0" w:firstLine="0"/>
      <w:jc w:val="right"/>
      <w:textAlignment w:val="center"/>
    </w:pPr>
    <w:rPr>
      <w:sz w:val="28"/>
    </w:rPr>
  </w:style>
  <w:style w:type="character" w:customStyle="1" w:styleId="affffffffff8">
    <w:name w:val="个人答复风格"/>
    <w:qFormat/>
    <w:rPr>
      <w:rFonts w:ascii="Arial" w:eastAsia="宋体" w:hAnsi="Arial" w:cs="Arial"/>
      <w:color w:val="auto"/>
      <w:sz w:val="20"/>
    </w:rPr>
  </w:style>
  <w:style w:type="paragraph" w:customStyle="1" w:styleId="affffffffff9">
    <w:name w:val="条文脚注"/>
    <w:basedOn w:val="affff0"/>
    <w:qFormat/>
    <w:pPr>
      <w:adjustRightInd/>
      <w:ind w:leftChars="200" w:left="780" w:hangingChars="200" w:hanging="360"/>
    </w:pPr>
    <w:rPr>
      <w:rFonts w:ascii="宋体" w:eastAsia="宋体"/>
      <w:kern w:val="2"/>
    </w:rPr>
  </w:style>
  <w:style w:type="paragraph" w:customStyle="1" w:styleId="affffffffffa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fffb">
    <w:name w:val="无标题条"/>
    <w:next w:val="aff6"/>
    <w:qFormat/>
    <w:pPr>
      <w:jc w:val="both"/>
    </w:pPr>
    <w:rPr>
      <w:sz w:val="21"/>
    </w:rPr>
  </w:style>
  <w:style w:type="paragraph" w:customStyle="1" w:styleId="affffffffffc">
    <w:name w:val="三级条标题"/>
    <w:basedOn w:val="aff0"/>
    <w:next w:val="aff6"/>
    <w:qFormat/>
    <w:pPr>
      <w:numPr>
        <w:ilvl w:val="0"/>
        <w:numId w:val="0"/>
      </w:numPr>
      <w:jc w:val="both"/>
      <w:outlineLvl w:val="4"/>
    </w:pPr>
    <w:rPr>
      <w:rFonts w:ascii="黑体"/>
    </w:rPr>
  </w:style>
  <w:style w:type="paragraph" w:customStyle="1" w:styleId="affffffffffd">
    <w:name w:val="四级条标题"/>
    <w:basedOn w:val="affffffffffc"/>
    <w:next w:val="aff6"/>
    <w:qFormat/>
    <w:pPr>
      <w:ind w:left="1260"/>
      <w:jc w:val="left"/>
      <w:outlineLvl w:val="5"/>
    </w:pPr>
  </w:style>
  <w:style w:type="paragraph" w:customStyle="1" w:styleId="affffffffffe">
    <w:name w:val="五级条标题"/>
    <w:basedOn w:val="affffffffffd"/>
    <w:next w:val="aff6"/>
    <w:qFormat/>
    <w:pPr>
      <w:ind w:left="0"/>
      <w:outlineLvl w:val="6"/>
    </w:pPr>
  </w:style>
  <w:style w:type="paragraph" w:customStyle="1" w:styleId="af3">
    <w:name w:val="注×："/>
    <w:qFormat/>
    <w:pPr>
      <w:widowControl w:val="0"/>
      <w:numPr>
        <w:numId w:val="32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ffffff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ParaChar">
    <w:name w:val="默认段落字体 Para Char"/>
    <w:basedOn w:val="aff6"/>
    <w:qFormat/>
    <w:pPr>
      <w:tabs>
        <w:tab w:val="left" w:pos="360"/>
      </w:tabs>
      <w:adjustRightInd/>
      <w:spacing w:line="240" w:lineRule="auto"/>
      <w:ind w:firstLineChars="0" w:firstLine="425"/>
      <w:jc w:val="both"/>
      <w:textAlignment w:val="auto"/>
    </w:pPr>
    <w:rPr>
      <w:kern w:val="2"/>
      <w:szCs w:val="24"/>
    </w:rPr>
  </w:style>
  <w:style w:type="paragraph" w:customStyle="1" w:styleId="20515">
    <w:name w:val="样式 正文（首行缩进两字） + 首行缩进:  2 字符 段后: 0.5 行 行距: 1.5 倍行距"/>
    <w:basedOn w:val="affd"/>
    <w:qFormat/>
    <w:pPr>
      <w:adjustRightInd/>
      <w:snapToGrid w:val="0"/>
      <w:ind w:firstLine="480"/>
      <w:jc w:val="both"/>
      <w:textAlignment w:val="auto"/>
    </w:pPr>
    <w:rPr>
      <w:kern w:val="2"/>
    </w:rPr>
  </w:style>
  <w:style w:type="character" w:customStyle="1" w:styleId="4Char0">
    <w:name w:val="_标题4 Char"/>
    <w:link w:val="41"/>
    <w:qFormat/>
    <w:rPr>
      <w:rFonts w:ascii="Arial" w:eastAsia="黑体" w:hAnsi="Arial"/>
      <w:bCs/>
      <w:kern w:val="2"/>
      <w:sz w:val="28"/>
      <w:szCs w:val="28"/>
    </w:rPr>
  </w:style>
  <w:style w:type="paragraph" w:customStyle="1" w:styleId="CharChar12">
    <w:name w:val="文章正文 Char Char1"/>
    <w:basedOn w:val="aff6"/>
    <w:qFormat/>
    <w:pPr>
      <w:adjustRightInd/>
      <w:ind w:firstLineChars="0" w:firstLine="420"/>
      <w:jc w:val="both"/>
      <w:textAlignment w:val="auto"/>
    </w:pPr>
    <w:rPr>
      <w:kern w:val="2"/>
      <w:szCs w:val="24"/>
    </w:rPr>
  </w:style>
  <w:style w:type="paragraph" w:customStyle="1" w:styleId="afffffffffff0">
    <w:name w:val="金宏发行正文"/>
    <w:basedOn w:val="aff6"/>
    <w:qFormat/>
    <w:pPr>
      <w:snapToGrid w:val="0"/>
      <w:spacing w:before="50" w:after="50" w:line="240" w:lineRule="auto"/>
      <w:ind w:leftChars="-57" w:left="-120" w:rightChars="100" w:right="210" w:firstLineChars="0" w:firstLine="0"/>
      <w:jc w:val="both"/>
      <w:textAlignment w:val="auto"/>
    </w:pPr>
  </w:style>
  <w:style w:type="character" w:customStyle="1" w:styleId="new1CharChar">
    <w:name w:val="new标题 1 Char Char"/>
    <w:qFormat/>
    <w:rPr>
      <w:rFonts w:eastAsia="黑体" w:cs="宋体"/>
      <w:b/>
      <w:snapToGrid w:val="0"/>
      <w:color w:val="000000"/>
      <w:sz w:val="36"/>
      <w:szCs w:val="36"/>
      <w:lang w:val="en-US" w:eastAsia="zh-CN" w:bidi="ar-SA"/>
    </w:rPr>
  </w:style>
  <w:style w:type="paragraph" w:customStyle="1" w:styleId="1H1H11H12H13H14H15H16H17H18H19H110H111H112H1">
    <w:name w:val="样式 标题 1H1H11H12H13H14H15H16H17H18H19H110H111H112H1..."/>
    <w:basedOn w:val="1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afffffffffff1">
    <w:name w:val="首行缩进"/>
    <w:basedOn w:val="aff6"/>
    <w:qFormat/>
    <w:pPr>
      <w:autoSpaceDE w:val="0"/>
      <w:snapToGrid w:val="0"/>
      <w:jc w:val="both"/>
      <w:textAlignment w:val="auto"/>
    </w:pPr>
    <w:rPr>
      <w:rFonts w:ascii="宋体" w:hAnsi="宋体" w:cs="宋体"/>
      <w:snapToGrid w:val="0"/>
    </w:rPr>
  </w:style>
  <w:style w:type="paragraph" w:customStyle="1" w:styleId="afffffffffff2">
    <w:name w:val="大纲正文"/>
    <w:basedOn w:val="aff6"/>
    <w:qFormat/>
    <w:pPr>
      <w:adjustRightInd/>
      <w:jc w:val="both"/>
      <w:textAlignment w:val="auto"/>
    </w:pPr>
    <w:rPr>
      <w:rFonts w:cs="宋体"/>
      <w:kern w:val="2"/>
    </w:rPr>
  </w:style>
  <w:style w:type="paragraph" w:customStyle="1" w:styleId="3h3H3level3PIM3Level3HeadHeading3-oldsect12">
    <w:name w:val="样式 标题 3h3H3level_3PIM 3Level 3 HeadHeading 3 - oldsect1.2..."/>
    <w:basedOn w:val="31"/>
    <w:qFormat/>
    <w:pPr>
      <w:keepNext w:val="0"/>
      <w:adjustRightInd/>
      <w:spacing w:before="0" w:after="0" w:line="360" w:lineRule="auto"/>
      <w:jc w:val="both"/>
      <w:textAlignment w:val="auto"/>
    </w:pPr>
    <w:rPr>
      <w:rFonts w:cs="宋体"/>
      <w:bCs w:val="0"/>
      <w:kern w:val="2"/>
      <w:sz w:val="32"/>
      <w:szCs w:val="32"/>
    </w:rPr>
  </w:style>
  <w:style w:type="paragraph" w:customStyle="1" w:styleId="4bulletblbbPIM4H4h4heading4sect1234RefHead">
    <w:name w:val="样式 标题 4bulletblbbPIM 4H4h4heading 4sect 1.2.3.4Ref Head..."/>
    <w:basedOn w:val="42"/>
    <w:qFormat/>
    <w:pPr>
      <w:keepNext w:val="0"/>
      <w:widowControl/>
      <w:autoSpaceDE w:val="0"/>
      <w:autoSpaceDN w:val="0"/>
      <w:snapToGrid w:val="0"/>
      <w:spacing w:beforeLines="50" w:after="0" w:line="360" w:lineRule="auto"/>
      <w:textAlignment w:val="auto"/>
    </w:pPr>
    <w:rPr>
      <w:rFonts w:ascii="Times New Roman" w:eastAsia="宋体" w:hAnsi="Times New Roman" w:cs="宋体"/>
      <w:snapToGrid w:val="0"/>
      <w:color w:val="000000"/>
      <w:sz w:val="24"/>
      <w:szCs w:val="20"/>
    </w:rPr>
  </w:style>
  <w:style w:type="paragraph" w:customStyle="1" w:styleId="aff3">
    <w:name w:val="小标题"/>
    <w:basedOn w:val="aff6"/>
    <w:next w:val="aff6"/>
    <w:qFormat/>
    <w:pPr>
      <w:numPr>
        <w:numId w:val="33"/>
      </w:numPr>
      <w:tabs>
        <w:tab w:val="clear" w:pos="425"/>
      </w:tabs>
      <w:adjustRightInd/>
      <w:spacing w:line="240" w:lineRule="auto"/>
      <w:ind w:leftChars="100" w:left="0" w:firstLine="0"/>
      <w:jc w:val="both"/>
      <w:textAlignment w:val="auto"/>
    </w:pPr>
    <w:rPr>
      <w:rFonts w:ascii="黑体" w:eastAsia="黑体"/>
      <w:kern w:val="2"/>
    </w:rPr>
  </w:style>
  <w:style w:type="paragraph" w:customStyle="1" w:styleId="4bulletblbbPIM4H4h4heading4sect1234RefHead1">
    <w:name w:val="样式 标题 4bulletblbbPIM 4H4h4heading 4sect 1.2.3.4Ref Head...1"/>
    <w:basedOn w:val="42"/>
    <w:link w:val="4bulletblbbPIM4H4h4heading4sect1234RefHead1Char"/>
    <w:qFormat/>
    <w:pPr>
      <w:widowControl/>
      <w:autoSpaceDE w:val="0"/>
      <w:autoSpaceDN w:val="0"/>
      <w:snapToGrid w:val="0"/>
      <w:spacing w:beforeLines="50" w:after="0" w:line="360" w:lineRule="auto"/>
      <w:textAlignment w:val="auto"/>
    </w:pPr>
    <w:rPr>
      <w:rFonts w:ascii="Times New Roman" w:eastAsia="宋体" w:hAnsi="Times New Roman"/>
      <w:snapToGrid w:val="0"/>
      <w:color w:val="000000"/>
      <w:sz w:val="24"/>
      <w:szCs w:val="20"/>
    </w:rPr>
  </w:style>
  <w:style w:type="paragraph" w:customStyle="1" w:styleId="1ff0">
    <w:name w:val="正文文本1"/>
    <w:basedOn w:val="aff6"/>
    <w:qFormat/>
    <w:pPr>
      <w:adjustRightInd/>
      <w:spacing w:after="120" w:line="240" w:lineRule="auto"/>
      <w:ind w:firstLineChars="0" w:firstLine="0"/>
      <w:jc w:val="both"/>
      <w:textAlignment w:val="auto"/>
    </w:pPr>
    <w:rPr>
      <w:kern w:val="2"/>
      <w:sz w:val="21"/>
      <w:szCs w:val="24"/>
    </w:rPr>
  </w:style>
  <w:style w:type="paragraph" w:customStyle="1" w:styleId="jhTitle2">
    <w:name w:val="jhTitle2"/>
    <w:basedOn w:val="23"/>
    <w:next w:val="aff6"/>
    <w:qFormat/>
    <w:pPr>
      <w:numPr>
        <w:ilvl w:val="1"/>
        <w:numId w:val="34"/>
      </w:numPr>
      <w:adjustRightInd/>
      <w:spacing w:before="0" w:after="100" w:line="360" w:lineRule="auto"/>
      <w:jc w:val="both"/>
      <w:textAlignment w:val="auto"/>
    </w:pPr>
    <w:rPr>
      <w:rFonts w:ascii="Arial" w:eastAsia="黑体" w:hAnsi="Arial"/>
      <w:kern w:val="2"/>
      <w:sz w:val="32"/>
      <w:szCs w:val="32"/>
    </w:rPr>
  </w:style>
  <w:style w:type="paragraph" w:customStyle="1" w:styleId="jhTitle3">
    <w:name w:val="jhTitle3"/>
    <w:basedOn w:val="31"/>
    <w:next w:val="aff6"/>
    <w:qFormat/>
    <w:pPr>
      <w:keepNext w:val="0"/>
      <w:numPr>
        <w:ilvl w:val="2"/>
        <w:numId w:val="34"/>
      </w:numPr>
      <w:adjustRightInd/>
      <w:spacing w:before="0" w:after="0" w:line="360" w:lineRule="auto"/>
      <w:jc w:val="both"/>
      <w:textAlignment w:val="auto"/>
    </w:pPr>
    <w:rPr>
      <w:rFonts w:ascii="Times New Roman" w:eastAsia="黑体" w:hAnsi="Times New Roman"/>
      <w:bCs w:val="0"/>
      <w:kern w:val="2"/>
      <w:sz w:val="32"/>
      <w:szCs w:val="32"/>
    </w:rPr>
  </w:style>
  <w:style w:type="paragraph" w:customStyle="1" w:styleId="jhTitle4">
    <w:name w:val="jhTitle4"/>
    <w:basedOn w:val="42"/>
    <w:next w:val="aff6"/>
    <w:qFormat/>
    <w:pPr>
      <w:numPr>
        <w:ilvl w:val="3"/>
        <w:numId w:val="34"/>
      </w:numPr>
      <w:adjustRightInd/>
      <w:spacing w:before="0" w:after="0" w:line="360" w:lineRule="auto"/>
      <w:ind w:firstLineChars="0" w:firstLine="0"/>
      <w:jc w:val="both"/>
      <w:textAlignment w:val="auto"/>
    </w:pPr>
    <w:rPr>
      <w:kern w:val="2"/>
      <w:sz w:val="32"/>
    </w:rPr>
  </w:style>
  <w:style w:type="paragraph" w:customStyle="1" w:styleId="jhTitle5">
    <w:name w:val="jhTitle5"/>
    <w:basedOn w:val="50"/>
    <w:qFormat/>
    <w:pPr>
      <w:keepNext w:val="0"/>
      <w:numPr>
        <w:ilvl w:val="4"/>
        <w:numId w:val="34"/>
      </w:numPr>
      <w:adjustRightInd/>
      <w:spacing w:before="0" w:after="0" w:line="360" w:lineRule="auto"/>
      <w:ind w:firstLineChars="0" w:firstLine="0"/>
      <w:jc w:val="both"/>
      <w:textAlignment w:val="auto"/>
    </w:pPr>
    <w:rPr>
      <w:rFonts w:ascii="宋体" w:eastAsia="黑体" w:hAnsi="宋体"/>
      <w:bCs w:val="0"/>
      <w:color w:val="000000"/>
      <w:kern w:val="2"/>
      <w:sz w:val="32"/>
    </w:rPr>
  </w:style>
  <w:style w:type="paragraph" w:customStyle="1" w:styleId="afffffffffff3">
    <w:name w:val="报告正文"/>
    <w:basedOn w:val="aff6"/>
    <w:qFormat/>
    <w:pPr>
      <w:adjustRightInd/>
      <w:ind w:firstLineChars="0" w:firstLine="425"/>
      <w:jc w:val="both"/>
      <w:textAlignment w:val="auto"/>
    </w:pPr>
    <w:rPr>
      <w:kern w:val="2"/>
      <w:szCs w:val="24"/>
    </w:rPr>
  </w:style>
  <w:style w:type="character" w:customStyle="1" w:styleId="figcap">
    <w:name w:val="figcap"/>
    <w:qFormat/>
    <w:rPr>
      <w:rFonts w:ascii="Tahoma" w:eastAsia="宋体" w:hAnsi="Tahoma"/>
      <w:i/>
      <w:iCs/>
      <w:kern w:val="2"/>
      <w:sz w:val="24"/>
      <w:lang w:val="en-US" w:eastAsia="zh-CN" w:bidi="ar-SA"/>
    </w:rPr>
  </w:style>
  <w:style w:type="paragraph" w:customStyle="1" w:styleId="aff5">
    <w:name w:val="文档标题"/>
    <w:basedOn w:val="aff6"/>
    <w:qFormat/>
    <w:pPr>
      <w:numPr>
        <w:numId w:val="35"/>
      </w:numPr>
      <w:autoSpaceDE w:val="0"/>
      <w:snapToGrid w:val="0"/>
      <w:ind w:firstLineChars="0" w:firstLine="0"/>
      <w:jc w:val="both"/>
      <w:textAlignment w:val="auto"/>
    </w:pPr>
    <w:rPr>
      <w:rFonts w:ascii="宋体" w:hAnsi="宋体" w:cs="宋体"/>
      <w:snapToGrid w:val="0"/>
      <w:szCs w:val="24"/>
    </w:rPr>
  </w:style>
  <w:style w:type="paragraph" w:customStyle="1" w:styleId="NormalIndentalCharCharCharCharCharCharChar">
    <w:name w:val="Normal Indental Char Char Char Char Char Char Char"/>
    <w:basedOn w:val="aff6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eastAsia="楷体_GB2312" w:hAnsi="Arial Narrow"/>
      <w:spacing w:val="10"/>
      <w:kern w:val="2"/>
      <w:szCs w:val="24"/>
    </w:rPr>
  </w:style>
  <w:style w:type="paragraph" w:customStyle="1" w:styleId="afffffffffff4">
    <w:name w:val="所用内容"/>
    <w:basedOn w:val="aff6"/>
    <w:qFormat/>
    <w:pPr>
      <w:adjustRightInd/>
      <w:jc w:val="both"/>
      <w:textAlignment w:val="auto"/>
    </w:pPr>
    <w:rPr>
      <w:kern w:val="2"/>
      <w:szCs w:val="24"/>
    </w:rPr>
  </w:style>
  <w:style w:type="character" w:customStyle="1" w:styleId="afffffffffff5">
    <w:name w:val="样式 宋体"/>
    <w:qFormat/>
    <w:rPr>
      <w:rFonts w:ascii="宋体" w:eastAsia="宋体" w:hAnsi="宋体"/>
      <w:kern w:val="2"/>
      <w:sz w:val="24"/>
      <w:lang w:val="en-US" w:eastAsia="zh-CN" w:bidi="ar-SA"/>
    </w:rPr>
  </w:style>
  <w:style w:type="paragraph" w:customStyle="1" w:styleId="074">
    <w:name w:val="标书正文:  0.74 厘米"/>
    <w:basedOn w:val="aff6"/>
    <w:link w:val="074Char"/>
    <w:qFormat/>
    <w:pPr>
      <w:adjustRightInd/>
      <w:snapToGrid w:val="0"/>
      <w:ind w:firstLineChars="0" w:firstLine="420"/>
      <w:jc w:val="both"/>
      <w:textAlignment w:val="auto"/>
    </w:pPr>
    <w:rPr>
      <w:kern w:val="2"/>
    </w:rPr>
  </w:style>
  <w:style w:type="character" w:customStyle="1" w:styleId="074Char">
    <w:name w:val="标书正文:  0.74 厘米 Char"/>
    <w:link w:val="074"/>
    <w:qFormat/>
    <w:rPr>
      <w:rFonts w:cs="宋体"/>
      <w:kern w:val="2"/>
      <w:sz w:val="24"/>
    </w:rPr>
  </w:style>
  <w:style w:type="paragraph" w:customStyle="1" w:styleId="211Heading211Heading22Heading2HiddenHea2">
    <w:name w:val="样式 标题 21.1Heading 21.1 Heading 2第一章 标题 2Heading 2 HiddenHea...2"/>
    <w:basedOn w:val="23"/>
    <w:next w:val="aff6"/>
    <w:qFormat/>
    <w:pPr>
      <w:adjustRightInd/>
      <w:spacing w:before="0" w:after="240" w:line="480" w:lineRule="auto"/>
      <w:jc w:val="both"/>
      <w:textAlignment w:val="auto"/>
    </w:pPr>
    <w:rPr>
      <w:rFonts w:ascii="Tahoma" w:hAnsi="Tahoma" w:cs="宋体"/>
      <w:kern w:val="2"/>
      <w:sz w:val="32"/>
      <w:szCs w:val="20"/>
    </w:rPr>
  </w:style>
  <w:style w:type="paragraph" w:customStyle="1" w:styleId="3h3H3level3PIM3Level3HeadHeading3-oldsect121">
    <w:name w:val="样式 标题 3h3H3level_3PIM 3Level 3 HeadHeading 3 - oldsect1.2...1"/>
    <w:basedOn w:val="31"/>
    <w:next w:val="aff6"/>
    <w:qFormat/>
    <w:pPr>
      <w:keepNext w:val="0"/>
      <w:keepLines w:val="0"/>
      <w:adjustRightInd/>
      <w:spacing w:before="0" w:after="0" w:line="480" w:lineRule="auto"/>
      <w:textAlignment w:val="auto"/>
    </w:pPr>
    <w:rPr>
      <w:rFonts w:cs="宋体"/>
      <w:bCs w:val="0"/>
      <w:color w:val="000000"/>
      <w:sz w:val="30"/>
      <w:szCs w:val="20"/>
    </w:rPr>
  </w:style>
  <w:style w:type="character" w:customStyle="1" w:styleId="4bulletblbbPIM4H4h4heading4sect1234RefHead1Char">
    <w:name w:val="样式 标题 4bulletblbbPIM 4H4h4heading 4sect 1.2.3.4Ref Head...1 Char"/>
    <w:link w:val="4bulletblbbPIM4H4h4heading4sect1234RefHead1"/>
    <w:qFormat/>
    <w:rPr>
      <w:rFonts w:cs="宋体"/>
      <w:b/>
      <w:bCs/>
      <w:snapToGrid w:val="0"/>
      <w:color w:val="000000"/>
      <w:sz w:val="24"/>
    </w:rPr>
  </w:style>
  <w:style w:type="paragraph" w:customStyle="1" w:styleId="211Heading211Heading22Heading2HiddenHea">
    <w:name w:val="样式 样式 标题 21.1Heading 21.1 Heading 2第一章 标题 2Heading 2 HiddenHea....."/>
    <w:basedOn w:val="211Heading211Heading22Heading2HiddenHea2"/>
    <w:link w:val="211Heading211Heading22Heading2HiddenHeaChar"/>
    <w:qFormat/>
    <w:pPr>
      <w:keepNext w:val="0"/>
      <w:keepLines w:val="0"/>
      <w:spacing w:before="120" w:after="120"/>
    </w:pPr>
    <w:rPr>
      <w:rFonts w:ascii="宋体" w:hAnsi="宋体" w:cs="Times New Roman"/>
    </w:rPr>
  </w:style>
  <w:style w:type="character" w:customStyle="1" w:styleId="211Heading211Heading22Heading2HiddenHeaChar">
    <w:name w:val="样式 样式 标题 21.1Heading 21.1 Heading 2第一章 标题 2Heading 2 HiddenHea..... Char"/>
    <w:link w:val="211Heading211Heading22Heading2HiddenHea"/>
    <w:qFormat/>
    <w:rPr>
      <w:rFonts w:ascii="宋体" w:hAnsi="宋体" w:cs="宋体"/>
      <w:b/>
      <w:bCs/>
      <w:kern w:val="2"/>
      <w:sz w:val="32"/>
    </w:rPr>
  </w:style>
  <w:style w:type="paragraph" w:customStyle="1" w:styleId="afffffffffff6">
    <w:name w:val="标书图注"/>
    <w:basedOn w:val="aff6"/>
    <w:link w:val="Charffffa"/>
    <w:qFormat/>
    <w:pPr>
      <w:adjustRightInd/>
      <w:snapToGrid w:val="0"/>
      <w:ind w:firstLineChars="0" w:firstLine="420"/>
      <w:jc w:val="center"/>
      <w:textAlignment w:val="auto"/>
    </w:pPr>
    <w:rPr>
      <w:kern w:val="2"/>
      <w:sz w:val="21"/>
    </w:rPr>
  </w:style>
  <w:style w:type="character" w:customStyle="1" w:styleId="Charffffa">
    <w:name w:val="标书图注 Char"/>
    <w:link w:val="afffffffffff6"/>
    <w:qFormat/>
    <w:rPr>
      <w:rFonts w:cs="宋体"/>
      <w:kern w:val="2"/>
      <w:sz w:val="21"/>
    </w:rPr>
  </w:style>
  <w:style w:type="character" w:customStyle="1" w:styleId="GB2312">
    <w:name w:val="样式 (中文) 仿宋_GB2312 四号"/>
    <w:qFormat/>
    <w:rPr>
      <w:rFonts w:eastAsia="宋体"/>
      <w:sz w:val="24"/>
    </w:rPr>
  </w:style>
  <w:style w:type="character" w:customStyle="1" w:styleId="GB23121">
    <w:name w:val="样式 (中文) 仿宋_GB2312 四号1"/>
    <w:qFormat/>
    <w:rPr>
      <w:rFonts w:eastAsia="宋体"/>
      <w:sz w:val="24"/>
    </w:rPr>
  </w:style>
  <w:style w:type="paragraph" w:customStyle="1" w:styleId="4bulletblbbPIM4H4h4heading4sect1234RefHead2">
    <w:name w:val="样式 标题 4bulletblbbPIM 4H4h4heading 4sect 1.2.3.4Ref Head...2"/>
    <w:basedOn w:val="42"/>
    <w:qFormat/>
    <w:pPr>
      <w:keepNext w:val="0"/>
      <w:widowControl/>
      <w:autoSpaceDE w:val="0"/>
      <w:autoSpaceDN w:val="0"/>
      <w:snapToGrid w:val="0"/>
      <w:spacing w:beforeLines="50" w:after="0" w:line="377" w:lineRule="auto"/>
      <w:jc w:val="both"/>
      <w:textAlignment w:val="auto"/>
    </w:pPr>
    <w:rPr>
      <w:rFonts w:ascii="Times New Roman" w:eastAsia="宋体" w:hAnsi="Times New Roman" w:cs="宋体"/>
      <w:snapToGrid w:val="0"/>
      <w:color w:val="000000"/>
      <w:sz w:val="24"/>
      <w:szCs w:val="20"/>
    </w:rPr>
  </w:style>
  <w:style w:type="paragraph" w:customStyle="1" w:styleId="GB2312099">
    <w:name w:val="样式 (中文) 仿宋_GB2312 首行缩进:  0.99 厘米"/>
    <w:basedOn w:val="aff6"/>
    <w:qFormat/>
    <w:pPr>
      <w:autoSpaceDE w:val="0"/>
      <w:snapToGrid w:val="0"/>
      <w:ind w:firstLineChars="0" w:firstLine="561"/>
      <w:jc w:val="both"/>
      <w:textAlignment w:val="auto"/>
    </w:pPr>
    <w:rPr>
      <w:rFonts w:ascii="宋体" w:hAnsi="宋体" w:cs="宋体"/>
      <w:snapToGrid w:val="0"/>
    </w:rPr>
  </w:style>
  <w:style w:type="paragraph" w:customStyle="1" w:styleId="GB23120991">
    <w:name w:val="样式 (中文) 仿宋_GB2312 首行缩进:  0.99 厘米1"/>
    <w:basedOn w:val="aff6"/>
    <w:qFormat/>
    <w:pPr>
      <w:autoSpaceDE w:val="0"/>
      <w:snapToGrid w:val="0"/>
      <w:ind w:firstLineChars="0" w:firstLine="561"/>
      <w:jc w:val="both"/>
      <w:textAlignment w:val="auto"/>
    </w:pPr>
    <w:rPr>
      <w:rFonts w:ascii="宋体" w:hAnsi="宋体" w:cs="宋体"/>
      <w:snapToGrid w:val="0"/>
    </w:rPr>
  </w:style>
  <w:style w:type="character" w:customStyle="1" w:styleId="GB23122">
    <w:name w:val="样式 (中文) 仿宋_GB2312 四号2"/>
    <w:qFormat/>
    <w:rPr>
      <w:rFonts w:eastAsia="宋体"/>
      <w:sz w:val="24"/>
    </w:rPr>
  </w:style>
  <w:style w:type="character" w:customStyle="1" w:styleId="GB23123">
    <w:name w:val="样式 (中文) 仿宋_GB2312 四号3"/>
    <w:qFormat/>
    <w:rPr>
      <w:rFonts w:eastAsia="宋体"/>
      <w:sz w:val="24"/>
    </w:rPr>
  </w:style>
  <w:style w:type="paragraph" w:customStyle="1" w:styleId="NormalIndentalCharCharCharCharCharChar2">
    <w:name w:val="样式 Normal Indental Char Char Char Char Char Char + (西文) 宋体 (中文)..."/>
    <w:basedOn w:val="aff6"/>
    <w:qFormat/>
    <w:pPr>
      <w:autoSpaceDE w:val="0"/>
      <w:snapToGrid w:val="0"/>
      <w:spacing w:before="120"/>
      <w:ind w:firstLineChars="0" w:firstLine="482"/>
      <w:jc w:val="both"/>
      <w:textAlignment w:val="auto"/>
    </w:pPr>
    <w:rPr>
      <w:rFonts w:ascii="宋体" w:hAnsi="宋体" w:cs="宋体"/>
      <w:snapToGrid w:val="0"/>
      <w:szCs w:val="24"/>
    </w:rPr>
  </w:style>
  <w:style w:type="paragraph" w:customStyle="1" w:styleId="a2">
    <w:name w:val="第一章"/>
    <w:basedOn w:val="aff6"/>
    <w:qFormat/>
    <w:pPr>
      <w:pageBreakBefore/>
      <w:numPr>
        <w:numId w:val="36"/>
      </w:numPr>
      <w:adjustRightInd/>
      <w:spacing w:afterLines="100"/>
      <w:ind w:firstLine="200"/>
      <w:textAlignment w:val="auto"/>
    </w:pPr>
    <w:rPr>
      <w:rFonts w:eastAsia="黑体"/>
      <w:b/>
      <w:kern w:val="2"/>
      <w:sz w:val="32"/>
      <w:szCs w:val="24"/>
    </w:rPr>
  </w:style>
  <w:style w:type="paragraph" w:customStyle="1" w:styleId="aff4">
    <w:name w:val="@"/>
    <w:basedOn w:val="aff6"/>
    <w:qFormat/>
    <w:pPr>
      <w:numPr>
        <w:numId w:val="37"/>
      </w:numPr>
      <w:adjustRightInd/>
      <w:ind w:firstLineChars="0" w:firstLine="0"/>
      <w:jc w:val="both"/>
      <w:textAlignment w:val="auto"/>
    </w:pPr>
    <w:rPr>
      <w:kern w:val="2"/>
      <w:szCs w:val="24"/>
    </w:rPr>
  </w:style>
  <w:style w:type="paragraph" w:customStyle="1" w:styleId="ab">
    <w:name w:val="#"/>
    <w:basedOn w:val="aff4"/>
    <w:qFormat/>
    <w:pPr>
      <w:numPr>
        <w:numId w:val="38"/>
      </w:numPr>
    </w:pPr>
  </w:style>
  <w:style w:type="paragraph" w:customStyle="1" w:styleId="af8">
    <w:name w:val="大标题"/>
    <w:next w:val="aff6"/>
    <w:qFormat/>
    <w:pPr>
      <w:numPr>
        <w:numId w:val="39"/>
      </w:numPr>
      <w:spacing w:before="360" w:after="360"/>
      <w:jc w:val="center"/>
      <w:outlineLvl w:val="0"/>
    </w:pPr>
    <w:rPr>
      <w:b/>
      <w:sz w:val="36"/>
    </w:rPr>
  </w:style>
  <w:style w:type="paragraph" w:customStyle="1" w:styleId="af9">
    <w:name w:val="一级节标题"/>
    <w:next w:val="aff6"/>
    <w:qFormat/>
    <w:pPr>
      <w:numPr>
        <w:ilvl w:val="1"/>
        <w:numId w:val="39"/>
      </w:numPr>
      <w:spacing w:before="360" w:after="360" w:line="400" w:lineRule="exact"/>
      <w:outlineLvl w:val="1"/>
    </w:pPr>
    <w:rPr>
      <w:rFonts w:eastAsia="黑体"/>
      <w:b/>
      <w:sz w:val="30"/>
    </w:rPr>
  </w:style>
  <w:style w:type="paragraph" w:customStyle="1" w:styleId="afa">
    <w:name w:val="二级节标题"/>
    <w:next w:val="aff6"/>
    <w:qFormat/>
    <w:pPr>
      <w:numPr>
        <w:ilvl w:val="2"/>
        <w:numId w:val="39"/>
      </w:numPr>
      <w:tabs>
        <w:tab w:val="left" w:pos="672"/>
      </w:tabs>
      <w:spacing w:before="240" w:after="240" w:line="400" w:lineRule="exact"/>
      <w:outlineLvl w:val="2"/>
    </w:pPr>
    <w:rPr>
      <w:rFonts w:ascii="Arial" w:hAnsi="Arial"/>
      <w:b/>
      <w:sz w:val="30"/>
      <w:szCs w:val="30"/>
    </w:rPr>
  </w:style>
  <w:style w:type="paragraph" w:customStyle="1" w:styleId="afb">
    <w:name w:val="三级节标题"/>
    <w:next w:val="aff6"/>
    <w:qFormat/>
    <w:pPr>
      <w:numPr>
        <w:ilvl w:val="3"/>
        <w:numId w:val="39"/>
      </w:numPr>
      <w:spacing w:before="120" w:after="120" w:line="400" w:lineRule="exact"/>
      <w:outlineLvl w:val="3"/>
    </w:pPr>
    <w:rPr>
      <w:rFonts w:ascii="Arial" w:eastAsia="黑体" w:hAnsi="Arial"/>
      <w:b/>
      <w:sz w:val="28"/>
      <w:szCs w:val="28"/>
    </w:rPr>
  </w:style>
  <w:style w:type="paragraph" w:customStyle="1" w:styleId="1H1H11H12H13H14H15H16H17H18H19H110H111H112H11">
    <w:name w:val="样式 标题 1H1H11H12H13H14H15H16H17H18H19H110H111H112H1...1"/>
    <w:basedOn w:val="1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jhText">
    <w:name w:val="jhText"/>
    <w:basedOn w:val="aff6"/>
    <w:qFormat/>
    <w:pPr>
      <w:adjustRightInd/>
      <w:ind w:firstLine="200"/>
      <w:jc w:val="both"/>
      <w:textAlignment w:val="auto"/>
    </w:pPr>
    <w:rPr>
      <w:kern w:val="2"/>
      <w:szCs w:val="24"/>
    </w:rPr>
  </w:style>
  <w:style w:type="paragraph" w:customStyle="1" w:styleId="1H1H11H12H13H14H15H16H17H18H19H110H111H112H12">
    <w:name w:val="样式 标题 1H1H11H12H13H14H15H16H17H18H19H110H111H112H1...2"/>
    <w:basedOn w:val="1"/>
    <w:next w:val="2b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1H1PIM1Huvudrubrikh1AppendixChapterNbrH11H12H">
    <w:name w:val="样式 标题 1H1PIM 1Huvudrubrikh1Appendix(Chapter Nbr)H11H12H..."/>
    <w:basedOn w:val="1"/>
    <w:next w:val="aff6"/>
    <w:qFormat/>
    <w:pPr>
      <w:tabs>
        <w:tab w:val="left" w:pos="900"/>
      </w:tabs>
      <w:spacing w:beforeLines="50" w:afterLines="50" w:line="300" w:lineRule="auto"/>
      <w:ind w:left="900" w:hanging="420"/>
      <w:jc w:val="left"/>
      <w:textAlignment w:val="auto"/>
    </w:pPr>
    <w:rPr>
      <w:rFonts w:ascii="宋体" w:hAnsi="宋体"/>
      <w:bCs w:val="0"/>
      <w:sz w:val="32"/>
      <w:szCs w:val="20"/>
    </w:rPr>
  </w:style>
  <w:style w:type="paragraph" w:customStyle="1" w:styleId="2Heading2HiddenHeading2CCBSTitre3HD2h2H2H21H22">
    <w:name w:val="样式 标题 2Heading 2 HiddenHeading 2 CCBSTitre3HD2h2H2H21H22..."/>
    <w:basedOn w:val="23"/>
    <w:qFormat/>
    <w:pPr>
      <w:numPr>
        <w:ilvl w:val="1"/>
        <w:numId w:val="40"/>
      </w:numPr>
      <w:tabs>
        <w:tab w:val="clear" w:pos="420"/>
      </w:tabs>
      <w:adjustRightInd/>
      <w:spacing w:before="0" w:after="156" w:line="300" w:lineRule="auto"/>
      <w:ind w:left="540" w:firstLine="0"/>
      <w:jc w:val="both"/>
      <w:textAlignment w:val="auto"/>
    </w:pPr>
    <w:rPr>
      <w:bCs w:val="0"/>
      <w:szCs w:val="20"/>
    </w:rPr>
  </w:style>
  <w:style w:type="paragraph" w:customStyle="1" w:styleId="3Heading3-oldH3H31H32H33H34H35H36H37H38H39H">
    <w:name w:val="样式 标题 3Heading 3 - oldH3H31H32H33H34H35H36H37H38H39H..."/>
    <w:basedOn w:val="31"/>
    <w:qFormat/>
    <w:pPr>
      <w:keepNext w:val="0"/>
      <w:tabs>
        <w:tab w:val="left" w:pos="840"/>
        <w:tab w:val="left" w:pos="1740"/>
      </w:tabs>
      <w:spacing w:before="0" w:after="0" w:line="300" w:lineRule="auto"/>
      <w:ind w:left="1740" w:hanging="420"/>
      <w:jc w:val="both"/>
      <w:textAlignment w:val="auto"/>
    </w:pPr>
    <w:rPr>
      <w:rFonts w:hAnsi="Times New Roman"/>
      <w:szCs w:val="20"/>
    </w:rPr>
  </w:style>
  <w:style w:type="paragraph" w:customStyle="1" w:styleId="05">
    <w:name w:val="样式 正文文本正文文字 + 段后: 0.5 行"/>
    <w:basedOn w:val="afff3"/>
    <w:qFormat/>
    <w:pPr>
      <w:spacing w:afterLines="50" w:line="360" w:lineRule="auto"/>
      <w:ind w:firstLine="200"/>
    </w:pPr>
    <w:rPr>
      <w:rFonts w:ascii="宋体" w:hAnsi="宋体"/>
      <w:sz w:val="24"/>
      <w:szCs w:val="24"/>
    </w:rPr>
  </w:style>
  <w:style w:type="paragraph" w:customStyle="1" w:styleId="Charffffb">
    <w:name w:val="金宏发行正文 Char"/>
    <w:basedOn w:val="aff6"/>
    <w:link w:val="CharChar7"/>
    <w:qFormat/>
    <w:pPr>
      <w:adjustRightInd/>
      <w:spacing w:line="500" w:lineRule="exact"/>
      <w:ind w:firstLine="560"/>
      <w:jc w:val="both"/>
      <w:textAlignment w:val="auto"/>
    </w:pPr>
    <w:rPr>
      <w:rFonts w:eastAsia="仿宋_GB2312"/>
      <w:kern w:val="2"/>
      <w:sz w:val="28"/>
    </w:rPr>
  </w:style>
  <w:style w:type="character" w:customStyle="1" w:styleId="CharChar7">
    <w:name w:val="金宏发行正文 Char Char"/>
    <w:link w:val="Charffffb"/>
    <w:qFormat/>
    <w:rPr>
      <w:rFonts w:eastAsia="仿宋_GB2312" w:cs="宋体"/>
      <w:kern w:val="2"/>
      <w:sz w:val="28"/>
    </w:rPr>
  </w:style>
  <w:style w:type="paragraph" w:customStyle="1" w:styleId="afffffffffff7">
    <w:name w:val="正文无缩进"/>
    <w:qFormat/>
    <w:pPr>
      <w:shd w:val="clear" w:color="auto" w:fill="FFFFFF"/>
      <w:jc w:val="both"/>
    </w:pPr>
    <w:rPr>
      <w:rFonts w:ascii="宋体" w:hAnsi="宋体"/>
      <w:sz w:val="24"/>
    </w:rPr>
  </w:style>
  <w:style w:type="paragraph" w:customStyle="1" w:styleId="afffffffffff8">
    <w:name w:val="金宏图题注"/>
    <w:basedOn w:val="affe"/>
    <w:qFormat/>
    <w:pPr>
      <w:adjustRightInd/>
      <w:spacing w:line="240" w:lineRule="auto"/>
      <w:ind w:firstLineChars="0" w:firstLine="0"/>
      <w:jc w:val="center"/>
      <w:textAlignment w:val="auto"/>
    </w:pPr>
    <w:rPr>
      <w:rFonts w:ascii="宋体" w:eastAsia="宋体" w:hAnsi="宋体" w:cs="宋体"/>
      <w:b/>
      <w:bCs/>
      <w:sz w:val="24"/>
    </w:rPr>
  </w:style>
  <w:style w:type="paragraph" w:customStyle="1" w:styleId="HD1">
    <w:name w:val="HD正文1"/>
    <w:basedOn w:val="aff6"/>
    <w:next w:val="afff4"/>
    <w:qFormat/>
    <w:pPr>
      <w:autoSpaceDE w:val="0"/>
      <w:autoSpaceDN w:val="0"/>
      <w:spacing w:line="240" w:lineRule="auto"/>
      <w:ind w:firstLineChars="0" w:firstLine="510"/>
      <w:jc w:val="both"/>
      <w:textAlignment w:val="auto"/>
    </w:pPr>
    <w:rPr>
      <w:rFonts w:ascii="仿宋_GB2312" w:eastAsia="仿宋_GB2312" w:hAnsi="Arial"/>
      <w:color w:val="000000"/>
      <w:kern w:val="2"/>
      <w:sz w:val="28"/>
    </w:rPr>
  </w:style>
  <w:style w:type="character" w:customStyle="1" w:styleId="Charffffc">
    <w:name w:val="日期 Char"/>
    <w:uiPriority w:val="99"/>
    <w:qFormat/>
    <w:rPr>
      <w:b/>
      <w:bCs/>
      <w:color w:val="000000"/>
      <w:kern w:val="2"/>
      <w:sz w:val="24"/>
      <w:szCs w:val="24"/>
    </w:rPr>
  </w:style>
  <w:style w:type="paragraph" w:customStyle="1" w:styleId="afffffffffff9">
    <w:name w:val="段落正文首行缩进"/>
    <w:basedOn w:val="aff6"/>
    <w:qFormat/>
    <w:pPr>
      <w:adjustRightInd/>
      <w:spacing w:before="156" w:after="156"/>
      <w:ind w:right="-136"/>
      <w:jc w:val="both"/>
      <w:textAlignment w:val="auto"/>
    </w:pPr>
    <w:rPr>
      <w:rFonts w:ascii="宋体" w:hAnsi="宋体"/>
      <w:kern w:val="2"/>
    </w:rPr>
  </w:style>
  <w:style w:type="character" w:customStyle="1" w:styleId="text101">
    <w:name w:val="text101"/>
    <w:qFormat/>
    <w:rPr>
      <w:rFonts w:ascii="Verdana" w:eastAsia="仿宋_GB2312" w:hAnsi="Verdana"/>
      <w:color w:val="000000"/>
      <w:sz w:val="21"/>
      <w:szCs w:val="21"/>
      <w:u w:val="none"/>
      <w:lang w:val="en-US" w:eastAsia="en-US" w:bidi="ar-SA"/>
    </w:rPr>
  </w:style>
  <w:style w:type="paragraph" w:customStyle="1" w:styleId="2f8">
    <w:name w:val="正文2"/>
    <w:basedOn w:val="aff6"/>
    <w:link w:val="2f9"/>
    <w:qFormat/>
    <w:pPr>
      <w:adjustRightInd/>
      <w:spacing w:beforeLines="50" w:afterLines="50" w:line="0" w:lineRule="atLeast"/>
      <w:jc w:val="both"/>
      <w:textAlignment w:val="auto"/>
    </w:pPr>
    <w:rPr>
      <w:kern w:val="2"/>
      <w:szCs w:val="24"/>
    </w:rPr>
  </w:style>
  <w:style w:type="character" w:customStyle="1" w:styleId="CSS3Char">
    <w:name w:val="CSS3级编号 Char"/>
    <w:qFormat/>
    <w:rPr>
      <w:rFonts w:ascii="Verdana" w:eastAsia="仿宋_GB2312" w:hAnsi="Verdana"/>
      <w:kern w:val="2"/>
      <w:sz w:val="24"/>
      <w:szCs w:val="24"/>
      <w:lang w:val="en-US" w:eastAsia="zh-CN" w:bidi="ar-SA"/>
    </w:rPr>
  </w:style>
  <w:style w:type="paragraph" w:customStyle="1" w:styleId="afffffffffffa">
    <w:name w:val="已访问的超级链接"/>
    <w:qFormat/>
  </w:style>
  <w:style w:type="character" w:customStyle="1" w:styleId="2Char8">
    <w:name w:val="正文文本缩进 2 Char"/>
    <w:uiPriority w:val="99"/>
    <w:qFormat/>
    <w:rPr>
      <w:kern w:val="2"/>
      <w:sz w:val="21"/>
      <w:szCs w:val="24"/>
    </w:rPr>
  </w:style>
  <w:style w:type="character" w:customStyle="1" w:styleId="unnamed41">
    <w:name w:val="unnamed41"/>
    <w:qFormat/>
    <w:rPr>
      <w:rFonts w:ascii="Verdana" w:eastAsia="仿宋_GB2312" w:hAnsi="Verdana"/>
      <w:color w:val="000000"/>
      <w:sz w:val="24"/>
      <w:szCs w:val="24"/>
      <w:lang w:val="en-US" w:eastAsia="en-US" w:bidi="ar-SA"/>
    </w:rPr>
  </w:style>
  <w:style w:type="paragraph" w:customStyle="1" w:styleId="CharCharCharChar1">
    <w:name w:val="Char Char Char Char1"/>
    <w:basedOn w:val="aff6"/>
    <w:uiPriority w:val="99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sz w:val="30"/>
      <w:szCs w:val="30"/>
      <w:lang w:eastAsia="en-US"/>
    </w:rPr>
  </w:style>
  <w:style w:type="paragraph" w:customStyle="1" w:styleId="-0">
    <w:name w:val="方案-正文"/>
    <w:basedOn w:val="affff5"/>
    <w:qFormat/>
    <w:pPr>
      <w:ind w:firstLineChars="225" w:firstLine="540"/>
    </w:pPr>
    <w:rPr>
      <w:kern w:val="2"/>
    </w:rPr>
  </w:style>
  <w:style w:type="paragraph" w:customStyle="1" w:styleId="3c">
    <w:name w:val="标题3下标题"/>
    <w:basedOn w:val="aff6"/>
    <w:next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eastAsia="楷体_GB2312"/>
      <w:b/>
      <w:bCs/>
      <w:kern w:val="2"/>
      <w:szCs w:val="24"/>
      <w:bdr w:val="single" w:sz="4" w:space="0" w:color="auto"/>
    </w:rPr>
  </w:style>
  <w:style w:type="paragraph" w:customStyle="1" w:styleId="2fa">
    <w:name w:val="首页标题2"/>
    <w:basedOn w:val="aff6"/>
    <w:qFormat/>
    <w:pPr>
      <w:spacing w:line="240" w:lineRule="auto"/>
      <w:ind w:firstLineChars="0" w:firstLine="0"/>
      <w:jc w:val="both"/>
    </w:pPr>
    <w:rPr>
      <w:rFonts w:ascii="隶书_GB2312" w:eastAsia="隶书_GB2312"/>
      <w:szCs w:val="24"/>
    </w:rPr>
  </w:style>
  <w:style w:type="character" w:customStyle="1" w:styleId="a14px1">
    <w:name w:val="a14px1"/>
    <w:qFormat/>
    <w:rPr>
      <w:rFonts w:ascii="Arial" w:hAnsi="Arial" w:cs="Arial" w:hint="default"/>
      <w:sz w:val="23"/>
      <w:szCs w:val="23"/>
    </w:rPr>
  </w:style>
  <w:style w:type="paragraph" w:customStyle="1" w:styleId="1ff1">
    <w:name w:val="标题1"/>
    <w:basedOn w:val="1"/>
    <w:qFormat/>
    <w:pPr>
      <w:numPr>
        <w:numId w:val="0"/>
      </w:numPr>
      <w:tabs>
        <w:tab w:val="left" w:pos="1350"/>
      </w:tabs>
      <w:adjustRightInd/>
      <w:spacing w:before="0" w:after="0" w:line="360" w:lineRule="auto"/>
      <w:ind w:left="1350" w:hanging="510"/>
      <w:jc w:val="both"/>
      <w:textAlignment w:val="auto"/>
    </w:pPr>
    <w:rPr>
      <w:rFonts w:ascii="Arial" w:hAnsi="Arial" w:cs="Arial"/>
      <w:sz w:val="44"/>
      <w:szCs w:val="44"/>
    </w:rPr>
  </w:style>
  <w:style w:type="paragraph" w:customStyle="1" w:styleId="MyTest">
    <w:name w:val="MyTest"/>
    <w:basedOn w:val="2b"/>
    <w:qFormat/>
    <w:pPr>
      <w:spacing w:after="0" w:line="360" w:lineRule="auto"/>
      <w:ind w:firstLineChars="200" w:firstLine="200"/>
    </w:pPr>
    <w:rPr>
      <w:sz w:val="24"/>
    </w:rPr>
  </w:style>
  <w:style w:type="paragraph" w:customStyle="1" w:styleId="newsinograin">
    <w:name w:val="new sinograin"/>
    <w:basedOn w:val="aff6"/>
    <w:qFormat/>
    <w:pPr>
      <w:topLinePunct/>
      <w:adjustRightInd/>
      <w:ind w:firstLine="200"/>
      <w:jc w:val="both"/>
      <w:textAlignment w:val="auto"/>
    </w:pPr>
    <w:rPr>
      <w:kern w:val="2"/>
      <w:szCs w:val="24"/>
    </w:rPr>
  </w:style>
  <w:style w:type="paragraph" w:customStyle="1" w:styleId="CharCharCharCharCharChar1Char2">
    <w:name w:val="Char Char Char Char Char Char1 Char2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Arial" w:eastAsia="Times New Roman" w:hAnsi="Arial" w:cs="Verdana"/>
      <w:b/>
      <w:lang w:eastAsia="en-US"/>
    </w:rPr>
  </w:style>
  <w:style w:type="paragraph" w:customStyle="1" w:styleId="CharChar30">
    <w:name w:val="Char Char3"/>
    <w:basedOn w:val="aff6"/>
    <w:qFormat/>
    <w:pPr>
      <w:widowControl/>
      <w:adjustRightInd/>
      <w:ind w:firstLine="200"/>
      <w:jc w:val="both"/>
      <w:textAlignment w:val="auto"/>
    </w:pPr>
    <w:rPr>
      <w:rFonts w:ascii="Verdana" w:eastAsia="仿宋_GB2312" w:hAnsi="Verdana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ff6"/>
    <w:qFormat/>
    <w:pPr>
      <w:tabs>
        <w:tab w:val="left" w:pos="360"/>
      </w:tabs>
      <w:adjustRightInd/>
      <w:spacing w:line="240" w:lineRule="auto"/>
      <w:ind w:firstLineChars="0" w:firstLine="0"/>
      <w:jc w:val="both"/>
      <w:textAlignment w:val="auto"/>
    </w:pPr>
    <w:rPr>
      <w:kern w:val="2"/>
      <w:szCs w:val="24"/>
    </w:rPr>
  </w:style>
  <w:style w:type="paragraph" w:customStyle="1" w:styleId="xl25">
    <w:name w:val="xl25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2"/>
      <w:szCs w:val="22"/>
    </w:rPr>
  </w:style>
  <w:style w:type="paragraph" w:customStyle="1" w:styleId="figureno">
    <w:name w:val="figure_no"/>
    <w:basedOn w:val="aff6"/>
    <w:next w:val="aff6"/>
    <w:qFormat/>
    <w:pPr>
      <w:widowControl/>
      <w:adjustRightInd/>
      <w:ind w:firstLineChars="0" w:firstLine="0"/>
      <w:jc w:val="center"/>
      <w:textAlignment w:val="auto"/>
    </w:pPr>
    <w:rPr>
      <w:spacing w:val="20"/>
      <w:szCs w:val="24"/>
    </w:rPr>
  </w:style>
  <w:style w:type="character" w:customStyle="1" w:styleId="3Char3">
    <w:name w:val="_标题3 Char"/>
    <w:link w:val="30"/>
    <w:qFormat/>
    <w:rPr>
      <w:rFonts w:ascii="Arial" w:eastAsia="黑体" w:hAnsi="Arial"/>
      <w:bCs/>
      <w:kern w:val="2"/>
      <w:sz w:val="30"/>
      <w:szCs w:val="32"/>
    </w:rPr>
  </w:style>
  <w:style w:type="paragraph" w:customStyle="1" w:styleId="CharChar1CharCharCharCharCharChar">
    <w:name w:val="Char Char1 Char Char Char Char Char Char"/>
    <w:basedOn w:val="aff6"/>
    <w:qFormat/>
    <w:pPr>
      <w:widowControl/>
      <w:adjustRightInd/>
      <w:spacing w:after="160" w:line="240" w:lineRule="exact"/>
      <w:ind w:firstLineChars="0" w:firstLine="540"/>
      <w:textAlignment w:val="auto"/>
    </w:pPr>
    <w:rPr>
      <w:rFonts w:ascii="Verdana" w:eastAsia="仿宋_GB2312" w:hAnsi="Verdana"/>
      <w:lang w:eastAsia="en-US"/>
    </w:rPr>
  </w:style>
  <w:style w:type="paragraph" w:customStyle="1" w:styleId="afffffffffffb">
    <w:name w:val="标准书脚_偶数页"/>
    <w:qFormat/>
    <w:pPr>
      <w:spacing w:before="120"/>
    </w:pPr>
    <w:rPr>
      <w:sz w:val="18"/>
    </w:rPr>
  </w:style>
  <w:style w:type="paragraph" w:customStyle="1" w:styleId="afffffffffffc">
    <w:name w:val="标准书脚_奇数页"/>
    <w:qFormat/>
    <w:pPr>
      <w:spacing w:before="120"/>
      <w:jc w:val="right"/>
    </w:pPr>
    <w:rPr>
      <w:sz w:val="18"/>
    </w:rPr>
  </w:style>
  <w:style w:type="paragraph" w:customStyle="1" w:styleId="af5">
    <w:name w:val="正文图标题"/>
    <w:next w:val="affd"/>
    <w:qFormat/>
    <w:pPr>
      <w:numPr>
        <w:numId w:val="41"/>
      </w:numPr>
      <w:jc w:val="center"/>
    </w:pPr>
    <w:rPr>
      <w:rFonts w:ascii="黑体" w:eastAsia="黑体"/>
      <w:sz w:val="21"/>
    </w:rPr>
  </w:style>
  <w:style w:type="character" w:customStyle="1" w:styleId="Charffffd">
    <w:name w:val="故宫正文 Char"/>
    <w:link w:val="afffffffffffd"/>
    <w:qFormat/>
    <w:locked/>
    <w:rPr>
      <w:rFonts w:ascii="宋体" w:hAnsi="宋体"/>
      <w:sz w:val="24"/>
      <w:szCs w:val="24"/>
    </w:rPr>
  </w:style>
  <w:style w:type="paragraph" w:customStyle="1" w:styleId="afffffffffffd">
    <w:name w:val="故宫正文"/>
    <w:basedOn w:val="aff6"/>
    <w:link w:val="Charffffd"/>
    <w:qFormat/>
    <w:pPr>
      <w:adjustRightInd/>
      <w:jc w:val="both"/>
      <w:textAlignment w:val="auto"/>
    </w:pPr>
    <w:rPr>
      <w:rFonts w:ascii="宋体" w:hAnsi="宋体"/>
      <w:szCs w:val="24"/>
    </w:rPr>
  </w:style>
  <w:style w:type="character" w:customStyle="1" w:styleId="Charffffe">
    <w:name w:val="故宫一级 Char"/>
    <w:link w:val="a4"/>
    <w:qFormat/>
    <w:locked/>
    <w:rPr>
      <w:rFonts w:ascii="Calibri" w:hAnsi="Calibri"/>
      <w:sz w:val="36"/>
    </w:rPr>
  </w:style>
  <w:style w:type="paragraph" w:customStyle="1" w:styleId="a4">
    <w:name w:val="故宫一级"/>
    <w:basedOn w:val="aff6"/>
    <w:link w:val="Charffffe"/>
    <w:qFormat/>
    <w:pPr>
      <w:numPr>
        <w:numId w:val="42"/>
      </w:numPr>
      <w:adjustRightInd/>
      <w:spacing w:line="240" w:lineRule="auto"/>
      <w:ind w:firstLineChars="0" w:firstLine="0"/>
      <w:jc w:val="both"/>
      <w:textAlignment w:val="auto"/>
      <w:outlineLvl w:val="0"/>
    </w:pPr>
    <w:rPr>
      <w:rFonts w:ascii="Calibri" w:hAnsi="Calibri"/>
      <w:sz w:val="36"/>
    </w:rPr>
  </w:style>
  <w:style w:type="paragraph" w:customStyle="1" w:styleId="a6">
    <w:name w:val="故宫四级"/>
    <w:basedOn w:val="a5"/>
    <w:qFormat/>
    <w:pPr>
      <w:numPr>
        <w:ilvl w:val="3"/>
      </w:numPr>
      <w:tabs>
        <w:tab w:val="left" w:pos="360"/>
      </w:tabs>
      <w:ind w:left="709" w:firstLine="0"/>
      <w:outlineLvl w:val="3"/>
    </w:pPr>
    <w:rPr>
      <w:sz w:val="24"/>
    </w:rPr>
  </w:style>
  <w:style w:type="paragraph" w:customStyle="1" w:styleId="a5">
    <w:name w:val="故宫三级"/>
    <w:basedOn w:val="aff6"/>
    <w:qFormat/>
    <w:pPr>
      <w:numPr>
        <w:ilvl w:val="2"/>
        <w:numId w:val="42"/>
      </w:numPr>
      <w:adjustRightInd/>
      <w:spacing w:line="240" w:lineRule="auto"/>
      <w:ind w:firstLineChars="0" w:firstLine="0"/>
      <w:jc w:val="both"/>
      <w:textAlignment w:val="auto"/>
      <w:outlineLvl w:val="2"/>
    </w:pPr>
    <w:rPr>
      <w:rFonts w:ascii="Calibri" w:hAnsi="Calibri"/>
      <w:kern w:val="2"/>
      <w:sz w:val="28"/>
      <w:szCs w:val="22"/>
    </w:rPr>
  </w:style>
  <w:style w:type="paragraph" w:customStyle="1" w:styleId="z">
    <w:name w:val="z正文"/>
    <w:basedOn w:val="aff6"/>
    <w:next w:val="aff6"/>
    <w:link w:val="zChar"/>
    <w:qFormat/>
    <w:pPr>
      <w:adjustRightInd/>
      <w:ind w:firstLine="200"/>
      <w:jc w:val="both"/>
      <w:textAlignment w:val="auto"/>
    </w:pPr>
    <w:rPr>
      <w:kern w:val="2"/>
      <w:lang w:val="zh-CN"/>
    </w:rPr>
  </w:style>
  <w:style w:type="character" w:customStyle="1" w:styleId="zChar">
    <w:name w:val="z正文 Char"/>
    <w:link w:val="z"/>
    <w:qFormat/>
    <w:rPr>
      <w:kern w:val="2"/>
      <w:sz w:val="24"/>
      <w:lang w:val="zh-CN"/>
    </w:rPr>
  </w:style>
  <w:style w:type="paragraph" w:customStyle="1" w:styleId="GCY">
    <w:name w:val="GCY 正文"/>
    <w:basedOn w:val="aff6"/>
    <w:link w:val="GCYChar"/>
    <w:qFormat/>
    <w:pPr>
      <w:adjustRightInd/>
      <w:ind w:firstLine="200"/>
      <w:jc w:val="both"/>
      <w:textAlignment w:val="auto"/>
    </w:pPr>
    <w:rPr>
      <w:kern w:val="2"/>
      <w:szCs w:val="24"/>
      <w:lang w:val="zh-CN"/>
    </w:rPr>
  </w:style>
  <w:style w:type="character" w:customStyle="1" w:styleId="GCYChar">
    <w:name w:val="GCY 正文 Char"/>
    <w:link w:val="GCY"/>
    <w:qFormat/>
    <w:rPr>
      <w:kern w:val="2"/>
      <w:sz w:val="24"/>
      <w:szCs w:val="24"/>
      <w:lang w:val="zh-CN"/>
    </w:rPr>
  </w:style>
  <w:style w:type="paragraph" w:customStyle="1" w:styleId="CharCharCharCharCharCharChar">
    <w:name w:val="Char Char Char Char Char Char Char"/>
    <w:basedOn w:val="aff6"/>
    <w:qFormat/>
    <w:pPr>
      <w:adjustRightInd/>
      <w:snapToGrid w:val="0"/>
      <w:ind w:firstLine="200"/>
      <w:jc w:val="both"/>
      <w:textAlignment w:val="auto"/>
    </w:pPr>
    <w:rPr>
      <w:rFonts w:eastAsia="仿宋_GB2312"/>
      <w:kern w:val="2"/>
      <w:szCs w:val="24"/>
    </w:rPr>
  </w:style>
  <w:style w:type="paragraph" w:customStyle="1" w:styleId="afffffffffffe">
    <w:name w:val="注释"/>
    <w:basedOn w:val="aff6"/>
    <w:link w:val="Charfffff"/>
    <w:qFormat/>
    <w:pPr>
      <w:snapToGrid w:val="0"/>
      <w:spacing w:line="240" w:lineRule="auto"/>
      <w:ind w:left="420" w:hangingChars="200" w:hanging="420"/>
      <w:textAlignment w:val="auto"/>
    </w:pPr>
    <w:rPr>
      <w:rFonts w:ascii="宋体" w:hAnsi="宋体"/>
      <w:kern w:val="2"/>
      <w:sz w:val="21"/>
      <w:szCs w:val="21"/>
    </w:rPr>
  </w:style>
  <w:style w:type="character" w:customStyle="1" w:styleId="Charfffff">
    <w:name w:val="注释 Char"/>
    <w:link w:val="afffffffffffe"/>
    <w:qFormat/>
    <w:rPr>
      <w:rFonts w:ascii="宋体" w:hAnsi="宋体"/>
      <w:kern w:val="2"/>
      <w:sz w:val="21"/>
      <w:szCs w:val="21"/>
    </w:rPr>
  </w:style>
  <w:style w:type="paragraph" w:customStyle="1" w:styleId="2TimesNewRoman5020">
    <w:name w:val="样式 标题 2 + Times New Roman 四号 非加粗 段前: 5 磅 段后: 0 磅 行距: 固定值 20..."/>
    <w:basedOn w:val="23"/>
    <w:uiPriority w:val="99"/>
    <w:qFormat/>
    <w:pPr>
      <w:adjustRightInd/>
      <w:spacing w:beforeLines="50" w:afterLines="50" w:line="360" w:lineRule="auto"/>
      <w:jc w:val="both"/>
      <w:textAlignment w:val="auto"/>
    </w:pPr>
    <w:rPr>
      <w:rFonts w:hAnsi="Times New Roman" w:cs="宋体"/>
      <w:b w:val="0"/>
      <w:bCs w:val="0"/>
      <w:kern w:val="2"/>
      <w:szCs w:val="20"/>
    </w:rPr>
  </w:style>
  <w:style w:type="paragraph" w:customStyle="1" w:styleId="378020">
    <w:name w:val="样式 标题 3 + (中文) 黑体 小四 非加粗 段前: 7.8 磅 段后: 0 磅 行距: 固定值 20 磅"/>
    <w:basedOn w:val="31"/>
    <w:qFormat/>
    <w:pPr>
      <w:adjustRightInd/>
      <w:spacing w:beforeLines="50" w:afterLines="50" w:line="360" w:lineRule="auto"/>
      <w:jc w:val="both"/>
      <w:textAlignment w:val="auto"/>
    </w:pPr>
    <w:rPr>
      <w:rFonts w:hAnsi="Times New Roman"/>
      <w:b w:val="0"/>
      <w:bCs w:val="0"/>
      <w:szCs w:val="20"/>
    </w:rPr>
  </w:style>
  <w:style w:type="paragraph" w:customStyle="1" w:styleId="affffffffffff">
    <w:name w:val="样式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6620">
    <w:name w:val="样式 标题 1 + 黑体 三号 非加粗 居中 段前: 6 磅 段后: 6 磅 行距: 固定值 20 磅"/>
    <w:basedOn w:val="1"/>
    <w:uiPriority w:val="99"/>
    <w:qFormat/>
    <w:pPr>
      <w:numPr>
        <w:numId w:val="0"/>
      </w:numPr>
      <w:adjustRightInd/>
      <w:spacing w:before="120" w:after="120" w:line="400" w:lineRule="exact"/>
      <w:textAlignment w:val="auto"/>
    </w:pPr>
    <w:rPr>
      <w:rFonts w:ascii="黑体" w:eastAsia="黑体" w:hAnsi="黑体" w:cs="宋体"/>
      <w:b w:val="0"/>
      <w:bCs w:val="0"/>
      <w:sz w:val="32"/>
      <w:szCs w:val="20"/>
    </w:rPr>
  </w:style>
  <w:style w:type="character" w:customStyle="1" w:styleId="font161">
    <w:name w:val="font161"/>
    <w:uiPriority w:val="99"/>
    <w:qFormat/>
    <w:rPr>
      <w:b/>
      <w:sz w:val="32"/>
    </w:rPr>
  </w:style>
  <w:style w:type="paragraph" w:customStyle="1" w:styleId="64">
    <w:name w:val="6'"/>
    <w:basedOn w:val="aff6"/>
    <w:uiPriority w:val="99"/>
    <w:qFormat/>
    <w:pPr>
      <w:autoSpaceDE w:val="0"/>
      <w:autoSpaceDN w:val="0"/>
      <w:snapToGrid w:val="0"/>
      <w:spacing w:line="320" w:lineRule="exact"/>
      <w:ind w:firstLineChars="0" w:firstLine="0"/>
      <w:jc w:val="center"/>
    </w:pPr>
    <w:rPr>
      <w:spacing w:val="20"/>
      <w:kern w:val="28"/>
      <w:sz w:val="21"/>
    </w:rPr>
  </w:style>
  <w:style w:type="paragraph" w:customStyle="1" w:styleId="XW">
    <w:name w:val="XW正文"/>
    <w:basedOn w:val="afff4"/>
    <w:uiPriority w:val="99"/>
    <w:qFormat/>
    <w:pPr>
      <w:snapToGrid w:val="0"/>
      <w:spacing w:line="300" w:lineRule="auto"/>
      <w:ind w:leftChars="0" w:left="0" w:firstLine="520"/>
      <w:textAlignment w:val="auto"/>
    </w:pPr>
    <w:rPr>
      <w:rFonts w:ascii="Times New Roman" w:hAnsi="Times New Roman"/>
      <w:sz w:val="20"/>
      <w:szCs w:val="24"/>
    </w:rPr>
  </w:style>
  <w:style w:type="paragraph" w:customStyle="1" w:styleId="affffffffffff0">
    <w:name w:val="金安桥正文"/>
    <w:basedOn w:val="afff4"/>
    <w:uiPriority w:val="99"/>
    <w:qFormat/>
    <w:pPr>
      <w:spacing w:line="300" w:lineRule="auto"/>
      <w:ind w:leftChars="0" w:left="0" w:firstLine="200"/>
      <w:textAlignment w:val="auto"/>
    </w:pPr>
    <w:rPr>
      <w:rFonts w:ascii="Times New Roman" w:hAnsi="Times New Roman"/>
      <w:szCs w:val="20"/>
    </w:rPr>
  </w:style>
  <w:style w:type="character" w:customStyle="1" w:styleId="affffffffffff1">
    <w:name w:val="样式 粉红"/>
    <w:uiPriority w:val="99"/>
    <w:qFormat/>
    <w:rPr>
      <w:color w:val="auto"/>
      <w:u w:val="none"/>
    </w:rPr>
  </w:style>
  <w:style w:type="paragraph" w:customStyle="1" w:styleId="Normal00">
    <w:name w:val="Normal_0"/>
    <w:uiPriority w:val="99"/>
    <w:qFormat/>
    <w:pPr>
      <w:spacing w:before="120" w:after="240"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CharChar120">
    <w:name w:val="Char Char12"/>
    <w:uiPriority w:val="99"/>
    <w:qFormat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ff6"/>
    <w:uiPriority w:val="99"/>
    <w:qFormat/>
    <w:pPr>
      <w:widowControl/>
      <w:adjustRightInd/>
      <w:spacing w:after="160" w:line="240" w:lineRule="exact"/>
      <w:ind w:firstLineChars="0" w:firstLine="0"/>
      <w:textAlignment w:val="auto"/>
    </w:pPr>
    <w:rPr>
      <w:kern w:val="2"/>
      <w:sz w:val="21"/>
    </w:rPr>
  </w:style>
  <w:style w:type="paragraph" w:customStyle="1" w:styleId="1ff2">
    <w:name w:val="访问过的超链接1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AltX2">
    <w:name w:val="Alt+X_首行空2"/>
    <w:basedOn w:val="aff6"/>
    <w:link w:val="AltX2Char"/>
    <w:qFormat/>
    <w:pPr>
      <w:adjustRightInd/>
      <w:spacing w:line="440" w:lineRule="exact"/>
      <w:ind w:firstLineChars="0" w:firstLine="0"/>
      <w:jc w:val="both"/>
      <w:textAlignment w:val="auto"/>
    </w:pPr>
    <w:rPr>
      <w:rFonts w:ascii="宋体" w:hAnsi="宋体"/>
      <w:kern w:val="2"/>
      <w:szCs w:val="24"/>
    </w:rPr>
  </w:style>
  <w:style w:type="character" w:customStyle="1" w:styleId="AltX2Char">
    <w:name w:val="Alt+X_首行空2 Char"/>
    <w:link w:val="AltX2"/>
    <w:qFormat/>
    <w:locked/>
    <w:rPr>
      <w:rFonts w:ascii="宋体" w:hAnsi="宋体" w:cs="宋体"/>
      <w:kern w:val="2"/>
      <w:sz w:val="24"/>
      <w:szCs w:val="24"/>
    </w:rPr>
  </w:style>
  <w:style w:type="character" w:customStyle="1" w:styleId="1ff3">
    <w:name w:val="正文缩进 字符1"/>
    <w:qFormat/>
    <w:rPr>
      <w:rFonts w:eastAsia="宋体"/>
      <w:sz w:val="24"/>
    </w:rPr>
  </w:style>
  <w:style w:type="paragraph" w:customStyle="1" w:styleId="affffffffffff2">
    <w:name w:val="正文首行缩进（绿盟科技）"/>
    <w:basedOn w:val="aff6"/>
    <w:qFormat/>
    <w:pPr>
      <w:widowControl/>
      <w:adjustRightInd/>
      <w:spacing w:after="50" w:line="300" w:lineRule="auto"/>
      <w:ind w:firstLine="200"/>
      <w:textAlignment w:val="auto"/>
    </w:pPr>
    <w:rPr>
      <w:rFonts w:ascii="Arial" w:hAnsi="Arial"/>
      <w:sz w:val="21"/>
      <w:szCs w:val="21"/>
    </w:rPr>
  </w:style>
  <w:style w:type="paragraph" w:customStyle="1" w:styleId="w1">
    <w:name w:val="w1"/>
    <w:basedOn w:val="1"/>
    <w:link w:val="w10"/>
    <w:qFormat/>
    <w:pPr>
      <w:keepNext w:val="0"/>
      <w:keepLines w:val="0"/>
      <w:numPr>
        <w:numId w:val="43"/>
      </w:numPr>
      <w:adjustRightInd/>
      <w:spacing w:before="120" w:after="120" w:line="360" w:lineRule="auto"/>
      <w:jc w:val="both"/>
      <w:textAlignment w:val="auto"/>
    </w:pPr>
    <w:rPr>
      <w:rFonts w:ascii="华文仿宋" w:hAnsi="华文仿宋"/>
      <w:b w:val="0"/>
      <w:szCs w:val="44"/>
    </w:rPr>
  </w:style>
  <w:style w:type="paragraph" w:customStyle="1" w:styleId="w2">
    <w:name w:val="w2"/>
    <w:basedOn w:val="w1"/>
    <w:qFormat/>
    <w:pPr>
      <w:numPr>
        <w:ilvl w:val="1"/>
      </w:numPr>
      <w:tabs>
        <w:tab w:val="left" w:pos="360"/>
      </w:tabs>
      <w:outlineLvl w:val="1"/>
    </w:pPr>
  </w:style>
  <w:style w:type="character" w:customStyle="1" w:styleId="w10">
    <w:name w:val="w1 字符"/>
    <w:link w:val="w1"/>
    <w:qFormat/>
    <w:rPr>
      <w:rFonts w:ascii="华文仿宋" w:hAnsi="华文仿宋"/>
      <w:bCs/>
      <w:kern w:val="44"/>
      <w:sz w:val="28"/>
      <w:szCs w:val="44"/>
    </w:rPr>
  </w:style>
  <w:style w:type="paragraph" w:customStyle="1" w:styleId="120">
    <w:name w:val="正文12"/>
    <w:basedOn w:val="aff6"/>
    <w:link w:val="121"/>
    <w:qFormat/>
    <w:pPr>
      <w:adjustRightInd/>
      <w:ind w:firstLine="200"/>
      <w:jc w:val="both"/>
      <w:textAlignment w:val="auto"/>
    </w:pPr>
    <w:rPr>
      <w:rFonts w:ascii="华文仿宋" w:hAnsi="华文仿宋"/>
      <w:kern w:val="2"/>
      <w:szCs w:val="24"/>
    </w:rPr>
  </w:style>
  <w:style w:type="paragraph" w:customStyle="1" w:styleId="w3">
    <w:name w:val="w3"/>
    <w:basedOn w:val="w2"/>
    <w:qFormat/>
    <w:pPr>
      <w:numPr>
        <w:ilvl w:val="2"/>
      </w:numPr>
      <w:outlineLvl w:val="2"/>
    </w:pPr>
  </w:style>
  <w:style w:type="character" w:customStyle="1" w:styleId="121">
    <w:name w:val="正文12 字符"/>
    <w:link w:val="120"/>
    <w:qFormat/>
    <w:rPr>
      <w:rFonts w:ascii="华文仿宋" w:hAnsi="华文仿宋"/>
      <w:kern w:val="2"/>
      <w:sz w:val="24"/>
      <w:szCs w:val="24"/>
    </w:rPr>
  </w:style>
  <w:style w:type="paragraph" w:customStyle="1" w:styleId="w4">
    <w:name w:val="w4"/>
    <w:basedOn w:val="w3"/>
    <w:qFormat/>
    <w:pPr>
      <w:numPr>
        <w:ilvl w:val="3"/>
      </w:numPr>
      <w:outlineLvl w:val="3"/>
    </w:pPr>
  </w:style>
  <w:style w:type="paragraph" w:customStyle="1" w:styleId="w5">
    <w:name w:val="w5"/>
    <w:basedOn w:val="w4"/>
    <w:qFormat/>
    <w:pPr>
      <w:numPr>
        <w:ilvl w:val="4"/>
      </w:numPr>
      <w:outlineLvl w:val="4"/>
    </w:pPr>
  </w:style>
  <w:style w:type="paragraph" w:customStyle="1" w:styleId="w6">
    <w:name w:val="w6"/>
    <w:basedOn w:val="w5"/>
    <w:qFormat/>
    <w:pPr>
      <w:numPr>
        <w:ilvl w:val="5"/>
      </w:numPr>
    </w:pPr>
  </w:style>
  <w:style w:type="character" w:customStyle="1" w:styleId="1ff4">
    <w:name w:val="正文1 字符"/>
    <w:qFormat/>
    <w:rPr>
      <w:rFonts w:ascii="华文仿宋" w:eastAsia="宋体" w:hAnsi="华文仿宋" w:cs="Times New Roman"/>
      <w:sz w:val="24"/>
      <w:szCs w:val="24"/>
    </w:rPr>
  </w:style>
  <w:style w:type="character" w:customStyle="1" w:styleId="2f9">
    <w:name w:val="正文2 字符"/>
    <w:link w:val="2f8"/>
    <w:qFormat/>
    <w:rPr>
      <w:kern w:val="2"/>
      <w:sz w:val="24"/>
      <w:szCs w:val="24"/>
    </w:rPr>
  </w:style>
  <w:style w:type="character" w:customStyle="1" w:styleId="affffffffffff3">
    <w:name w:val="批注文字 字符"/>
    <w:qFormat/>
    <w:rPr>
      <w:sz w:val="24"/>
    </w:rPr>
  </w:style>
  <w:style w:type="paragraph" w:customStyle="1" w:styleId="710">
    <w:name w:val="目录 71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10">
    <w:name w:val="目录 51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12">
    <w:name w:val="目录 31"/>
    <w:basedOn w:val="aff6"/>
    <w:next w:val="aff6"/>
    <w:uiPriority w:val="39"/>
    <w:qFormat/>
    <w:pPr>
      <w:ind w:left="238" w:firstLine="200"/>
    </w:pPr>
  </w:style>
  <w:style w:type="paragraph" w:customStyle="1" w:styleId="810">
    <w:name w:val="目录 81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11">
    <w:name w:val="目录 11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10">
    <w:name w:val="目录 41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10">
    <w:name w:val="目录 61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11">
    <w:name w:val="目录 21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10">
    <w:name w:val="目录 91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1ff5">
    <w:name w:val="已访问的超链接1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2">
    <w:name w:val="彩色网格 - 强调文字颜色 62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Char1f2">
    <w:name w:val="正文首行缩进 Char1"/>
    <w:link w:val="1ff6"/>
    <w:uiPriority w:val="99"/>
    <w:qFormat/>
    <w:rPr>
      <w:rFonts w:ascii="Arial" w:hAnsi="Arial"/>
      <w:sz w:val="24"/>
      <w:szCs w:val="24"/>
    </w:rPr>
  </w:style>
  <w:style w:type="paragraph" w:customStyle="1" w:styleId="1ff6">
    <w:name w:val="正文首行缩进1"/>
    <w:basedOn w:val="afff3"/>
    <w:link w:val="Char1f2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12">
    <w:name w:val="正文首行缩进 21"/>
    <w:basedOn w:val="aff6"/>
    <w:link w:val="2Char12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character" w:customStyle="1" w:styleId="2Char12">
    <w:name w:val="正文首行缩进 2 Char1"/>
    <w:link w:val="212"/>
    <w:qFormat/>
    <w:rPr>
      <w:kern w:val="2"/>
      <w:sz w:val="21"/>
      <w:szCs w:val="24"/>
    </w:rPr>
  </w:style>
  <w:style w:type="paragraph" w:customStyle="1" w:styleId="72">
    <w:name w:val="目录 72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20">
    <w:name w:val="目录 52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20">
    <w:name w:val="目录 32"/>
    <w:basedOn w:val="aff6"/>
    <w:next w:val="aff6"/>
    <w:uiPriority w:val="39"/>
    <w:qFormat/>
    <w:pPr>
      <w:ind w:left="238" w:firstLine="200"/>
    </w:pPr>
  </w:style>
  <w:style w:type="paragraph" w:customStyle="1" w:styleId="82">
    <w:name w:val="目录 82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22">
    <w:name w:val="目录 12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20">
    <w:name w:val="目录 42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20">
    <w:name w:val="目录 62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21">
    <w:name w:val="目录 22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2">
    <w:name w:val="目录 92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2fb">
    <w:name w:val="已访问的超链接2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3">
    <w:name w:val="彩色网格 - 强调文字颜色 63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c">
    <w:name w:val="正文首行缩进2"/>
    <w:basedOn w:val="afff3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22">
    <w:name w:val="正文首行缩进 22"/>
    <w:basedOn w:val="aff6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paragraph" w:customStyle="1" w:styleId="73">
    <w:name w:val="目录 73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30">
    <w:name w:val="目录 53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30">
    <w:name w:val="目录 33"/>
    <w:basedOn w:val="aff6"/>
    <w:next w:val="aff6"/>
    <w:uiPriority w:val="39"/>
    <w:qFormat/>
    <w:pPr>
      <w:ind w:left="238" w:firstLine="200"/>
    </w:pPr>
  </w:style>
  <w:style w:type="paragraph" w:customStyle="1" w:styleId="83">
    <w:name w:val="目录 83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30">
    <w:name w:val="目录 13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30">
    <w:name w:val="目录 43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30">
    <w:name w:val="目录 63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30">
    <w:name w:val="目录 23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3">
    <w:name w:val="目录 93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3d">
    <w:name w:val="已访问的超链接3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4">
    <w:name w:val="彩色网格 - 强调文字颜色 64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3e">
    <w:name w:val="正文首行缩进3"/>
    <w:basedOn w:val="afff3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31">
    <w:name w:val="正文首行缩进 23"/>
    <w:basedOn w:val="aff6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character" w:customStyle="1" w:styleId="4a">
    <w:name w:val="已访问的超链接4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5">
    <w:name w:val="彩色网格 - 强调文字颜色 65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d">
    <w:name w:val="正文 缩进2字符"/>
    <w:basedOn w:val="aff6"/>
    <w:qFormat/>
    <w:pPr>
      <w:spacing w:line="288" w:lineRule="auto"/>
    </w:pPr>
    <w:rPr>
      <w:rFonts w:ascii="宋体" w:hAnsi="宋体"/>
      <w:sz w:val="28"/>
      <w:szCs w:val="28"/>
    </w:rPr>
  </w:style>
  <w:style w:type="paragraph" w:customStyle="1" w:styleId="affffffffffff4">
    <w:name w:val="正文（绿盟科技）"/>
    <w:link w:val="Charfffff0"/>
    <w:qFormat/>
    <w:pPr>
      <w:spacing w:line="300" w:lineRule="auto"/>
    </w:pPr>
    <w:rPr>
      <w:rFonts w:ascii="Arial" w:hAnsi="Arial"/>
      <w:sz w:val="21"/>
      <w:szCs w:val="21"/>
    </w:rPr>
  </w:style>
  <w:style w:type="character" w:customStyle="1" w:styleId="Charfffff0">
    <w:name w:val="正文（绿盟科技） Char"/>
    <w:link w:val="affffffffffff4"/>
    <w:qFormat/>
    <w:rPr>
      <w:rFonts w:ascii="Arial" w:hAnsi="Arial"/>
      <w:sz w:val="21"/>
      <w:szCs w:val="21"/>
    </w:rPr>
  </w:style>
  <w:style w:type="paragraph" w:customStyle="1" w:styleId="NERCIS-">
    <w:name w:val="NERCIS-正文"/>
    <w:basedOn w:val="aff6"/>
    <w:link w:val="NERCIS-Char"/>
    <w:qFormat/>
    <w:pPr>
      <w:adjustRightInd/>
      <w:jc w:val="both"/>
      <w:textAlignment w:val="auto"/>
    </w:pPr>
    <w:rPr>
      <w:rFonts w:ascii="宋体" w:hAnsi="宋体"/>
      <w:lang w:val="zh-CN"/>
    </w:rPr>
  </w:style>
  <w:style w:type="character" w:customStyle="1" w:styleId="NERCIS-Char">
    <w:name w:val="NERCIS-正文 Char"/>
    <w:link w:val="NERCIS-"/>
    <w:qFormat/>
    <w:rPr>
      <w:rFonts w:ascii="宋体" w:hAnsi="宋体"/>
      <w:sz w:val="24"/>
      <w:lang w:val="zh-CN" w:eastAsia="zh-CN"/>
    </w:rPr>
  </w:style>
  <w:style w:type="paragraph" w:customStyle="1" w:styleId="0740505">
    <w:name w:val="样式 样式 小四 首行缩进:  0.74 厘米 + 段前: 0.5 行 段后: 0.5 行"/>
    <w:basedOn w:val="aff6"/>
    <w:qFormat/>
    <w:pPr>
      <w:adjustRightInd/>
      <w:spacing w:beforeLines="50" w:afterLines="50" w:line="240" w:lineRule="auto"/>
      <w:ind w:firstLineChars="0" w:firstLine="420"/>
      <w:jc w:val="both"/>
      <w:textAlignment w:val="auto"/>
    </w:pPr>
    <w:rPr>
      <w:kern w:val="2"/>
    </w:rPr>
  </w:style>
  <w:style w:type="character" w:customStyle="1" w:styleId="CharCharCharChar0">
    <w:name w:val="列出段落 Char Char Char Char"/>
    <w:qFormat/>
    <w:locked/>
    <w:rPr>
      <w:rFonts w:ascii="宋体" w:hAnsi="Calibri"/>
      <w:sz w:val="24"/>
      <w:szCs w:val="21"/>
    </w:rPr>
  </w:style>
  <w:style w:type="paragraph" w:customStyle="1" w:styleId="112">
    <w:name w:val="列出段落11"/>
    <w:basedOn w:val="aff6"/>
    <w:qFormat/>
    <w:pPr>
      <w:snapToGrid w:val="0"/>
      <w:spacing w:line="300" w:lineRule="auto"/>
      <w:ind w:firstLine="420"/>
      <w:jc w:val="both"/>
      <w:textAlignment w:val="auto"/>
    </w:pPr>
    <w:rPr>
      <w:rFonts w:ascii="宋体" w:hAnsi="Calibri"/>
      <w:kern w:val="2"/>
      <w:szCs w:val="21"/>
    </w:rPr>
  </w:style>
  <w:style w:type="table" w:customStyle="1" w:styleId="2fe">
    <w:name w:val="网格型2"/>
    <w:basedOn w:val="aff8"/>
    <w:next w:val="affff6"/>
    <w:uiPriority w:val="59"/>
    <w:qFormat/>
    <w:rsid w:val="00677D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qFormat="1"/>
    <w:lsdException w:name="index 3" w:qFormat="1"/>
    <w:lsdException w:name="index 4" w:qFormat="1"/>
    <w:lsdException w:name="index 5" w:uiPriority="99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uiPriority="99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semiHidden="1" w:unhideWhenUsed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uiPriority="99" w:qFormat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uiPriority="99" w:qFormat="1"/>
    <w:lsdException w:name="Hyperlink" w:uiPriority="99" w:qFormat="1"/>
    <w:lsdException w:name="FollowedHyperlink" w:uiPriority="99" w:qFormat="1"/>
    <w:lsdException w:name="Strong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uiPriority="99" w:qFormat="1"/>
    <w:lsdException w:name="HTML Sample" w:semiHidden="1" w:unhideWhenUsed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qFormat="1"/>
    <w:lsdException w:name="Table Professional" w:semiHidden="1" w:unhideWhenUsed="1"/>
    <w:lsdException w:name="Table Subtle 1" w:qFormat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6">
    <w:name w:val="Normal"/>
    <w:qFormat/>
    <w:pPr>
      <w:widowControl w:val="0"/>
      <w:adjustRightInd w:val="0"/>
      <w:spacing w:line="360" w:lineRule="auto"/>
      <w:ind w:firstLineChars="200" w:firstLine="480"/>
      <w:textAlignment w:val="baseline"/>
    </w:pPr>
    <w:rPr>
      <w:sz w:val="24"/>
    </w:rPr>
  </w:style>
  <w:style w:type="paragraph" w:styleId="1">
    <w:name w:val="heading 1"/>
    <w:basedOn w:val="aff6"/>
    <w:next w:val="aff6"/>
    <w:link w:val="1Char"/>
    <w:uiPriority w:val="99"/>
    <w:qFormat/>
    <w:pPr>
      <w:keepNext/>
      <w:keepLines/>
      <w:numPr>
        <w:numId w:val="1"/>
      </w:numPr>
      <w:spacing w:before="340" w:after="330" w:line="578" w:lineRule="atLeast"/>
      <w:ind w:firstLineChars="0" w:firstLine="0"/>
      <w:jc w:val="center"/>
      <w:outlineLvl w:val="0"/>
    </w:pPr>
    <w:rPr>
      <w:b/>
      <w:bCs/>
      <w:kern w:val="44"/>
      <w:sz w:val="28"/>
      <w:szCs w:val="28"/>
    </w:rPr>
  </w:style>
  <w:style w:type="paragraph" w:styleId="23">
    <w:name w:val="heading 2"/>
    <w:basedOn w:val="aff6"/>
    <w:next w:val="aff6"/>
    <w:link w:val="2Char"/>
    <w:uiPriority w:val="99"/>
    <w:qFormat/>
    <w:pPr>
      <w:keepNext/>
      <w:keepLines/>
      <w:spacing w:before="260" w:after="260" w:line="416" w:lineRule="atLeast"/>
      <w:ind w:firstLineChars="0" w:firstLine="0"/>
      <w:jc w:val="center"/>
      <w:outlineLvl w:val="1"/>
    </w:pPr>
    <w:rPr>
      <w:rFonts w:ascii="宋体" w:hAnsi="宋体"/>
      <w:b/>
      <w:bCs/>
      <w:sz w:val="28"/>
      <w:szCs w:val="28"/>
    </w:rPr>
  </w:style>
  <w:style w:type="paragraph" w:styleId="31">
    <w:name w:val="heading 3"/>
    <w:basedOn w:val="aff6"/>
    <w:next w:val="aff6"/>
    <w:link w:val="3Char"/>
    <w:uiPriority w:val="99"/>
    <w:qFormat/>
    <w:pPr>
      <w:keepNext/>
      <w:keepLines/>
      <w:spacing w:before="260" w:after="260" w:line="416" w:lineRule="atLeast"/>
      <w:ind w:firstLineChars="0" w:firstLine="0"/>
      <w:outlineLvl w:val="2"/>
    </w:pPr>
    <w:rPr>
      <w:rFonts w:ascii="宋体" w:hAnsi="宋体"/>
      <w:b/>
      <w:bCs/>
      <w:szCs w:val="24"/>
    </w:rPr>
  </w:style>
  <w:style w:type="paragraph" w:styleId="42">
    <w:name w:val="heading 4"/>
    <w:basedOn w:val="aff6"/>
    <w:next w:val="aff6"/>
    <w:link w:val="4Char"/>
    <w:uiPriority w:val="99"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ff6"/>
    <w:next w:val="aff6"/>
    <w:link w:val="5Char1"/>
    <w:qFormat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0">
    <w:name w:val="heading 6"/>
    <w:basedOn w:val="aff6"/>
    <w:next w:val="aff6"/>
    <w:link w:val="6Char1"/>
    <w:qFormat/>
    <w:pPr>
      <w:keepNext/>
      <w:keepLines/>
      <w:spacing w:before="240" w:after="64" w:line="320" w:lineRule="atLeast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ff6"/>
    <w:next w:val="aff6"/>
    <w:link w:val="7Char1"/>
    <w:qFormat/>
    <w:pPr>
      <w:keepNext/>
      <w:keepLines/>
      <w:spacing w:before="240" w:after="64" w:line="320" w:lineRule="atLeast"/>
      <w:outlineLvl w:val="6"/>
    </w:pPr>
    <w:rPr>
      <w:b/>
      <w:bCs/>
      <w:szCs w:val="24"/>
    </w:rPr>
  </w:style>
  <w:style w:type="paragraph" w:styleId="8">
    <w:name w:val="heading 8"/>
    <w:basedOn w:val="aff6"/>
    <w:next w:val="aff6"/>
    <w:link w:val="8Char1"/>
    <w:qFormat/>
    <w:pPr>
      <w:keepNext/>
      <w:keepLines/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ff6"/>
    <w:next w:val="aff6"/>
    <w:link w:val="9Char1"/>
    <w:qFormat/>
    <w:pPr>
      <w:keepNext/>
      <w:keepLines/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ff7">
    <w:name w:val="Default Paragraph Font"/>
    <w:uiPriority w:val="1"/>
    <w:semiHidden/>
    <w:unhideWhenUsed/>
  </w:style>
  <w:style w:type="table" w:default="1" w:styleId="af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9">
    <w:name w:val="No List"/>
    <w:uiPriority w:val="99"/>
    <w:semiHidden/>
    <w:unhideWhenUsed/>
  </w:style>
  <w:style w:type="paragraph" w:styleId="affa">
    <w:name w:val="macro"/>
    <w:link w:val="Char1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/>
      <w:sz w:val="24"/>
      <w:szCs w:val="24"/>
    </w:rPr>
  </w:style>
  <w:style w:type="paragraph" w:styleId="32">
    <w:name w:val="List 3"/>
    <w:basedOn w:val="aff6"/>
    <w:qFormat/>
    <w:pPr>
      <w:adjustRightInd/>
      <w:spacing w:line="240" w:lineRule="auto"/>
      <w:ind w:leftChars="400" w:left="100" w:hangingChars="200" w:hanging="200"/>
      <w:jc w:val="both"/>
      <w:textAlignment w:val="auto"/>
    </w:pPr>
    <w:rPr>
      <w:kern w:val="2"/>
      <w:sz w:val="21"/>
      <w:szCs w:val="24"/>
    </w:rPr>
  </w:style>
  <w:style w:type="paragraph" w:styleId="70">
    <w:name w:val="toc 7"/>
    <w:basedOn w:val="aff6"/>
    <w:next w:val="aff6"/>
    <w:uiPriority w:val="39"/>
    <w:qFormat/>
    <w:pPr>
      <w:ind w:left="1200"/>
    </w:pPr>
    <w:rPr>
      <w:sz w:val="20"/>
    </w:rPr>
  </w:style>
  <w:style w:type="paragraph" w:styleId="24">
    <w:name w:val="List Number 2"/>
    <w:basedOn w:val="aff6"/>
    <w:qFormat/>
    <w:pPr>
      <w:tabs>
        <w:tab w:val="left" w:pos="927"/>
      </w:tabs>
      <w:adjustRightInd/>
      <w:ind w:left="567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affb">
    <w:name w:val="table of authorities"/>
    <w:basedOn w:val="aff6"/>
    <w:next w:val="aff6"/>
    <w:qFormat/>
    <w:pPr>
      <w:spacing w:line="240" w:lineRule="auto"/>
      <w:ind w:leftChars="200" w:left="42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4">
    <w:name w:val="List Bullet 4"/>
    <w:basedOn w:val="aff6"/>
    <w:qFormat/>
    <w:pPr>
      <w:numPr>
        <w:numId w:val="2"/>
      </w:numPr>
      <w:adjustRightInd/>
      <w:spacing w:line="480" w:lineRule="exact"/>
      <w:jc w:val="both"/>
      <w:textAlignment w:val="auto"/>
    </w:pPr>
    <w:rPr>
      <w:kern w:val="2"/>
      <w:sz w:val="21"/>
      <w:szCs w:val="24"/>
    </w:rPr>
  </w:style>
  <w:style w:type="paragraph" w:styleId="80">
    <w:name w:val="index 8"/>
    <w:basedOn w:val="aff6"/>
    <w:next w:val="aff6"/>
    <w:qFormat/>
    <w:pPr>
      <w:spacing w:line="240" w:lineRule="auto"/>
      <w:ind w:leftChars="1400" w:left="14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c">
    <w:name w:val="List Number"/>
    <w:basedOn w:val="aff6"/>
    <w:qFormat/>
    <w:pPr>
      <w:spacing w:line="240" w:lineRule="auto"/>
      <w:ind w:firstLineChars="0" w:firstLine="0"/>
      <w:textAlignment w:val="auto"/>
    </w:pPr>
    <w:rPr>
      <w:rFonts w:ascii="Arial" w:hAnsi="Arial"/>
      <w:sz w:val="21"/>
      <w:szCs w:val="24"/>
    </w:rPr>
  </w:style>
  <w:style w:type="paragraph" w:styleId="affd">
    <w:name w:val="Normal Indent"/>
    <w:basedOn w:val="aff6"/>
    <w:link w:val="Char"/>
    <w:qFormat/>
    <w:pPr>
      <w:ind w:firstLine="420"/>
    </w:pPr>
  </w:style>
  <w:style w:type="paragraph" w:styleId="affe">
    <w:name w:val="caption"/>
    <w:basedOn w:val="aff6"/>
    <w:next w:val="aff6"/>
    <w:link w:val="Char10"/>
    <w:qFormat/>
    <w:pPr>
      <w:spacing w:line="480" w:lineRule="auto"/>
    </w:pPr>
    <w:rPr>
      <w:rFonts w:ascii="华文中宋" w:eastAsia="华文中宋" w:hAnsi="华文中宋"/>
      <w:kern w:val="2"/>
      <w:sz w:val="36"/>
    </w:rPr>
  </w:style>
  <w:style w:type="paragraph" w:styleId="51">
    <w:name w:val="index 5"/>
    <w:basedOn w:val="aff6"/>
    <w:next w:val="aff6"/>
    <w:uiPriority w:val="99"/>
    <w:qFormat/>
    <w:pPr>
      <w:spacing w:line="240" w:lineRule="auto"/>
      <w:ind w:leftChars="800" w:left="8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">
    <w:name w:val="List Bullet"/>
    <w:basedOn w:val="aff6"/>
    <w:link w:val="Char0"/>
    <w:qFormat/>
    <w:pPr>
      <w:numPr>
        <w:numId w:val="3"/>
      </w:numPr>
      <w:ind w:firstLineChars="0" w:firstLine="0"/>
      <w:jc w:val="both"/>
      <w:textAlignment w:val="auto"/>
    </w:pPr>
    <w:rPr>
      <w:szCs w:val="21"/>
    </w:rPr>
  </w:style>
  <w:style w:type="paragraph" w:styleId="afff">
    <w:name w:val="Document Map"/>
    <w:basedOn w:val="aff6"/>
    <w:link w:val="Char2"/>
    <w:qFormat/>
    <w:pPr>
      <w:shd w:val="clear" w:color="auto" w:fill="000080"/>
    </w:pPr>
  </w:style>
  <w:style w:type="paragraph" w:styleId="afff0">
    <w:name w:val="toa heading"/>
    <w:basedOn w:val="aff6"/>
    <w:next w:val="aff6"/>
    <w:qFormat/>
    <w:pPr>
      <w:widowControl/>
      <w:pBdr>
        <w:top w:val="single" w:sz="24" w:space="1" w:color="auto"/>
        <w:between w:val="single" w:sz="24" w:space="1" w:color="auto"/>
      </w:pBdr>
      <w:tabs>
        <w:tab w:val="right" w:pos="4740"/>
      </w:tabs>
      <w:autoSpaceDE w:val="0"/>
      <w:snapToGrid w:val="0"/>
      <w:spacing w:before="60" w:after="60" w:line="360" w:lineRule="exact"/>
      <w:ind w:firstLineChars="0" w:firstLine="482"/>
      <w:jc w:val="center"/>
      <w:textAlignment w:val="auto"/>
    </w:pPr>
    <w:rPr>
      <w:rFonts w:ascii="Arial Black" w:eastAsia="PMingLiU" w:hAnsi="Arial Black" w:cs="宋体"/>
      <w:b/>
      <w:bCs/>
      <w:snapToGrid w:val="0"/>
      <w:spacing w:val="-10"/>
      <w:sz w:val="22"/>
      <w:szCs w:val="22"/>
      <w:lang w:eastAsia="zh-TW"/>
    </w:rPr>
  </w:style>
  <w:style w:type="paragraph" w:styleId="afff1">
    <w:name w:val="annotation text"/>
    <w:basedOn w:val="aff6"/>
    <w:link w:val="Char3"/>
    <w:qFormat/>
  </w:style>
  <w:style w:type="paragraph" w:styleId="61">
    <w:name w:val="index 6"/>
    <w:basedOn w:val="aff6"/>
    <w:next w:val="aff6"/>
    <w:qFormat/>
    <w:pPr>
      <w:spacing w:line="240" w:lineRule="auto"/>
      <w:ind w:leftChars="1000" w:left="10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2">
    <w:name w:val="Salutation"/>
    <w:basedOn w:val="aff6"/>
    <w:next w:val="aff6"/>
    <w:link w:val="Char4"/>
    <w:qFormat/>
    <w:pPr>
      <w:adjustRightInd/>
      <w:spacing w:line="240" w:lineRule="auto"/>
      <w:ind w:firstLineChars="300" w:firstLine="630"/>
      <w:textAlignment w:val="auto"/>
    </w:pPr>
    <w:rPr>
      <w:rFonts w:ascii="宋体" w:hAnsi="宋体"/>
      <w:b/>
      <w:snapToGrid w:val="0"/>
      <w:szCs w:val="24"/>
      <w:lang w:eastAsia="en-US"/>
    </w:rPr>
  </w:style>
  <w:style w:type="paragraph" w:styleId="33">
    <w:name w:val="Body Text 3"/>
    <w:basedOn w:val="aff6"/>
    <w:link w:val="3Char1"/>
    <w:qFormat/>
    <w:pPr>
      <w:adjustRightInd/>
      <w:spacing w:after="120" w:line="240" w:lineRule="auto"/>
      <w:ind w:firstLine="0"/>
      <w:jc w:val="both"/>
      <w:textAlignment w:val="auto"/>
    </w:pPr>
    <w:rPr>
      <w:kern w:val="2"/>
      <w:sz w:val="16"/>
      <w:szCs w:val="16"/>
    </w:rPr>
  </w:style>
  <w:style w:type="paragraph" w:styleId="3">
    <w:name w:val="List Bullet 3"/>
    <w:basedOn w:val="aff6"/>
    <w:qFormat/>
    <w:pPr>
      <w:numPr>
        <w:numId w:val="4"/>
      </w:numPr>
      <w:adjustRightInd/>
      <w:ind w:firstLineChars="0" w:firstLine="0"/>
      <w:jc w:val="both"/>
      <w:textAlignment w:val="auto"/>
    </w:pPr>
    <w:rPr>
      <w:kern w:val="2"/>
      <w:sz w:val="21"/>
      <w:szCs w:val="24"/>
    </w:rPr>
  </w:style>
  <w:style w:type="paragraph" w:styleId="afff3">
    <w:name w:val="Body Text"/>
    <w:basedOn w:val="aff6"/>
    <w:link w:val="Char30"/>
    <w:qFormat/>
    <w:pPr>
      <w:adjustRightInd/>
      <w:spacing w:line="240" w:lineRule="auto"/>
      <w:jc w:val="both"/>
      <w:textAlignment w:val="auto"/>
    </w:pPr>
    <w:rPr>
      <w:kern w:val="2"/>
      <w:sz w:val="28"/>
    </w:rPr>
  </w:style>
  <w:style w:type="paragraph" w:styleId="afff4">
    <w:name w:val="Body Text Indent"/>
    <w:basedOn w:val="aff6"/>
    <w:link w:val="Char31"/>
    <w:qFormat/>
    <w:pPr>
      <w:spacing w:line="240" w:lineRule="auto"/>
      <w:ind w:leftChars="460" w:left="1104"/>
    </w:pPr>
    <w:rPr>
      <w:rFonts w:ascii="宋体" w:hAnsi="宋体"/>
      <w:szCs w:val="21"/>
    </w:rPr>
  </w:style>
  <w:style w:type="paragraph" w:styleId="34">
    <w:name w:val="List Number 3"/>
    <w:basedOn w:val="aff6"/>
    <w:qFormat/>
    <w:pPr>
      <w:tabs>
        <w:tab w:val="left" w:pos="1226"/>
        <w:tab w:val="left" w:pos="1647"/>
      </w:tabs>
      <w:adjustRightInd/>
      <w:ind w:left="284" w:firstLineChars="0" w:firstLine="283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25">
    <w:name w:val="List 2"/>
    <w:basedOn w:val="aff6"/>
    <w:qFormat/>
    <w:pPr>
      <w:widowControl/>
      <w:adjustRightInd/>
      <w:spacing w:before="240" w:line="360" w:lineRule="atLeast"/>
      <w:ind w:left="2578" w:firstLineChars="0" w:hanging="418"/>
      <w:textAlignment w:val="auto"/>
    </w:pPr>
    <w:rPr>
      <w:rFonts w:ascii="宋体" w:hAnsi="宋体"/>
      <w:snapToGrid w:val="0"/>
      <w:sz w:val="21"/>
    </w:rPr>
  </w:style>
  <w:style w:type="paragraph" w:styleId="afff5">
    <w:name w:val="List Continue"/>
    <w:basedOn w:val="aff6"/>
    <w:qFormat/>
    <w:pPr>
      <w:adjustRightInd/>
      <w:spacing w:after="120" w:line="480" w:lineRule="exact"/>
      <w:ind w:leftChars="200" w:left="420" w:firstLineChars="0" w:firstLine="0"/>
      <w:jc w:val="both"/>
      <w:textAlignment w:val="auto"/>
    </w:pPr>
    <w:rPr>
      <w:kern w:val="2"/>
      <w:sz w:val="21"/>
      <w:szCs w:val="24"/>
    </w:rPr>
  </w:style>
  <w:style w:type="paragraph" w:styleId="afff6">
    <w:name w:val="Block Text"/>
    <w:basedOn w:val="aff6"/>
    <w:uiPriority w:val="99"/>
    <w:qFormat/>
    <w:pPr>
      <w:adjustRightInd/>
      <w:spacing w:line="400" w:lineRule="atLeast"/>
      <w:ind w:leftChars="-1" w:left="-2" w:rightChars="-511" w:right="-1226" w:firstLineChars="0" w:firstLine="1"/>
      <w:jc w:val="both"/>
      <w:textAlignment w:val="auto"/>
    </w:pPr>
    <w:rPr>
      <w:rFonts w:ascii="仿宋_GB2312"/>
      <w:b/>
      <w:bCs/>
      <w:kern w:val="2"/>
    </w:rPr>
  </w:style>
  <w:style w:type="paragraph" w:styleId="2">
    <w:name w:val="List Bullet 2"/>
    <w:basedOn w:val="aff6"/>
    <w:qFormat/>
    <w:pPr>
      <w:numPr>
        <w:numId w:val="5"/>
      </w:numPr>
      <w:adjustRightInd/>
      <w:spacing w:line="480" w:lineRule="exact"/>
      <w:jc w:val="both"/>
      <w:textAlignment w:val="auto"/>
    </w:pPr>
    <w:rPr>
      <w:kern w:val="2"/>
      <w:sz w:val="21"/>
      <w:szCs w:val="24"/>
    </w:rPr>
  </w:style>
  <w:style w:type="paragraph" w:styleId="43">
    <w:name w:val="index 4"/>
    <w:basedOn w:val="aff6"/>
    <w:next w:val="aff6"/>
    <w:qFormat/>
    <w:pPr>
      <w:spacing w:line="240" w:lineRule="auto"/>
      <w:ind w:leftChars="600" w:left="6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52">
    <w:name w:val="toc 5"/>
    <w:basedOn w:val="aff6"/>
    <w:next w:val="aff6"/>
    <w:uiPriority w:val="39"/>
    <w:qFormat/>
    <w:pPr>
      <w:ind w:left="720"/>
    </w:pPr>
    <w:rPr>
      <w:sz w:val="20"/>
    </w:rPr>
  </w:style>
  <w:style w:type="paragraph" w:styleId="35">
    <w:name w:val="toc 3"/>
    <w:basedOn w:val="aff6"/>
    <w:next w:val="aff6"/>
    <w:uiPriority w:val="39"/>
    <w:qFormat/>
    <w:pPr>
      <w:ind w:left="238" w:firstLine="200"/>
    </w:pPr>
  </w:style>
  <w:style w:type="paragraph" w:styleId="afff7">
    <w:name w:val="Plain Text"/>
    <w:basedOn w:val="aff6"/>
    <w:link w:val="Char5"/>
    <w:uiPriority w:val="99"/>
    <w:qFormat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44">
    <w:name w:val="List Number 4"/>
    <w:basedOn w:val="aff6"/>
    <w:qFormat/>
    <w:pPr>
      <w:tabs>
        <w:tab w:val="left" w:pos="1352"/>
      </w:tabs>
      <w:adjustRightInd/>
      <w:ind w:left="992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81">
    <w:name w:val="toc 8"/>
    <w:basedOn w:val="aff6"/>
    <w:next w:val="aff6"/>
    <w:uiPriority w:val="39"/>
    <w:qFormat/>
    <w:pPr>
      <w:ind w:left="1440"/>
    </w:pPr>
    <w:rPr>
      <w:sz w:val="20"/>
    </w:rPr>
  </w:style>
  <w:style w:type="paragraph" w:styleId="36">
    <w:name w:val="index 3"/>
    <w:basedOn w:val="aff6"/>
    <w:next w:val="aff6"/>
    <w:qFormat/>
    <w:pPr>
      <w:spacing w:line="240" w:lineRule="auto"/>
      <w:ind w:leftChars="400" w:left="4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8">
    <w:name w:val="Date"/>
    <w:basedOn w:val="aff6"/>
    <w:next w:val="aff6"/>
    <w:link w:val="Char11"/>
    <w:qFormat/>
    <w:pPr>
      <w:adjustRightInd/>
      <w:spacing w:line="240" w:lineRule="auto"/>
      <w:ind w:leftChars="2500" w:left="100"/>
      <w:jc w:val="both"/>
      <w:textAlignment w:val="auto"/>
    </w:pPr>
    <w:rPr>
      <w:kern w:val="2"/>
      <w:sz w:val="21"/>
    </w:rPr>
  </w:style>
  <w:style w:type="paragraph" w:styleId="26">
    <w:name w:val="Body Text Indent 2"/>
    <w:basedOn w:val="aff6"/>
    <w:link w:val="2Char1"/>
    <w:qFormat/>
    <w:pPr>
      <w:spacing w:line="240" w:lineRule="auto"/>
      <w:ind w:firstLineChars="244" w:firstLine="586"/>
    </w:pPr>
    <w:rPr>
      <w:rFonts w:ascii="宋体" w:hAnsi="宋体"/>
      <w:szCs w:val="21"/>
    </w:rPr>
  </w:style>
  <w:style w:type="paragraph" w:styleId="afff9">
    <w:name w:val="endnote text"/>
    <w:basedOn w:val="aff6"/>
    <w:link w:val="Char12"/>
    <w:qFormat/>
    <w:pPr>
      <w:snapToGrid w:val="0"/>
      <w:spacing w:line="240" w:lineRule="auto"/>
      <w:ind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a">
    <w:name w:val="Balloon Text"/>
    <w:basedOn w:val="aff6"/>
    <w:link w:val="Char13"/>
    <w:qFormat/>
    <w:rPr>
      <w:sz w:val="18"/>
      <w:szCs w:val="18"/>
    </w:rPr>
  </w:style>
  <w:style w:type="paragraph" w:styleId="afffb">
    <w:name w:val="footer"/>
    <w:basedOn w:val="aff6"/>
    <w:link w:val="Char6"/>
    <w:uiPriority w:val="99"/>
    <w:qFormat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afffc">
    <w:name w:val="header"/>
    <w:basedOn w:val="aff6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13">
    <w:name w:val="toc 1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styleId="45">
    <w:name w:val="toc 4"/>
    <w:basedOn w:val="aff6"/>
    <w:next w:val="aff6"/>
    <w:uiPriority w:val="39"/>
    <w:qFormat/>
    <w:pPr>
      <w:ind w:left="480"/>
    </w:pPr>
    <w:rPr>
      <w:sz w:val="20"/>
    </w:rPr>
  </w:style>
  <w:style w:type="paragraph" w:styleId="afffd">
    <w:name w:val="index heading"/>
    <w:basedOn w:val="aff6"/>
    <w:next w:val="14"/>
    <w:qFormat/>
    <w:pPr>
      <w:spacing w:line="240" w:lineRule="auto"/>
      <w:ind w:firstLineChars="0" w:firstLine="0"/>
      <w:jc w:val="both"/>
      <w:textAlignment w:val="auto"/>
    </w:pPr>
    <w:rPr>
      <w:rFonts w:ascii="Arial" w:eastAsia="仿宋_GB2312" w:hAnsi="Arial" w:cs="Arial"/>
      <w:b/>
      <w:bCs/>
      <w:sz w:val="28"/>
      <w:szCs w:val="21"/>
    </w:rPr>
  </w:style>
  <w:style w:type="paragraph" w:styleId="14">
    <w:name w:val="index 1"/>
    <w:basedOn w:val="aff6"/>
    <w:next w:val="aff6"/>
    <w:uiPriority w:val="99"/>
    <w:qFormat/>
    <w:pPr>
      <w:adjustRightInd/>
      <w:snapToGrid w:val="0"/>
      <w:spacing w:line="240" w:lineRule="auto"/>
      <w:jc w:val="both"/>
      <w:textAlignment w:val="auto"/>
    </w:pPr>
    <w:rPr>
      <w:kern w:val="2"/>
      <w:sz w:val="21"/>
      <w:szCs w:val="21"/>
    </w:rPr>
  </w:style>
  <w:style w:type="paragraph" w:styleId="afffe">
    <w:name w:val="Subtitle"/>
    <w:basedOn w:val="aff6"/>
    <w:link w:val="Char8"/>
    <w:qFormat/>
    <w:pPr>
      <w:adjustRightInd/>
      <w:spacing w:after="60" w:line="240" w:lineRule="atLeast"/>
      <w:ind w:firstLineChars="0" w:firstLine="0"/>
      <w:jc w:val="center"/>
      <w:textAlignment w:val="auto"/>
    </w:pPr>
    <w:rPr>
      <w:rFonts w:ascii="宋体"/>
      <w:i/>
      <w:sz w:val="36"/>
      <w:lang w:val="en-AU"/>
    </w:rPr>
  </w:style>
  <w:style w:type="paragraph" w:styleId="53">
    <w:name w:val="List Number 5"/>
    <w:basedOn w:val="aff6"/>
    <w:qFormat/>
    <w:pPr>
      <w:tabs>
        <w:tab w:val="left" w:pos="1854"/>
        <w:tab w:val="left" w:pos="2160"/>
      </w:tabs>
      <w:adjustRightInd/>
      <w:ind w:left="1134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affff">
    <w:name w:val="List"/>
    <w:basedOn w:val="aff6"/>
    <w:uiPriority w:val="99"/>
    <w:qFormat/>
    <w:pPr>
      <w:widowControl/>
      <w:adjustRightInd/>
      <w:ind w:firstLineChars="0" w:firstLine="0"/>
      <w:contextualSpacing/>
      <w:jc w:val="both"/>
      <w:textAlignment w:val="auto"/>
    </w:pPr>
    <w:rPr>
      <w:rFonts w:ascii="Arial" w:hAnsi="Arial"/>
      <w:kern w:val="2"/>
      <w:szCs w:val="24"/>
    </w:rPr>
  </w:style>
  <w:style w:type="paragraph" w:styleId="affff0">
    <w:name w:val="footnote text"/>
    <w:basedOn w:val="aff6"/>
    <w:link w:val="Char14"/>
    <w:qFormat/>
    <w:pPr>
      <w:snapToGrid w:val="0"/>
      <w:spacing w:line="240" w:lineRule="auto"/>
      <w:ind w:firstLineChars="0" w:firstLine="0"/>
      <w:jc w:val="both"/>
      <w:textAlignment w:val="auto"/>
    </w:pPr>
    <w:rPr>
      <w:rFonts w:eastAsia="仿宋_GB2312"/>
      <w:sz w:val="18"/>
      <w:szCs w:val="18"/>
    </w:rPr>
  </w:style>
  <w:style w:type="paragraph" w:styleId="62">
    <w:name w:val="toc 6"/>
    <w:basedOn w:val="aff6"/>
    <w:next w:val="aff6"/>
    <w:uiPriority w:val="39"/>
    <w:qFormat/>
    <w:pPr>
      <w:ind w:left="960"/>
    </w:pPr>
    <w:rPr>
      <w:sz w:val="20"/>
    </w:rPr>
  </w:style>
  <w:style w:type="paragraph" w:styleId="37">
    <w:name w:val="Body Text Indent 3"/>
    <w:basedOn w:val="aff6"/>
    <w:link w:val="3Char10"/>
    <w:qFormat/>
    <w:pPr>
      <w:ind w:firstLine="570"/>
    </w:pPr>
    <w:rPr>
      <w:sz w:val="28"/>
    </w:rPr>
  </w:style>
  <w:style w:type="paragraph" w:styleId="71">
    <w:name w:val="index 7"/>
    <w:basedOn w:val="aff6"/>
    <w:next w:val="aff6"/>
    <w:qFormat/>
    <w:pPr>
      <w:spacing w:line="240" w:lineRule="auto"/>
      <w:ind w:leftChars="1200" w:left="12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90">
    <w:name w:val="index 9"/>
    <w:basedOn w:val="aff6"/>
    <w:next w:val="aff6"/>
    <w:qFormat/>
    <w:pPr>
      <w:spacing w:line="240" w:lineRule="auto"/>
      <w:ind w:leftChars="1600" w:left="16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1">
    <w:name w:val="table of figures"/>
    <w:basedOn w:val="aff6"/>
    <w:next w:val="aff6"/>
    <w:unhideWhenUsed/>
    <w:qFormat/>
    <w:pPr>
      <w:adjustRightInd/>
      <w:spacing w:line="240" w:lineRule="auto"/>
      <w:ind w:leftChars="200" w:left="200" w:hangingChars="200" w:hanging="200"/>
      <w:jc w:val="both"/>
      <w:textAlignment w:val="auto"/>
    </w:pPr>
    <w:rPr>
      <w:kern w:val="2"/>
      <w:sz w:val="21"/>
      <w:szCs w:val="24"/>
    </w:rPr>
  </w:style>
  <w:style w:type="paragraph" w:styleId="27">
    <w:name w:val="toc 2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styleId="91">
    <w:name w:val="toc 9"/>
    <w:basedOn w:val="aff6"/>
    <w:next w:val="aff6"/>
    <w:uiPriority w:val="39"/>
    <w:qFormat/>
    <w:pPr>
      <w:ind w:left="1680"/>
    </w:pPr>
    <w:rPr>
      <w:sz w:val="20"/>
    </w:rPr>
  </w:style>
  <w:style w:type="paragraph" w:styleId="28">
    <w:name w:val="Body Text 2"/>
    <w:basedOn w:val="aff6"/>
    <w:link w:val="2Char10"/>
    <w:qFormat/>
    <w:pPr>
      <w:spacing w:after="120" w:line="480" w:lineRule="auto"/>
    </w:pPr>
  </w:style>
  <w:style w:type="paragraph" w:styleId="46">
    <w:name w:val="List 4"/>
    <w:basedOn w:val="aff6"/>
    <w:qFormat/>
    <w:pPr>
      <w:adjustRightInd/>
      <w:spacing w:line="480" w:lineRule="exact"/>
      <w:ind w:leftChars="600" w:left="100" w:hangingChars="200" w:hanging="200"/>
      <w:jc w:val="both"/>
      <w:textAlignment w:val="auto"/>
    </w:pPr>
    <w:rPr>
      <w:kern w:val="2"/>
      <w:sz w:val="21"/>
      <w:szCs w:val="24"/>
    </w:rPr>
  </w:style>
  <w:style w:type="paragraph" w:styleId="29">
    <w:name w:val="List Continue 2"/>
    <w:basedOn w:val="aff6"/>
    <w:qFormat/>
    <w:pPr>
      <w:adjustRightInd/>
      <w:spacing w:after="120" w:line="240" w:lineRule="auto"/>
      <w:ind w:leftChars="400" w:left="840" w:firstLineChars="0" w:firstLine="0"/>
      <w:jc w:val="both"/>
      <w:textAlignment w:val="auto"/>
    </w:pPr>
    <w:rPr>
      <w:kern w:val="2"/>
      <w:sz w:val="21"/>
      <w:szCs w:val="24"/>
    </w:rPr>
  </w:style>
  <w:style w:type="paragraph" w:styleId="HTML">
    <w:name w:val="HTML Preformatted"/>
    <w:basedOn w:val="aff6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宋体" w:hAnsi="宋体" w:cs="宋体"/>
      <w:szCs w:val="24"/>
    </w:rPr>
  </w:style>
  <w:style w:type="paragraph" w:styleId="affff2">
    <w:name w:val="Normal (Web)"/>
    <w:basedOn w:val="aff6"/>
    <w:uiPriority w:val="99"/>
    <w:qFormat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/>
      <w:szCs w:val="24"/>
      <w:lang w:eastAsia="en-US"/>
    </w:rPr>
  </w:style>
  <w:style w:type="paragraph" w:styleId="2a">
    <w:name w:val="index 2"/>
    <w:basedOn w:val="aff6"/>
    <w:next w:val="aff6"/>
    <w:qFormat/>
    <w:pPr>
      <w:spacing w:line="240" w:lineRule="auto"/>
      <w:ind w:leftChars="200" w:left="2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3">
    <w:name w:val="Title"/>
    <w:basedOn w:val="aff6"/>
    <w:link w:val="Char9"/>
    <w:uiPriority w:val="99"/>
    <w:qFormat/>
    <w:pPr>
      <w:adjustRightInd/>
      <w:spacing w:line="240" w:lineRule="auto"/>
      <w:ind w:left="-25" w:firstLine="0"/>
      <w:jc w:val="center"/>
      <w:textAlignment w:val="auto"/>
      <w:outlineLvl w:val="0"/>
    </w:pPr>
    <w:rPr>
      <w:b/>
      <w:kern w:val="2"/>
      <w:sz w:val="32"/>
    </w:rPr>
  </w:style>
  <w:style w:type="paragraph" w:styleId="affff4">
    <w:name w:val="annotation subject"/>
    <w:basedOn w:val="afff1"/>
    <w:next w:val="afff1"/>
    <w:link w:val="Chara"/>
    <w:uiPriority w:val="99"/>
    <w:qFormat/>
    <w:rPr>
      <w:b/>
      <w:bCs/>
    </w:rPr>
  </w:style>
  <w:style w:type="paragraph" w:styleId="affff5">
    <w:name w:val="Body Text First Indent"/>
    <w:basedOn w:val="afff3"/>
    <w:link w:val="Char20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styleId="2b">
    <w:name w:val="Body Text First Indent 2"/>
    <w:basedOn w:val="aff6"/>
    <w:link w:val="2Char2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table" w:styleId="affff6">
    <w:name w:val="Table Grid"/>
    <w:basedOn w:val="aff8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7">
    <w:name w:val="Table Theme"/>
    <w:basedOn w:val="aff8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8">
    <w:name w:val="Table Elegant"/>
    <w:basedOn w:val="aff8"/>
    <w:qFormat/>
    <w:pPr>
      <w:widowControl w:val="0"/>
      <w:spacing w:before="100" w:line="36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Subtle 1"/>
    <w:basedOn w:val="aff8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6">
    <w:name w:val="Colorful Grid Accent 6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9">
    <w:name w:val="Strong"/>
    <w:qFormat/>
    <w:rPr>
      <w:rFonts w:ascii="Times New Roman" w:eastAsia="宋体" w:hAnsi="Times New Roman" w:cs="Times New Roman"/>
      <w:b/>
      <w:bCs/>
    </w:rPr>
  </w:style>
  <w:style w:type="character" w:styleId="affffa">
    <w:name w:val="endnote reference"/>
    <w:qFormat/>
    <w:rPr>
      <w:sz w:val="18"/>
      <w:szCs w:val="18"/>
      <w:vertAlign w:val="superscript"/>
    </w:rPr>
  </w:style>
  <w:style w:type="character" w:styleId="affffb">
    <w:name w:val="page number"/>
    <w:uiPriority w:val="99"/>
    <w:qFormat/>
    <w:rPr>
      <w:rFonts w:ascii="Times New Roman" w:eastAsia="宋体" w:hAnsi="Times New Roman" w:cs="Times New Roman"/>
    </w:rPr>
  </w:style>
  <w:style w:type="character" w:styleId="affffc">
    <w:name w:val="FollowedHyperlink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character" w:styleId="HTML0">
    <w:name w:val="HTML Variable"/>
    <w:qFormat/>
    <w:rPr>
      <w:i/>
      <w:iCs/>
    </w:rPr>
  </w:style>
  <w:style w:type="character" w:styleId="affffd">
    <w:name w:val="Hyperlink"/>
    <w:uiPriority w:val="99"/>
    <w:qFormat/>
    <w:rPr>
      <w:rFonts w:ascii="Times New Roman" w:eastAsia="宋体" w:hAnsi="Times New Roman" w:cs="Times New Roman"/>
      <w:color w:val="0000FF"/>
      <w:u w:val="single"/>
    </w:rPr>
  </w:style>
  <w:style w:type="character" w:styleId="HTML1">
    <w:name w:val="HTML Code"/>
    <w:uiPriority w:val="99"/>
    <w:unhideWhenUsed/>
    <w:qFormat/>
    <w:rPr>
      <w:rFonts w:ascii="Courier New" w:eastAsia="Times New Roman" w:hAnsi="Courier New" w:cs="Times New Roman" w:hint="default"/>
      <w:sz w:val="24"/>
      <w:szCs w:val="24"/>
    </w:rPr>
  </w:style>
  <w:style w:type="character" w:styleId="affffe">
    <w:name w:val="annotation reference"/>
    <w:qFormat/>
    <w:rPr>
      <w:rFonts w:ascii="Times New Roman" w:eastAsia="宋体" w:hAnsi="Times New Roman" w:cs="Times New Roman"/>
      <w:sz w:val="21"/>
      <w:szCs w:val="21"/>
    </w:rPr>
  </w:style>
  <w:style w:type="character" w:styleId="afffff">
    <w:name w:val="footnote reference"/>
    <w:qFormat/>
    <w:rPr>
      <w:rFonts w:ascii="宋体" w:eastAsia="宋体" w:hAnsi="宋体"/>
      <w:kern w:val="2"/>
      <w:sz w:val="28"/>
      <w:szCs w:val="28"/>
      <w:vertAlign w:val="superscript"/>
      <w:lang w:val="en-US" w:eastAsia="zh-CN" w:bidi="ar-SA"/>
    </w:rPr>
  </w:style>
  <w:style w:type="character" w:customStyle="1" w:styleId="2Char">
    <w:name w:val="标题 2 Char"/>
    <w:link w:val="23"/>
    <w:uiPriority w:val="99"/>
    <w:qFormat/>
    <w:rPr>
      <w:rFonts w:ascii="宋体" w:hAnsi="宋体"/>
      <w:b/>
      <w:bCs/>
      <w:sz w:val="28"/>
      <w:szCs w:val="28"/>
    </w:rPr>
  </w:style>
  <w:style w:type="character" w:customStyle="1" w:styleId="Char">
    <w:name w:val="正文缩进 Char"/>
    <w:link w:val="affd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har5">
    <w:name w:val="纯文本 Char"/>
    <w:link w:val="afff7"/>
    <w:uiPriority w:val="99"/>
    <w:qFormat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xl23">
    <w:name w:val="xl23"/>
    <w:basedOn w:val="aff6"/>
    <w:qFormat/>
    <w:pPr>
      <w:widowControl/>
      <w:adjustRightInd/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16">
    <w:name w:val="样式1"/>
    <w:basedOn w:val="aff6"/>
    <w:link w:val="1CharChar"/>
    <w:qFormat/>
    <w:pPr>
      <w:spacing w:line="240" w:lineRule="auto"/>
      <w:jc w:val="both"/>
    </w:pPr>
    <w:rPr>
      <w:rFonts w:ascii="宋体" w:hAnsi="宋体"/>
      <w:sz w:val="21"/>
      <w:szCs w:val="21"/>
    </w:rPr>
  </w:style>
  <w:style w:type="character" w:customStyle="1" w:styleId="Charb">
    <w:name w:val="列出段落 Char"/>
    <w:link w:val="17"/>
    <w:qFormat/>
    <w:rPr>
      <w:rFonts w:ascii="MetaPlusLF" w:eastAsia="宋体" w:hAnsi="MetaPlusLF" w:cs="Times New Roman"/>
    </w:rPr>
  </w:style>
  <w:style w:type="paragraph" w:customStyle="1" w:styleId="17">
    <w:name w:val="列出段落1"/>
    <w:basedOn w:val="aff6"/>
    <w:link w:val="Charb"/>
    <w:qFormat/>
    <w:pPr>
      <w:widowControl/>
      <w:adjustRightInd/>
      <w:spacing w:line="240" w:lineRule="auto"/>
      <w:ind w:firstLine="420"/>
      <w:textAlignment w:val="auto"/>
    </w:pPr>
    <w:rPr>
      <w:rFonts w:ascii="MetaPlusLF" w:hAnsi="MetaPlusLF"/>
      <w:sz w:val="20"/>
    </w:rPr>
  </w:style>
  <w:style w:type="character" w:customStyle="1" w:styleId="tcnt3">
    <w:name w:val="tcnt3"/>
    <w:qFormat/>
    <w:rPr>
      <w:rFonts w:ascii="Times New Roman" w:eastAsia="宋体" w:hAnsi="Times New Roman" w:cs="Times New Roman"/>
    </w:rPr>
  </w:style>
  <w:style w:type="character" w:customStyle="1" w:styleId="HTMLChar">
    <w:name w:val="HTML 预设格式 Char"/>
    <w:link w:val="HTML"/>
    <w:uiPriority w:val="99"/>
    <w:qFormat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2c">
    <w:name w:val="样式 首行缩进:  2 字符"/>
    <w:basedOn w:val="aff6"/>
    <w:link w:val="2Char0"/>
    <w:qFormat/>
    <w:pPr>
      <w:adjustRightInd/>
      <w:spacing w:line="480" w:lineRule="exact"/>
      <w:ind w:firstLine="560"/>
      <w:jc w:val="both"/>
      <w:textAlignment w:val="auto"/>
    </w:pPr>
    <w:rPr>
      <w:rFonts w:eastAsia="仿宋_GB2312"/>
      <w:kern w:val="2"/>
      <w:sz w:val="28"/>
      <w:szCs w:val="28"/>
    </w:rPr>
  </w:style>
  <w:style w:type="paragraph" w:customStyle="1" w:styleId="TOC1">
    <w:name w:val="TOC 标题1"/>
    <w:basedOn w:val="1"/>
    <w:next w:val="aff6"/>
    <w:qFormat/>
    <w:pPr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</w:rPr>
  </w:style>
  <w:style w:type="paragraph" w:customStyle="1" w:styleId="2d">
    <w:name w:val="列出段落2"/>
    <w:basedOn w:val="aff6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4"/>
    </w:rPr>
  </w:style>
  <w:style w:type="character" w:customStyle="1" w:styleId="4Char">
    <w:name w:val="标题 4 Char"/>
    <w:link w:val="42"/>
    <w:uiPriority w:val="99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Charc">
    <w:name w:val="仿宋小四 Char"/>
    <w:link w:val="afffff0"/>
    <w:qFormat/>
    <w:rPr>
      <w:rFonts w:ascii="仿宋_GB2312" w:eastAsia="仿宋_GB2312" w:hAnsi="Times New Roman" w:cs="Times New Roman"/>
      <w:sz w:val="24"/>
      <w:szCs w:val="24"/>
      <w:lang w:bidi="ar-SA"/>
    </w:rPr>
  </w:style>
  <w:style w:type="paragraph" w:customStyle="1" w:styleId="afffff0">
    <w:name w:val="仿宋小四"/>
    <w:basedOn w:val="aff6"/>
    <w:link w:val="Charc"/>
    <w:qFormat/>
    <w:pPr>
      <w:adjustRightInd/>
      <w:spacing w:line="500" w:lineRule="exact"/>
      <w:jc w:val="both"/>
      <w:textAlignment w:val="auto"/>
    </w:pPr>
    <w:rPr>
      <w:rFonts w:ascii="仿宋_GB2312" w:eastAsia="仿宋_GB2312"/>
      <w:szCs w:val="24"/>
    </w:rPr>
  </w:style>
  <w:style w:type="paragraph" w:customStyle="1" w:styleId="afffff1">
    <w:name w:val="图文"/>
    <w:basedOn w:val="aff6"/>
    <w:qFormat/>
    <w:pPr>
      <w:snapToGrid w:val="0"/>
      <w:spacing w:after="50"/>
      <w:jc w:val="both"/>
      <w:textAlignment w:val="auto"/>
    </w:pPr>
    <w:rPr>
      <w:kern w:val="2"/>
      <w:szCs w:val="24"/>
    </w:rPr>
  </w:style>
  <w:style w:type="paragraph" w:customStyle="1" w:styleId="afffff2">
    <w:name w:val="图中文字"/>
    <w:basedOn w:val="aff6"/>
    <w:qFormat/>
    <w:pPr>
      <w:snapToGrid w:val="0"/>
      <w:spacing w:line="0" w:lineRule="atLeast"/>
      <w:jc w:val="center"/>
      <w:textAlignment w:val="auto"/>
    </w:pPr>
    <w:rPr>
      <w:kern w:val="2"/>
    </w:rPr>
  </w:style>
  <w:style w:type="paragraph" w:customStyle="1" w:styleId="18">
    <w:name w:val="表格1"/>
    <w:basedOn w:val="aff6"/>
    <w:qFormat/>
    <w:pPr>
      <w:adjustRightInd/>
      <w:spacing w:line="240" w:lineRule="auto"/>
      <w:jc w:val="center"/>
      <w:textAlignment w:val="auto"/>
    </w:pPr>
    <w:rPr>
      <w:kern w:val="2"/>
    </w:rPr>
  </w:style>
  <w:style w:type="character" w:customStyle="1" w:styleId="Char3">
    <w:name w:val="批注文字 Char"/>
    <w:link w:val="afff1"/>
    <w:uiPriority w:val="99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hara">
    <w:name w:val="批注主题 Char"/>
    <w:link w:val="affff4"/>
    <w:uiPriority w:val="99"/>
    <w:qFormat/>
    <w:rPr>
      <w:rFonts w:ascii="Times New Roman" w:eastAsia="宋体" w:hAnsi="Times New Roman" w:cs="Times New Roman"/>
      <w:b/>
      <w:bCs/>
      <w:sz w:val="24"/>
      <w:lang w:val="en-US" w:eastAsia="zh-CN" w:bidi="ar-SA"/>
    </w:rPr>
  </w:style>
  <w:style w:type="character" w:customStyle="1" w:styleId="chanpin">
    <w:name w:val="chanpin拷贝"/>
    <w:qFormat/>
    <w:rPr>
      <w:rFonts w:ascii="Times New Roman" w:eastAsia="宋体" w:hAnsi="Times New Roman" w:cs="Times New Roman"/>
    </w:rPr>
  </w:style>
  <w:style w:type="character" w:customStyle="1" w:styleId="h3Char">
    <w:name w:val="h3 Char"/>
    <w:qFormat/>
    <w:rPr>
      <w:rFonts w:ascii="Times New Roman" w:eastAsia="宋体" w:hAnsi="Times New Roman" w:cs="Times New Roman"/>
      <w:b/>
      <w:bCs/>
      <w:sz w:val="32"/>
      <w:szCs w:val="32"/>
      <w:lang w:val="en-US" w:eastAsia="zh-CN" w:bidi="ar-SA"/>
    </w:rPr>
  </w:style>
  <w:style w:type="character" w:customStyle="1" w:styleId="Char9">
    <w:name w:val="标题 Char"/>
    <w:link w:val="affff3"/>
    <w:uiPriority w:val="99"/>
    <w:qFormat/>
    <w:rPr>
      <w:b/>
      <w:kern w:val="2"/>
      <w:sz w:val="32"/>
    </w:rPr>
  </w:style>
  <w:style w:type="character" w:customStyle="1" w:styleId="Char4">
    <w:name w:val="称呼 Char"/>
    <w:link w:val="afff2"/>
    <w:qFormat/>
    <w:rPr>
      <w:rFonts w:ascii="宋体" w:eastAsia="宋体" w:hAnsi="宋体" w:cs="Times New Roman"/>
      <w:b/>
      <w:snapToGrid w:val="0"/>
      <w:sz w:val="24"/>
      <w:szCs w:val="24"/>
      <w:lang w:val="en-US" w:eastAsia="en-US"/>
    </w:rPr>
  </w:style>
  <w:style w:type="character" w:customStyle="1" w:styleId="1Char0">
    <w:name w:val="样式1 Char"/>
    <w:qFormat/>
    <w:rPr>
      <w:rFonts w:ascii="宋体" w:eastAsia="宋体" w:hAnsi="宋体" w:cs="Times New Roman"/>
      <w:sz w:val="21"/>
      <w:szCs w:val="21"/>
      <w:lang w:val="en-US" w:eastAsia="zh-CN" w:bidi="ar-SA"/>
    </w:rPr>
  </w:style>
  <w:style w:type="paragraph" w:customStyle="1" w:styleId="2e">
    <w:name w:val="样式2"/>
    <w:basedOn w:val="aff6"/>
    <w:link w:val="2Char3"/>
    <w:qFormat/>
    <w:pPr>
      <w:tabs>
        <w:tab w:val="left" w:pos="567"/>
      </w:tabs>
      <w:spacing w:line="240" w:lineRule="auto"/>
      <w:ind w:left="567" w:hanging="567"/>
      <w:jc w:val="both"/>
    </w:pPr>
    <w:rPr>
      <w:rFonts w:ascii="宋体" w:hAnsi="宋体"/>
      <w:sz w:val="21"/>
      <w:szCs w:val="21"/>
    </w:rPr>
  </w:style>
  <w:style w:type="character" w:customStyle="1" w:styleId="2Char3">
    <w:name w:val="样式2 Char"/>
    <w:link w:val="2e"/>
    <w:qFormat/>
    <w:rPr>
      <w:rFonts w:ascii="宋体" w:eastAsia="宋体" w:hAnsi="宋体" w:cs="Times New Roman"/>
      <w:sz w:val="21"/>
      <w:szCs w:val="21"/>
      <w:lang w:val="en-US" w:eastAsia="zh-CN" w:bidi="ar-SA"/>
    </w:rPr>
  </w:style>
  <w:style w:type="character" w:customStyle="1" w:styleId="chanpin1">
    <w:name w:val="chanpin1"/>
    <w:qFormat/>
    <w:rPr>
      <w:rFonts w:ascii="ˎ̥" w:eastAsia="宋体" w:hAnsi="ˎ̥" w:cs="Times New Roman" w:hint="default"/>
      <w:color w:val="000000"/>
      <w:sz w:val="20"/>
      <w:szCs w:val="20"/>
      <w:u w:val="none"/>
    </w:rPr>
  </w:style>
  <w:style w:type="character" w:customStyle="1" w:styleId="c21">
    <w:name w:val="c21"/>
    <w:qFormat/>
    <w:rPr>
      <w:rFonts w:ascii="ˎ̥" w:eastAsia="宋体" w:hAnsi="ˎ̥" w:cs="Times New Roman" w:hint="default"/>
      <w:color w:val="000000"/>
      <w:sz w:val="20"/>
      <w:szCs w:val="20"/>
      <w:u w:val="none"/>
    </w:rPr>
  </w:style>
  <w:style w:type="paragraph" w:customStyle="1" w:styleId="afffff3">
    <w:name w:val="内加粗"/>
    <w:basedOn w:val="aff6"/>
    <w:link w:val="Chard"/>
    <w:qFormat/>
    <w:pPr>
      <w:adjustRightInd/>
      <w:spacing w:line="560" w:lineRule="exact"/>
      <w:ind w:firstLine="482"/>
      <w:textAlignment w:val="auto"/>
    </w:pPr>
    <w:rPr>
      <w:rFonts w:ascii="宋体" w:hAnsi="宋体"/>
      <w:b/>
      <w:szCs w:val="28"/>
    </w:rPr>
  </w:style>
  <w:style w:type="character" w:customStyle="1" w:styleId="Chard">
    <w:name w:val="内加粗 Char"/>
    <w:link w:val="afffff3"/>
    <w:qFormat/>
    <w:rPr>
      <w:rFonts w:ascii="宋体" w:eastAsia="宋体" w:hAnsi="宋体" w:cs="宋体"/>
      <w:b/>
      <w:sz w:val="24"/>
      <w:szCs w:val="28"/>
    </w:rPr>
  </w:style>
  <w:style w:type="paragraph" w:customStyle="1" w:styleId="afffff4">
    <w:name w:val="内文"/>
    <w:basedOn w:val="aff6"/>
    <w:link w:val="Chare"/>
    <w:qFormat/>
    <w:pPr>
      <w:adjustRightInd/>
      <w:spacing w:line="560" w:lineRule="exact"/>
      <w:ind w:firstLine="200"/>
      <w:textAlignment w:val="auto"/>
    </w:pPr>
    <w:rPr>
      <w:rFonts w:ascii="宋体" w:hAnsi="宋体"/>
      <w:szCs w:val="28"/>
    </w:rPr>
  </w:style>
  <w:style w:type="character" w:customStyle="1" w:styleId="Chare">
    <w:name w:val="内文 Char"/>
    <w:link w:val="afffff4"/>
    <w:qFormat/>
    <w:rPr>
      <w:rFonts w:ascii="宋体" w:eastAsia="宋体" w:hAnsi="宋体" w:cs="宋体"/>
      <w:sz w:val="24"/>
      <w:szCs w:val="28"/>
    </w:rPr>
  </w:style>
  <w:style w:type="character" w:customStyle="1" w:styleId="Char15">
    <w:name w:val="称呼 Char1"/>
    <w:qFormat/>
    <w:rPr>
      <w:rFonts w:ascii="Times New Roman" w:eastAsia="宋体" w:hAnsi="Times New Roman" w:cs="Times New Roman"/>
      <w:sz w:val="24"/>
    </w:rPr>
  </w:style>
  <w:style w:type="paragraph" w:customStyle="1" w:styleId="afffff5">
    <w:name w:val="样式 宋体 五号 两端对齐 行距: 单倍行距"/>
    <w:basedOn w:val="aff6"/>
    <w:qFormat/>
    <w:pPr>
      <w:spacing w:line="240" w:lineRule="auto"/>
      <w:jc w:val="both"/>
    </w:pPr>
    <w:rPr>
      <w:rFonts w:ascii="宋体" w:hAnsi="宋体"/>
      <w:sz w:val="21"/>
    </w:rPr>
  </w:style>
  <w:style w:type="paragraph" w:customStyle="1" w:styleId="PMstyle">
    <w:name w:val="PMstyle"/>
    <w:qFormat/>
    <w:rPr>
      <w:rFonts w:ascii="Tahoma" w:hAnsi="Tahoma"/>
      <w:sz w:val="22"/>
    </w:rPr>
  </w:style>
  <w:style w:type="paragraph" w:customStyle="1" w:styleId="2f">
    <w:name w:val="样式 标题 2 + 宋体 五号 非加粗 黑色"/>
    <w:basedOn w:val="23"/>
    <w:qFormat/>
    <w:pPr>
      <w:tabs>
        <w:tab w:val="left" w:pos="1140"/>
      </w:tabs>
      <w:ind w:left="1140" w:hanging="720"/>
    </w:pPr>
    <w:rPr>
      <w:b w:val="0"/>
      <w:bCs w:val="0"/>
      <w:color w:val="000000"/>
      <w:sz w:val="21"/>
    </w:rPr>
  </w:style>
  <w:style w:type="paragraph" w:customStyle="1" w:styleId="260">
    <w:name w:val="样式 样式 标题 2 + 宋体 五号 非加粗 黑色 + 段前: 6 磅 段后: 0 磅 行距: 单倍行距"/>
    <w:basedOn w:val="2f"/>
    <w:qFormat/>
    <w:pPr>
      <w:spacing w:before="120" w:after="0" w:line="240" w:lineRule="auto"/>
    </w:pPr>
    <w:rPr>
      <w:rFonts w:ascii="Times New Roman" w:hAnsi="Times New Roman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pPr>
      <w:spacing w:before="240"/>
    </w:pPr>
  </w:style>
  <w:style w:type="paragraph" w:customStyle="1" w:styleId="63">
    <w:name w:val="样式6"/>
    <w:basedOn w:val="23"/>
    <w:qFormat/>
    <w:pPr>
      <w:adjustRightInd/>
      <w:spacing w:before="0" w:after="0" w:line="560" w:lineRule="exact"/>
      <w:jc w:val="both"/>
      <w:textAlignment w:val="auto"/>
    </w:pPr>
    <w:rPr>
      <w:rFonts w:ascii="Times New Roman" w:hAnsi="Times New Roman"/>
      <w:b w:val="0"/>
      <w:kern w:val="2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Pr>
      <w:b/>
      <w:bCs/>
    </w:rPr>
  </w:style>
  <w:style w:type="paragraph" w:customStyle="1" w:styleId="PMtextBullet">
    <w:name w:val="PMtextBullet"/>
    <w:basedOn w:val="PMstyle"/>
    <w:qFormat/>
    <w:pPr>
      <w:tabs>
        <w:tab w:val="left" w:pos="2520"/>
      </w:tabs>
      <w:spacing w:after="200"/>
      <w:ind w:left="2520" w:firstLine="288"/>
    </w:pPr>
    <w:rPr>
      <w:rFonts w:ascii="Times New Roman" w:hAnsi="Times New Roman"/>
    </w:rPr>
  </w:style>
  <w:style w:type="paragraph" w:customStyle="1" w:styleId="PMletterText">
    <w:name w:val="PMletterText"/>
    <w:basedOn w:val="PMstyle"/>
    <w:qFormat/>
    <w:pPr>
      <w:spacing w:before="240"/>
      <w:ind w:left="720"/>
    </w:pPr>
    <w:rPr>
      <w:rFonts w:ascii="Times New Roman" w:hAnsi="Times New Roman"/>
    </w:rPr>
  </w:style>
  <w:style w:type="paragraph" w:customStyle="1" w:styleId="PMletterTextBullet">
    <w:name w:val="PMletterTextBullet"/>
    <w:basedOn w:val="PMletterText"/>
    <w:qFormat/>
    <w:pPr>
      <w:tabs>
        <w:tab w:val="left" w:pos="840"/>
        <w:tab w:val="left" w:pos="1800"/>
      </w:tabs>
      <w:ind w:left="1800" w:hanging="360"/>
    </w:pPr>
  </w:style>
  <w:style w:type="paragraph" w:customStyle="1" w:styleId="555">
    <w:name w:val="样式 标题 5 + 段前: 5 磅 段后: 5 磅 行距: 单倍行距"/>
    <w:basedOn w:val="50"/>
    <w:qFormat/>
    <w:pPr>
      <w:tabs>
        <w:tab w:val="left" w:pos="2100"/>
      </w:tabs>
      <w:spacing w:before="100" w:after="100" w:line="240" w:lineRule="auto"/>
      <w:ind w:left="2100" w:hanging="420"/>
    </w:pPr>
    <w:rPr>
      <w:szCs w:val="20"/>
    </w:rPr>
  </w:style>
  <w:style w:type="paragraph" w:customStyle="1" w:styleId="CharCharCharChar">
    <w:name w:val="Char Char Char Char"/>
    <w:basedOn w:val="aff6"/>
    <w:uiPriority w:val="99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xl27">
    <w:name w:val="xl27"/>
    <w:basedOn w:val="aff6"/>
    <w:qFormat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2f0">
    <w:name w:val="样式 标题 2 + 宋体 五号 行距: 单倍行距"/>
    <w:basedOn w:val="23"/>
    <w:qFormat/>
    <w:pPr>
      <w:tabs>
        <w:tab w:val="left" w:pos="1140"/>
      </w:tabs>
      <w:spacing w:line="240" w:lineRule="auto"/>
      <w:ind w:left="1140" w:hanging="720"/>
    </w:pPr>
    <w:rPr>
      <w:sz w:val="21"/>
      <w:szCs w:val="20"/>
    </w:rPr>
  </w:style>
  <w:style w:type="paragraph" w:customStyle="1" w:styleId="ParaCharCharCharChar">
    <w:name w:val="默认段落字体 Para Char Char Char Char"/>
    <w:basedOn w:val="aff6"/>
    <w:qFormat/>
    <w:pPr>
      <w:adjustRightInd/>
      <w:spacing w:line="240" w:lineRule="auto"/>
      <w:jc w:val="both"/>
      <w:textAlignment w:val="auto"/>
    </w:pPr>
    <w:rPr>
      <w:rFonts w:ascii="Arial" w:hAnsi="Arial" w:cs="Arial"/>
      <w:kern w:val="2"/>
      <w:sz w:val="21"/>
      <w:szCs w:val="21"/>
    </w:rPr>
  </w:style>
  <w:style w:type="paragraph" w:customStyle="1" w:styleId="afffff6">
    <w:name w:val="样式 宋体 五号 行距: 单倍行距"/>
    <w:basedOn w:val="aff6"/>
    <w:qFormat/>
    <w:pPr>
      <w:spacing w:line="240" w:lineRule="auto"/>
    </w:pPr>
    <w:rPr>
      <w:rFonts w:ascii="宋体" w:hAnsi="宋体"/>
      <w:sz w:val="21"/>
    </w:rPr>
  </w:style>
  <w:style w:type="paragraph" w:customStyle="1" w:styleId="19">
    <w:name w:val="样式 宋体 五号 两端对齐 行距: 单倍行距1"/>
    <w:basedOn w:val="aff6"/>
    <w:qFormat/>
    <w:pPr>
      <w:spacing w:line="240" w:lineRule="auto"/>
      <w:jc w:val="both"/>
    </w:pPr>
    <w:rPr>
      <w:rFonts w:ascii="宋体" w:hAnsi="宋体"/>
      <w:sz w:val="21"/>
    </w:rPr>
  </w:style>
  <w:style w:type="paragraph" w:customStyle="1" w:styleId="3h3H3sect12366">
    <w:name w:val="样式 标题 3h3H3sect1.2.3 + 五号 段前: 6 磅 段后: 6 磅 行距: 单倍行距"/>
    <w:basedOn w:val="31"/>
    <w:qFormat/>
    <w:pPr>
      <w:tabs>
        <w:tab w:val="left" w:pos="1260"/>
      </w:tabs>
      <w:spacing w:before="120" w:after="120" w:line="240" w:lineRule="auto"/>
      <w:ind w:left="1260" w:hanging="420"/>
    </w:pPr>
    <w:rPr>
      <w:rFonts w:ascii="Times New Roman" w:hAnsi="Times New Roman"/>
      <w:sz w:val="21"/>
      <w:szCs w:val="20"/>
    </w:rPr>
  </w:style>
  <w:style w:type="paragraph" w:customStyle="1" w:styleId="5550">
    <w:name w:val="样式 样式 标题 5 + 段前: 5 磅 段后: 5 磅 行距: 单倍行距 + 五号"/>
    <w:basedOn w:val="555"/>
    <w:qFormat/>
    <w:rPr>
      <w:sz w:val="21"/>
    </w:rPr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</w:pPr>
    <w:rPr>
      <w:szCs w:val="20"/>
    </w:rPr>
  </w:style>
  <w:style w:type="paragraph" w:customStyle="1" w:styleId="54">
    <w:name w:val="样式5"/>
    <w:basedOn w:val="1"/>
    <w:qFormat/>
    <w:pPr>
      <w:numPr>
        <w:numId w:val="0"/>
      </w:numPr>
      <w:adjustRightInd/>
      <w:spacing w:line="576" w:lineRule="auto"/>
      <w:jc w:val="both"/>
      <w:textAlignment w:val="auto"/>
    </w:pPr>
  </w:style>
  <w:style w:type="paragraph" w:customStyle="1" w:styleId="BodyText21">
    <w:name w:val="Body Text 21"/>
    <w:basedOn w:val="aff6"/>
    <w:qFormat/>
    <w:pPr>
      <w:spacing w:before="240" w:line="400" w:lineRule="exact"/>
      <w:ind w:firstLine="357"/>
      <w:jc w:val="both"/>
    </w:pPr>
    <w:rPr>
      <w:kern w:val="2"/>
      <w:sz w:val="28"/>
    </w:rPr>
  </w:style>
  <w:style w:type="paragraph" w:customStyle="1" w:styleId="BodyTextIndent21">
    <w:name w:val="Body Text Indent 21"/>
    <w:basedOn w:val="aff6"/>
    <w:qFormat/>
    <w:pPr>
      <w:spacing w:line="240" w:lineRule="auto"/>
      <w:ind w:left="720" w:hanging="720"/>
      <w:jc w:val="both"/>
    </w:pPr>
    <w:rPr>
      <w:b/>
      <w:kern w:val="2"/>
      <w:sz w:val="28"/>
    </w:rPr>
  </w:style>
  <w:style w:type="paragraph" w:customStyle="1" w:styleId="455">
    <w:name w:val="样式 标题 4 + 段前: 5 磅 段后: 5 磅 行距: 单倍行距"/>
    <w:basedOn w:val="42"/>
    <w:qFormat/>
    <w:pPr>
      <w:tabs>
        <w:tab w:val="left" w:pos="1680"/>
      </w:tabs>
      <w:spacing w:before="100" w:after="100" w:line="240" w:lineRule="auto"/>
      <w:ind w:left="1680" w:hanging="420"/>
    </w:pPr>
    <w:rPr>
      <w:rFonts w:ascii="Times New Roman" w:eastAsia="宋体" w:hAnsi="Times New Roman"/>
      <w:szCs w:val="20"/>
    </w:rPr>
  </w:style>
  <w:style w:type="paragraph" w:customStyle="1" w:styleId="CharCharCharCharCharCharCharCharCharChar">
    <w:name w:val="Char Char Char Char Char Char Char Char Char Char"/>
    <w:basedOn w:val="aff6"/>
    <w:qFormat/>
    <w:pPr>
      <w:widowControl/>
      <w:adjustRightInd/>
      <w:spacing w:after="160" w:line="240" w:lineRule="exact"/>
      <w:textAlignment w:val="auto"/>
    </w:pPr>
  </w:style>
  <w:style w:type="paragraph" w:customStyle="1" w:styleId="Char1CharCharChar">
    <w:name w:val="Char1 Char Char Char"/>
    <w:basedOn w:val="aff6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Charf">
    <w:name w:val="Char"/>
    <w:basedOn w:val="aff6"/>
    <w:qFormat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ff6"/>
    <w:qFormat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47">
    <w:name w:val="样式4"/>
    <w:basedOn w:val="27"/>
    <w:qFormat/>
    <w:pPr>
      <w:adjustRightInd/>
      <w:ind w:left="420"/>
      <w:jc w:val="both"/>
      <w:textAlignment w:val="auto"/>
    </w:pPr>
    <w:rPr>
      <w:kern w:val="2"/>
      <w:sz w:val="28"/>
    </w:rPr>
  </w:style>
  <w:style w:type="paragraph" w:customStyle="1" w:styleId="4550">
    <w:name w:val="样式 样式 标题 4 + 段前: 5 磅 段后: 5 磅 行距: 单倍行距 + 五号"/>
    <w:basedOn w:val="455"/>
    <w:qFormat/>
    <w:rPr>
      <w:sz w:val="21"/>
    </w:rPr>
  </w:style>
  <w:style w:type="paragraph" w:customStyle="1" w:styleId="Char21">
    <w:name w:val="Char2"/>
    <w:basedOn w:val="aff6"/>
    <w:qFormat/>
    <w:pPr>
      <w:widowControl/>
      <w:adjustRightInd/>
      <w:spacing w:after="160" w:line="240" w:lineRule="exact"/>
      <w:textAlignment w:val="auto"/>
    </w:pPr>
    <w:rPr>
      <w:kern w:val="2"/>
      <w:sz w:val="21"/>
      <w:szCs w:val="24"/>
    </w:rPr>
  </w:style>
  <w:style w:type="paragraph" w:customStyle="1" w:styleId="CharCharChar">
    <w:name w:val="Char Char Char"/>
    <w:basedOn w:val="aff6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afffff7">
    <w:name w:val="正文列项_字母"/>
    <w:basedOn w:val="aff6"/>
    <w:qFormat/>
    <w:pPr>
      <w:autoSpaceDE w:val="0"/>
      <w:autoSpaceDN w:val="0"/>
      <w:adjustRightInd/>
      <w:spacing w:line="460" w:lineRule="exact"/>
      <w:ind w:leftChars="300" w:left="480" w:hangingChars="180" w:hanging="180"/>
      <w:jc w:val="both"/>
      <w:textAlignment w:val="auto"/>
      <w:outlineLvl w:val="6"/>
    </w:pPr>
    <w:rPr>
      <w:rFonts w:ascii="宋体"/>
      <w:sz w:val="28"/>
    </w:rPr>
  </w:style>
  <w:style w:type="paragraph" w:customStyle="1" w:styleId="afffff8">
    <w:name w:val="正文列项_数字"/>
    <w:basedOn w:val="aff6"/>
    <w:qFormat/>
    <w:pPr>
      <w:autoSpaceDE w:val="0"/>
      <w:autoSpaceDN w:val="0"/>
      <w:adjustRightInd/>
      <w:spacing w:line="460" w:lineRule="exact"/>
      <w:ind w:leftChars="530" w:left="680" w:hangingChars="150" w:hanging="150"/>
      <w:jc w:val="both"/>
      <w:textAlignment w:val="auto"/>
      <w:outlineLvl w:val="7"/>
    </w:pPr>
    <w:rPr>
      <w:rFonts w:ascii="宋体"/>
      <w:sz w:val="28"/>
    </w:rPr>
  </w:style>
  <w:style w:type="paragraph" w:customStyle="1" w:styleId="WW-">
    <w:name w:val="WW-普通文字"/>
    <w:basedOn w:val="aff6"/>
    <w:qFormat/>
    <w:pPr>
      <w:widowControl/>
      <w:suppressAutoHyphens/>
      <w:adjustRightInd/>
      <w:spacing w:before="280" w:after="280"/>
      <w:textAlignment w:val="auto"/>
    </w:pPr>
    <w:rPr>
      <w:rFonts w:ascii="宋体" w:hAnsi="宋体"/>
      <w:kern w:val="1"/>
      <w:lang w:eastAsia="ar-SA"/>
    </w:rPr>
  </w:style>
  <w:style w:type="paragraph" w:customStyle="1" w:styleId="215">
    <w:name w:val="样式 标题 2 + 宋体 行距: 1.5 倍行距"/>
    <w:basedOn w:val="23"/>
    <w:qFormat/>
    <w:pPr>
      <w:adjustRightInd/>
      <w:spacing w:line="360" w:lineRule="auto"/>
      <w:ind w:left="792" w:hanging="432"/>
      <w:jc w:val="both"/>
      <w:textAlignment w:val="auto"/>
    </w:pPr>
    <w:rPr>
      <w:rFonts w:hAnsi="仿宋" w:cs="宋体"/>
      <w:bCs w:val="0"/>
      <w:kern w:val="2"/>
      <w:szCs w:val="20"/>
    </w:rPr>
  </w:style>
  <w:style w:type="paragraph" w:customStyle="1" w:styleId="xl52">
    <w:name w:val="xl5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both"/>
      <w:textAlignment w:val="top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table" w:customStyle="1" w:styleId="310">
    <w:name w:val="中等深浅网格 3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customStyle="1" w:styleId="3-11">
    <w:name w:val="中等深浅网格 3 - 强调文字颜色 1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customStyle="1" w:styleId="3-21">
    <w:name w:val="中等深浅网格 3 - 强调文字颜色 2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customStyle="1" w:styleId="3-31">
    <w:name w:val="中等深浅网格 3 - 强调文字颜色 3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3-41">
    <w:name w:val="中等深浅网格 3 - 强调文字颜色 4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customStyle="1" w:styleId="3-51">
    <w:name w:val="中等深浅网格 3 - 强调文字颜色 5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3-61">
    <w:name w:val="中等深浅网格 3 - 强调文字颜色 6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38">
    <w:name w:val="列出段落3"/>
    <w:basedOn w:val="aff6"/>
    <w:uiPriority w:val="99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4"/>
    </w:rPr>
  </w:style>
  <w:style w:type="paragraph" w:customStyle="1" w:styleId="afffff9">
    <w:name w:val="_正文段落"/>
    <w:basedOn w:val="aff6"/>
    <w:link w:val="Charf0"/>
    <w:qFormat/>
    <w:pPr>
      <w:adjustRightInd/>
      <w:spacing w:beforeLines="15" w:afterLines="30"/>
      <w:ind w:firstLine="200"/>
      <w:jc w:val="both"/>
      <w:textAlignment w:val="auto"/>
    </w:pPr>
    <w:rPr>
      <w:kern w:val="2"/>
      <w:szCs w:val="24"/>
    </w:rPr>
  </w:style>
  <w:style w:type="character" w:customStyle="1" w:styleId="Charf0">
    <w:name w:val="_正文段落 Char"/>
    <w:link w:val="afffff9"/>
    <w:qFormat/>
    <w:rPr>
      <w:kern w:val="2"/>
      <w:sz w:val="24"/>
      <w:szCs w:val="24"/>
    </w:rPr>
  </w:style>
  <w:style w:type="character" w:customStyle="1" w:styleId="Char7">
    <w:name w:val="页眉 Char"/>
    <w:link w:val="afffc"/>
    <w:uiPriority w:val="99"/>
    <w:qFormat/>
    <w:rPr>
      <w:sz w:val="18"/>
    </w:rPr>
  </w:style>
  <w:style w:type="character" w:customStyle="1" w:styleId="Char6">
    <w:name w:val="页脚 Char"/>
    <w:link w:val="afffb"/>
    <w:uiPriority w:val="99"/>
    <w:qFormat/>
    <w:rPr>
      <w:sz w:val="18"/>
    </w:rPr>
  </w:style>
  <w:style w:type="paragraph" w:customStyle="1" w:styleId="sail">
    <w:name w:val="sail二级样式"/>
    <w:basedOn w:val="aff6"/>
    <w:link w:val="sailChar"/>
    <w:qFormat/>
    <w:pPr>
      <w:numPr>
        <w:ilvl w:val="1"/>
        <w:numId w:val="6"/>
      </w:numPr>
      <w:autoSpaceDE w:val="0"/>
      <w:autoSpaceDN w:val="0"/>
      <w:adjustRightInd/>
      <w:textAlignment w:val="auto"/>
    </w:pPr>
    <w:rPr>
      <w:rFonts w:ascii="宋体" w:hAnsi="Arial Unicode MS"/>
      <w:szCs w:val="24"/>
    </w:rPr>
  </w:style>
  <w:style w:type="character" w:customStyle="1" w:styleId="sailChar">
    <w:name w:val="sail二级样式 Char"/>
    <w:link w:val="sail"/>
    <w:qFormat/>
    <w:rPr>
      <w:rFonts w:ascii="宋体" w:hAnsi="Arial Unicode MS"/>
      <w:sz w:val="24"/>
      <w:szCs w:val="24"/>
    </w:rPr>
  </w:style>
  <w:style w:type="paragraph" w:customStyle="1" w:styleId="4-">
    <w:name w:val="标题4-合同"/>
    <w:basedOn w:val="aff6"/>
    <w:link w:val="4-Char"/>
    <w:qFormat/>
    <w:pPr>
      <w:keepNext/>
      <w:keepLines/>
      <w:numPr>
        <w:numId w:val="6"/>
      </w:numPr>
      <w:jc w:val="both"/>
      <w:outlineLvl w:val="3"/>
    </w:pPr>
    <w:rPr>
      <w:b/>
      <w:color w:val="000000"/>
      <w:kern w:val="44"/>
      <w:szCs w:val="24"/>
    </w:rPr>
  </w:style>
  <w:style w:type="character" w:customStyle="1" w:styleId="4-Char">
    <w:name w:val="标题4-合同 Char"/>
    <w:link w:val="4-"/>
    <w:qFormat/>
    <w:rPr>
      <w:b/>
      <w:color w:val="000000"/>
      <w:kern w:val="44"/>
      <w:sz w:val="24"/>
      <w:szCs w:val="24"/>
    </w:rPr>
  </w:style>
  <w:style w:type="paragraph" w:customStyle="1" w:styleId="afffffa">
    <w:name w:val="正文表格"/>
    <w:basedOn w:val="aff6"/>
    <w:link w:val="Charf1"/>
    <w:qFormat/>
    <w:pPr>
      <w:snapToGrid w:val="0"/>
      <w:spacing w:line="240" w:lineRule="auto"/>
      <w:ind w:firstLineChars="0" w:firstLine="0"/>
      <w:textAlignment w:val="auto"/>
    </w:pPr>
    <w:rPr>
      <w:rFonts w:ascii="宋体" w:hAnsi="宋体"/>
      <w:color w:val="000000"/>
      <w:kern w:val="2"/>
      <w:sz w:val="21"/>
      <w:szCs w:val="21"/>
    </w:rPr>
  </w:style>
  <w:style w:type="character" w:customStyle="1" w:styleId="Charf1">
    <w:name w:val="正文表格 Char"/>
    <w:link w:val="afffffa"/>
    <w:qFormat/>
    <w:rPr>
      <w:rFonts w:ascii="宋体" w:eastAsia="宋体" w:hAnsi="宋体" w:cs="Times New Roman"/>
      <w:color w:val="000000"/>
      <w:kern w:val="2"/>
      <w:sz w:val="21"/>
      <w:szCs w:val="21"/>
    </w:rPr>
  </w:style>
  <w:style w:type="character" w:customStyle="1" w:styleId="leakeChar">
    <w:name w:val="leake Char"/>
    <w:link w:val="leake"/>
    <w:qFormat/>
    <w:rPr>
      <w:rFonts w:ascii="宋体" w:eastAsia="仿宋" w:hAnsi="宋体"/>
      <w:sz w:val="24"/>
      <w:szCs w:val="24"/>
    </w:rPr>
  </w:style>
  <w:style w:type="paragraph" w:customStyle="1" w:styleId="leake">
    <w:name w:val="leake"/>
    <w:basedOn w:val="aff6"/>
    <w:link w:val="leakeChar"/>
    <w:qFormat/>
    <w:pPr>
      <w:adjustRightInd/>
      <w:ind w:firstLine="420"/>
      <w:jc w:val="both"/>
      <w:textAlignment w:val="auto"/>
    </w:pPr>
    <w:rPr>
      <w:rFonts w:ascii="宋体" w:eastAsia="仿宋" w:hAnsi="宋体"/>
      <w:szCs w:val="24"/>
    </w:rPr>
  </w:style>
  <w:style w:type="paragraph" w:customStyle="1" w:styleId="2f1">
    <w:name w:val="正文文字缩进 2"/>
    <w:basedOn w:val="aff6"/>
    <w:qFormat/>
    <w:pPr>
      <w:widowControl/>
      <w:adjustRightInd/>
      <w:spacing w:line="351" w:lineRule="atLeast"/>
      <w:ind w:firstLine="481"/>
      <w:jc w:val="both"/>
    </w:pPr>
    <w:rPr>
      <w:rFonts w:ascii="仿宋_GB2312" w:eastAsia="仿宋_GB2312"/>
      <w:color w:val="000000"/>
      <w:u w:color="000000"/>
    </w:rPr>
  </w:style>
  <w:style w:type="paragraph" w:customStyle="1" w:styleId="afffffb">
    <w:name w:val="封面标题"/>
    <w:basedOn w:val="aff6"/>
    <w:link w:val="Charf2"/>
    <w:qFormat/>
    <w:pPr>
      <w:spacing w:beforeLines="500"/>
      <w:ind w:firstLineChars="0" w:firstLine="0"/>
      <w:jc w:val="center"/>
    </w:pPr>
    <w:rPr>
      <w:b/>
      <w:sz w:val="90"/>
      <w:szCs w:val="90"/>
    </w:rPr>
  </w:style>
  <w:style w:type="paragraph" w:customStyle="1" w:styleId="afffffc">
    <w:name w:val="封面小标题"/>
    <w:basedOn w:val="aff6"/>
    <w:link w:val="Charf3"/>
    <w:qFormat/>
    <w:pPr>
      <w:ind w:firstLine="640"/>
    </w:pPr>
    <w:rPr>
      <w:rFonts w:ascii="宋体" w:hAnsi="宋体"/>
      <w:sz w:val="32"/>
      <w:szCs w:val="32"/>
    </w:rPr>
  </w:style>
  <w:style w:type="character" w:customStyle="1" w:styleId="Charf2">
    <w:name w:val="封面标题 Char"/>
    <w:link w:val="afffffb"/>
    <w:qFormat/>
    <w:rPr>
      <w:rFonts w:ascii="Times New Roman" w:eastAsia="宋体" w:hAnsi="Times New Roman" w:cs="Times New Roman"/>
      <w:b/>
      <w:sz w:val="90"/>
      <w:szCs w:val="90"/>
    </w:rPr>
  </w:style>
  <w:style w:type="paragraph" w:customStyle="1" w:styleId="afffffd">
    <w:name w:val="正文居中"/>
    <w:basedOn w:val="afffffc"/>
    <w:link w:val="Charf4"/>
    <w:qFormat/>
    <w:pPr>
      <w:ind w:firstLineChars="0" w:firstLine="0"/>
      <w:jc w:val="center"/>
    </w:pPr>
  </w:style>
  <w:style w:type="character" w:customStyle="1" w:styleId="Charf3">
    <w:name w:val="封面小标题 Char"/>
    <w:link w:val="afffffc"/>
    <w:qFormat/>
    <w:rPr>
      <w:rFonts w:ascii="宋体" w:eastAsia="宋体" w:hAnsi="宋体" w:cs="Times New Roman"/>
      <w:sz w:val="32"/>
      <w:szCs w:val="32"/>
    </w:rPr>
  </w:style>
  <w:style w:type="paragraph" w:customStyle="1" w:styleId="afffffe">
    <w:name w:val="正文小标题"/>
    <w:basedOn w:val="afffffc"/>
    <w:link w:val="Charf5"/>
    <w:qFormat/>
    <w:pPr>
      <w:ind w:firstLine="562"/>
      <w:jc w:val="center"/>
    </w:pPr>
    <w:rPr>
      <w:b/>
      <w:sz w:val="28"/>
      <w:szCs w:val="28"/>
    </w:rPr>
  </w:style>
  <w:style w:type="character" w:customStyle="1" w:styleId="Charf4">
    <w:name w:val="正文居中 Char"/>
    <w:link w:val="afffffd"/>
    <w:qFormat/>
    <w:rPr>
      <w:rFonts w:ascii="宋体" w:eastAsia="宋体" w:hAnsi="宋体" w:cs="Times New Roman"/>
      <w:sz w:val="32"/>
      <w:szCs w:val="32"/>
    </w:rPr>
  </w:style>
  <w:style w:type="paragraph" w:customStyle="1" w:styleId="affffff">
    <w:name w:val="正文重点"/>
    <w:basedOn w:val="aff6"/>
    <w:link w:val="Charf6"/>
    <w:qFormat/>
    <w:pPr>
      <w:snapToGrid w:val="0"/>
      <w:spacing w:beforeLines="50" w:afterLines="50"/>
      <w:ind w:firstLineChars="0" w:firstLine="0"/>
    </w:pPr>
    <w:rPr>
      <w:b/>
    </w:rPr>
  </w:style>
  <w:style w:type="character" w:customStyle="1" w:styleId="Charf5">
    <w:name w:val="正文小标题 Char"/>
    <w:link w:val="afffffe"/>
    <w:qFormat/>
    <w:rPr>
      <w:rFonts w:ascii="宋体" w:eastAsia="宋体" w:hAnsi="宋体" w:cs="Times New Roman"/>
      <w:b/>
      <w:sz w:val="28"/>
      <w:szCs w:val="28"/>
    </w:rPr>
  </w:style>
  <w:style w:type="paragraph" w:customStyle="1" w:styleId="ad">
    <w:name w:val="正文编号"/>
    <w:basedOn w:val="aff6"/>
    <w:link w:val="Charf7"/>
    <w:qFormat/>
    <w:pPr>
      <w:numPr>
        <w:numId w:val="7"/>
      </w:numPr>
      <w:ind w:firstLineChars="0" w:firstLine="0"/>
    </w:pPr>
    <w:rPr>
      <w:b/>
    </w:rPr>
  </w:style>
  <w:style w:type="character" w:customStyle="1" w:styleId="Charf6">
    <w:name w:val="正文重点 Char"/>
    <w:link w:val="affffff"/>
    <w:qFormat/>
    <w:rPr>
      <w:b/>
      <w:sz w:val="24"/>
    </w:rPr>
  </w:style>
  <w:style w:type="paragraph" w:customStyle="1" w:styleId="affffff0">
    <w:name w:val="正文加粗"/>
    <w:qFormat/>
    <w:pPr>
      <w:ind w:firstLineChars="200" w:firstLine="200"/>
    </w:pPr>
    <w:rPr>
      <w:b/>
      <w:sz w:val="30"/>
    </w:rPr>
  </w:style>
  <w:style w:type="character" w:customStyle="1" w:styleId="Charf7">
    <w:name w:val="正文编号 Char"/>
    <w:link w:val="ad"/>
    <w:qFormat/>
    <w:rPr>
      <w:b/>
      <w:sz w:val="24"/>
    </w:rPr>
  </w:style>
  <w:style w:type="paragraph" w:customStyle="1" w:styleId="affffff1">
    <w:name w:val="主合同正文"/>
    <w:qFormat/>
    <w:pPr>
      <w:ind w:firstLineChars="200" w:firstLine="200"/>
      <w:jc w:val="both"/>
    </w:pPr>
    <w:rPr>
      <w:sz w:val="30"/>
    </w:rPr>
  </w:style>
  <w:style w:type="paragraph" w:customStyle="1" w:styleId="ListParagraph1">
    <w:name w:val="List Paragraph1"/>
    <w:basedOn w:val="aff6"/>
    <w:uiPriority w:val="99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1"/>
    </w:rPr>
  </w:style>
  <w:style w:type="paragraph" w:customStyle="1" w:styleId="affffff2">
    <w:name w:val="合同编号"/>
    <w:qFormat/>
    <w:rPr>
      <w:rFonts w:eastAsia="华文中宋"/>
      <w:b/>
      <w:kern w:val="2"/>
      <w:sz w:val="32"/>
      <w:szCs w:val="22"/>
    </w:rPr>
  </w:style>
  <w:style w:type="paragraph" w:customStyle="1" w:styleId="1-">
    <w:name w:val="标题1-附件"/>
    <w:basedOn w:val="1"/>
    <w:qFormat/>
    <w:pPr>
      <w:numPr>
        <w:numId w:val="0"/>
      </w:numPr>
      <w:autoSpaceDE w:val="0"/>
      <w:autoSpaceDN w:val="0"/>
      <w:spacing w:before="240" w:after="120" w:line="300" w:lineRule="auto"/>
      <w:jc w:val="left"/>
      <w:textAlignment w:val="auto"/>
    </w:pPr>
    <w:rPr>
      <w:rFonts w:ascii="宋体"/>
      <w:bCs w:val="0"/>
      <w:sz w:val="24"/>
      <w:szCs w:val="24"/>
    </w:rPr>
  </w:style>
  <w:style w:type="paragraph" w:customStyle="1" w:styleId="HTML10">
    <w:name w:val="HTML 预设格式1"/>
    <w:basedOn w:val="aff6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firstLineChars="0" w:firstLine="0"/>
      <w:textAlignment w:val="auto"/>
    </w:pPr>
    <w:rPr>
      <w:rFonts w:ascii="宋体" w:hAnsi="宋体" w:cs="宋体"/>
      <w:kern w:val="2"/>
      <w:szCs w:val="24"/>
    </w:rPr>
  </w:style>
  <w:style w:type="character" w:customStyle="1" w:styleId="2Char0">
    <w:name w:val="样式 首行缩进:  2 字符 Char"/>
    <w:link w:val="2c"/>
    <w:qFormat/>
    <w:rPr>
      <w:rFonts w:eastAsia="仿宋_GB2312" w:cs="宋体"/>
      <w:kern w:val="2"/>
      <w:sz w:val="28"/>
      <w:szCs w:val="28"/>
    </w:rPr>
  </w:style>
  <w:style w:type="character" w:customStyle="1" w:styleId="2CharCharChar">
    <w:name w:val="标题 2 Char Char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6">
    <w:name w:val="纯文本 Char1"/>
    <w:qFormat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fffff3">
    <w:name w:val="签字页"/>
    <w:qFormat/>
    <w:pPr>
      <w:jc w:val="both"/>
    </w:pPr>
    <w:rPr>
      <w:color w:val="000000"/>
      <w:sz w:val="30"/>
    </w:rPr>
  </w:style>
  <w:style w:type="character" w:customStyle="1" w:styleId="1Char">
    <w:name w:val="标题 1 Char"/>
    <w:link w:val="1"/>
    <w:uiPriority w:val="99"/>
    <w:qFormat/>
    <w:rPr>
      <w:b/>
      <w:bCs/>
      <w:kern w:val="44"/>
      <w:sz w:val="28"/>
      <w:szCs w:val="28"/>
    </w:rPr>
  </w:style>
  <w:style w:type="paragraph" w:styleId="affffff4">
    <w:name w:val="List Paragraph"/>
    <w:basedOn w:val="aff6"/>
    <w:uiPriority w:val="34"/>
    <w:qFormat/>
    <w:pPr>
      <w:adjustRightInd/>
      <w:spacing w:line="240" w:lineRule="auto"/>
      <w:ind w:firstLine="420"/>
      <w:jc w:val="both"/>
      <w:textAlignment w:val="auto"/>
    </w:pPr>
    <w:rPr>
      <w:rFonts w:ascii="Calibri" w:hAnsi="Calibri"/>
      <w:kern w:val="2"/>
      <w:szCs w:val="24"/>
    </w:rPr>
  </w:style>
  <w:style w:type="paragraph" w:customStyle="1" w:styleId="-1">
    <w:name w:val="规范正文-1级项目符号"/>
    <w:basedOn w:val="aff6"/>
    <w:link w:val="-1Char"/>
    <w:qFormat/>
    <w:pPr>
      <w:numPr>
        <w:numId w:val="8"/>
      </w:numPr>
      <w:adjustRightInd/>
      <w:ind w:firstLineChars="0" w:firstLine="0"/>
      <w:jc w:val="both"/>
      <w:textAlignment w:val="auto"/>
    </w:pPr>
    <w:rPr>
      <w:rFonts w:ascii="宋体" w:hAnsi="宋体"/>
      <w:kern w:val="2"/>
      <w:sz w:val="21"/>
    </w:rPr>
  </w:style>
  <w:style w:type="character" w:customStyle="1" w:styleId="-1Char">
    <w:name w:val="规范正文-1级项目符号 Char"/>
    <w:link w:val="-1"/>
    <w:qFormat/>
    <w:rPr>
      <w:rFonts w:ascii="宋体" w:hAnsi="宋体"/>
      <w:kern w:val="2"/>
      <w:sz w:val="21"/>
    </w:rPr>
  </w:style>
  <w:style w:type="paragraph" w:customStyle="1" w:styleId="affffff5">
    <w:name w:val="正文样"/>
    <w:qFormat/>
    <w:pPr>
      <w:widowControl w:val="0"/>
      <w:spacing w:line="520" w:lineRule="exact"/>
      <w:ind w:firstLine="560"/>
      <w:jc w:val="both"/>
    </w:pPr>
    <w:rPr>
      <w:rFonts w:ascii="仿宋_GB2312" w:eastAsia="仿宋_GB2312" w:hAnsi="仿宋_GB2312" w:cs="仿宋_GB2312"/>
      <w:color w:val="000000"/>
      <w:sz w:val="28"/>
      <w:szCs w:val="28"/>
      <w:u w:color="000000"/>
    </w:rPr>
  </w:style>
  <w:style w:type="character" w:customStyle="1" w:styleId="Charf8">
    <w:name w:val="正文标题 Char"/>
    <w:link w:val="affffff6"/>
    <w:qFormat/>
    <w:rPr>
      <w:rFonts w:ascii="宋体" w:hAnsi="宋体"/>
      <w:b/>
      <w:color w:val="000000"/>
      <w:kern w:val="2"/>
      <w:sz w:val="24"/>
      <w:szCs w:val="24"/>
    </w:rPr>
  </w:style>
  <w:style w:type="paragraph" w:customStyle="1" w:styleId="affffff6">
    <w:name w:val="正文标题"/>
    <w:basedOn w:val="aff6"/>
    <w:link w:val="Charf8"/>
    <w:qFormat/>
    <w:pPr>
      <w:adjustRightInd/>
      <w:ind w:firstLineChars="0" w:firstLine="0"/>
      <w:jc w:val="center"/>
      <w:textAlignment w:val="auto"/>
    </w:pPr>
    <w:rPr>
      <w:rFonts w:ascii="宋体" w:hAnsi="宋体"/>
      <w:b/>
      <w:color w:val="000000"/>
      <w:kern w:val="2"/>
      <w:szCs w:val="24"/>
    </w:rPr>
  </w:style>
  <w:style w:type="character" w:customStyle="1" w:styleId="Char22">
    <w:name w:val="正文文本 Char2"/>
    <w:qFormat/>
    <w:rPr>
      <w:rFonts w:ascii="Arial" w:eastAsia="仿宋_GB2312" w:hAnsi="Arial" w:cs="Arial"/>
      <w:sz w:val="28"/>
      <w:szCs w:val="21"/>
    </w:rPr>
  </w:style>
  <w:style w:type="character" w:customStyle="1" w:styleId="2Char11">
    <w:name w:val="标题 2 Char1"/>
    <w:qFormat/>
    <w:rPr>
      <w:rFonts w:ascii="Arial" w:eastAsia="黑体" w:hAnsi="Arial"/>
      <w:spacing w:val="10"/>
      <w:kern w:val="20"/>
      <w:sz w:val="28"/>
      <w:szCs w:val="28"/>
    </w:rPr>
  </w:style>
  <w:style w:type="character" w:customStyle="1" w:styleId="3Char">
    <w:name w:val="标题 3 Char"/>
    <w:link w:val="31"/>
    <w:uiPriority w:val="99"/>
    <w:qFormat/>
    <w:rPr>
      <w:rFonts w:ascii="宋体" w:hAnsi="宋体"/>
      <w:b/>
      <w:bCs/>
      <w:sz w:val="24"/>
      <w:szCs w:val="24"/>
    </w:rPr>
  </w:style>
  <w:style w:type="character" w:customStyle="1" w:styleId="4Char1">
    <w:name w:val="标题 4 Char1"/>
    <w:qFormat/>
    <w:rPr>
      <w:rFonts w:ascii="Arial" w:eastAsia="黑体" w:hAnsi="Arial"/>
      <w:spacing w:val="5"/>
      <w:kern w:val="20"/>
      <w:sz w:val="24"/>
      <w:szCs w:val="24"/>
    </w:rPr>
  </w:style>
  <w:style w:type="character" w:customStyle="1" w:styleId="5Char1">
    <w:name w:val="标题 5 Char1"/>
    <w:link w:val="50"/>
    <w:qFormat/>
    <w:rPr>
      <w:b/>
      <w:bCs/>
      <w:sz w:val="28"/>
      <w:szCs w:val="28"/>
    </w:rPr>
  </w:style>
  <w:style w:type="character" w:customStyle="1" w:styleId="6Char1">
    <w:name w:val="标题 6 Char1"/>
    <w:link w:val="60"/>
    <w:qFormat/>
    <w:rPr>
      <w:rFonts w:ascii="Arial" w:eastAsia="黑体" w:hAnsi="Arial"/>
      <w:b/>
      <w:bCs/>
      <w:sz w:val="24"/>
      <w:szCs w:val="24"/>
    </w:rPr>
  </w:style>
  <w:style w:type="character" w:customStyle="1" w:styleId="7Char1">
    <w:name w:val="标题 7 Char1"/>
    <w:link w:val="7"/>
    <w:qFormat/>
    <w:rPr>
      <w:b/>
      <w:bCs/>
      <w:sz w:val="24"/>
      <w:szCs w:val="24"/>
    </w:rPr>
  </w:style>
  <w:style w:type="character" w:customStyle="1" w:styleId="8Char1">
    <w:name w:val="标题 8 Char1"/>
    <w:link w:val="8"/>
    <w:qFormat/>
    <w:rPr>
      <w:rFonts w:ascii="Arial" w:eastAsia="黑体" w:hAnsi="Arial"/>
      <w:sz w:val="24"/>
      <w:szCs w:val="24"/>
    </w:rPr>
  </w:style>
  <w:style w:type="character" w:customStyle="1" w:styleId="9Char1">
    <w:name w:val="标题 9 Char1"/>
    <w:link w:val="9"/>
    <w:qFormat/>
    <w:rPr>
      <w:rFonts w:ascii="Arial" w:eastAsia="黑体" w:hAnsi="Arial"/>
      <w:sz w:val="21"/>
      <w:szCs w:val="21"/>
    </w:rPr>
  </w:style>
  <w:style w:type="character" w:customStyle="1" w:styleId="Char23">
    <w:name w:val="页眉 Char2"/>
    <w:uiPriority w:val="99"/>
    <w:qFormat/>
    <w:rPr>
      <w:rFonts w:ascii="Garamond" w:hAnsi="Garamond"/>
      <w:smallCaps/>
      <w:spacing w:val="15"/>
      <w:sz w:val="21"/>
      <w:szCs w:val="21"/>
    </w:rPr>
  </w:style>
  <w:style w:type="character" w:customStyle="1" w:styleId="Char10">
    <w:name w:val="题注 Char1"/>
    <w:link w:val="affe"/>
    <w:qFormat/>
    <w:rPr>
      <w:rFonts w:ascii="华文中宋" w:eastAsia="华文中宋" w:hAnsi="华文中宋"/>
      <w:kern w:val="2"/>
      <w:sz w:val="36"/>
    </w:rPr>
  </w:style>
  <w:style w:type="paragraph" w:customStyle="1" w:styleId="affffff7">
    <w:name w:val="表格文字"/>
    <w:basedOn w:val="aff6"/>
    <w:uiPriority w:val="99"/>
    <w:qFormat/>
    <w:pPr>
      <w:spacing w:line="240" w:lineRule="auto"/>
      <w:ind w:firstLineChars="0" w:firstLine="0"/>
      <w:jc w:val="both"/>
      <w:textAlignment w:val="auto"/>
    </w:pPr>
    <w:rPr>
      <w:rFonts w:eastAsia="仿宋_GB2312" w:hAnsi="Courier New"/>
      <w:sz w:val="28"/>
      <w:szCs w:val="21"/>
    </w:rPr>
  </w:style>
  <w:style w:type="character" w:customStyle="1" w:styleId="Char2">
    <w:name w:val="文档结构图 Char2"/>
    <w:link w:val="afff"/>
    <w:qFormat/>
    <w:rPr>
      <w:sz w:val="24"/>
      <w:shd w:val="clear" w:color="auto" w:fill="000080"/>
    </w:rPr>
  </w:style>
  <w:style w:type="character" w:customStyle="1" w:styleId="Char24">
    <w:name w:val="页脚 Char2"/>
    <w:uiPriority w:val="99"/>
    <w:qFormat/>
    <w:rPr>
      <w:smallCaps/>
      <w:spacing w:val="15"/>
      <w:sz w:val="21"/>
      <w:szCs w:val="21"/>
    </w:rPr>
  </w:style>
  <w:style w:type="character" w:customStyle="1" w:styleId="Charf9">
    <w:name w:val="图片 Char"/>
    <w:link w:val="affffff8"/>
    <w:qFormat/>
    <w:rPr>
      <w:kern w:val="2"/>
      <w:sz w:val="24"/>
      <w:szCs w:val="24"/>
    </w:rPr>
  </w:style>
  <w:style w:type="paragraph" w:customStyle="1" w:styleId="affffff8">
    <w:name w:val="图片"/>
    <w:basedOn w:val="aff6"/>
    <w:next w:val="afff3"/>
    <w:link w:val="Charf9"/>
    <w:qFormat/>
    <w:pPr>
      <w:spacing w:line="240" w:lineRule="auto"/>
      <w:ind w:firstLineChars="0" w:firstLine="0"/>
      <w:jc w:val="center"/>
      <w:textAlignment w:val="auto"/>
    </w:pPr>
    <w:rPr>
      <w:kern w:val="2"/>
      <w:szCs w:val="24"/>
    </w:rPr>
  </w:style>
  <w:style w:type="paragraph" w:customStyle="1" w:styleId="affffff9">
    <w:name w:val="封页标题"/>
    <w:basedOn w:val="aff6"/>
    <w:next w:val="aff6"/>
    <w:qFormat/>
    <w:pPr>
      <w:keepNext/>
      <w:keepLines/>
      <w:widowControl/>
      <w:spacing w:line="240" w:lineRule="auto"/>
      <w:jc w:val="center"/>
      <w:textAlignment w:val="auto"/>
    </w:pPr>
    <w:rPr>
      <w:rFonts w:eastAsia="黑体"/>
      <w:b/>
      <w:spacing w:val="65"/>
      <w:kern w:val="20"/>
      <w:sz w:val="72"/>
      <w:szCs w:val="52"/>
    </w:rPr>
  </w:style>
  <w:style w:type="paragraph" w:customStyle="1" w:styleId="affffffa">
    <w:name w:val="封页副题目"/>
    <w:next w:val="aff6"/>
    <w:qFormat/>
    <w:pPr>
      <w:spacing w:line="260" w:lineRule="atLeast"/>
      <w:jc w:val="center"/>
    </w:pPr>
    <w:rPr>
      <w:rFonts w:eastAsia="黑体"/>
      <w:b/>
      <w:spacing w:val="30"/>
      <w:sz w:val="52"/>
      <w:szCs w:val="72"/>
    </w:rPr>
  </w:style>
  <w:style w:type="paragraph" w:customStyle="1" w:styleId="affffffb">
    <w:name w:val="封页公司名称"/>
    <w:basedOn w:val="aff6"/>
    <w:qFormat/>
    <w:pPr>
      <w:spacing w:line="240" w:lineRule="auto"/>
      <w:ind w:firstLineChars="0" w:firstLine="0"/>
      <w:jc w:val="center"/>
      <w:textAlignment w:val="auto"/>
    </w:pPr>
    <w:rPr>
      <w:rFonts w:ascii="Garamond" w:eastAsia="黑体" w:hAnsi="Garamond"/>
      <w:sz w:val="36"/>
      <w:szCs w:val="30"/>
    </w:rPr>
  </w:style>
  <w:style w:type="paragraph" w:customStyle="1" w:styleId="affffffc">
    <w:name w:val="目录"/>
    <w:basedOn w:val="aff6"/>
    <w:next w:val="afff3"/>
    <w:qFormat/>
    <w:pPr>
      <w:keepNext/>
      <w:keepLines/>
      <w:pageBreakBefore/>
      <w:widowControl/>
      <w:spacing w:beforeLines="100"/>
      <w:jc w:val="center"/>
      <w:textAlignment w:val="auto"/>
      <w:outlineLvl w:val="0"/>
    </w:pPr>
    <w:rPr>
      <w:rFonts w:eastAsia="楷体_GB2312"/>
      <w:b/>
      <w:caps/>
      <w:kern w:val="20"/>
      <w:sz w:val="44"/>
      <w:szCs w:val="21"/>
    </w:rPr>
  </w:style>
  <w:style w:type="character" w:customStyle="1" w:styleId="Char11">
    <w:name w:val="日期 Char1"/>
    <w:link w:val="afff8"/>
    <w:qFormat/>
    <w:rPr>
      <w:kern w:val="2"/>
      <w:sz w:val="21"/>
    </w:rPr>
  </w:style>
  <w:style w:type="character" w:customStyle="1" w:styleId="Char17">
    <w:name w:val="批注文字 Char1"/>
    <w:uiPriority w:val="99"/>
    <w:qFormat/>
    <w:rPr>
      <w:rFonts w:eastAsia="仿宋_GB2312"/>
      <w:sz w:val="28"/>
      <w:szCs w:val="21"/>
    </w:rPr>
  </w:style>
  <w:style w:type="character" w:customStyle="1" w:styleId="Char18">
    <w:name w:val="标题 Char1"/>
    <w:qFormat/>
    <w:rPr>
      <w:rFonts w:ascii="Arial" w:eastAsia="黑体" w:hAnsi="Arial" w:cs="Arial"/>
      <w:b/>
      <w:bCs/>
      <w:sz w:val="48"/>
      <w:szCs w:val="32"/>
    </w:rPr>
  </w:style>
  <w:style w:type="character" w:customStyle="1" w:styleId="Char13">
    <w:name w:val="批注框文本 Char1"/>
    <w:link w:val="afffa"/>
    <w:qFormat/>
    <w:rPr>
      <w:sz w:val="18"/>
      <w:szCs w:val="18"/>
    </w:rPr>
  </w:style>
  <w:style w:type="character" w:customStyle="1" w:styleId="Char19">
    <w:name w:val="批注主题 Char1"/>
    <w:qFormat/>
    <w:rPr>
      <w:rFonts w:eastAsia="仿宋_GB2312"/>
      <w:b/>
      <w:bCs/>
      <w:sz w:val="28"/>
      <w:szCs w:val="21"/>
    </w:rPr>
  </w:style>
  <w:style w:type="character" w:customStyle="1" w:styleId="Charfa">
    <w:name w:val="宏文本 Char"/>
    <w:qFormat/>
    <w:rPr>
      <w:rFonts w:ascii="Courier New" w:hAnsi="Courier New" w:cs="Courier New"/>
      <w:sz w:val="24"/>
      <w:szCs w:val="24"/>
    </w:rPr>
  </w:style>
  <w:style w:type="character" w:customStyle="1" w:styleId="Char1">
    <w:name w:val="宏文本 Char1"/>
    <w:link w:val="affa"/>
    <w:qFormat/>
    <w:rPr>
      <w:rFonts w:ascii="Courier New" w:hAnsi="Courier New"/>
      <w:sz w:val="24"/>
      <w:szCs w:val="24"/>
      <w:lang w:bidi="ar-SA"/>
    </w:rPr>
  </w:style>
  <w:style w:type="character" w:customStyle="1" w:styleId="Charfb">
    <w:name w:val="脚注文本 Char"/>
    <w:qFormat/>
    <w:rPr>
      <w:sz w:val="18"/>
      <w:szCs w:val="18"/>
    </w:rPr>
  </w:style>
  <w:style w:type="character" w:customStyle="1" w:styleId="Char14">
    <w:name w:val="脚注文本 Char1"/>
    <w:link w:val="affff0"/>
    <w:qFormat/>
    <w:rPr>
      <w:rFonts w:eastAsia="仿宋_GB2312"/>
      <w:sz w:val="18"/>
      <w:szCs w:val="18"/>
    </w:rPr>
  </w:style>
  <w:style w:type="character" w:customStyle="1" w:styleId="Charfc">
    <w:name w:val="尾注文本 Char"/>
    <w:qFormat/>
    <w:rPr>
      <w:sz w:val="24"/>
    </w:rPr>
  </w:style>
  <w:style w:type="character" w:customStyle="1" w:styleId="Char12">
    <w:name w:val="尾注文本 Char1"/>
    <w:link w:val="afff9"/>
    <w:qFormat/>
    <w:rPr>
      <w:rFonts w:eastAsia="仿宋_GB2312"/>
      <w:sz w:val="28"/>
      <w:szCs w:val="21"/>
    </w:rPr>
  </w:style>
  <w:style w:type="paragraph" w:customStyle="1" w:styleId="affffffd">
    <w:name w:val="图形文字"/>
    <w:basedOn w:val="aff6"/>
    <w:qFormat/>
    <w:pPr>
      <w:snapToGrid w:val="0"/>
      <w:spacing w:line="240" w:lineRule="auto"/>
      <w:ind w:firstLineChars="0" w:firstLine="0"/>
      <w:jc w:val="center"/>
      <w:textAlignment w:val="auto"/>
    </w:pPr>
    <w:rPr>
      <w:rFonts w:eastAsia="仿宋_GB2312" w:hAnsi="Courier New"/>
      <w:sz w:val="28"/>
      <w:szCs w:val="21"/>
    </w:rPr>
  </w:style>
  <w:style w:type="paragraph" w:customStyle="1" w:styleId="affffffe">
    <w:name w:val="表中文字"/>
    <w:basedOn w:val="aff6"/>
    <w:qFormat/>
    <w:pPr>
      <w:adjustRightInd/>
      <w:spacing w:line="400" w:lineRule="exact"/>
      <w:ind w:firstLineChars="0" w:firstLine="0"/>
      <w:jc w:val="both"/>
      <w:textAlignment w:val="auto"/>
    </w:pPr>
    <w:rPr>
      <w:rFonts w:eastAsia="仿宋_GB2312"/>
      <w:kern w:val="2"/>
      <w:sz w:val="28"/>
    </w:rPr>
  </w:style>
  <w:style w:type="paragraph" w:customStyle="1" w:styleId="afffffff">
    <w:name w:val="前言目录"/>
    <w:next w:val="aff6"/>
    <w:qFormat/>
    <w:pPr>
      <w:spacing w:before="480" w:after="240" w:line="480" w:lineRule="auto"/>
      <w:jc w:val="center"/>
    </w:pPr>
    <w:rPr>
      <w:rFonts w:eastAsia="黑体"/>
      <w:b/>
      <w:sz w:val="44"/>
    </w:rPr>
  </w:style>
  <w:style w:type="paragraph" w:customStyle="1" w:styleId="afffffff0">
    <w:name w:val="表正文"/>
    <w:basedOn w:val="aff6"/>
    <w:link w:val="Charfd"/>
    <w:qFormat/>
    <w:pPr>
      <w:widowControl/>
      <w:adjustRightInd/>
      <w:spacing w:line="240" w:lineRule="auto"/>
      <w:ind w:firstLineChars="0" w:firstLine="0"/>
      <w:textAlignment w:val="auto"/>
    </w:pPr>
    <w:rPr>
      <w:rFonts w:ascii="宋体"/>
      <w:kern w:val="21"/>
      <w:sz w:val="21"/>
      <w:szCs w:val="24"/>
    </w:rPr>
  </w:style>
  <w:style w:type="character" w:customStyle="1" w:styleId="Charfd">
    <w:name w:val="表正文 Char"/>
    <w:link w:val="afffffff0"/>
    <w:qFormat/>
    <w:rPr>
      <w:rFonts w:ascii="宋体"/>
      <w:kern w:val="21"/>
      <w:sz w:val="21"/>
      <w:szCs w:val="24"/>
    </w:rPr>
  </w:style>
  <w:style w:type="character" w:customStyle="1" w:styleId="Charfe">
    <w:name w:val="表正文格式 Char"/>
    <w:link w:val="afffffff1"/>
    <w:qFormat/>
    <w:rPr>
      <w:position w:val="-4"/>
      <w:sz w:val="21"/>
      <w:szCs w:val="24"/>
    </w:rPr>
  </w:style>
  <w:style w:type="paragraph" w:customStyle="1" w:styleId="afffffff1">
    <w:name w:val="表正文格式"/>
    <w:basedOn w:val="affd"/>
    <w:link w:val="Charfe"/>
    <w:qFormat/>
    <w:pPr>
      <w:widowControl/>
      <w:adjustRightInd/>
      <w:ind w:firstLineChars="0" w:firstLine="0"/>
      <w:jc w:val="both"/>
      <w:textAlignment w:val="auto"/>
    </w:pPr>
    <w:rPr>
      <w:position w:val="-4"/>
      <w:sz w:val="21"/>
      <w:szCs w:val="24"/>
    </w:rPr>
  </w:style>
  <w:style w:type="character" w:customStyle="1" w:styleId="Charff">
    <w:name w:val="表头格式 Char"/>
    <w:link w:val="afffffff2"/>
    <w:qFormat/>
    <w:rPr>
      <w:b/>
      <w:bCs/>
      <w:sz w:val="24"/>
      <w:szCs w:val="24"/>
    </w:rPr>
  </w:style>
  <w:style w:type="paragraph" w:customStyle="1" w:styleId="afffffff2">
    <w:name w:val="表头格式"/>
    <w:basedOn w:val="aff6"/>
    <w:link w:val="Charff"/>
    <w:qFormat/>
    <w:pPr>
      <w:widowControl/>
      <w:adjustRightInd/>
      <w:spacing w:beforeLines="50" w:afterLines="50" w:line="240" w:lineRule="auto"/>
      <w:ind w:firstLineChars="0" w:firstLine="0"/>
      <w:jc w:val="center"/>
      <w:textAlignment w:val="auto"/>
    </w:pPr>
    <w:rPr>
      <w:b/>
      <w:bCs/>
      <w:szCs w:val="24"/>
    </w:rPr>
  </w:style>
  <w:style w:type="paragraph" w:customStyle="1" w:styleId="p0">
    <w:name w:val="p0"/>
    <w:basedOn w:val="aff6"/>
    <w:qFormat/>
    <w:pPr>
      <w:widowControl/>
      <w:adjustRightInd/>
      <w:spacing w:line="240" w:lineRule="auto"/>
      <w:ind w:firstLineChars="0" w:firstLine="0"/>
      <w:jc w:val="both"/>
      <w:textAlignment w:val="auto"/>
    </w:pPr>
    <w:rPr>
      <w:rFonts w:ascii="Calibri" w:hAnsi="Calibri" w:cs="宋体"/>
      <w:sz w:val="21"/>
      <w:szCs w:val="21"/>
    </w:rPr>
  </w:style>
  <w:style w:type="paragraph" w:customStyle="1" w:styleId="p16">
    <w:name w:val="p16"/>
    <w:basedOn w:val="aff6"/>
    <w:qFormat/>
    <w:pPr>
      <w:widowControl/>
      <w:adjustRightInd/>
      <w:spacing w:line="240" w:lineRule="auto"/>
      <w:ind w:firstLineChars="0" w:firstLine="420"/>
      <w:jc w:val="both"/>
      <w:textAlignment w:val="auto"/>
    </w:pPr>
    <w:rPr>
      <w:rFonts w:ascii="Calibri" w:hAnsi="Calibri" w:cs="宋体"/>
      <w:sz w:val="21"/>
      <w:szCs w:val="21"/>
    </w:rPr>
  </w:style>
  <w:style w:type="paragraph" w:customStyle="1" w:styleId="TOC2">
    <w:name w:val="TOC 标题2"/>
    <w:basedOn w:val="1"/>
    <w:next w:val="aff6"/>
    <w:uiPriority w:val="99"/>
    <w:unhideWhenUsed/>
    <w:qFormat/>
    <w:pPr>
      <w:widowControl/>
      <w:numPr>
        <w:numId w:val="0"/>
      </w:numPr>
      <w:adjustRightInd/>
      <w:spacing w:before="0"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msonormal0">
    <w:name w:val="msonormal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character" w:customStyle="1" w:styleId="1a">
    <w:name w:val="页眉 字符1"/>
    <w:qFormat/>
    <w:rPr>
      <w:kern w:val="2"/>
      <w:sz w:val="18"/>
      <w:szCs w:val="18"/>
    </w:rPr>
  </w:style>
  <w:style w:type="character" w:customStyle="1" w:styleId="1b">
    <w:name w:val="页脚 字符1"/>
    <w:qFormat/>
    <w:rPr>
      <w:kern w:val="2"/>
      <w:sz w:val="18"/>
      <w:szCs w:val="18"/>
    </w:rPr>
  </w:style>
  <w:style w:type="character" w:customStyle="1" w:styleId="Char25">
    <w:name w:val="正文缩进 Char2"/>
    <w:qFormat/>
    <w:locked/>
    <w:rPr>
      <w:rFonts w:eastAsia="仿宋_GB2312"/>
      <w:sz w:val="28"/>
      <w:szCs w:val="21"/>
    </w:rPr>
  </w:style>
  <w:style w:type="character" w:customStyle="1" w:styleId="1c">
    <w:name w:val="批注文字 字符1"/>
    <w:uiPriority w:val="99"/>
    <w:qFormat/>
    <w:locked/>
    <w:rPr>
      <w:kern w:val="2"/>
      <w:sz w:val="21"/>
      <w:szCs w:val="24"/>
    </w:rPr>
  </w:style>
  <w:style w:type="character" w:customStyle="1" w:styleId="Char26">
    <w:name w:val="正文文本缩进 Char2"/>
    <w:uiPriority w:val="99"/>
    <w:qFormat/>
    <w:rPr>
      <w:kern w:val="2"/>
      <w:sz w:val="21"/>
    </w:rPr>
  </w:style>
  <w:style w:type="character" w:customStyle="1" w:styleId="2Char10">
    <w:name w:val="正文文本 2 Char1"/>
    <w:link w:val="28"/>
    <w:qFormat/>
    <w:rPr>
      <w:sz w:val="24"/>
    </w:rPr>
  </w:style>
  <w:style w:type="character" w:customStyle="1" w:styleId="3Char1">
    <w:name w:val="正文文本 3 Char1"/>
    <w:link w:val="33"/>
    <w:qFormat/>
    <w:rPr>
      <w:kern w:val="2"/>
      <w:sz w:val="16"/>
      <w:szCs w:val="16"/>
    </w:rPr>
  </w:style>
  <w:style w:type="character" w:customStyle="1" w:styleId="2Char1">
    <w:name w:val="正文文本缩进 2 Char1"/>
    <w:link w:val="26"/>
    <w:qFormat/>
    <w:rPr>
      <w:rFonts w:ascii="宋体" w:hAnsi="宋体"/>
      <w:sz w:val="24"/>
      <w:szCs w:val="21"/>
    </w:rPr>
  </w:style>
  <w:style w:type="character" w:customStyle="1" w:styleId="3Char10">
    <w:name w:val="正文文本缩进 3 Char1"/>
    <w:link w:val="37"/>
    <w:qFormat/>
    <w:rPr>
      <w:sz w:val="28"/>
    </w:rPr>
  </w:style>
  <w:style w:type="character" w:customStyle="1" w:styleId="Charff0">
    <w:name w:val="无间隔 Char"/>
    <w:link w:val="afffffff3"/>
    <w:qFormat/>
    <w:locked/>
    <w:rPr>
      <w:rFonts w:ascii="Calibri" w:hAnsi="Calibri"/>
      <w:sz w:val="22"/>
      <w:szCs w:val="22"/>
      <w:lang w:val="en-US" w:eastAsia="zh-CN" w:bidi="ar-SA"/>
    </w:rPr>
  </w:style>
  <w:style w:type="paragraph" w:styleId="afffffff3">
    <w:name w:val="No Spacing"/>
    <w:link w:val="Charff0"/>
    <w:qFormat/>
    <w:rPr>
      <w:rFonts w:ascii="Calibri" w:hAnsi="Calibri"/>
      <w:sz w:val="22"/>
      <w:szCs w:val="22"/>
    </w:rPr>
  </w:style>
  <w:style w:type="paragraph" w:customStyle="1" w:styleId="1d">
    <w:name w:val="修订1"/>
    <w:uiPriority w:val="99"/>
    <w:qFormat/>
    <w:rPr>
      <w:kern w:val="2"/>
      <w:sz w:val="21"/>
      <w:szCs w:val="24"/>
    </w:rPr>
  </w:style>
  <w:style w:type="paragraph" w:customStyle="1" w:styleId="xl59">
    <w:name w:val="xl59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90">
    <w:name w:val="xl9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58">
    <w:name w:val="xl5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35">
    <w:name w:val="xl3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20"/>
    </w:rPr>
  </w:style>
  <w:style w:type="paragraph" w:customStyle="1" w:styleId="xl57">
    <w:name w:val="xl5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87">
    <w:name w:val="xl87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43">
    <w:name w:val="xl43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b/>
      <w:bCs/>
      <w:sz w:val="20"/>
    </w:rPr>
  </w:style>
  <w:style w:type="paragraph" w:customStyle="1" w:styleId="xl44">
    <w:name w:val="xl4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 w:val="20"/>
    </w:rPr>
  </w:style>
  <w:style w:type="paragraph" w:customStyle="1" w:styleId="font5">
    <w:name w:val="font5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font8">
    <w:name w:val="font8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sz w:val="28"/>
      <w:szCs w:val="28"/>
    </w:rPr>
  </w:style>
  <w:style w:type="paragraph" w:customStyle="1" w:styleId="xl53">
    <w:name w:val="xl53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1e">
    <w:name w:val="段落1"/>
    <w:basedOn w:val="affd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701" w:right="113" w:firstLineChars="0" w:firstLine="431"/>
      <w:textAlignment w:val="auto"/>
    </w:pPr>
    <w:rPr>
      <w:kern w:val="24"/>
      <w:sz w:val="21"/>
    </w:rPr>
  </w:style>
  <w:style w:type="paragraph" w:customStyle="1" w:styleId="font9">
    <w:name w:val="font9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color w:val="000000"/>
      <w:sz w:val="18"/>
      <w:szCs w:val="18"/>
    </w:rPr>
  </w:style>
  <w:style w:type="character" w:customStyle="1" w:styleId="CharChar">
    <w:name w:val="正文条目 Char Char"/>
    <w:link w:val="afffffff4"/>
    <w:qFormat/>
    <w:locked/>
    <w:rPr>
      <w:b/>
      <w:bCs/>
      <w:kern w:val="2"/>
      <w:sz w:val="24"/>
      <w:szCs w:val="24"/>
    </w:rPr>
  </w:style>
  <w:style w:type="paragraph" w:customStyle="1" w:styleId="afffffff4">
    <w:name w:val="正文条目"/>
    <w:basedOn w:val="aff6"/>
    <w:link w:val="CharChar"/>
    <w:qFormat/>
    <w:pPr>
      <w:pBdr>
        <w:bottom w:val="single" w:sz="4" w:space="1" w:color="auto"/>
      </w:pBdr>
      <w:adjustRightInd/>
      <w:spacing w:before="20" w:after="20" w:line="312" w:lineRule="auto"/>
      <w:ind w:firstLineChars="0" w:firstLine="0"/>
      <w:jc w:val="both"/>
      <w:textAlignment w:val="auto"/>
    </w:pPr>
    <w:rPr>
      <w:b/>
      <w:bCs/>
      <w:kern w:val="2"/>
      <w:szCs w:val="24"/>
    </w:rPr>
  </w:style>
  <w:style w:type="paragraph" w:customStyle="1" w:styleId="afffffff5">
    <w:name w:val="封面"/>
    <w:basedOn w:val="aff6"/>
    <w:qFormat/>
    <w:pPr>
      <w:spacing w:line="360" w:lineRule="atLeast"/>
      <w:ind w:firstLineChars="0" w:firstLine="0"/>
      <w:jc w:val="right"/>
      <w:textAlignment w:val="auto"/>
    </w:pPr>
    <w:rPr>
      <w:rFonts w:ascii="Arial" w:hAnsi="Arial"/>
    </w:rPr>
  </w:style>
  <w:style w:type="paragraph" w:customStyle="1" w:styleId="2f2">
    <w:name w:val="正文 + 左  2 字符"/>
    <w:basedOn w:val="aff6"/>
    <w:qFormat/>
    <w:pPr>
      <w:adjustRightInd/>
      <w:spacing w:line="240" w:lineRule="auto"/>
      <w:ind w:leftChars="400" w:left="840" w:firstLineChars="0" w:firstLine="0"/>
      <w:jc w:val="both"/>
      <w:textAlignment w:val="auto"/>
    </w:pPr>
    <w:rPr>
      <w:rFonts w:ascii="宋体" w:hAnsi="宋体"/>
      <w:kern w:val="2"/>
      <w:sz w:val="18"/>
      <w:szCs w:val="24"/>
    </w:rPr>
  </w:style>
  <w:style w:type="paragraph" w:customStyle="1" w:styleId="ArialNarrowGB23120202">
    <w:name w:val="样式 正文条目 + (西文) Arial Narrow (中文) 楷体_GB2312 段前: 0.2 行 段后: 0.2 ..."/>
    <w:basedOn w:val="aff6"/>
    <w:qFormat/>
    <w:pPr>
      <w:pBdr>
        <w:bottom w:val="single" w:sz="4" w:space="1" w:color="auto"/>
      </w:pBdr>
      <w:adjustRightInd/>
      <w:spacing w:beforeLines="20" w:afterLines="20"/>
      <w:ind w:firstLineChars="0" w:firstLine="0"/>
      <w:jc w:val="both"/>
      <w:textAlignment w:val="auto"/>
    </w:pPr>
    <w:rPr>
      <w:rFonts w:cs="宋体"/>
      <w:b/>
      <w:bCs/>
      <w:kern w:val="2"/>
      <w:szCs w:val="24"/>
    </w:rPr>
  </w:style>
  <w:style w:type="paragraph" w:customStyle="1" w:styleId="xl36">
    <w:name w:val="xl36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39">
    <w:name w:val="样式 标题 3 + 黑体 四号"/>
    <w:basedOn w:val="31"/>
    <w:qFormat/>
    <w:pPr>
      <w:tabs>
        <w:tab w:val="left" w:pos="1080"/>
        <w:tab w:val="left" w:pos="1620"/>
      </w:tabs>
      <w:adjustRightInd/>
      <w:spacing w:before="0" w:after="0" w:line="412" w:lineRule="auto"/>
      <w:ind w:leftChars="600" w:left="1260" w:rightChars="100" w:right="210"/>
      <w:jc w:val="both"/>
      <w:textAlignment w:val="auto"/>
    </w:pPr>
    <w:rPr>
      <w:rFonts w:ascii="黑体" w:eastAsia="黑体" w:hAnsi="Arial"/>
      <w:kern w:val="2"/>
      <w:sz w:val="28"/>
      <w:szCs w:val="20"/>
    </w:rPr>
  </w:style>
  <w:style w:type="paragraph" w:customStyle="1" w:styleId="pscharchar">
    <w:name w:val="pscharchar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2f3">
    <w:name w:val="样式 标题 2 + 宋体"/>
    <w:basedOn w:val="23"/>
    <w:qFormat/>
    <w:pPr>
      <w:tabs>
        <w:tab w:val="left" w:pos="992"/>
      </w:tabs>
      <w:adjustRightInd/>
      <w:spacing w:line="240" w:lineRule="auto"/>
      <w:jc w:val="both"/>
      <w:textAlignment w:val="auto"/>
    </w:pPr>
    <w:rPr>
      <w:b w:val="0"/>
      <w:kern w:val="2"/>
      <w:sz w:val="32"/>
      <w:szCs w:val="32"/>
    </w:rPr>
  </w:style>
  <w:style w:type="paragraph" w:customStyle="1" w:styleId="xl93">
    <w:name w:val="xl93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ps">
    <w:name w:val="ps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Cs w:val="24"/>
    </w:rPr>
  </w:style>
  <w:style w:type="paragraph" w:customStyle="1" w:styleId="gs">
    <w:name w:val="gs 正文"/>
    <w:basedOn w:val="aff6"/>
    <w:qFormat/>
    <w:pPr>
      <w:adjustRightInd/>
      <w:spacing w:line="288" w:lineRule="auto"/>
      <w:ind w:firstLine="420"/>
      <w:jc w:val="both"/>
      <w:textAlignment w:val="auto"/>
    </w:pPr>
    <w:rPr>
      <w:rFonts w:ascii="宋体" w:hAnsi="宋体" w:cs="宋体"/>
      <w:kern w:val="2"/>
      <w:sz w:val="21"/>
    </w:rPr>
  </w:style>
  <w:style w:type="character" w:customStyle="1" w:styleId="xzbChar1">
    <w:name w:val="xzb 二级 Char1"/>
    <w:link w:val="xzb"/>
    <w:qFormat/>
    <w:locked/>
    <w:rPr>
      <w:rFonts w:ascii="宋体" w:hAnsi="宋体"/>
      <w:kern w:val="2"/>
      <w:sz w:val="24"/>
      <w:szCs w:val="24"/>
    </w:rPr>
  </w:style>
  <w:style w:type="paragraph" w:customStyle="1" w:styleId="xzb">
    <w:name w:val="xzb 二级"/>
    <w:basedOn w:val="affffff4"/>
    <w:link w:val="xzbChar1"/>
    <w:qFormat/>
    <w:pPr>
      <w:numPr>
        <w:numId w:val="9"/>
      </w:numPr>
      <w:spacing w:line="360" w:lineRule="auto"/>
      <w:ind w:firstLineChars="0" w:firstLine="0"/>
    </w:pPr>
    <w:rPr>
      <w:rFonts w:ascii="宋体" w:hAnsi="宋体"/>
    </w:rPr>
  </w:style>
  <w:style w:type="paragraph" w:customStyle="1" w:styleId="general">
    <w:name w:val="general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xl29">
    <w:name w:val="xl29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9">
    <w:name w:val="xl79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68">
    <w:name w:val="xl68"/>
    <w:basedOn w:val="aff6"/>
    <w:qFormat/>
    <w:pPr>
      <w:widowControl/>
      <w:pBdr>
        <w:top w:val="single" w:sz="8" w:space="0" w:color="auto"/>
        <w:lef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5">
    <w:name w:val="xl75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4">
    <w:name w:val="xl9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1">
    <w:name w:val="xl31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color w:val="000000"/>
      <w:sz w:val="18"/>
      <w:szCs w:val="18"/>
    </w:rPr>
  </w:style>
  <w:style w:type="paragraph" w:customStyle="1" w:styleId="xl89">
    <w:name w:val="xl89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84">
    <w:name w:val="xl84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6">
    <w:name w:val="xl6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3">
    <w:name w:val="xl33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55">
    <w:name w:val="xl5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100">
    <w:name w:val="xl100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2">
    <w:name w:val="xl42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xl95">
    <w:name w:val="xl9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61">
    <w:name w:val="xl61"/>
    <w:basedOn w:val="aff6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56">
    <w:name w:val="xl5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70">
    <w:name w:val="xl70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20"/>
    </w:rPr>
  </w:style>
  <w:style w:type="paragraph" w:customStyle="1" w:styleId="xl83">
    <w:name w:val="xl83"/>
    <w:basedOn w:val="aff6"/>
    <w:qFormat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71">
    <w:name w:val="xl71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2CSCS">
    <w:name w:val="样式 标题 2 + (西文) 文鼎CS中等线 (中文) 文鼎CS中等线 小四 非加粗 行距: 单倍行距"/>
    <w:basedOn w:val="23"/>
    <w:qFormat/>
    <w:pPr>
      <w:autoSpaceDE w:val="0"/>
      <w:autoSpaceDN w:val="0"/>
      <w:spacing w:line="240" w:lineRule="auto"/>
      <w:jc w:val="left"/>
      <w:textAlignment w:val="auto"/>
    </w:pPr>
    <w:rPr>
      <w:rFonts w:ascii="文鼎CS中等线" w:eastAsia="文鼎CS中等线" w:hAnsi="Times New Roman" w:cs="宋体"/>
      <w:b w:val="0"/>
      <w:bCs w:val="0"/>
      <w:kern w:val="2"/>
      <w:szCs w:val="20"/>
    </w:rPr>
  </w:style>
  <w:style w:type="paragraph" w:customStyle="1" w:styleId="HPInternal">
    <w:name w:val="HP_Internal"/>
    <w:basedOn w:val="aff6"/>
    <w:next w:val="aff6"/>
    <w:qFormat/>
    <w:pPr>
      <w:widowControl/>
      <w:adjustRightInd/>
      <w:spacing w:line="240" w:lineRule="atLeast"/>
      <w:ind w:firstLineChars="0" w:firstLine="0"/>
      <w:textAlignment w:val="auto"/>
    </w:pPr>
    <w:rPr>
      <w:rFonts w:eastAsia="仿宋体"/>
      <w:i/>
      <w:sz w:val="18"/>
    </w:rPr>
  </w:style>
  <w:style w:type="paragraph" w:customStyle="1" w:styleId="TableSmHeading">
    <w:name w:val="Table_Sm_Heading"/>
    <w:basedOn w:val="aff6"/>
    <w:qFormat/>
    <w:pPr>
      <w:keepNext/>
      <w:keepLines/>
      <w:widowControl/>
      <w:adjustRightInd/>
      <w:spacing w:before="60" w:after="40" w:line="240" w:lineRule="atLeast"/>
      <w:ind w:firstLineChars="0" w:firstLine="0"/>
      <w:textAlignment w:val="auto"/>
    </w:pPr>
    <w:rPr>
      <w:rFonts w:ascii="黑体" w:eastAsia="黑体"/>
      <w:b/>
      <w:sz w:val="16"/>
    </w:rPr>
  </w:style>
  <w:style w:type="paragraph" w:customStyle="1" w:styleId="xzb1">
    <w:name w:val="xzb 二级1"/>
    <w:basedOn w:val="xzb"/>
    <w:qFormat/>
    <w:pPr>
      <w:numPr>
        <w:numId w:val="0"/>
      </w:numPr>
    </w:pPr>
  </w:style>
  <w:style w:type="paragraph" w:customStyle="1" w:styleId="hei">
    <w:name w:val="hei"/>
    <w:qFormat/>
    <w:pPr>
      <w:widowControl w:val="0"/>
      <w:autoSpaceDE w:val="0"/>
      <w:autoSpaceDN w:val="0"/>
      <w:adjustRightInd w:val="0"/>
      <w:jc w:val="both"/>
    </w:pPr>
    <w:rPr>
      <w:rFonts w:ascii="Hei" w:hAnsi="Hei" w:cs="Hei"/>
      <w:sz w:val="17"/>
      <w:szCs w:val="17"/>
    </w:rPr>
  </w:style>
  <w:style w:type="paragraph" w:customStyle="1" w:styleId="1f">
    <w:name w:val="页脚1"/>
    <w:basedOn w:val="aff6"/>
    <w:qFormat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textAlignment w:val="auto"/>
    </w:pPr>
    <w:rPr>
      <w:kern w:val="2"/>
      <w:sz w:val="18"/>
      <w:szCs w:val="18"/>
    </w:rPr>
  </w:style>
  <w:style w:type="paragraph" w:customStyle="1" w:styleId="xl38">
    <w:name w:val="xl38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92">
    <w:name w:val="xl9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4">
    <w:name w:val="xl74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xl40">
    <w:name w:val="xl4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67">
    <w:name w:val="xl67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color w:val="FF0000"/>
      <w:sz w:val="18"/>
      <w:szCs w:val="18"/>
    </w:rPr>
  </w:style>
  <w:style w:type="paragraph" w:customStyle="1" w:styleId="xl98">
    <w:name w:val="xl98"/>
    <w:basedOn w:val="aff6"/>
    <w:qFormat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ps0">
    <w:name w:val="ps一级标题"/>
    <w:basedOn w:val="aff6"/>
    <w:next w:val="aff6"/>
    <w:qFormat/>
    <w:pPr>
      <w:keepNext/>
      <w:keepLines/>
      <w:adjustRightInd/>
      <w:spacing w:before="240" w:after="240" w:line="480" w:lineRule="auto"/>
      <w:ind w:firstLineChars="0" w:firstLine="0"/>
      <w:textAlignment w:val="auto"/>
      <w:outlineLvl w:val="1"/>
    </w:pPr>
    <w:rPr>
      <w:b/>
      <w:bCs/>
      <w:kern w:val="44"/>
      <w:sz w:val="28"/>
      <w:szCs w:val="28"/>
    </w:rPr>
  </w:style>
  <w:style w:type="paragraph" w:customStyle="1" w:styleId="xl65">
    <w:name w:val="xl6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6">
    <w:name w:val="xl9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Arial" w:hAnsi="Arial" w:cs="Arial"/>
      <w:sz w:val="20"/>
    </w:rPr>
  </w:style>
  <w:style w:type="paragraph" w:customStyle="1" w:styleId="xl62">
    <w:name w:val="xl6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51">
    <w:name w:val="xl51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18"/>
      <w:szCs w:val="18"/>
    </w:rPr>
  </w:style>
  <w:style w:type="paragraph" w:customStyle="1" w:styleId="xl69">
    <w:name w:val="xl69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2">
    <w:name w:val="xl82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5">
    <w:name w:val="xl4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20"/>
    </w:rPr>
  </w:style>
  <w:style w:type="paragraph" w:customStyle="1" w:styleId="xl30">
    <w:name w:val="xl3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85">
    <w:name w:val="xl85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character" w:customStyle="1" w:styleId="NormalIndentalCharCharCharCharCharCharCharChar">
    <w:name w:val="样式 Normal Indental Char Char Char Char Char Char + (中文) 宋体 Char Char"/>
    <w:link w:val="NormalIndentalCharCharCharCharCharChar"/>
    <w:qFormat/>
    <w:locked/>
    <w:rPr>
      <w:rFonts w:ascii="Arial Narrow" w:hAnsi="Arial Narrow"/>
      <w:spacing w:val="10"/>
      <w:sz w:val="21"/>
      <w:szCs w:val="21"/>
    </w:rPr>
  </w:style>
  <w:style w:type="paragraph" w:customStyle="1" w:styleId="NormalIndentalCharCharCharCharCharChar">
    <w:name w:val="样式 Normal Indental Char Char Char Char Char Char + (中文) 宋体"/>
    <w:basedOn w:val="aff6"/>
    <w:link w:val="NormalIndentalCharCharCharCharCharCharCharChar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hAnsi="Arial Narrow"/>
      <w:spacing w:val="10"/>
      <w:sz w:val="21"/>
      <w:szCs w:val="21"/>
    </w:rPr>
  </w:style>
  <w:style w:type="paragraph" w:customStyle="1" w:styleId="1CSCSCS">
    <w:name w:val="样式 样式 标题 1 + (西文) 文鼎CS中等线 (中文) 文鼎CS中等线 小四 非加粗 + (中文) 文鼎CS中等线"/>
    <w:basedOn w:val="aff6"/>
    <w:qFormat/>
    <w:pPr>
      <w:keepNext/>
      <w:keepLines/>
      <w:autoSpaceDE w:val="0"/>
      <w:autoSpaceDN w:val="0"/>
      <w:spacing w:before="340" w:after="330" w:line="578" w:lineRule="atLeast"/>
      <w:ind w:firstLineChars="0" w:firstLine="0"/>
      <w:textAlignment w:val="auto"/>
      <w:outlineLvl w:val="0"/>
    </w:pPr>
    <w:rPr>
      <w:rFonts w:ascii="文鼎CS中等线" w:hAnsi="文鼎CS中等线"/>
      <w:b/>
      <w:bCs/>
      <w:kern w:val="2"/>
      <w:sz w:val="32"/>
    </w:rPr>
  </w:style>
  <w:style w:type="paragraph" w:customStyle="1" w:styleId="TableMedium">
    <w:name w:val="Table_Medium"/>
    <w:basedOn w:val="aff6"/>
    <w:qFormat/>
    <w:pPr>
      <w:widowControl/>
      <w:adjustRightInd/>
      <w:spacing w:before="40" w:after="40" w:line="240" w:lineRule="atLeast"/>
      <w:ind w:firstLineChars="0" w:firstLine="0"/>
      <w:textAlignment w:val="auto"/>
    </w:pPr>
    <w:rPr>
      <w:rFonts w:eastAsia="仿宋体"/>
      <w:sz w:val="18"/>
      <w:lang w:eastAsia="en-US"/>
    </w:rPr>
  </w:style>
  <w:style w:type="paragraph" w:customStyle="1" w:styleId="StyleHeading1">
    <w:name w:val="Style Heading 1 + 黑体 小四"/>
    <w:basedOn w:val="1"/>
    <w:qFormat/>
    <w:pPr>
      <w:numPr>
        <w:numId w:val="10"/>
      </w:numPr>
      <w:tabs>
        <w:tab w:val="left" w:pos="432"/>
      </w:tabs>
      <w:adjustRightInd/>
      <w:spacing w:before="0" w:after="0" w:line="576" w:lineRule="auto"/>
      <w:ind w:left="432" w:hanging="432"/>
      <w:jc w:val="both"/>
      <w:textAlignment w:val="auto"/>
    </w:pPr>
    <w:rPr>
      <w:rFonts w:ascii="黑体" w:eastAsia="黑体" w:hAnsi="黑体"/>
      <w:sz w:val="24"/>
      <w:szCs w:val="44"/>
    </w:rPr>
  </w:style>
  <w:style w:type="paragraph" w:customStyle="1" w:styleId="afffffff6">
    <w:name w:val="样式 正文文本 + 小四"/>
    <w:basedOn w:val="afff3"/>
    <w:qFormat/>
    <w:pPr>
      <w:spacing w:line="360" w:lineRule="auto"/>
      <w:ind w:leftChars="100" w:left="2730" w:rightChars="100" w:right="100" w:firstLineChars="0" w:firstLine="0"/>
    </w:pPr>
    <w:rPr>
      <w:sz w:val="24"/>
      <w:szCs w:val="24"/>
    </w:rPr>
  </w:style>
  <w:style w:type="paragraph" w:customStyle="1" w:styleId="afffffff7">
    <w:name w:val="普通正文"/>
    <w:basedOn w:val="aff6"/>
    <w:qFormat/>
    <w:pPr>
      <w:ind w:firstLineChars="0" w:firstLine="425"/>
      <w:textAlignment w:val="auto"/>
    </w:pPr>
    <w:rPr>
      <w:rFonts w:ascii="宋体" w:hAnsi="宋体"/>
    </w:rPr>
  </w:style>
  <w:style w:type="paragraph" w:customStyle="1" w:styleId="40">
    <w:name w:val="标题4"/>
    <w:basedOn w:val="42"/>
    <w:next w:val="50"/>
    <w:qFormat/>
    <w:pPr>
      <w:keepNext w:val="0"/>
      <w:numPr>
        <w:ilvl w:val="3"/>
        <w:numId w:val="10"/>
      </w:numPr>
      <w:tabs>
        <w:tab w:val="left" w:pos="993"/>
        <w:tab w:val="left" w:pos="1134"/>
      </w:tabs>
      <w:adjustRightInd/>
      <w:spacing w:before="0" w:after="0" w:line="360" w:lineRule="auto"/>
      <w:ind w:firstLineChars="0" w:firstLine="0"/>
      <w:jc w:val="both"/>
      <w:textAlignment w:val="auto"/>
    </w:pPr>
    <w:rPr>
      <w:rFonts w:cs="Arial"/>
      <w:kern w:val="2"/>
    </w:rPr>
  </w:style>
  <w:style w:type="character" w:customStyle="1" w:styleId="CharChar0">
    <w:name w:val="丰原文档 Char Char"/>
    <w:link w:val="afffffff8"/>
    <w:qFormat/>
    <w:locked/>
    <w:rPr>
      <w:b/>
    </w:rPr>
  </w:style>
  <w:style w:type="paragraph" w:customStyle="1" w:styleId="afffffff8">
    <w:name w:val="丰原文档"/>
    <w:basedOn w:val="23"/>
    <w:link w:val="CharChar0"/>
    <w:qFormat/>
    <w:pPr>
      <w:pBdr>
        <w:bottom w:val="single" w:sz="18" w:space="1" w:color="auto"/>
      </w:pBdr>
      <w:tabs>
        <w:tab w:val="left" w:pos="0"/>
        <w:tab w:val="left" w:pos="1143"/>
      </w:tabs>
      <w:adjustRightInd/>
      <w:spacing w:line="412" w:lineRule="auto"/>
      <w:jc w:val="both"/>
      <w:textAlignment w:val="auto"/>
    </w:pPr>
    <w:rPr>
      <w:rFonts w:ascii="Times New Roman" w:hAnsi="Times New Roman"/>
      <w:bCs w:val="0"/>
      <w:sz w:val="20"/>
      <w:szCs w:val="20"/>
    </w:rPr>
  </w:style>
  <w:style w:type="paragraph" w:customStyle="1" w:styleId="xl64">
    <w:name w:val="xl6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0">
    <w:name w:val="xl80"/>
    <w:basedOn w:val="aff6"/>
    <w:qFormat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NormalIndentalCharCharCharCharCharChar0">
    <w:name w:val="Normal Indental Char Char Char Char Char Char"/>
    <w:basedOn w:val="aff6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eastAsia="楷体_GB2312" w:hAnsi="Arial Narrow"/>
      <w:spacing w:val="10"/>
    </w:rPr>
  </w:style>
  <w:style w:type="paragraph" w:customStyle="1" w:styleId="xl32">
    <w:name w:val="xl32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color w:val="000000"/>
      <w:sz w:val="18"/>
      <w:szCs w:val="18"/>
    </w:rPr>
  </w:style>
  <w:style w:type="paragraph" w:customStyle="1" w:styleId="xl73">
    <w:name w:val="xl73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1f0">
    <w:name w:val="页眉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88">
    <w:name w:val="xl8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defaultparagraphfontChar">
    <w:name w:val="default paragraph font Char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Tahoma" w:hAnsi="Tahoma"/>
      <w:kern w:val="2"/>
    </w:rPr>
  </w:style>
  <w:style w:type="paragraph" w:customStyle="1" w:styleId="xl77">
    <w:name w:val="xl77"/>
    <w:basedOn w:val="aff6"/>
    <w:qFormat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50">
    <w:name w:val="xl50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1">
    <w:name w:val="xl81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9">
    <w:name w:val="xl39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54">
    <w:name w:val="xl54"/>
    <w:basedOn w:val="aff6"/>
    <w:qFormat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101">
    <w:name w:val="xl101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72">
    <w:name w:val="xl72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xl78">
    <w:name w:val="xl78"/>
    <w:basedOn w:val="aff6"/>
    <w:qFormat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7">
    <w:name w:val="xl3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6">
    <w:name w:val="xl4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character" w:customStyle="1" w:styleId="1CharChar0">
    <w:name w:val="正文1 Char Char"/>
    <w:link w:val="1f1"/>
    <w:qFormat/>
    <w:locked/>
    <w:rPr>
      <w:rFonts w:ascii="Arial" w:hAnsi="Arial" w:cs="Arial"/>
      <w:sz w:val="24"/>
      <w:lang w:val="en-GB"/>
    </w:rPr>
  </w:style>
  <w:style w:type="paragraph" w:customStyle="1" w:styleId="1f1">
    <w:name w:val="正文1"/>
    <w:basedOn w:val="aff6"/>
    <w:link w:val="1CharChar0"/>
    <w:qFormat/>
    <w:pPr>
      <w:widowControl/>
      <w:adjustRightInd/>
      <w:spacing w:beforeLines="50"/>
      <w:ind w:firstLineChars="0" w:firstLine="420"/>
      <w:textAlignment w:val="auto"/>
    </w:pPr>
    <w:rPr>
      <w:rFonts w:ascii="Arial" w:hAnsi="Arial"/>
      <w:lang w:val="en-GB"/>
    </w:rPr>
  </w:style>
  <w:style w:type="character" w:customStyle="1" w:styleId="CSCSCharChar">
    <w:name w:val="样式 正文缩进表正文正文非缩进 + (西文) 文鼎CS中等线 (中文) 文鼎CS中等线 小四 Char Char"/>
    <w:link w:val="CSCS"/>
    <w:qFormat/>
    <w:locked/>
    <w:rPr>
      <w:rFonts w:ascii="文鼎CS中等线" w:eastAsia="文鼎CS中等线"/>
      <w:b/>
      <w:kern w:val="2"/>
      <w:sz w:val="24"/>
      <w:szCs w:val="24"/>
    </w:rPr>
  </w:style>
  <w:style w:type="paragraph" w:customStyle="1" w:styleId="CSCS">
    <w:name w:val="样式 正文缩进表正文正文非缩进 + (西文) 文鼎CS中等线 (中文) 文鼎CS中等线 小四"/>
    <w:basedOn w:val="affd"/>
    <w:link w:val="CSCSCharChar"/>
    <w:qFormat/>
    <w:pPr>
      <w:adjustRightInd/>
      <w:spacing w:line="240" w:lineRule="auto"/>
      <w:ind w:firstLineChars="0" w:firstLine="0"/>
      <w:jc w:val="both"/>
      <w:textAlignment w:val="auto"/>
    </w:pPr>
    <w:rPr>
      <w:rFonts w:ascii="文鼎CS中等线" w:eastAsia="文鼎CS中等线"/>
      <w:b/>
      <w:kern w:val="2"/>
      <w:szCs w:val="24"/>
    </w:rPr>
  </w:style>
  <w:style w:type="paragraph" w:customStyle="1" w:styleId="HPTableTitle">
    <w:name w:val="HP_Table_Title"/>
    <w:basedOn w:val="aff6"/>
    <w:next w:val="aff6"/>
    <w:qFormat/>
    <w:pPr>
      <w:keepNext/>
      <w:keepLines/>
      <w:widowControl/>
      <w:adjustRightInd/>
      <w:spacing w:before="240" w:after="60" w:line="240" w:lineRule="atLeast"/>
      <w:ind w:firstLineChars="0" w:firstLine="0"/>
      <w:textAlignment w:val="auto"/>
    </w:pPr>
    <w:rPr>
      <w:rFonts w:eastAsia="仿宋体"/>
      <w:b/>
      <w:sz w:val="18"/>
    </w:rPr>
  </w:style>
  <w:style w:type="paragraph" w:customStyle="1" w:styleId="TableSmall">
    <w:name w:val="Table_Small"/>
    <w:basedOn w:val="aff6"/>
    <w:qFormat/>
    <w:pPr>
      <w:widowControl/>
      <w:adjustRightInd/>
      <w:spacing w:before="40" w:after="40" w:line="240" w:lineRule="atLeast"/>
      <w:ind w:firstLineChars="0" w:firstLine="0"/>
      <w:textAlignment w:val="auto"/>
    </w:pPr>
    <w:rPr>
      <w:rFonts w:eastAsia="仿宋体"/>
      <w:sz w:val="16"/>
      <w:lang w:eastAsia="en-US"/>
    </w:rPr>
  </w:style>
  <w:style w:type="paragraph" w:customStyle="1" w:styleId="InfoBlue">
    <w:name w:val="InfoBlue"/>
    <w:basedOn w:val="aff6"/>
    <w:next w:val="afff3"/>
    <w:qFormat/>
    <w:pPr>
      <w:tabs>
        <w:tab w:val="left" w:pos="420"/>
        <w:tab w:val="left" w:pos="1260"/>
      </w:tabs>
      <w:adjustRightInd/>
      <w:ind w:firstLineChars="0" w:firstLine="420"/>
      <w:textAlignment w:val="auto"/>
    </w:pPr>
    <w:rPr>
      <w:rFonts w:ascii="宋体" w:hAnsi="宋体"/>
      <w:color w:val="000000"/>
      <w:kern w:val="2"/>
      <w:sz w:val="21"/>
      <w:szCs w:val="21"/>
    </w:rPr>
  </w:style>
  <w:style w:type="character" w:customStyle="1" w:styleId="xzbCharChar">
    <w:name w:val="xzb 一级 Char Char"/>
    <w:link w:val="xzb0"/>
    <w:qFormat/>
    <w:locked/>
    <w:rPr>
      <w:rFonts w:ascii="宋体" w:hAnsi="宋体"/>
      <w:kern w:val="2"/>
      <w:sz w:val="24"/>
      <w:szCs w:val="24"/>
    </w:rPr>
  </w:style>
  <w:style w:type="paragraph" w:customStyle="1" w:styleId="xzb0">
    <w:name w:val="xzb 一级"/>
    <w:basedOn w:val="xzb"/>
    <w:link w:val="xzbCharChar"/>
    <w:qFormat/>
    <w:pPr>
      <w:numPr>
        <w:numId w:val="0"/>
      </w:numPr>
    </w:pPr>
  </w:style>
  <w:style w:type="paragraph" w:customStyle="1" w:styleId="afffffff9">
    <w:name w:val="过海龙"/>
    <w:basedOn w:val="31"/>
    <w:qFormat/>
    <w:pPr>
      <w:keepLines w:val="0"/>
      <w:widowControl/>
      <w:tabs>
        <w:tab w:val="left" w:pos="851"/>
      </w:tabs>
      <w:adjustRightInd/>
      <w:spacing w:before="0" w:after="0" w:line="412" w:lineRule="auto"/>
      <w:ind w:left="851" w:rightChars="100" w:right="210" w:hanging="709"/>
      <w:jc w:val="both"/>
      <w:textAlignment w:val="auto"/>
    </w:pPr>
    <w:rPr>
      <w:rFonts w:cs="宋体"/>
      <w:color w:val="000000"/>
      <w:sz w:val="32"/>
      <w:szCs w:val="30"/>
    </w:rPr>
  </w:style>
  <w:style w:type="paragraph" w:customStyle="1" w:styleId="psChar">
    <w:name w:val="ps段落 Char"/>
    <w:basedOn w:val="aff6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474" w:right="113" w:firstLineChars="0" w:firstLine="431"/>
      <w:jc w:val="both"/>
      <w:textAlignment w:val="auto"/>
    </w:pPr>
    <w:rPr>
      <w:kern w:val="24"/>
      <w:sz w:val="21"/>
      <w:szCs w:val="21"/>
    </w:rPr>
  </w:style>
  <w:style w:type="paragraph" w:customStyle="1" w:styleId="font7">
    <w:name w:val="font7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 w:val="18"/>
      <w:szCs w:val="18"/>
    </w:rPr>
  </w:style>
  <w:style w:type="character" w:customStyle="1" w:styleId="1CharChar">
    <w:name w:val="样式1 Char Char"/>
    <w:link w:val="16"/>
    <w:qFormat/>
    <w:locked/>
    <w:rPr>
      <w:rFonts w:ascii="宋体" w:hAnsi="宋体"/>
      <w:sz w:val="21"/>
      <w:szCs w:val="21"/>
    </w:rPr>
  </w:style>
  <w:style w:type="paragraph" w:customStyle="1" w:styleId="2f4">
    <w:name w:val="标题2"/>
    <w:basedOn w:val="2f3"/>
    <w:next w:val="31"/>
    <w:qFormat/>
    <w:pPr>
      <w:tabs>
        <w:tab w:val="clear" w:pos="992"/>
      </w:tabs>
      <w:spacing w:before="40" w:after="40"/>
      <w:ind w:left="576" w:hanging="576"/>
    </w:pPr>
  </w:style>
  <w:style w:type="paragraph" w:customStyle="1" w:styleId="afffffffa">
    <w:name w:val="横条"/>
    <w:basedOn w:val="aff6"/>
    <w:next w:val="aff6"/>
    <w:qFormat/>
    <w:pPr>
      <w:shd w:val="clear" w:color="auto" w:fill="D9D9D9"/>
      <w:snapToGrid w:val="0"/>
      <w:spacing w:line="240" w:lineRule="auto"/>
      <w:ind w:firstLineChars="0" w:firstLine="0"/>
      <w:jc w:val="both"/>
      <w:textAlignment w:val="auto"/>
    </w:pPr>
    <w:rPr>
      <w:kern w:val="2"/>
      <w:sz w:val="10"/>
      <w:szCs w:val="24"/>
    </w:rPr>
  </w:style>
  <w:style w:type="paragraph" w:customStyle="1" w:styleId="StyleHeading2">
    <w:name w:val="Style Heading 2 + 黑体 小四"/>
    <w:basedOn w:val="23"/>
    <w:qFormat/>
    <w:pPr>
      <w:adjustRightInd/>
      <w:spacing w:line="415" w:lineRule="auto"/>
      <w:jc w:val="both"/>
      <w:textAlignment w:val="auto"/>
    </w:pPr>
    <w:rPr>
      <w:rFonts w:ascii="黑体" w:eastAsia="黑体" w:hAnsi="黑体"/>
      <w:b w:val="0"/>
      <w:kern w:val="2"/>
      <w:sz w:val="24"/>
      <w:szCs w:val="32"/>
    </w:rPr>
  </w:style>
  <w:style w:type="paragraph" w:customStyle="1" w:styleId="style5">
    <w:name w:val="style5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CharChar1">
    <w:name w:val="Char Char"/>
    <w:basedOn w:val="aff6"/>
    <w:qFormat/>
    <w:pPr>
      <w:tabs>
        <w:tab w:val="left" w:pos="426"/>
      </w:tabs>
      <w:adjustRightInd/>
      <w:spacing w:line="240" w:lineRule="auto"/>
      <w:ind w:left="426" w:firstLineChars="0" w:hanging="420"/>
      <w:jc w:val="both"/>
      <w:textAlignment w:val="auto"/>
    </w:pPr>
    <w:rPr>
      <w:kern w:val="2"/>
      <w:szCs w:val="24"/>
    </w:rPr>
  </w:style>
  <w:style w:type="paragraph" w:customStyle="1" w:styleId="xl76">
    <w:name w:val="xl76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4">
    <w:name w:val="xl34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86">
    <w:name w:val="xl8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9">
    <w:name w:val="xl99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26">
    <w:name w:val="xl2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97">
    <w:name w:val="xl97"/>
    <w:basedOn w:val="aff6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63">
    <w:name w:val="xl63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28">
    <w:name w:val="xl2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20"/>
    </w:rPr>
  </w:style>
  <w:style w:type="paragraph" w:customStyle="1" w:styleId="xl91">
    <w:name w:val="xl91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0">
    <w:name w:val="xl60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7">
    <w:name w:val="xl4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49">
    <w:name w:val="xl49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1">
    <w:name w:val="xl41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p1">
    <w:name w:val="p1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360"/>
      <w:textAlignment w:val="auto"/>
    </w:pPr>
    <w:rPr>
      <w:rFonts w:ascii="宋体" w:hAnsi="宋体" w:cs="宋体"/>
      <w:color w:val="000000"/>
      <w:sz w:val="21"/>
      <w:szCs w:val="21"/>
    </w:rPr>
  </w:style>
  <w:style w:type="paragraph" w:customStyle="1" w:styleId="CSCSTimesN">
    <w:name w:val="样式 样式 正文缩进表正文正文非缩进 + (西文) 文鼎CS中等线 (中文) 文鼎CS中等线 小四 + (符号) Times N..."/>
    <w:basedOn w:val="aff6"/>
    <w:qFormat/>
    <w:pPr>
      <w:adjustRightInd/>
      <w:spacing w:line="240" w:lineRule="auto"/>
      <w:ind w:firstLineChars="0" w:firstLine="420"/>
      <w:jc w:val="both"/>
      <w:textAlignment w:val="auto"/>
    </w:pPr>
    <w:rPr>
      <w:rFonts w:ascii="文鼎CS中等线" w:eastAsia="文鼎CS中等线"/>
      <w:kern w:val="2"/>
      <w:szCs w:val="24"/>
    </w:rPr>
  </w:style>
  <w:style w:type="paragraph" w:customStyle="1" w:styleId="TableSmHeadingRight">
    <w:name w:val="Table_Sm_Heading_Right"/>
    <w:basedOn w:val="aff6"/>
    <w:qFormat/>
    <w:pPr>
      <w:keepNext/>
      <w:keepLines/>
      <w:widowControl/>
      <w:adjustRightInd/>
      <w:snapToGrid w:val="0"/>
      <w:spacing w:before="60" w:after="40" w:line="240" w:lineRule="auto"/>
      <w:ind w:firstLineChars="0" w:firstLine="454"/>
      <w:jc w:val="right"/>
      <w:textAlignment w:val="auto"/>
    </w:pPr>
    <w:rPr>
      <w:rFonts w:ascii="Arial" w:hAnsi="Arial"/>
      <w:b/>
      <w:sz w:val="16"/>
      <w:lang w:eastAsia="en-US"/>
    </w:rPr>
  </w:style>
  <w:style w:type="paragraph" w:customStyle="1" w:styleId="xl24">
    <w:name w:val="xl24"/>
    <w:basedOn w:val="aff6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sz w:val="21"/>
      <w:szCs w:val="21"/>
    </w:rPr>
  </w:style>
  <w:style w:type="paragraph" w:customStyle="1" w:styleId="Normal0">
    <w:name w:val="Normal0"/>
    <w:qFormat/>
    <w:rPr>
      <w:lang w:eastAsia="en-US"/>
    </w:rPr>
  </w:style>
  <w:style w:type="paragraph" w:customStyle="1" w:styleId="NormalIndentalCharCharCharCharCharChar1">
    <w:name w:val="样式 Normal Indental Char Char Char Char Char Char + 宋体 加粗1"/>
    <w:basedOn w:val="aff6"/>
    <w:qFormat/>
    <w:pPr>
      <w:widowControl/>
      <w:overflowPunct w:val="0"/>
      <w:autoSpaceDE w:val="0"/>
      <w:autoSpaceDN w:val="0"/>
      <w:spacing w:after="240"/>
      <w:ind w:left="420" w:firstLineChars="0" w:hanging="420"/>
      <w:jc w:val="both"/>
      <w:textAlignment w:val="auto"/>
    </w:pPr>
    <w:rPr>
      <w:rFonts w:ascii="宋体" w:hAnsi="宋体"/>
      <w:b/>
      <w:bCs/>
      <w:szCs w:val="24"/>
    </w:rPr>
  </w:style>
  <w:style w:type="paragraph" w:customStyle="1" w:styleId="font6">
    <w:name w:val="font6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character" w:customStyle="1" w:styleId="psCharCharChar">
    <w:name w:val="ps段落 Char Char Char"/>
    <w:link w:val="ps1"/>
    <w:qFormat/>
    <w:locked/>
    <w:rPr>
      <w:kern w:val="24"/>
      <w:sz w:val="24"/>
      <w:szCs w:val="21"/>
    </w:rPr>
  </w:style>
  <w:style w:type="paragraph" w:customStyle="1" w:styleId="ps1">
    <w:name w:val="ps段落"/>
    <w:basedOn w:val="aff6"/>
    <w:link w:val="psCharCharChar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474" w:right="113" w:firstLineChars="0" w:firstLine="431"/>
      <w:jc w:val="both"/>
      <w:textAlignment w:val="auto"/>
    </w:pPr>
    <w:rPr>
      <w:kern w:val="24"/>
      <w:szCs w:val="21"/>
    </w:rPr>
  </w:style>
  <w:style w:type="paragraph" w:customStyle="1" w:styleId="gs0">
    <w:name w:val="gs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3CSCS">
    <w:name w:val="样式 标题 3 + (西文) 文鼎CS中等线 (中文) 文鼎CS中等线 小四 非加粗 行距: 单倍行距"/>
    <w:basedOn w:val="31"/>
    <w:qFormat/>
    <w:pPr>
      <w:tabs>
        <w:tab w:val="left" w:pos="1080"/>
      </w:tabs>
      <w:adjustRightInd/>
      <w:spacing w:before="0" w:after="0" w:line="240" w:lineRule="auto"/>
      <w:ind w:rightChars="100" w:right="210"/>
      <w:jc w:val="both"/>
      <w:textAlignment w:val="auto"/>
    </w:pPr>
    <w:rPr>
      <w:rFonts w:ascii="文鼎CS中等线" w:hAnsi="Times New Roman" w:cs="宋体"/>
      <w:b w:val="0"/>
      <w:bCs w:val="0"/>
      <w:kern w:val="2"/>
      <w:sz w:val="28"/>
      <w:szCs w:val="20"/>
    </w:rPr>
  </w:style>
  <w:style w:type="paragraph" w:customStyle="1" w:styleId="StyleHeading3">
    <w:name w:val="Style Heading 3 + 黑体 小四"/>
    <w:basedOn w:val="31"/>
    <w:qFormat/>
    <w:pPr>
      <w:tabs>
        <w:tab w:val="left" w:pos="1080"/>
      </w:tabs>
      <w:adjustRightInd/>
      <w:spacing w:before="0" w:after="0" w:line="415" w:lineRule="auto"/>
      <w:ind w:rightChars="100" w:right="210"/>
      <w:jc w:val="both"/>
      <w:textAlignment w:val="auto"/>
    </w:pPr>
    <w:rPr>
      <w:rFonts w:ascii="黑体" w:eastAsia="黑体" w:hAnsi="黑体"/>
      <w:kern w:val="2"/>
      <w:szCs w:val="32"/>
    </w:rPr>
  </w:style>
  <w:style w:type="paragraph" w:customStyle="1" w:styleId="ps00">
    <w:name w:val="ps0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p17">
    <w:name w:val="p17"/>
    <w:basedOn w:val="aff6"/>
    <w:uiPriority w:val="99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listparagraph">
    <w:name w:val="listparagraph"/>
    <w:basedOn w:val="aff6"/>
    <w:qFormat/>
    <w:pPr>
      <w:widowControl/>
      <w:adjustRightInd/>
      <w:spacing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tablehead">
    <w:name w:val="table head"/>
    <w:basedOn w:val="aff6"/>
    <w:qFormat/>
    <w:pPr>
      <w:keepNext/>
      <w:keepLines/>
      <w:widowControl/>
      <w:adjustRightInd/>
      <w:spacing w:before="40" w:after="60"/>
      <w:ind w:firstLine="200"/>
      <w:textAlignment w:val="auto"/>
    </w:pPr>
    <w:rPr>
      <w:rFonts w:ascii="Arial Narrow" w:hAnsi="Arial Narrow"/>
      <w:b/>
      <w:color w:val="000080"/>
      <w:sz w:val="20"/>
      <w:lang w:eastAsia="en-US"/>
    </w:rPr>
  </w:style>
  <w:style w:type="paragraph" w:customStyle="1" w:styleId="Style1">
    <w:name w:val="Style1"/>
    <w:basedOn w:val="aff6"/>
    <w:qFormat/>
    <w:pPr>
      <w:widowControl/>
      <w:adjustRightInd/>
      <w:snapToGrid w:val="0"/>
      <w:ind w:firstLine="200"/>
      <w:textAlignment w:val="auto"/>
    </w:pPr>
    <w:rPr>
      <w:rFonts w:ascii="宋体" w:eastAsia="MS Mincho" w:hAnsi="宋体"/>
      <w:szCs w:val="24"/>
      <w:lang w:val="en-AU"/>
    </w:rPr>
  </w:style>
  <w:style w:type="character" w:customStyle="1" w:styleId="NormalIndentalCharCharCharCharCharCharCharChar0">
    <w:name w:val="Normal Indental Char Char Char Char Char Char Char Char"/>
    <w:qFormat/>
    <w:rPr>
      <w:rFonts w:ascii="Arial Narrow" w:eastAsia="楷体_GB2312" w:hAnsi="Arial Narrow" w:hint="default"/>
      <w:spacing w:val="10"/>
      <w:sz w:val="24"/>
    </w:rPr>
  </w:style>
  <w:style w:type="character" w:customStyle="1" w:styleId="CharChar2">
    <w:name w:val="第二层条 Char Char"/>
    <w:qFormat/>
    <w:rPr>
      <w:rFonts w:ascii="Times New Roman" w:eastAsia="黑体" w:hAnsi="Times New Roman" w:cs="Times New Roman" w:hint="default"/>
      <w:b/>
      <w:bCs/>
      <w:sz w:val="24"/>
      <w:szCs w:val="32"/>
    </w:rPr>
  </w:style>
  <w:style w:type="character" w:customStyle="1" w:styleId="style4">
    <w:name w:val="style4"/>
    <w:qFormat/>
  </w:style>
  <w:style w:type="character" w:customStyle="1" w:styleId="title1">
    <w:name w:val="title1"/>
    <w:qFormat/>
    <w:rPr>
      <w:b/>
      <w:bCs/>
      <w:sz w:val="22"/>
      <w:szCs w:val="22"/>
      <w:u w:val="none"/>
    </w:rPr>
  </w:style>
  <w:style w:type="character" w:customStyle="1" w:styleId="CharChar3">
    <w:name w:val="第四层条 Char Char"/>
    <w:qFormat/>
    <w:rPr>
      <w:rFonts w:ascii="Times New Roman" w:eastAsia="黑体" w:hAnsi="Times New Roman" w:cs="Times New Roman" w:hint="default"/>
      <w:b/>
      <w:bCs/>
      <w:sz w:val="28"/>
      <w:szCs w:val="28"/>
    </w:rPr>
  </w:style>
  <w:style w:type="character" w:customStyle="1" w:styleId="Char1a">
    <w:name w:val="正文缩进 Char1"/>
    <w:qFormat/>
    <w:rPr>
      <w:rFonts w:ascii="宋体" w:eastAsia="宋体" w:hAnsi="宋体" w:hint="eastAsia"/>
      <w:bCs/>
      <w:kern w:val="2"/>
      <w:sz w:val="21"/>
      <w:szCs w:val="21"/>
      <w:lang w:val="en-US" w:eastAsia="zh-CN" w:bidi="ar-SA"/>
    </w:rPr>
  </w:style>
  <w:style w:type="character" w:customStyle="1" w:styleId="style6">
    <w:name w:val="style6"/>
    <w:qFormat/>
  </w:style>
  <w:style w:type="character" w:customStyle="1" w:styleId="txt1">
    <w:name w:val="txt1"/>
    <w:basedOn w:val="aff7"/>
    <w:qFormat/>
  </w:style>
  <w:style w:type="character" w:customStyle="1" w:styleId="hilite2">
    <w:name w:val="hilite2"/>
    <w:basedOn w:val="aff7"/>
    <w:qFormat/>
  </w:style>
  <w:style w:type="character" w:customStyle="1" w:styleId="CharChar4">
    <w:name w:val="第三层条 Char Char"/>
    <w:qFormat/>
    <w:rPr>
      <w:rFonts w:ascii="Arial" w:eastAsia="黑体" w:hAnsi="Arial" w:cs="Times New Roman" w:hint="default"/>
      <w:b/>
      <w:bCs/>
      <w:sz w:val="28"/>
      <w:szCs w:val="28"/>
    </w:rPr>
  </w:style>
  <w:style w:type="character" w:customStyle="1" w:styleId="Char1b">
    <w:name w:val="正文文本 Char1"/>
    <w:qFormat/>
    <w:rPr>
      <w:kern w:val="2"/>
      <w:sz w:val="21"/>
      <w:szCs w:val="24"/>
    </w:rPr>
  </w:style>
  <w:style w:type="character" w:customStyle="1" w:styleId="CharChar5">
    <w:name w:val="第五层条 Char Char"/>
    <w:qFormat/>
    <w:rPr>
      <w:rFonts w:ascii="Arial" w:eastAsia="黑体" w:hAnsi="Arial" w:cs="Times New Roman" w:hint="default"/>
      <w:b/>
      <w:bCs/>
      <w:sz w:val="24"/>
      <w:szCs w:val="24"/>
    </w:rPr>
  </w:style>
  <w:style w:type="character" w:customStyle="1" w:styleId="3a">
    <w:name w:val="正文文本3"/>
    <w:qFormat/>
    <w:rPr>
      <w:rFonts w:ascii="宋体" w:eastAsia="宋体" w:hAnsi="宋体" w:hint="eastAsia"/>
      <w:bCs/>
      <w:kern w:val="2"/>
      <w:sz w:val="21"/>
      <w:szCs w:val="21"/>
      <w:lang w:val="en-US" w:eastAsia="zh-CN" w:bidi="ar-SA"/>
    </w:rPr>
  </w:style>
  <w:style w:type="character" w:customStyle="1" w:styleId="Charff1">
    <w:name w:val="章节 Char"/>
    <w:qFormat/>
    <w:rPr>
      <w:rFonts w:ascii="Times New Roman" w:eastAsia="黑体" w:hAnsi="Times New Roman" w:cs="Times New Roman" w:hint="default"/>
      <w:b/>
      <w:bCs/>
      <w:kern w:val="44"/>
      <w:sz w:val="30"/>
      <w:szCs w:val="44"/>
    </w:rPr>
  </w:style>
  <w:style w:type="character" w:customStyle="1" w:styleId="2Char4">
    <w:name w:val="正文文本 2 Char"/>
    <w:uiPriority w:val="99"/>
    <w:qFormat/>
    <w:locked/>
    <w:rPr>
      <w:rFonts w:ascii="宋体" w:eastAsia="宋体" w:hAnsi="宋体" w:cs="宋体" w:hint="eastAsia"/>
      <w:sz w:val="24"/>
      <w:szCs w:val="24"/>
    </w:rPr>
  </w:style>
  <w:style w:type="character" w:customStyle="1" w:styleId="Charff2">
    <w:name w:val="文档结构图 Char"/>
    <w:uiPriority w:val="99"/>
    <w:qFormat/>
    <w:locked/>
    <w:rPr>
      <w:kern w:val="2"/>
      <w:sz w:val="21"/>
      <w:szCs w:val="24"/>
      <w:shd w:val="clear" w:color="auto" w:fill="000080"/>
    </w:rPr>
  </w:style>
  <w:style w:type="character" w:customStyle="1" w:styleId="Charff3">
    <w:name w:val="正文文本 Char"/>
    <w:uiPriority w:val="99"/>
    <w:qFormat/>
    <w:locked/>
    <w:rPr>
      <w:kern w:val="2"/>
      <w:sz w:val="21"/>
      <w:szCs w:val="24"/>
    </w:rPr>
  </w:style>
  <w:style w:type="character" w:customStyle="1" w:styleId="110">
    <w:name w:val="标题 1 字符1"/>
    <w:qFormat/>
    <w:locked/>
    <w:rPr>
      <w:rFonts w:ascii="Arial" w:hAnsi="Arial"/>
      <w:b/>
      <w:bCs/>
      <w:kern w:val="44"/>
      <w:sz w:val="44"/>
      <w:szCs w:val="44"/>
    </w:rPr>
  </w:style>
  <w:style w:type="character" w:customStyle="1" w:styleId="3Char0">
    <w:name w:val="正文文本 3 Char"/>
    <w:uiPriority w:val="99"/>
    <w:qFormat/>
    <w:locked/>
    <w:rPr>
      <w:rFonts w:ascii="宋体" w:eastAsia="宋体" w:hAnsi="宋体" w:cs="宋体" w:hint="eastAsia"/>
      <w:sz w:val="24"/>
      <w:szCs w:val="24"/>
    </w:rPr>
  </w:style>
  <w:style w:type="character" w:customStyle="1" w:styleId="3Char2">
    <w:name w:val="正文文本缩进 3 Char"/>
    <w:uiPriority w:val="99"/>
    <w:qFormat/>
    <w:locked/>
    <w:rPr>
      <w:rFonts w:ascii="宋体" w:eastAsia="宋体" w:hAnsi="宋体" w:cs="宋体" w:hint="eastAsia"/>
      <w:sz w:val="18"/>
      <w:szCs w:val="24"/>
    </w:rPr>
  </w:style>
  <w:style w:type="character" w:customStyle="1" w:styleId="Charff4">
    <w:name w:val="批注框文本 Char"/>
    <w:qFormat/>
    <w:locked/>
    <w:rPr>
      <w:kern w:val="2"/>
      <w:sz w:val="18"/>
      <w:szCs w:val="18"/>
    </w:rPr>
  </w:style>
  <w:style w:type="character" w:customStyle="1" w:styleId="Charff5">
    <w:name w:val="正文文本缩进 Char"/>
    <w:uiPriority w:val="99"/>
    <w:qFormat/>
    <w:locked/>
    <w:rPr>
      <w:kern w:val="2"/>
      <w:sz w:val="21"/>
    </w:rPr>
  </w:style>
  <w:style w:type="character" w:customStyle="1" w:styleId="Charff6">
    <w:name w:val="表内容 Char"/>
    <w:link w:val="afffffffb"/>
    <w:qFormat/>
    <w:rPr>
      <w:rFonts w:ascii="宋体"/>
      <w:kern w:val="21"/>
      <w:sz w:val="24"/>
      <w:szCs w:val="24"/>
      <w:lang w:val="en-US" w:eastAsia="zh-CN" w:bidi="ar-SA"/>
    </w:rPr>
  </w:style>
  <w:style w:type="paragraph" w:customStyle="1" w:styleId="afffffffb">
    <w:name w:val="表内容"/>
    <w:link w:val="Charff6"/>
    <w:qFormat/>
    <w:rPr>
      <w:rFonts w:ascii="宋体"/>
      <w:kern w:val="21"/>
      <w:sz w:val="24"/>
      <w:szCs w:val="24"/>
    </w:rPr>
  </w:style>
  <w:style w:type="character" w:customStyle="1" w:styleId="Charff7">
    <w:name w:val="主页标题 Char"/>
    <w:link w:val="afffffffc"/>
    <w:qFormat/>
    <w:rPr>
      <w:rFonts w:ascii="华文新魏" w:eastAsia="华文新魏" w:hAnsi="Arial"/>
      <w:b/>
      <w:bCs/>
      <w:sz w:val="56"/>
      <w:szCs w:val="72"/>
    </w:rPr>
  </w:style>
  <w:style w:type="paragraph" w:customStyle="1" w:styleId="afffffffc">
    <w:name w:val="主页标题"/>
    <w:basedOn w:val="aff6"/>
    <w:link w:val="Charff7"/>
    <w:qFormat/>
    <w:pPr>
      <w:adjustRightInd/>
      <w:ind w:firstLineChars="0" w:firstLine="0"/>
      <w:jc w:val="center"/>
      <w:textAlignment w:val="auto"/>
    </w:pPr>
    <w:rPr>
      <w:rFonts w:ascii="华文新魏" w:eastAsia="华文新魏" w:hAnsi="Arial"/>
      <w:b/>
      <w:bCs/>
      <w:sz w:val="56"/>
      <w:szCs w:val="72"/>
    </w:rPr>
  </w:style>
  <w:style w:type="character" w:customStyle="1" w:styleId="1CharChar1">
    <w:name w:val="注释样式1 Char Char"/>
    <w:qFormat/>
    <w:rPr>
      <w:rFonts w:ascii="Arial" w:hAnsi="Arial"/>
      <w:i/>
      <w:color w:val="0000FF"/>
      <w:kern w:val="2"/>
      <w:sz w:val="24"/>
      <w:szCs w:val="24"/>
    </w:rPr>
  </w:style>
  <w:style w:type="character" w:customStyle="1" w:styleId="Charff8">
    <w:name w:val="本手册正文 Char"/>
    <w:link w:val="afffffffd"/>
    <w:qFormat/>
    <w:rPr>
      <w:rFonts w:ascii="宋体" w:hAnsi="宋体" w:cs="宋体"/>
      <w:sz w:val="24"/>
      <w:szCs w:val="24"/>
    </w:rPr>
  </w:style>
  <w:style w:type="paragraph" w:customStyle="1" w:styleId="afffffffd">
    <w:name w:val="本手册正文"/>
    <w:basedOn w:val="aff6"/>
    <w:link w:val="Charff8"/>
    <w:qFormat/>
    <w:pPr>
      <w:autoSpaceDE w:val="0"/>
      <w:autoSpaceDN w:val="0"/>
      <w:adjustRightInd/>
      <w:jc w:val="both"/>
      <w:textAlignment w:val="auto"/>
    </w:pPr>
    <w:rPr>
      <w:rFonts w:ascii="宋体" w:hAnsi="宋体"/>
      <w:szCs w:val="24"/>
    </w:rPr>
  </w:style>
  <w:style w:type="character" w:customStyle="1" w:styleId="1Char1">
    <w:name w:val="注释样式1 Char"/>
    <w:link w:val="1f2"/>
    <w:qFormat/>
    <w:rPr>
      <w:rFonts w:ascii="Arial" w:hAnsi="Arial"/>
      <w:i/>
      <w:color w:val="0000FF"/>
      <w:sz w:val="24"/>
      <w:szCs w:val="24"/>
    </w:rPr>
  </w:style>
  <w:style w:type="paragraph" w:customStyle="1" w:styleId="1f2">
    <w:name w:val="注释样式1"/>
    <w:basedOn w:val="aff6"/>
    <w:link w:val="1Char1"/>
    <w:qFormat/>
    <w:pPr>
      <w:adjustRightInd/>
      <w:jc w:val="both"/>
      <w:textAlignment w:val="auto"/>
    </w:pPr>
    <w:rPr>
      <w:rFonts w:ascii="Arial" w:hAnsi="Arial"/>
      <w:i/>
      <w:color w:val="0000FF"/>
      <w:szCs w:val="24"/>
    </w:rPr>
  </w:style>
  <w:style w:type="character" w:customStyle="1" w:styleId="Char1c">
    <w:name w:val="页眉 Char1"/>
    <w:uiPriority w:val="99"/>
    <w:semiHidden/>
    <w:qFormat/>
    <w:rPr>
      <w:rFonts w:ascii="Arial" w:hAnsi="Arial"/>
      <w:kern w:val="2"/>
      <w:sz w:val="18"/>
      <w:szCs w:val="18"/>
    </w:rPr>
  </w:style>
  <w:style w:type="character" w:customStyle="1" w:styleId="Char20">
    <w:name w:val="正文首行缩进 Char2"/>
    <w:link w:val="affff5"/>
    <w:uiPriority w:val="99"/>
    <w:qFormat/>
    <w:rPr>
      <w:rFonts w:ascii="Arial" w:hAnsi="Arial"/>
      <w:sz w:val="24"/>
      <w:szCs w:val="24"/>
    </w:rPr>
  </w:style>
  <w:style w:type="character" w:customStyle="1" w:styleId="Charff9">
    <w:name w:val="引用链接样式 Char"/>
    <w:link w:val="afffffffe"/>
    <w:qFormat/>
    <w:rPr>
      <w:color w:val="00B0F0"/>
      <w:sz w:val="24"/>
      <w:szCs w:val="24"/>
      <w:u w:val="single"/>
    </w:rPr>
  </w:style>
  <w:style w:type="paragraph" w:customStyle="1" w:styleId="afffffffe">
    <w:name w:val="引用链接样式"/>
    <w:basedOn w:val="aff6"/>
    <w:link w:val="Charff9"/>
    <w:qFormat/>
    <w:pPr>
      <w:widowControl/>
      <w:adjustRightInd/>
      <w:ind w:firstLineChars="0" w:firstLine="0"/>
      <w:jc w:val="both"/>
      <w:textAlignment w:val="auto"/>
    </w:pPr>
    <w:rPr>
      <w:color w:val="00B0F0"/>
      <w:szCs w:val="24"/>
      <w:u w:val="single"/>
    </w:rPr>
  </w:style>
  <w:style w:type="character" w:customStyle="1" w:styleId="Charffa">
    <w:name w:val="勾列表 Char"/>
    <w:link w:val="a1"/>
    <w:qFormat/>
    <w:rPr>
      <w:rFonts w:ascii="宋体" w:hAnsi="宋体"/>
      <w:snapToGrid w:val="0"/>
      <w:szCs w:val="21"/>
    </w:rPr>
  </w:style>
  <w:style w:type="paragraph" w:customStyle="1" w:styleId="a1">
    <w:name w:val="勾列表"/>
    <w:basedOn w:val="aff6"/>
    <w:link w:val="Charffa"/>
    <w:qFormat/>
    <w:pPr>
      <w:numPr>
        <w:numId w:val="11"/>
      </w:numPr>
      <w:adjustRightInd/>
      <w:spacing w:beforeLines="50" w:afterLines="50"/>
      <w:ind w:firstLineChars="0" w:firstLine="420"/>
      <w:jc w:val="both"/>
      <w:textAlignment w:val="auto"/>
    </w:pPr>
    <w:rPr>
      <w:rFonts w:ascii="宋体" w:hAnsi="宋体"/>
      <w:snapToGrid w:val="0"/>
      <w:sz w:val="20"/>
      <w:szCs w:val="21"/>
    </w:rPr>
  </w:style>
  <w:style w:type="character" w:customStyle="1" w:styleId="CharChar40">
    <w:name w:val="Char Char4"/>
    <w:qFormat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Charffb">
    <w:name w:val="图表序号 Char"/>
    <w:link w:val="affffffff"/>
    <w:qFormat/>
    <w:rPr>
      <w:sz w:val="24"/>
      <w:szCs w:val="24"/>
    </w:rPr>
  </w:style>
  <w:style w:type="paragraph" w:customStyle="1" w:styleId="affffffff">
    <w:name w:val="图表序号"/>
    <w:basedOn w:val="aff6"/>
    <w:link w:val="Charffb"/>
    <w:qFormat/>
    <w:pPr>
      <w:widowControl/>
      <w:adjustRightInd/>
      <w:ind w:firstLineChars="0" w:firstLine="0"/>
      <w:jc w:val="center"/>
      <w:textAlignment w:val="auto"/>
    </w:pPr>
    <w:rPr>
      <w:szCs w:val="24"/>
    </w:rPr>
  </w:style>
  <w:style w:type="character" w:customStyle="1" w:styleId="CharChar6">
    <w:name w:val="注释样式 Char Char"/>
    <w:link w:val="affffffff0"/>
    <w:qFormat/>
    <w:rPr>
      <w:rFonts w:ascii="Arial" w:hAnsi="Arial"/>
      <w:i/>
      <w:iCs/>
      <w:color w:val="3366FF"/>
      <w:sz w:val="24"/>
      <w:szCs w:val="24"/>
    </w:rPr>
  </w:style>
  <w:style w:type="paragraph" w:customStyle="1" w:styleId="affffffff0">
    <w:name w:val="注释样式"/>
    <w:basedOn w:val="aff6"/>
    <w:link w:val="CharChar6"/>
    <w:qFormat/>
    <w:pPr>
      <w:adjustRightInd/>
      <w:jc w:val="both"/>
      <w:textAlignment w:val="auto"/>
    </w:pPr>
    <w:rPr>
      <w:rFonts w:ascii="Arial" w:hAnsi="Arial"/>
      <w:i/>
      <w:iCs/>
      <w:color w:val="3366FF"/>
      <w:szCs w:val="24"/>
    </w:rPr>
  </w:style>
  <w:style w:type="character" w:customStyle="1" w:styleId="grame">
    <w:name w:val="grame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ffc">
    <w:name w:val="图表标签 Char"/>
    <w:link w:val="affffffff1"/>
    <w:qFormat/>
    <w:rPr>
      <w:rFonts w:ascii="宋体" w:hAnsi="宋体"/>
      <w:szCs w:val="21"/>
    </w:rPr>
  </w:style>
  <w:style w:type="paragraph" w:customStyle="1" w:styleId="affffffff1">
    <w:name w:val="图表标签"/>
    <w:basedOn w:val="aff6"/>
    <w:next w:val="affffffff2"/>
    <w:link w:val="Charffc"/>
    <w:qFormat/>
    <w:pPr>
      <w:snapToGrid w:val="0"/>
      <w:spacing w:beforeLines="50" w:afterLines="50"/>
      <w:ind w:firstLineChars="0" w:firstLine="403"/>
      <w:jc w:val="center"/>
      <w:textAlignment w:val="auto"/>
    </w:pPr>
    <w:rPr>
      <w:rFonts w:ascii="宋体" w:hAnsi="宋体"/>
      <w:sz w:val="20"/>
      <w:szCs w:val="21"/>
    </w:rPr>
  </w:style>
  <w:style w:type="paragraph" w:customStyle="1" w:styleId="affffffff2">
    <w:name w:val="文字"/>
    <w:basedOn w:val="aff6"/>
    <w:link w:val="Charffd"/>
    <w:qFormat/>
    <w:pPr>
      <w:snapToGrid w:val="0"/>
      <w:spacing w:before="40" w:after="40"/>
      <w:ind w:firstLineChars="171" w:firstLine="359"/>
      <w:jc w:val="both"/>
      <w:textAlignment w:val="auto"/>
    </w:pPr>
    <w:rPr>
      <w:rFonts w:ascii="宋体" w:hAnsi="宋体"/>
      <w:color w:val="000000"/>
      <w:sz w:val="20"/>
      <w:szCs w:val="21"/>
    </w:rPr>
  </w:style>
  <w:style w:type="character" w:customStyle="1" w:styleId="Charffe">
    <w:name w:val="我的正文 Char"/>
    <w:link w:val="affffffff3"/>
    <w:qFormat/>
    <w:rPr>
      <w:sz w:val="24"/>
      <w:szCs w:val="24"/>
    </w:rPr>
  </w:style>
  <w:style w:type="paragraph" w:customStyle="1" w:styleId="affffffff3">
    <w:name w:val="我的正文"/>
    <w:basedOn w:val="aff6"/>
    <w:link w:val="Charffe"/>
    <w:qFormat/>
    <w:pPr>
      <w:adjustRightInd/>
      <w:ind w:firstLineChars="0" w:firstLine="0"/>
      <w:jc w:val="both"/>
      <w:textAlignment w:val="auto"/>
    </w:pPr>
    <w:rPr>
      <w:szCs w:val="24"/>
    </w:rPr>
  </w:style>
  <w:style w:type="character" w:customStyle="1" w:styleId="1Char2">
    <w:name w:val="正文1 Char"/>
    <w:qFormat/>
  </w:style>
  <w:style w:type="character" w:customStyle="1" w:styleId="Char1d">
    <w:name w:val="页脚 Char1"/>
    <w:uiPriority w:val="99"/>
    <w:semiHidden/>
    <w:qFormat/>
    <w:rPr>
      <w:rFonts w:ascii="Arial" w:hAnsi="Arial"/>
      <w:kern w:val="2"/>
      <w:sz w:val="18"/>
      <w:szCs w:val="18"/>
    </w:rPr>
  </w:style>
  <w:style w:type="character" w:customStyle="1" w:styleId="NormalIndentCharChar">
    <w:name w:val="Normal Indent Char Char"/>
    <w:semiHidden/>
    <w:qFormat/>
    <w:locked/>
    <w:rPr>
      <w:kern w:val="2"/>
      <w:sz w:val="21"/>
      <w:szCs w:val="24"/>
    </w:rPr>
  </w:style>
  <w:style w:type="character" w:customStyle="1" w:styleId="1Char3">
    <w:name w:val="（1）编号样式 Char"/>
    <w:link w:val="1f3"/>
    <w:qFormat/>
    <w:rPr>
      <w:sz w:val="24"/>
      <w:szCs w:val="24"/>
    </w:rPr>
  </w:style>
  <w:style w:type="paragraph" w:customStyle="1" w:styleId="1f3">
    <w:name w:val="（1）编号样式"/>
    <w:basedOn w:val="aff6"/>
    <w:link w:val="1Char3"/>
    <w:qFormat/>
    <w:pPr>
      <w:adjustRightInd/>
      <w:ind w:firstLineChars="0" w:firstLine="0"/>
      <w:jc w:val="both"/>
      <w:textAlignment w:val="auto"/>
    </w:pPr>
    <w:rPr>
      <w:szCs w:val="24"/>
    </w:rPr>
  </w:style>
  <w:style w:type="character" w:customStyle="1" w:styleId="Char1e">
    <w:name w:val="正文文本缩进 Char1"/>
    <w:uiPriority w:val="99"/>
    <w:semiHidden/>
    <w:qFormat/>
    <w:rPr>
      <w:rFonts w:ascii="Arial" w:hAnsi="Arial"/>
      <w:kern w:val="2"/>
      <w:sz w:val="24"/>
      <w:szCs w:val="24"/>
    </w:rPr>
  </w:style>
  <w:style w:type="character" w:customStyle="1" w:styleId="Char8">
    <w:name w:val="副标题 Char"/>
    <w:link w:val="afffe"/>
    <w:qFormat/>
    <w:rPr>
      <w:rFonts w:ascii="宋体"/>
      <w:i/>
      <w:sz w:val="36"/>
      <w:lang w:val="en-AU"/>
    </w:rPr>
  </w:style>
  <w:style w:type="character" w:customStyle="1" w:styleId="Charfff">
    <w:name w:val="正方格样式 Char"/>
    <w:link w:val="a3"/>
    <w:qFormat/>
    <w:rPr>
      <w:rFonts w:ascii="Arial" w:hAnsi="Arial"/>
      <w:sz w:val="24"/>
      <w:szCs w:val="24"/>
    </w:rPr>
  </w:style>
  <w:style w:type="paragraph" w:customStyle="1" w:styleId="a3">
    <w:name w:val="正方格样式"/>
    <w:basedOn w:val="aff6"/>
    <w:link w:val="Charfff"/>
    <w:qFormat/>
    <w:pPr>
      <w:numPr>
        <w:numId w:val="12"/>
      </w:numPr>
      <w:adjustRightInd/>
      <w:ind w:firstLineChars="0" w:firstLine="0"/>
      <w:jc w:val="both"/>
      <w:textAlignment w:val="auto"/>
    </w:pPr>
    <w:rPr>
      <w:rFonts w:ascii="Arial" w:hAnsi="Arial"/>
      <w:szCs w:val="24"/>
    </w:rPr>
  </w:style>
  <w:style w:type="character" w:customStyle="1" w:styleId="Charfff0">
    <w:name w:val="箭头符号格式 Char"/>
    <w:link w:val="afc"/>
    <w:qFormat/>
    <w:rPr>
      <w:rFonts w:ascii="Arial" w:hAnsi="Arial"/>
      <w:sz w:val="24"/>
      <w:szCs w:val="24"/>
    </w:rPr>
  </w:style>
  <w:style w:type="paragraph" w:customStyle="1" w:styleId="afc">
    <w:name w:val="箭头符号格式"/>
    <w:basedOn w:val="aff6"/>
    <w:link w:val="Charfff0"/>
    <w:qFormat/>
    <w:pPr>
      <w:numPr>
        <w:numId w:val="13"/>
      </w:numPr>
      <w:adjustRightInd/>
      <w:ind w:firstLineChars="0" w:firstLine="0"/>
      <w:jc w:val="both"/>
      <w:textAlignment w:val="auto"/>
    </w:pPr>
    <w:rPr>
      <w:rFonts w:ascii="Arial" w:hAnsi="Arial"/>
      <w:szCs w:val="24"/>
    </w:rPr>
  </w:style>
  <w:style w:type="character" w:customStyle="1" w:styleId="1Char4">
    <w:name w:val="符号样式1 Char"/>
    <w:link w:val="11"/>
    <w:qFormat/>
    <w:rPr>
      <w:sz w:val="24"/>
      <w:szCs w:val="24"/>
    </w:rPr>
  </w:style>
  <w:style w:type="paragraph" w:customStyle="1" w:styleId="11">
    <w:name w:val="符号样式1"/>
    <w:basedOn w:val="affffffff3"/>
    <w:link w:val="1Char4"/>
    <w:qFormat/>
    <w:pPr>
      <w:widowControl/>
      <w:numPr>
        <w:numId w:val="14"/>
      </w:numPr>
      <w:ind w:left="0" w:firstLineChars="200" w:firstLine="480"/>
    </w:pPr>
  </w:style>
  <w:style w:type="character" w:customStyle="1" w:styleId="Charfff1">
    <w:name w:val="文档正文 Char"/>
    <w:link w:val="affffffff4"/>
    <w:qFormat/>
    <w:locked/>
    <w:rPr>
      <w:sz w:val="19"/>
      <w:szCs w:val="19"/>
    </w:rPr>
  </w:style>
  <w:style w:type="paragraph" w:customStyle="1" w:styleId="affffffff4">
    <w:name w:val="文档正文"/>
    <w:basedOn w:val="affd"/>
    <w:link w:val="Charfff1"/>
    <w:qFormat/>
    <w:pPr>
      <w:adjustRightInd/>
      <w:spacing w:afterLines="50"/>
      <w:ind w:leftChars="1100" w:left="1100" w:firstLine="200"/>
      <w:jc w:val="both"/>
      <w:textAlignment w:val="auto"/>
    </w:pPr>
    <w:rPr>
      <w:sz w:val="19"/>
      <w:szCs w:val="19"/>
    </w:rPr>
  </w:style>
  <w:style w:type="character" w:customStyle="1" w:styleId="CharChar20">
    <w:name w:val="Char Char2"/>
    <w:uiPriority w:val="99"/>
    <w:qFormat/>
    <w:rPr>
      <w:rFonts w:ascii="Arial" w:hAnsi="Arial"/>
      <w:kern w:val="2"/>
      <w:sz w:val="24"/>
      <w:szCs w:val="24"/>
    </w:rPr>
  </w:style>
  <w:style w:type="character" w:customStyle="1" w:styleId="Charfff2">
    <w:name w:val="表格正文 Char"/>
    <w:qFormat/>
    <w:rPr>
      <w:szCs w:val="24"/>
    </w:rPr>
  </w:style>
  <w:style w:type="character" w:customStyle="1" w:styleId="HTMLChar1">
    <w:name w:val="HTML 预设格式 Char1"/>
    <w:qFormat/>
    <w:rPr>
      <w:rFonts w:ascii="黑体" w:eastAsia="黑体" w:hAnsi="Courier New" w:cs="Courier New"/>
      <w:lang w:eastAsia="en-US" w:bidi="en-US"/>
    </w:rPr>
  </w:style>
  <w:style w:type="character" w:customStyle="1" w:styleId="dhh-Char">
    <w:name w:val="dhh-表格正文 Char"/>
    <w:link w:val="dhh-"/>
    <w:qFormat/>
    <w:rPr>
      <w:rFonts w:ascii="宋体" w:hAnsi="宋体"/>
      <w:szCs w:val="21"/>
    </w:rPr>
  </w:style>
  <w:style w:type="paragraph" w:customStyle="1" w:styleId="dhh-">
    <w:name w:val="dhh-表格正文"/>
    <w:basedOn w:val="aff6"/>
    <w:link w:val="dhh-Char"/>
    <w:qFormat/>
    <w:pPr>
      <w:adjustRightInd/>
      <w:snapToGrid w:val="0"/>
      <w:spacing w:beforeLines="25" w:afterLines="25" w:line="240" w:lineRule="auto"/>
      <w:ind w:firstLineChars="0" w:firstLine="0"/>
      <w:jc w:val="both"/>
      <w:textAlignment w:val="auto"/>
    </w:pPr>
    <w:rPr>
      <w:rFonts w:ascii="宋体" w:hAnsi="宋体"/>
      <w:sz w:val="20"/>
      <w:szCs w:val="21"/>
    </w:rPr>
  </w:style>
  <w:style w:type="character" w:customStyle="1" w:styleId="Charffd">
    <w:name w:val="文字 Char"/>
    <w:link w:val="affffffff2"/>
    <w:qFormat/>
    <w:rPr>
      <w:rFonts w:ascii="宋体" w:hAnsi="宋体"/>
      <w:color w:val="000000"/>
      <w:szCs w:val="21"/>
    </w:rPr>
  </w:style>
  <w:style w:type="character" w:customStyle="1" w:styleId="Charfff3">
    <w:name w:val="表头 Char"/>
    <w:link w:val="affffffff5"/>
    <w:qFormat/>
    <w:rPr>
      <w:b/>
      <w:sz w:val="24"/>
      <w:szCs w:val="24"/>
    </w:rPr>
  </w:style>
  <w:style w:type="paragraph" w:customStyle="1" w:styleId="affffffff5">
    <w:name w:val="表头"/>
    <w:basedOn w:val="afffffffb"/>
    <w:link w:val="Charfff3"/>
    <w:qFormat/>
    <w:pPr>
      <w:spacing w:line="380" w:lineRule="exact"/>
      <w:jc w:val="center"/>
    </w:pPr>
    <w:rPr>
      <w:rFonts w:ascii="Times New Roman"/>
      <w:b/>
      <w:kern w:val="0"/>
    </w:rPr>
  </w:style>
  <w:style w:type="character" w:customStyle="1" w:styleId="CharChar50">
    <w:name w:val="Char Char5"/>
    <w:qFormat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Char0">
    <w:name w:val="列表项目符号 Char"/>
    <w:link w:val="a"/>
    <w:qFormat/>
    <w:rPr>
      <w:sz w:val="24"/>
      <w:szCs w:val="21"/>
    </w:rPr>
  </w:style>
  <w:style w:type="character" w:customStyle="1" w:styleId="dhh-Char0">
    <w:name w:val="dhh-正文 Char"/>
    <w:link w:val="dhh-0"/>
    <w:qFormat/>
  </w:style>
  <w:style w:type="paragraph" w:customStyle="1" w:styleId="dhh-0">
    <w:name w:val="dhh-正文"/>
    <w:basedOn w:val="affffffff3"/>
    <w:link w:val="dhh-Char0"/>
    <w:qFormat/>
    <w:rPr>
      <w:sz w:val="20"/>
      <w:szCs w:val="20"/>
    </w:rPr>
  </w:style>
  <w:style w:type="character" w:customStyle="1" w:styleId="dhh-Char1">
    <w:name w:val="dhh-表格标题 Char"/>
    <w:link w:val="dhh-1"/>
    <w:qFormat/>
    <w:rPr>
      <w:rFonts w:ascii="宋体"/>
      <w:b/>
      <w:kern w:val="21"/>
      <w:szCs w:val="21"/>
    </w:rPr>
  </w:style>
  <w:style w:type="paragraph" w:customStyle="1" w:styleId="dhh-1">
    <w:name w:val="dhh-表格标题"/>
    <w:basedOn w:val="afffffffb"/>
    <w:link w:val="dhh-Char1"/>
    <w:qFormat/>
    <w:pPr>
      <w:spacing w:beforeLines="25" w:afterLines="25"/>
      <w:jc w:val="center"/>
    </w:pPr>
    <w:rPr>
      <w:b/>
      <w:sz w:val="20"/>
      <w:szCs w:val="21"/>
    </w:rPr>
  </w:style>
  <w:style w:type="character" w:customStyle="1" w:styleId="Char1f">
    <w:name w:val="文档结构图 Char1"/>
    <w:uiPriority w:val="99"/>
    <w:semiHidden/>
    <w:qFormat/>
    <w:rPr>
      <w:rFonts w:ascii="宋体" w:hAnsi="Arial"/>
      <w:kern w:val="2"/>
      <w:sz w:val="18"/>
      <w:szCs w:val="18"/>
    </w:rPr>
  </w:style>
  <w:style w:type="character" w:customStyle="1" w:styleId="Charfff4">
    <w:name w:val="计正文 Char"/>
    <w:link w:val="affffffff6"/>
    <w:qFormat/>
  </w:style>
  <w:style w:type="paragraph" w:customStyle="1" w:styleId="affffffff6">
    <w:name w:val="计正文"/>
    <w:basedOn w:val="affff5"/>
    <w:link w:val="Charfff4"/>
    <w:qFormat/>
    <w:pPr>
      <w:widowControl/>
      <w:ind w:firstLineChars="0" w:firstLine="0"/>
    </w:pPr>
    <w:rPr>
      <w:rFonts w:ascii="Times New Roman" w:hAnsi="Times New Roman"/>
      <w:sz w:val="20"/>
      <w:szCs w:val="20"/>
    </w:rPr>
  </w:style>
  <w:style w:type="character" w:customStyle="1" w:styleId="CharChar41">
    <w:name w:val="Char Char41"/>
    <w:qFormat/>
    <w:rPr>
      <w:rFonts w:eastAsia="宋体"/>
      <w:kern w:val="2"/>
      <w:sz w:val="24"/>
      <w:szCs w:val="21"/>
      <w:lang w:val="en-US" w:eastAsia="zh-CN" w:bidi="ar-SA"/>
    </w:rPr>
  </w:style>
  <w:style w:type="paragraph" w:customStyle="1" w:styleId="affffffff7">
    <w:name w:val="段"/>
    <w:link w:val="Charfff5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4"/>
    </w:rPr>
  </w:style>
  <w:style w:type="paragraph" w:customStyle="1" w:styleId="affffffff8">
    <w:name w:val="封面文档日期"/>
    <w:basedOn w:val="aff6"/>
    <w:next w:val="aff6"/>
    <w:qFormat/>
    <w:pPr>
      <w:adjustRightInd/>
      <w:spacing w:before="100" w:line="360" w:lineRule="atLeast"/>
      <w:ind w:firstLineChars="0" w:firstLine="0"/>
      <w:jc w:val="center"/>
      <w:textAlignment w:val="auto"/>
    </w:pPr>
    <w:rPr>
      <w:rFonts w:eastAsia="黑体"/>
      <w:kern w:val="2"/>
      <w:sz w:val="32"/>
      <w:szCs w:val="24"/>
    </w:rPr>
  </w:style>
  <w:style w:type="character" w:customStyle="1" w:styleId="1f4">
    <w:name w:val="正文文本 字符1"/>
    <w:basedOn w:val="aff7"/>
    <w:uiPriority w:val="99"/>
    <w:semiHidden/>
    <w:qFormat/>
  </w:style>
  <w:style w:type="paragraph" w:customStyle="1" w:styleId="affffffff9">
    <w:name w:val="封面文档名称"/>
    <w:basedOn w:val="affffffffa"/>
    <w:qFormat/>
    <w:rPr>
      <w:sz w:val="68"/>
    </w:rPr>
  </w:style>
  <w:style w:type="paragraph" w:customStyle="1" w:styleId="affffffffa">
    <w:name w:val="封面项目名称"/>
    <w:basedOn w:val="aff6"/>
    <w:qFormat/>
    <w:pPr>
      <w:adjustRightInd/>
      <w:spacing w:before="100" w:line="360" w:lineRule="atLeast"/>
      <w:ind w:firstLineChars="0" w:firstLine="0"/>
      <w:jc w:val="center"/>
      <w:textAlignment w:val="auto"/>
    </w:pPr>
    <w:rPr>
      <w:rFonts w:eastAsia="华文中宋"/>
      <w:kern w:val="2"/>
      <w:sz w:val="44"/>
      <w:szCs w:val="24"/>
    </w:rPr>
  </w:style>
  <w:style w:type="paragraph" w:customStyle="1" w:styleId="affffffffb">
    <w:name w:val="二级列表"/>
    <w:basedOn w:val="aff6"/>
    <w:next w:val="affffffff2"/>
    <w:qFormat/>
    <w:pPr>
      <w:widowControl/>
      <w:adjustRightInd/>
      <w:spacing w:afterLines="50"/>
      <w:ind w:firstLineChars="0" w:firstLine="0"/>
      <w:textAlignment w:val="auto"/>
    </w:pPr>
    <w:rPr>
      <w:rFonts w:ascii="宋体"/>
      <w:bCs/>
      <w:snapToGrid w:val="0"/>
      <w:kern w:val="2"/>
      <w:szCs w:val="24"/>
    </w:rPr>
  </w:style>
  <w:style w:type="paragraph" w:customStyle="1" w:styleId="aff">
    <w:name w:val="一级条标题"/>
    <w:next w:val="affffffff7"/>
    <w:link w:val="Charfff6"/>
    <w:qFormat/>
    <w:pPr>
      <w:numPr>
        <w:ilvl w:val="2"/>
        <w:numId w:val="15"/>
      </w:numPr>
      <w:outlineLvl w:val="2"/>
    </w:pPr>
    <w:rPr>
      <w:rFonts w:eastAsia="黑体"/>
      <w:sz w:val="21"/>
    </w:rPr>
  </w:style>
  <w:style w:type="paragraph" w:customStyle="1" w:styleId="3aHeading3-oldH33h3l3CT3rdlevelHead3Le">
    <w:name w:val="标题 3aHeading 3 - oldH33h3l3CT3rd levelHead 3二级节名Le..."/>
    <w:basedOn w:val="31"/>
    <w:qFormat/>
    <w:pPr>
      <w:tabs>
        <w:tab w:val="left" w:pos="851"/>
        <w:tab w:val="left" w:pos="1645"/>
      </w:tabs>
      <w:adjustRightInd/>
      <w:spacing w:before="0" w:after="0" w:line="360" w:lineRule="auto"/>
      <w:ind w:left="1645"/>
      <w:jc w:val="both"/>
      <w:textAlignment w:val="auto"/>
    </w:pPr>
    <w:rPr>
      <w:rFonts w:ascii="Arial" w:eastAsia="黑体" w:hAnsi="Arial" w:cs="宋体"/>
      <w:b w:val="0"/>
      <w:bCs w:val="0"/>
      <w:kern w:val="2"/>
      <w:sz w:val="30"/>
      <w:szCs w:val="20"/>
    </w:rPr>
  </w:style>
  <w:style w:type="paragraph" w:customStyle="1" w:styleId="af2">
    <w:name w:val="明细列表"/>
    <w:basedOn w:val="affd"/>
    <w:next w:val="affffffffc"/>
    <w:qFormat/>
    <w:pPr>
      <w:numPr>
        <w:numId w:val="16"/>
      </w:numPr>
      <w:adjustRightInd/>
      <w:ind w:firstLineChars="0" w:firstLine="0"/>
      <w:jc w:val="both"/>
      <w:textAlignment w:val="auto"/>
    </w:pPr>
    <w:rPr>
      <w:rFonts w:ascii="宋体" w:hAnsi="宋体"/>
      <w:kern w:val="2"/>
      <w:szCs w:val="24"/>
    </w:rPr>
  </w:style>
  <w:style w:type="paragraph" w:customStyle="1" w:styleId="affffffffc">
    <w:name w:val="无格式"/>
    <w:qFormat/>
    <w:rPr>
      <w:rFonts w:ascii="宋体" w:eastAsia="黑体"/>
      <w:bCs/>
      <w:snapToGrid w:val="0"/>
      <w:kern w:val="2"/>
      <w:sz w:val="24"/>
      <w:szCs w:val="24"/>
    </w:rPr>
  </w:style>
  <w:style w:type="character" w:customStyle="1" w:styleId="1f5">
    <w:name w:val="文档结构图 字符1"/>
    <w:uiPriority w:val="99"/>
    <w:semiHidden/>
    <w:qFormat/>
    <w:rPr>
      <w:rFonts w:ascii="Microsoft YaHei UI" w:eastAsia="Microsoft YaHei UI"/>
      <w:sz w:val="18"/>
      <w:szCs w:val="18"/>
    </w:rPr>
  </w:style>
  <w:style w:type="paragraph" w:customStyle="1" w:styleId="CharChar10">
    <w:name w:val="Char Char1"/>
    <w:basedOn w:val="aff6"/>
    <w:qFormat/>
    <w:pPr>
      <w:adjustRightInd/>
      <w:ind w:firstLineChars="0" w:firstLine="0"/>
      <w:textAlignment w:val="auto"/>
    </w:pPr>
    <w:rPr>
      <w:rFonts w:ascii="Tahoma" w:hAnsi="Tahoma"/>
      <w:kern w:val="2"/>
      <w:szCs w:val="21"/>
    </w:rPr>
  </w:style>
  <w:style w:type="paragraph" w:customStyle="1" w:styleId="a0">
    <w:name w:val="正文表标题"/>
    <w:next w:val="affffffff7"/>
    <w:qFormat/>
    <w:pPr>
      <w:numPr>
        <w:numId w:val="17"/>
      </w:numPr>
      <w:jc w:val="center"/>
    </w:pPr>
    <w:rPr>
      <w:rFonts w:ascii="黑体" w:eastAsia="黑体"/>
      <w:sz w:val="21"/>
    </w:rPr>
  </w:style>
  <w:style w:type="character" w:customStyle="1" w:styleId="1f6">
    <w:name w:val="正文文本缩进 字符1"/>
    <w:basedOn w:val="aff7"/>
    <w:uiPriority w:val="99"/>
    <w:semiHidden/>
    <w:qFormat/>
  </w:style>
  <w:style w:type="character" w:customStyle="1" w:styleId="Char30">
    <w:name w:val="正文文本 Char3"/>
    <w:link w:val="afff3"/>
    <w:qFormat/>
    <w:rPr>
      <w:kern w:val="2"/>
      <w:sz w:val="28"/>
    </w:rPr>
  </w:style>
  <w:style w:type="character" w:customStyle="1" w:styleId="Charfff7">
    <w:name w:val="正文首行缩进 Char"/>
    <w:qFormat/>
    <w:rPr>
      <w:kern w:val="2"/>
      <w:sz w:val="28"/>
    </w:rPr>
  </w:style>
  <w:style w:type="character" w:customStyle="1" w:styleId="1f7">
    <w:name w:val="正文首行缩进 字符1"/>
    <w:uiPriority w:val="99"/>
    <w:qFormat/>
    <w:rPr>
      <w:rFonts w:ascii="Arial" w:eastAsia="仿宋_GB2312" w:hAnsi="Arial" w:cs="Arial"/>
      <w:sz w:val="28"/>
      <w:szCs w:val="21"/>
    </w:rPr>
  </w:style>
  <w:style w:type="character" w:customStyle="1" w:styleId="311">
    <w:name w:val="正文文本 3 字符1"/>
    <w:uiPriority w:val="99"/>
    <w:semiHidden/>
    <w:qFormat/>
    <w:rPr>
      <w:sz w:val="16"/>
      <w:szCs w:val="16"/>
    </w:rPr>
  </w:style>
  <w:style w:type="paragraph" w:customStyle="1" w:styleId="p15">
    <w:name w:val="p15"/>
    <w:basedOn w:val="aff6"/>
    <w:qFormat/>
    <w:pPr>
      <w:widowControl/>
      <w:adjustRightInd/>
      <w:spacing w:before="100" w:after="100" w:line="240" w:lineRule="auto"/>
      <w:ind w:firstLineChars="0" w:firstLine="0"/>
      <w:textAlignment w:val="auto"/>
    </w:pPr>
    <w:rPr>
      <w:rFonts w:ascii="宋体" w:hAnsi="宋体" w:cs="宋体"/>
      <w:color w:val="000000"/>
      <w:szCs w:val="24"/>
    </w:rPr>
  </w:style>
  <w:style w:type="paragraph" w:customStyle="1" w:styleId="af">
    <w:name w:val="分段标题"/>
    <w:basedOn w:val="aff6"/>
    <w:next w:val="affffffff2"/>
    <w:qFormat/>
    <w:pPr>
      <w:numPr>
        <w:numId w:val="18"/>
      </w:numPr>
      <w:snapToGrid w:val="0"/>
      <w:spacing w:beforeLines="50" w:afterLines="50"/>
      <w:ind w:firstLineChars="0" w:firstLine="0"/>
      <w:textAlignment w:val="auto"/>
    </w:pPr>
    <w:rPr>
      <w:rFonts w:ascii="宋体"/>
      <w:b/>
      <w:snapToGrid w:val="0"/>
      <w:kern w:val="2"/>
      <w:szCs w:val="24"/>
    </w:rPr>
  </w:style>
  <w:style w:type="character" w:customStyle="1" w:styleId="1f8">
    <w:name w:val="标题 字符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f9">
    <w:name w:val="纯文本 字符1"/>
    <w:uiPriority w:val="99"/>
    <w:semiHidden/>
    <w:qFormat/>
    <w:rPr>
      <w:rFonts w:ascii="宋体" w:eastAsia="宋体" w:hAnsi="Courier New" w:cs="Courier New"/>
      <w:sz w:val="28"/>
      <w:szCs w:val="21"/>
    </w:rPr>
  </w:style>
  <w:style w:type="paragraph" w:customStyle="1" w:styleId="1GB2312">
    <w:name w:val="样式 正文1 + (西文) 仿宋_GB2312"/>
    <w:basedOn w:val="aff6"/>
    <w:qFormat/>
    <w:pPr>
      <w:tabs>
        <w:tab w:val="left" w:pos="480"/>
        <w:tab w:val="left" w:pos="840"/>
        <w:tab w:val="right" w:leader="dot" w:pos="8760"/>
      </w:tabs>
      <w:adjustRightInd/>
      <w:ind w:firstLine="560"/>
      <w:jc w:val="both"/>
      <w:textAlignment w:val="auto"/>
    </w:pPr>
    <w:rPr>
      <w:rFonts w:ascii="仿宋_GB2312" w:eastAsia="仿宋_GB2312" w:hAnsi="仿宋_GB2312" w:hint="eastAsia"/>
      <w:kern w:val="2"/>
      <w:sz w:val="28"/>
      <w:szCs w:val="24"/>
    </w:rPr>
  </w:style>
  <w:style w:type="paragraph" w:customStyle="1" w:styleId="10">
    <w:name w:val="列表数字1"/>
    <w:next w:val="affff5"/>
    <w:qFormat/>
    <w:pPr>
      <w:numPr>
        <w:numId w:val="19"/>
      </w:numPr>
      <w:tabs>
        <w:tab w:val="clear" w:pos="1145"/>
        <w:tab w:val="left" w:pos="900"/>
      </w:tabs>
      <w:spacing w:before="120" w:line="360" w:lineRule="auto"/>
    </w:pPr>
    <w:rPr>
      <w:sz w:val="24"/>
    </w:rPr>
  </w:style>
  <w:style w:type="paragraph" w:customStyle="1" w:styleId="af4">
    <w:name w:val="排序段落"/>
    <w:next w:val="aff6"/>
    <w:qFormat/>
    <w:pPr>
      <w:numPr>
        <w:numId w:val="20"/>
      </w:numPr>
      <w:spacing w:line="360" w:lineRule="auto"/>
    </w:pPr>
    <w:rPr>
      <w:rFonts w:ascii="宋体"/>
      <w:b/>
      <w:spacing w:val="20"/>
      <w:kern w:val="28"/>
      <w:sz w:val="28"/>
    </w:rPr>
  </w:style>
  <w:style w:type="character" w:customStyle="1" w:styleId="210">
    <w:name w:val="正文文本缩进 2 字符1"/>
    <w:basedOn w:val="aff7"/>
    <w:uiPriority w:val="99"/>
    <w:semiHidden/>
    <w:qFormat/>
  </w:style>
  <w:style w:type="paragraph" w:customStyle="1" w:styleId="Char1f0">
    <w:name w:val="Char1"/>
    <w:basedOn w:val="aff6"/>
    <w:uiPriority w:val="99"/>
    <w:qFormat/>
    <w:pPr>
      <w:tabs>
        <w:tab w:val="left" w:pos="425"/>
      </w:tabs>
      <w:adjustRightInd/>
      <w:spacing w:line="240" w:lineRule="auto"/>
      <w:ind w:left="425" w:firstLineChars="0" w:hanging="425"/>
      <w:jc w:val="both"/>
      <w:textAlignment w:val="auto"/>
    </w:pPr>
    <w:rPr>
      <w:kern w:val="2"/>
      <w:szCs w:val="24"/>
    </w:rPr>
  </w:style>
  <w:style w:type="paragraph" w:customStyle="1" w:styleId="CharCharCharCharCharChar1Char">
    <w:name w:val="Char Char Char Char Char Char1 Char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lang w:eastAsia="en-US"/>
    </w:rPr>
  </w:style>
  <w:style w:type="character" w:customStyle="1" w:styleId="1fa">
    <w:name w:val="批注框文本 字符1"/>
    <w:uiPriority w:val="99"/>
    <w:semiHidden/>
    <w:qFormat/>
    <w:rPr>
      <w:sz w:val="18"/>
      <w:szCs w:val="18"/>
    </w:rPr>
  </w:style>
  <w:style w:type="paragraph" w:customStyle="1" w:styleId="affffffffd">
    <w:name w:val="宋体小四"/>
    <w:basedOn w:val="aff6"/>
    <w:qFormat/>
    <w:pPr>
      <w:adjustRightInd/>
      <w:jc w:val="both"/>
      <w:textAlignment w:val="auto"/>
    </w:pPr>
    <w:rPr>
      <w:rFonts w:ascii="Arial" w:hAnsi="Arial" w:cs="宋体"/>
      <w:kern w:val="2"/>
    </w:rPr>
  </w:style>
  <w:style w:type="paragraph" w:customStyle="1" w:styleId="ColorfulList-Accent1">
    <w:name w:val="Colorful List - Accent 1"/>
    <w:basedOn w:val="aff6"/>
    <w:qFormat/>
    <w:pPr>
      <w:widowControl/>
      <w:adjustRightInd/>
      <w:spacing w:after="200" w:line="240" w:lineRule="auto"/>
      <w:ind w:left="720" w:firstLineChars="0" w:firstLine="0"/>
      <w:contextualSpacing/>
      <w:textAlignment w:val="auto"/>
    </w:pPr>
    <w:rPr>
      <w:rFonts w:ascii="微软雅黑" w:eastAsia="微软雅黑" w:hAnsi="微软雅黑"/>
      <w:szCs w:val="24"/>
      <w:lang w:eastAsia="en-US"/>
    </w:rPr>
  </w:style>
  <w:style w:type="paragraph" w:customStyle="1" w:styleId="ItemList">
    <w:name w:val="Item List"/>
    <w:qFormat/>
    <w:pPr>
      <w:numPr>
        <w:numId w:val="21"/>
      </w:numPr>
      <w:spacing w:line="300" w:lineRule="auto"/>
      <w:jc w:val="both"/>
    </w:pPr>
    <w:rPr>
      <w:rFonts w:ascii="Arial" w:hAnsi="Arial" w:cs="Arial"/>
      <w:sz w:val="21"/>
      <w:szCs w:val="21"/>
    </w:rPr>
  </w:style>
  <w:style w:type="character" w:customStyle="1" w:styleId="1fb">
    <w:name w:val="日期 字符1"/>
    <w:basedOn w:val="aff7"/>
    <w:uiPriority w:val="99"/>
    <w:semiHidden/>
    <w:qFormat/>
  </w:style>
  <w:style w:type="paragraph" w:customStyle="1" w:styleId="aff2">
    <w:name w:val="图表脚注"/>
    <w:next w:val="affffffff7"/>
    <w:qFormat/>
    <w:pPr>
      <w:numPr>
        <w:ilvl w:val="5"/>
        <w:numId w:val="15"/>
      </w:numPr>
      <w:jc w:val="both"/>
    </w:pPr>
    <w:rPr>
      <w:rFonts w:ascii="宋体"/>
      <w:sz w:val="18"/>
    </w:rPr>
  </w:style>
  <w:style w:type="character" w:customStyle="1" w:styleId="HTML11">
    <w:name w:val="HTML 预设格式 字符1"/>
    <w:uiPriority w:val="99"/>
    <w:semiHidden/>
    <w:qFormat/>
    <w:rPr>
      <w:rFonts w:ascii="Courier New" w:eastAsia="仿宋_GB2312" w:hAnsi="Courier New" w:cs="Courier New"/>
    </w:rPr>
  </w:style>
  <w:style w:type="paragraph" w:customStyle="1" w:styleId="afe">
    <w:name w:val="章标题"/>
    <w:next w:val="affffffff7"/>
    <w:qFormat/>
    <w:pPr>
      <w:numPr>
        <w:ilvl w:val="1"/>
        <w:numId w:val="15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p18">
    <w:name w:val="p18"/>
    <w:basedOn w:val="aff6"/>
    <w:qFormat/>
    <w:pPr>
      <w:widowControl/>
      <w:adjustRightInd/>
      <w:spacing w:after="120" w:line="240" w:lineRule="auto"/>
      <w:ind w:firstLineChars="0" w:firstLine="0"/>
      <w:jc w:val="both"/>
      <w:textAlignment w:val="auto"/>
    </w:pPr>
    <w:rPr>
      <w:sz w:val="21"/>
      <w:szCs w:val="21"/>
    </w:rPr>
  </w:style>
  <w:style w:type="character" w:customStyle="1" w:styleId="Char1f1">
    <w:name w:val="副标题 Char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fc">
    <w:name w:val="副标题 字符1"/>
    <w:uiPriority w:val="11"/>
    <w:qFormat/>
    <w:rPr>
      <w:rFonts w:ascii="Calibri" w:eastAsia="宋体" w:hAnsi="Calibri" w:cs="Times New Roman"/>
      <w:b/>
      <w:bCs/>
      <w:kern w:val="28"/>
      <w:sz w:val="32"/>
      <w:szCs w:val="32"/>
    </w:rPr>
  </w:style>
  <w:style w:type="paragraph" w:customStyle="1" w:styleId="1GB23120">
    <w:name w:val="样式 正文1 + 仿宋_GB2312 四号"/>
    <w:basedOn w:val="aff6"/>
    <w:qFormat/>
    <w:pPr>
      <w:tabs>
        <w:tab w:val="left" w:pos="480"/>
        <w:tab w:val="left" w:pos="840"/>
        <w:tab w:val="right" w:leader="dot" w:pos="8760"/>
      </w:tabs>
      <w:adjustRightInd/>
      <w:ind w:firstLine="560"/>
      <w:textAlignment w:val="auto"/>
    </w:pPr>
    <w:rPr>
      <w:rFonts w:ascii="仿宋_GB2312" w:eastAsia="仿宋_GB2312" w:hAnsi="仿宋_GB2312" w:hint="eastAsia"/>
      <w:kern w:val="2"/>
      <w:sz w:val="28"/>
      <w:szCs w:val="24"/>
    </w:rPr>
  </w:style>
  <w:style w:type="paragraph" w:customStyle="1" w:styleId="affffffffe">
    <w:name w:val="表格内文字"/>
    <w:basedOn w:val="affffffffc"/>
    <w:next w:val="affffffffc"/>
    <w:qFormat/>
    <w:pPr>
      <w:widowControl w:val="0"/>
      <w:tabs>
        <w:tab w:val="left" w:pos="1080"/>
        <w:tab w:val="right" w:leader="middleDot" w:pos="8450"/>
      </w:tabs>
      <w:adjustRightInd w:val="0"/>
      <w:snapToGrid w:val="0"/>
      <w:spacing w:beforeLines="20" w:afterLines="20"/>
      <w:ind w:firstLineChars="34" w:firstLine="71"/>
      <w:jc w:val="center"/>
    </w:pPr>
    <w:rPr>
      <w:rFonts w:eastAsia="宋体" w:hAnsi="宋体"/>
      <w:sz w:val="21"/>
      <w:szCs w:val="21"/>
    </w:rPr>
  </w:style>
  <w:style w:type="paragraph" w:customStyle="1" w:styleId="aff1">
    <w:name w:val="实施日期"/>
    <w:basedOn w:val="aff6"/>
    <w:qFormat/>
    <w:pPr>
      <w:framePr w:w="4000" w:h="473" w:hRule="exact" w:vSpace="180" w:wrap="around" w:hAnchor="margin" w:xAlign="right" w:y="13511" w:anchorLock="1"/>
      <w:widowControl/>
      <w:numPr>
        <w:ilvl w:val="4"/>
        <w:numId w:val="15"/>
      </w:numPr>
      <w:adjustRightInd/>
      <w:spacing w:line="240" w:lineRule="auto"/>
      <w:ind w:firstLineChars="0" w:firstLine="0"/>
      <w:jc w:val="right"/>
      <w:textAlignment w:val="auto"/>
    </w:pPr>
    <w:rPr>
      <w:rFonts w:eastAsia="黑体"/>
      <w:sz w:val="28"/>
    </w:rPr>
  </w:style>
  <w:style w:type="paragraph" w:customStyle="1" w:styleId="Char110">
    <w:name w:val="Char11"/>
    <w:basedOn w:val="aff6"/>
    <w:uiPriority w:val="99"/>
    <w:qFormat/>
    <w:pPr>
      <w:tabs>
        <w:tab w:val="left" w:pos="425"/>
      </w:tabs>
      <w:adjustRightInd/>
      <w:spacing w:line="240" w:lineRule="auto"/>
      <w:ind w:left="425" w:firstLineChars="0" w:hanging="425"/>
      <w:jc w:val="both"/>
      <w:textAlignment w:val="auto"/>
    </w:pPr>
    <w:rPr>
      <w:kern w:val="2"/>
      <w:szCs w:val="24"/>
    </w:rPr>
  </w:style>
  <w:style w:type="paragraph" w:customStyle="1" w:styleId="220">
    <w:name w:val="样式 样式 首行缩进:  2 字符 + 首行缩进:  2 字符"/>
    <w:basedOn w:val="aff6"/>
    <w:qFormat/>
    <w:pPr>
      <w:adjustRightInd/>
      <w:spacing w:before="40" w:after="40"/>
      <w:ind w:firstLine="200"/>
      <w:jc w:val="both"/>
      <w:textAlignment w:val="auto"/>
    </w:pPr>
    <w:rPr>
      <w:rFonts w:cs="宋体"/>
      <w:kern w:val="2"/>
      <w:sz w:val="21"/>
    </w:rPr>
  </w:style>
  <w:style w:type="paragraph" w:customStyle="1" w:styleId="afffffffff">
    <w:name w:val="表内文字"/>
    <w:basedOn w:val="aff6"/>
    <w:qFormat/>
    <w:pPr>
      <w:snapToGrid w:val="0"/>
      <w:spacing w:line="312" w:lineRule="auto"/>
      <w:ind w:firstLineChars="0" w:firstLine="0"/>
      <w:jc w:val="center"/>
      <w:textAlignment w:val="auto"/>
    </w:pPr>
    <w:rPr>
      <w:color w:val="000000"/>
      <w:kern w:val="2"/>
      <w:sz w:val="21"/>
    </w:rPr>
  </w:style>
  <w:style w:type="paragraph" w:customStyle="1" w:styleId="afd">
    <w:name w:val="前言、引言标题"/>
    <w:next w:val="aff6"/>
    <w:qFormat/>
    <w:pPr>
      <w:numPr>
        <w:numId w:val="1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CharCharCharCharCharChar1Char1">
    <w:name w:val="Char Char Char Char Char Char1 Char1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lang w:eastAsia="en-US"/>
    </w:rPr>
  </w:style>
  <w:style w:type="paragraph" w:customStyle="1" w:styleId="48">
    <w:name w:val="样式 标题 4 + 黑色"/>
    <w:basedOn w:val="42"/>
    <w:qFormat/>
    <w:pPr>
      <w:tabs>
        <w:tab w:val="left" w:pos="1361"/>
      </w:tabs>
      <w:adjustRightInd/>
      <w:spacing w:before="0" w:after="0" w:line="360" w:lineRule="auto"/>
      <w:jc w:val="both"/>
      <w:textAlignment w:val="auto"/>
    </w:pPr>
    <w:rPr>
      <w:b w:val="0"/>
      <w:color w:val="000000"/>
      <w:kern w:val="2"/>
      <w:sz w:val="21"/>
      <w:szCs w:val="32"/>
    </w:rPr>
  </w:style>
  <w:style w:type="paragraph" w:customStyle="1" w:styleId="aff0">
    <w:name w:val="二级条标题"/>
    <w:basedOn w:val="aff"/>
    <w:next w:val="affffffff7"/>
    <w:qFormat/>
    <w:pPr>
      <w:numPr>
        <w:ilvl w:val="3"/>
      </w:numPr>
      <w:tabs>
        <w:tab w:val="left" w:pos="1680"/>
      </w:tabs>
      <w:ind w:left="1680"/>
      <w:outlineLvl w:val="3"/>
    </w:pPr>
  </w:style>
  <w:style w:type="paragraph" w:customStyle="1" w:styleId="--">
    <w:name w:val="正文--居中"/>
    <w:basedOn w:val="aff6"/>
    <w:qFormat/>
    <w:pPr>
      <w:adjustRightInd/>
      <w:spacing w:afterLines="50" w:line="312" w:lineRule="auto"/>
      <w:ind w:firstLine="420"/>
      <w:jc w:val="center"/>
      <w:textAlignment w:val="auto"/>
    </w:pPr>
    <w:rPr>
      <w:kern w:val="2"/>
      <w:sz w:val="21"/>
      <w:szCs w:val="24"/>
    </w:rPr>
  </w:style>
  <w:style w:type="paragraph" w:customStyle="1" w:styleId="af0">
    <w:name w:val="无序号列表"/>
    <w:basedOn w:val="aff6"/>
    <w:qFormat/>
    <w:pPr>
      <w:numPr>
        <w:numId w:val="22"/>
      </w:numPr>
      <w:tabs>
        <w:tab w:val="clear" w:pos="420"/>
        <w:tab w:val="left" w:pos="720"/>
      </w:tabs>
      <w:adjustRightInd/>
      <w:snapToGrid w:val="0"/>
      <w:spacing w:before="40" w:after="40"/>
      <w:ind w:firstLineChars="0" w:hanging="60"/>
      <w:jc w:val="both"/>
      <w:textAlignment w:val="auto"/>
    </w:pPr>
    <w:rPr>
      <w:rFonts w:ascii="宋体" w:hAnsi="宋体"/>
      <w:b/>
      <w:snapToGrid w:val="0"/>
      <w:color w:val="000000"/>
      <w:sz w:val="21"/>
      <w:szCs w:val="21"/>
    </w:rPr>
  </w:style>
  <w:style w:type="paragraph" w:customStyle="1" w:styleId="afffffffff0">
    <w:name w:val="正文题目"/>
    <w:basedOn w:val="aff6"/>
    <w:next w:val="aff6"/>
    <w:qFormat/>
    <w:pPr>
      <w:adjustRightInd/>
      <w:spacing w:beforeLines="50" w:afterLines="50"/>
      <w:ind w:firstLineChars="0" w:firstLine="0"/>
      <w:jc w:val="center"/>
      <w:textAlignment w:val="auto"/>
      <w:outlineLvl w:val="0"/>
    </w:pPr>
    <w:rPr>
      <w:b/>
      <w:iCs/>
      <w:kern w:val="2"/>
      <w:sz w:val="36"/>
      <w:szCs w:val="36"/>
    </w:rPr>
  </w:style>
  <w:style w:type="paragraph" w:customStyle="1" w:styleId="CharChar14">
    <w:name w:val="Char Char14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sz w:val="21"/>
    </w:rPr>
  </w:style>
  <w:style w:type="paragraph" w:customStyle="1" w:styleId="Charfff8">
    <w:name w:val="样式 文档正文 Char + (西文) 宋体 (中文) 宋体 小四 黑色"/>
    <w:basedOn w:val="aff6"/>
    <w:qFormat/>
    <w:pPr>
      <w:snapToGrid w:val="0"/>
      <w:ind w:firstLineChars="0" w:firstLine="567"/>
      <w:jc w:val="both"/>
    </w:pPr>
    <w:rPr>
      <w:rFonts w:ascii="宋体" w:hAnsi="宋体"/>
      <w:color w:val="000000"/>
      <w:kern w:val="2"/>
      <w:szCs w:val="24"/>
    </w:rPr>
  </w:style>
  <w:style w:type="paragraph" w:customStyle="1" w:styleId="CharChar11">
    <w:name w:val="Char Char11"/>
    <w:basedOn w:val="aff6"/>
    <w:qFormat/>
    <w:pPr>
      <w:adjustRightInd/>
      <w:ind w:firstLineChars="0" w:firstLine="420"/>
      <w:textAlignment w:val="auto"/>
    </w:pPr>
    <w:rPr>
      <w:rFonts w:ascii="Tahoma" w:hAnsi="Tahoma"/>
      <w:kern w:val="2"/>
      <w:szCs w:val="21"/>
    </w:rPr>
  </w:style>
  <w:style w:type="paragraph" w:customStyle="1" w:styleId="afffffffff1">
    <w:name w:val="表格标题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宋体" w:hAnsi="宋体"/>
      <w:bCs/>
      <w:kern w:val="2"/>
      <w:szCs w:val="24"/>
    </w:rPr>
  </w:style>
  <w:style w:type="paragraph" w:customStyle="1" w:styleId="afffffffff2">
    <w:name w:val="样式 目录标题 + 三号 加粗"/>
    <w:basedOn w:val="aff6"/>
    <w:qFormat/>
    <w:pPr>
      <w:spacing w:before="120" w:after="120" w:line="312" w:lineRule="atLeast"/>
      <w:ind w:firstLineChars="0" w:firstLine="0"/>
      <w:jc w:val="center"/>
    </w:pPr>
    <w:rPr>
      <w:b/>
      <w:bCs/>
      <w:sz w:val="32"/>
    </w:rPr>
  </w:style>
  <w:style w:type="paragraph" w:customStyle="1" w:styleId="afffffffff3">
    <w:name w:val="目录标题"/>
    <w:basedOn w:val="aff6"/>
    <w:next w:val="aff6"/>
    <w:qFormat/>
    <w:pPr>
      <w:spacing w:before="120" w:after="120" w:line="312" w:lineRule="atLeast"/>
      <w:ind w:firstLineChars="0" w:firstLine="0"/>
      <w:jc w:val="center"/>
    </w:pPr>
  </w:style>
  <w:style w:type="paragraph" w:customStyle="1" w:styleId="ac">
    <w:name w:val="应答问题"/>
    <w:basedOn w:val="affd"/>
    <w:next w:val="aff6"/>
    <w:qFormat/>
    <w:pPr>
      <w:numPr>
        <w:numId w:val="23"/>
      </w:numPr>
      <w:adjustRightInd/>
      <w:spacing w:beforeLines="150" w:afterLines="50"/>
      <w:ind w:left="0" w:firstLine="200"/>
      <w:jc w:val="both"/>
      <w:textAlignment w:val="auto"/>
    </w:pPr>
    <w:rPr>
      <w:rFonts w:hAnsi="Calibri"/>
      <w:kern w:val="2"/>
      <w:sz w:val="21"/>
      <w:szCs w:val="24"/>
    </w:rPr>
  </w:style>
  <w:style w:type="paragraph" w:customStyle="1" w:styleId="afffffffff4">
    <w:name w:val="方案正文"/>
    <w:basedOn w:val="aff6"/>
    <w:link w:val="Charfff9"/>
    <w:qFormat/>
    <w:pPr>
      <w:adjustRightInd/>
      <w:jc w:val="both"/>
      <w:textAlignment w:val="auto"/>
    </w:pPr>
    <w:rPr>
      <w:kern w:val="2"/>
      <w:szCs w:val="21"/>
    </w:rPr>
  </w:style>
  <w:style w:type="character" w:customStyle="1" w:styleId="Charfff9">
    <w:name w:val="方案正文 Char"/>
    <w:link w:val="afffffffff4"/>
    <w:qFormat/>
    <w:rPr>
      <w:rFonts w:cs="宋体"/>
      <w:kern w:val="2"/>
      <w:sz w:val="24"/>
      <w:szCs w:val="21"/>
    </w:rPr>
  </w:style>
  <w:style w:type="paragraph" w:customStyle="1" w:styleId="af7">
    <w:name w:val="符号样式"/>
    <w:basedOn w:val="aff6"/>
    <w:link w:val="Charfffa"/>
    <w:qFormat/>
    <w:pPr>
      <w:numPr>
        <w:numId w:val="24"/>
      </w:numPr>
      <w:adjustRightInd/>
      <w:ind w:firstLineChars="0" w:firstLine="0"/>
      <w:textAlignment w:val="auto"/>
    </w:pPr>
    <w:rPr>
      <w:rFonts w:ascii="宋体" w:hAnsi="宋体"/>
      <w:b/>
      <w:kern w:val="2"/>
      <w:szCs w:val="24"/>
    </w:rPr>
  </w:style>
  <w:style w:type="character" w:customStyle="1" w:styleId="Charfffa">
    <w:name w:val="符号样式 Char"/>
    <w:link w:val="af7"/>
    <w:qFormat/>
    <w:rPr>
      <w:rFonts w:ascii="宋体" w:hAnsi="宋体"/>
      <w:b/>
      <w:kern w:val="2"/>
      <w:sz w:val="24"/>
      <w:szCs w:val="24"/>
    </w:rPr>
  </w:style>
  <w:style w:type="character" w:customStyle="1" w:styleId="Charfff5">
    <w:name w:val="段 Char"/>
    <w:link w:val="affffffff7"/>
    <w:qFormat/>
    <w:rPr>
      <w:rFonts w:ascii="宋体"/>
      <w:kern w:val="2"/>
      <w:sz w:val="21"/>
      <w:szCs w:val="24"/>
      <w:lang w:bidi="ar-SA"/>
    </w:rPr>
  </w:style>
  <w:style w:type="character" w:customStyle="1" w:styleId="Charfff6">
    <w:name w:val="一级条标题 Char"/>
    <w:link w:val="aff"/>
    <w:qFormat/>
    <w:rPr>
      <w:rFonts w:eastAsia="黑体"/>
      <w:sz w:val="21"/>
    </w:rPr>
  </w:style>
  <w:style w:type="paragraph" w:customStyle="1" w:styleId="1fd">
    <w:name w:val="投标文件标题1"/>
    <w:basedOn w:val="1"/>
    <w:next w:val="aff6"/>
    <w:link w:val="1Char5"/>
    <w:qFormat/>
    <w:pPr>
      <w:pageBreakBefore/>
      <w:widowControl/>
      <w:numPr>
        <w:numId w:val="0"/>
      </w:numPr>
      <w:spacing w:beforeLines="100" w:afterLines="200" w:line="480" w:lineRule="exact"/>
      <w:jc w:val="left"/>
      <w:textAlignment w:val="auto"/>
    </w:pPr>
    <w:rPr>
      <w:rFonts w:ascii="Arial" w:eastAsia="黑体" w:hAnsi="Arial"/>
      <w:b w:val="0"/>
      <w:bCs w:val="0"/>
      <w:spacing w:val="20"/>
      <w:sz w:val="44"/>
      <w:szCs w:val="44"/>
    </w:rPr>
  </w:style>
  <w:style w:type="character" w:customStyle="1" w:styleId="1Char5">
    <w:name w:val="投标文件标题1 Char"/>
    <w:link w:val="1fd"/>
    <w:qFormat/>
    <w:rPr>
      <w:rFonts w:ascii="Arial" w:eastAsia="黑体" w:hAnsi="Arial" w:cs="Arial"/>
      <w:spacing w:val="20"/>
      <w:kern w:val="44"/>
      <w:sz w:val="44"/>
      <w:szCs w:val="44"/>
    </w:rPr>
  </w:style>
  <w:style w:type="table" w:customStyle="1" w:styleId="-61">
    <w:name w:val="彩色网格 - 强调文字颜色 61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5">
    <w:name w:val="投标文件标题2"/>
    <w:basedOn w:val="23"/>
    <w:next w:val="aff6"/>
    <w:link w:val="2Char5"/>
    <w:qFormat/>
    <w:pPr>
      <w:widowControl/>
      <w:spacing w:beforeLines="100" w:afterLines="50" w:line="360" w:lineRule="exact"/>
      <w:jc w:val="left"/>
      <w:textAlignment w:val="auto"/>
    </w:pPr>
    <w:rPr>
      <w:rFonts w:ascii="Arial" w:eastAsia="黑体" w:hAnsi="Arial"/>
      <w:b w:val="0"/>
      <w:bCs w:val="0"/>
      <w:spacing w:val="10"/>
      <w:kern w:val="20"/>
      <w:sz w:val="30"/>
      <w:szCs w:val="30"/>
    </w:rPr>
  </w:style>
  <w:style w:type="character" w:customStyle="1" w:styleId="2Char5">
    <w:name w:val="投标文件标题2 Char"/>
    <w:link w:val="2f5"/>
    <w:qFormat/>
    <w:rPr>
      <w:rFonts w:ascii="Arial" w:eastAsia="黑体" w:hAnsi="Arial"/>
      <w:spacing w:val="10"/>
      <w:kern w:val="20"/>
      <w:sz w:val="30"/>
      <w:szCs w:val="30"/>
    </w:rPr>
  </w:style>
  <w:style w:type="paragraph" w:customStyle="1" w:styleId="3b">
    <w:name w:val="投标文件标题3"/>
    <w:basedOn w:val="31"/>
    <w:qFormat/>
    <w:pPr>
      <w:widowControl/>
      <w:spacing w:beforeLines="100" w:afterLines="50" w:line="360" w:lineRule="exact"/>
      <w:textAlignment w:val="auto"/>
    </w:pPr>
    <w:rPr>
      <w:rFonts w:ascii="Arial" w:eastAsia="黑体" w:hAnsi="Arial"/>
      <w:b w:val="0"/>
      <w:bCs w:val="0"/>
      <w:kern w:val="20"/>
      <w:szCs w:val="28"/>
    </w:rPr>
  </w:style>
  <w:style w:type="paragraph" w:customStyle="1" w:styleId="49">
    <w:name w:val="投标文件标题4"/>
    <w:basedOn w:val="42"/>
    <w:qFormat/>
    <w:pPr>
      <w:widowControl/>
      <w:spacing w:beforeLines="100" w:afterLines="50" w:line="360" w:lineRule="exact"/>
      <w:ind w:firstLineChars="0" w:firstLine="0"/>
      <w:textAlignment w:val="auto"/>
    </w:pPr>
    <w:rPr>
      <w:b w:val="0"/>
      <w:bCs w:val="0"/>
      <w:spacing w:val="5"/>
      <w:kern w:val="20"/>
      <w:sz w:val="24"/>
      <w:szCs w:val="24"/>
    </w:rPr>
  </w:style>
  <w:style w:type="paragraph" w:customStyle="1" w:styleId="afffffffff5">
    <w:name w:val="投标文件标题"/>
    <w:basedOn w:val="1"/>
    <w:next w:val="aff6"/>
    <w:link w:val="Charfffb"/>
    <w:qFormat/>
    <w:pPr>
      <w:pageBreakBefore/>
      <w:widowControl/>
      <w:numPr>
        <w:numId w:val="0"/>
      </w:numPr>
      <w:spacing w:beforeLines="100" w:afterLines="200" w:line="480" w:lineRule="exact"/>
      <w:jc w:val="left"/>
      <w:textAlignment w:val="auto"/>
    </w:pPr>
    <w:rPr>
      <w:rFonts w:ascii="Arial" w:eastAsia="黑体" w:hAnsi="Arial"/>
      <w:b w:val="0"/>
      <w:bCs w:val="0"/>
      <w:spacing w:val="20"/>
      <w:sz w:val="44"/>
      <w:szCs w:val="44"/>
    </w:rPr>
  </w:style>
  <w:style w:type="character" w:customStyle="1" w:styleId="Charfffb">
    <w:name w:val="投标文件标题 Char"/>
    <w:link w:val="afffffffff5"/>
    <w:qFormat/>
    <w:rPr>
      <w:rFonts w:ascii="Arial" w:eastAsia="黑体" w:hAnsi="Arial" w:cs="Arial"/>
      <w:spacing w:val="20"/>
      <w:kern w:val="44"/>
      <w:sz w:val="44"/>
      <w:szCs w:val="44"/>
    </w:rPr>
  </w:style>
  <w:style w:type="table" w:customStyle="1" w:styleId="1fe">
    <w:name w:val="网格型1"/>
    <w:basedOn w:val="aff8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">
    <w:name w:val="表格样式1"/>
    <w:basedOn w:val="aff8"/>
    <w:qFormat/>
    <w:pPr>
      <w:snapToGrid w:val="0"/>
      <w:spacing w:line="312" w:lineRule="auto"/>
    </w:pPr>
    <w:rPr>
      <w:rFonts w:ascii="Courier New" w:hAnsi="Courier New"/>
      <w:sz w:val="18"/>
      <w:szCs w:val="18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Mar>
        <w:top w:w="28" w:type="dxa"/>
        <w:left w:w="57" w:type="dxa"/>
        <w:bottom w:w="28" w:type="dxa"/>
        <w:right w:w="57" w:type="dxa"/>
      </w:tcMar>
    </w:tcPr>
    <w:tblStylePr w:type="firstRow">
      <w:pPr>
        <w:wordWrap/>
        <w:jc w:val="center"/>
      </w:p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wordWrap/>
        <w:jc w:val="center"/>
      </w:pPr>
    </w:tblStylePr>
  </w:style>
  <w:style w:type="character" w:customStyle="1" w:styleId="Char31">
    <w:name w:val="正文文本缩进 Char3"/>
    <w:link w:val="afff4"/>
    <w:qFormat/>
    <w:rPr>
      <w:rFonts w:ascii="宋体" w:hAnsi="宋体"/>
      <w:sz w:val="24"/>
      <w:szCs w:val="21"/>
    </w:rPr>
  </w:style>
  <w:style w:type="character" w:customStyle="1" w:styleId="2Char6">
    <w:name w:val="正文首行缩进 2 Char"/>
    <w:qFormat/>
    <w:rPr>
      <w:rFonts w:ascii="宋体" w:hAnsi="宋体"/>
      <w:sz w:val="24"/>
      <w:szCs w:val="21"/>
    </w:rPr>
  </w:style>
  <w:style w:type="character" w:customStyle="1" w:styleId="2Char2">
    <w:name w:val="正文首行缩进 2 Char2"/>
    <w:link w:val="2b"/>
    <w:qFormat/>
    <w:rPr>
      <w:kern w:val="2"/>
      <w:sz w:val="21"/>
      <w:szCs w:val="24"/>
    </w:rPr>
  </w:style>
  <w:style w:type="paragraph" w:customStyle="1" w:styleId="afffffffff6">
    <w:name w:val="正文段落"/>
    <w:basedOn w:val="aff6"/>
    <w:link w:val="Charfffc"/>
    <w:qFormat/>
    <w:pPr>
      <w:adjustRightInd/>
      <w:snapToGrid w:val="0"/>
      <w:spacing w:line="312" w:lineRule="auto"/>
      <w:ind w:firstLine="420"/>
      <w:jc w:val="both"/>
      <w:textAlignment w:val="auto"/>
    </w:pPr>
    <w:rPr>
      <w:kern w:val="2"/>
      <w:szCs w:val="21"/>
    </w:rPr>
  </w:style>
  <w:style w:type="character" w:customStyle="1" w:styleId="Charfffc">
    <w:name w:val="正文段落 Char"/>
    <w:link w:val="afffffffff6"/>
    <w:qFormat/>
    <w:rPr>
      <w:kern w:val="2"/>
      <w:sz w:val="24"/>
      <w:szCs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ff6"/>
    <w:uiPriority w:val="1"/>
    <w:qFormat/>
    <w:pPr>
      <w:adjustRightInd/>
      <w:spacing w:line="240" w:lineRule="auto"/>
      <w:ind w:firstLineChars="0" w:firstLine="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e">
    <w:name w:val="标题 四 ＋ 宋体"/>
    <w:basedOn w:val="aff6"/>
    <w:qFormat/>
    <w:pPr>
      <w:widowControl/>
      <w:numPr>
        <w:ilvl w:val="1"/>
        <w:numId w:val="25"/>
      </w:numPr>
      <w:adjustRightInd/>
      <w:spacing w:after="160" w:line="259" w:lineRule="auto"/>
      <w:ind w:firstLineChars="0" w:firstLine="0"/>
      <w:textAlignment w:val="auto"/>
    </w:pPr>
    <w:rPr>
      <w:rFonts w:ascii="Calibri" w:hAnsi="Calibri"/>
      <w:i/>
      <w:sz w:val="22"/>
      <w:szCs w:val="22"/>
    </w:rPr>
  </w:style>
  <w:style w:type="paragraph" w:customStyle="1" w:styleId="afffffffff7">
    <w:name w:val="文章标题"/>
    <w:basedOn w:val="aff6"/>
    <w:link w:val="Charfffd"/>
    <w:qFormat/>
    <w:pPr>
      <w:adjustRightInd/>
      <w:spacing w:beforeLines="100" w:afterLines="100" w:line="240" w:lineRule="auto"/>
      <w:ind w:firstLine="200"/>
      <w:jc w:val="center"/>
      <w:textAlignment w:val="auto"/>
    </w:pPr>
    <w:rPr>
      <w:rFonts w:ascii="仿宋" w:eastAsia="方正小标宋简体" w:hAnsi="仿宋"/>
      <w:kern w:val="2"/>
      <w:sz w:val="32"/>
      <w:szCs w:val="22"/>
    </w:rPr>
  </w:style>
  <w:style w:type="character" w:customStyle="1" w:styleId="-CharChar">
    <w:name w:val="正文-首行缩进 Char Char"/>
    <w:link w:val="-"/>
    <w:qFormat/>
    <w:locked/>
    <w:rPr>
      <w:sz w:val="24"/>
      <w:szCs w:val="21"/>
    </w:rPr>
  </w:style>
  <w:style w:type="paragraph" w:customStyle="1" w:styleId="-">
    <w:name w:val="正文-首行缩进"/>
    <w:basedOn w:val="aff6"/>
    <w:link w:val="-CharChar"/>
    <w:qFormat/>
    <w:pPr>
      <w:adjustRightInd/>
      <w:jc w:val="both"/>
      <w:textAlignment w:val="auto"/>
    </w:pPr>
    <w:rPr>
      <w:szCs w:val="21"/>
    </w:rPr>
  </w:style>
  <w:style w:type="paragraph" w:customStyle="1" w:styleId="a7">
    <w:name w:val="一级标题"/>
    <w:next w:val="aff6"/>
    <w:link w:val="Charfffe"/>
    <w:qFormat/>
    <w:pPr>
      <w:numPr>
        <w:numId w:val="26"/>
      </w:numPr>
      <w:spacing w:before="312" w:after="312"/>
      <w:outlineLvl w:val="0"/>
    </w:pPr>
    <w:rPr>
      <w:rFonts w:ascii="仿宋" w:eastAsia="黑体" w:hAnsi="仿宋"/>
      <w:b/>
      <w:kern w:val="2"/>
      <w:sz w:val="32"/>
      <w:szCs w:val="22"/>
    </w:rPr>
  </w:style>
  <w:style w:type="character" w:customStyle="1" w:styleId="Charfffd">
    <w:name w:val="文章标题 Char"/>
    <w:link w:val="afffffffff7"/>
    <w:qFormat/>
    <w:rPr>
      <w:rFonts w:ascii="仿宋" w:eastAsia="方正小标宋简体" w:hAnsi="仿宋" w:cs="Times New Roman"/>
      <w:kern w:val="2"/>
      <w:sz w:val="32"/>
      <w:szCs w:val="22"/>
    </w:rPr>
  </w:style>
  <w:style w:type="paragraph" w:customStyle="1" w:styleId="a8">
    <w:name w:val="二级标题"/>
    <w:basedOn w:val="a7"/>
    <w:link w:val="Charffff"/>
    <w:qFormat/>
    <w:pPr>
      <w:numPr>
        <w:ilvl w:val="1"/>
      </w:numPr>
      <w:outlineLvl w:val="1"/>
    </w:pPr>
    <w:rPr>
      <w:b w:val="0"/>
      <w:sz w:val="30"/>
    </w:rPr>
  </w:style>
  <w:style w:type="character" w:customStyle="1" w:styleId="Charfffe">
    <w:name w:val="一级标题 Char"/>
    <w:link w:val="a7"/>
    <w:qFormat/>
    <w:rPr>
      <w:rFonts w:ascii="仿宋" w:eastAsia="黑体" w:hAnsi="仿宋"/>
      <w:b/>
      <w:kern w:val="2"/>
      <w:sz w:val="32"/>
      <w:szCs w:val="22"/>
    </w:rPr>
  </w:style>
  <w:style w:type="paragraph" w:customStyle="1" w:styleId="a9">
    <w:name w:val="三级标题"/>
    <w:basedOn w:val="a8"/>
    <w:link w:val="Charffff0"/>
    <w:qFormat/>
    <w:pPr>
      <w:numPr>
        <w:ilvl w:val="2"/>
      </w:numPr>
      <w:outlineLvl w:val="2"/>
    </w:pPr>
    <w:rPr>
      <w:b/>
      <w:sz w:val="28"/>
    </w:rPr>
  </w:style>
  <w:style w:type="character" w:customStyle="1" w:styleId="Charffff">
    <w:name w:val="二级标题 Char"/>
    <w:link w:val="a8"/>
    <w:qFormat/>
    <w:rPr>
      <w:rFonts w:ascii="仿宋" w:eastAsia="黑体" w:hAnsi="仿宋"/>
      <w:kern w:val="2"/>
      <w:sz w:val="30"/>
      <w:szCs w:val="22"/>
    </w:rPr>
  </w:style>
  <w:style w:type="character" w:customStyle="1" w:styleId="Charffff0">
    <w:name w:val="三级标题 Char"/>
    <w:link w:val="a9"/>
    <w:qFormat/>
    <w:rPr>
      <w:rFonts w:ascii="仿宋" w:eastAsia="黑体" w:hAnsi="仿宋"/>
      <w:b/>
      <w:kern w:val="2"/>
      <w:sz w:val="28"/>
      <w:szCs w:val="22"/>
    </w:rPr>
  </w:style>
  <w:style w:type="paragraph" w:customStyle="1" w:styleId="afffffffff8">
    <w:name w:val="图片样式"/>
    <w:basedOn w:val="aff6"/>
    <w:next w:val="aff6"/>
    <w:link w:val="Charffff1"/>
    <w:qFormat/>
    <w:pPr>
      <w:adjustRightInd/>
      <w:spacing w:line="240" w:lineRule="auto"/>
      <w:ind w:firstLineChars="0" w:firstLine="0"/>
      <w:jc w:val="center"/>
      <w:textAlignment w:val="auto"/>
    </w:pPr>
    <w:rPr>
      <w:rFonts w:eastAsia="仿宋"/>
      <w:kern w:val="2"/>
      <w:sz w:val="30"/>
      <w:szCs w:val="22"/>
    </w:rPr>
  </w:style>
  <w:style w:type="paragraph" w:customStyle="1" w:styleId="afffffffff9">
    <w:name w:val="表格内容"/>
    <w:basedOn w:val="aff6"/>
    <w:next w:val="aff6"/>
    <w:link w:val="Charffff2"/>
    <w:qFormat/>
    <w:pPr>
      <w:adjustRightInd/>
      <w:spacing w:line="240" w:lineRule="atLeast"/>
      <w:ind w:firstLineChars="0" w:firstLine="0"/>
      <w:jc w:val="both"/>
      <w:textAlignment w:val="auto"/>
    </w:pPr>
    <w:rPr>
      <w:kern w:val="2"/>
      <w:sz w:val="22"/>
      <w:szCs w:val="22"/>
    </w:rPr>
  </w:style>
  <w:style w:type="character" w:customStyle="1" w:styleId="Charffff1">
    <w:name w:val="图片样式 Char"/>
    <w:link w:val="afffffffff8"/>
    <w:qFormat/>
    <w:rPr>
      <w:rFonts w:eastAsia="仿宋" w:cs="Times New Roman"/>
      <w:kern w:val="2"/>
      <w:sz w:val="30"/>
      <w:szCs w:val="22"/>
    </w:rPr>
  </w:style>
  <w:style w:type="character" w:customStyle="1" w:styleId="Charffff2">
    <w:name w:val="表格内容 Char"/>
    <w:link w:val="afffffffff9"/>
    <w:qFormat/>
    <w:rPr>
      <w:rFonts w:cs="Times New Roman"/>
      <w:kern w:val="2"/>
      <w:sz w:val="22"/>
      <w:szCs w:val="22"/>
    </w:rPr>
  </w:style>
  <w:style w:type="paragraph" w:customStyle="1" w:styleId="aa">
    <w:name w:val="四级标题"/>
    <w:basedOn w:val="aff6"/>
    <w:next w:val="aff6"/>
    <w:link w:val="Charffff3"/>
    <w:qFormat/>
    <w:pPr>
      <w:numPr>
        <w:ilvl w:val="3"/>
        <w:numId w:val="26"/>
      </w:numPr>
      <w:adjustRightInd/>
      <w:spacing w:line="240" w:lineRule="auto"/>
      <w:ind w:firstLineChars="0" w:firstLine="0"/>
      <w:jc w:val="both"/>
      <w:textAlignment w:val="auto"/>
    </w:pPr>
    <w:rPr>
      <w:rFonts w:eastAsia="仿宋"/>
      <w:b/>
      <w:kern w:val="2"/>
      <w:sz w:val="28"/>
      <w:szCs w:val="22"/>
    </w:rPr>
  </w:style>
  <w:style w:type="table" w:customStyle="1" w:styleId="4-11">
    <w:name w:val="网格表 4 - 着色 11"/>
    <w:basedOn w:val="aff8"/>
    <w:uiPriority w:val="4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ffff3">
    <w:name w:val="四级标题 Char"/>
    <w:link w:val="aa"/>
    <w:qFormat/>
    <w:rPr>
      <w:rFonts w:eastAsia="仿宋"/>
      <w:b/>
      <w:kern w:val="2"/>
      <w:sz w:val="28"/>
      <w:szCs w:val="22"/>
    </w:rPr>
  </w:style>
  <w:style w:type="character" w:customStyle="1" w:styleId="5Char">
    <w:name w:val="标题 5 Char"/>
    <w:uiPriority w:val="99"/>
    <w:qFormat/>
    <w:rPr>
      <w:rFonts w:ascii="Arial" w:eastAsia="黑体" w:hAnsi="Arial"/>
      <w:kern w:val="20"/>
      <w:sz w:val="24"/>
      <w:szCs w:val="21"/>
    </w:rPr>
  </w:style>
  <w:style w:type="character" w:customStyle="1" w:styleId="6Char">
    <w:name w:val="标题 6 Char"/>
    <w:uiPriority w:val="99"/>
    <w:qFormat/>
    <w:rPr>
      <w:rFonts w:ascii="Arial" w:eastAsia="仿宋_GB2312" w:hAnsi="Arial"/>
      <w:b/>
      <w:bCs/>
      <w:sz w:val="28"/>
      <w:szCs w:val="21"/>
    </w:rPr>
  </w:style>
  <w:style w:type="character" w:customStyle="1" w:styleId="7Char">
    <w:name w:val="标题 7 Char"/>
    <w:uiPriority w:val="99"/>
    <w:qFormat/>
    <w:rPr>
      <w:rFonts w:eastAsia="仿宋_GB2312"/>
      <w:b/>
      <w:bCs/>
      <w:sz w:val="24"/>
      <w:szCs w:val="21"/>
    </w:rPr>
  </w:style>
  <w:style w:type="character" w:customStyle="1" w:styleId="8Char">
    <w:name w:val="标题 8 Char"/>
    <w:uiPriority w:val="99"/>
    <w:qFormat/>
    <w:rPr>
      <w:rFonts w:ascii="Arial" w:eastAsia="黑体" w:hAnsi="Arial"/>
      <w:sz w:val="24"/>
      <w:szCs w:val="21"/>
    </w:rPr>
  </w:style>
  <w:style w:type="character" w:customStyle="1" w:styleId="9Char">
    <w:name w:val="标题 9 Char"/>
    <w:uiPriority w:val="99"/>
    <w:qFormat/>
    <w:rPr>
      <w:rFonts w:ascii="Arial" w:eastAsia="黑体" w:hAnsi="Arial"/>
      <w:sz w:val="28"/>
      <w:szCs w:val="21"/>
    </w:rPr>
  </w:style>
  <w:style w:type="character" w:customStyle="1" w:styleId="Charffff4">
    <w:name w:val="题注 Char"/>
    <w:qFormat/>
    <w:rPr>
      <w:rFonts w:eastAsia="仿宋_GB2312"/>
      <w:spacing w:val="5"/>
      <w:sz w:val="21"/>
      <w:szCs w:val="21"/>
      <w:lang w:val="en-US" w:eastAsia="zh-CN" w:bidi="ar-SA"/>
    </w:rPr>
  </w:style>
  <w:style w:type="paragraph" w:customStyle="1" w:styleId="2f6">
    <w:name w:val="样式 正文缩进 + 首行缩进:  2 字符"/>
    <w:basedOn w:val="affd"/>
    <w:link w:val="2Char7"/>
    <w:qFormat/>
    <w:pPr>
      <w:adjustRightInd/>
      <w:ind w:firstLine="200"/>
      <w:jc w:val="both"/>
      <w:textAlignment w:val="auto"/>
    </w:pPr>
    <w:rPr>
      <w:kern w:val="2"/>
    </w:rPr>
  </w:style>
  <w:style w:type="character" w:customStyle="1" w:styleId="2Char7">
    <w:name w:val="样式 正文缩进 + 首行缩进:  2 字符 Char"/>
    <w:link w:val="2f6"/>
    <w:qFormat/>
    <w:rPr>
      <w:rFonts w:cs="宋体"/>
      <w:kern w:val="2"/>
      <w:sz w:val="24"/>
    </w:rPr>
  </w:style>
  <w:style w:type="paragraph" w:customStyle="1" w:styleId="Arial66232">
    <w:name w:val="样式 (西文) Arial 左 段前: 6 磅 段后: 6 磅 行距: 固定值 23 磅 首行缩进:  2 字符 右..."/>
    <w:basedOn w:val="aff6"/>
    <w:qFormat/>
    <w:pPr>
      <w:spacing w:before="120" w:after="120" w:line="460" w:lineRule="exact"/>
      <w:ind w:rightChars="77" w:right="216" w:firstLine="560"/>
      <w:textAlignment w:val="auto"/>
    </w:pPr>
    <w:rPr>
      <w:rFonts w:ascii="Arial" w:eastAsia="仿宋_GB2312" w:hAnsi="Arial" w:cs="宋体"/>
    </w:rPr>
  </w:style>
  <w:style w:type="paragraph" w:customStyle="1" w:styleId="Arial662320">
    <w:name w:val="样式 (西文) Arial 段前: 6 磅 段后: 6 磅 行距: 固定值 23 磅 首行缩进:  2 字符 右  0..."/>
    <w:basedOn w:val="aff6"/>
    <w:qFormat/>
    <w:pPr>
      <w:spacing w:before="120" w:after="120" w:line="460" w:lineRule="exact"/>
      <w:ind w:rightChars="77" w:right="216" w:firstLine="560"/>
      <w:jc w:val="both"/>
      <w:textAlignment w:val="auto"/>
    </w:pPr>
    <w:rPr>
      <w:rFonts w:ascii="Arial" w:eastAsia="仿宋_GB2312" w:hAnsi="Arial" w:cs="宋体"/>
    </w:rPr>
  </w:style>
  <w:style w:type="paragraph" w:customStyle="1" w:styleId="6623076">
    <w:name w:val="样式 段前: 6 磅 段后: 6 磅 行距: 固定值 23 磅 右  0.76 字符"/>
    <w:basedOn w:val="aff6"/>
    <w:qFormat/>
    <w:pPr>
      <w:spacing w:before="120" w:after="120" w:line="460" w:lineRule="exact"/>
      <w:ind w:rightChars="76" w:right="213" w:firstLineChars="0" w:firstLine="0"/>
      <w:jc w:val="both"/>
      <w:textAlignment w:val="auto"/>
    </w:pPr>
    <w:rPr>
      <w:rFonts w:eastAsia="仿宋_GB2312" w:cs="宋体"/>
    </w:rPr>
  </w:style>
  <w:style w:type="paragraph" w:customStyle="1" w:styleId="66232076">
    <w:name w:val="样式 段前: 6 磅 段后: 6 磅 行距: 固定值 23 磅 首行缩进:  2 字符 右  0.76 字符"/>
    <w:basedOn w:val="aff6"/>
    <w:qFormat/>
    <w:pPr>
      <w:spacing w:before="120" w:after="120" w:line="460" w:lineRule="exact"/>
      <w:ind w:rightChars="76" w:right="213" w:firstLine="560"/>
      <w:jc w:val="both"/>
      <w:textAlignment w:val="auto"/>
    </w:pPr>
    <w:rPr>
      <w:rFonts w:eastAsia="仿宋_GB2312" w:cs="宋体"/>
    </w:rPr>
  </w:style>
  <w:style w:type="paragraph" w:customStyle="1" w:styleId="66232075">
    <w:name w:val="样式 段前: 6 磅 段后: 6 磅 行距: 固定值 23 磅 首行缩进:  2 字符 右  0.75 字符"/>
    <w:basedOn w:val="aff6"/>
    <w:qFormat/>
    <w:pPr>
      <w:spacing w:before="120" w:after="120" w:line="460" w:lineRule="exact"/>
      <w:ind w:rightChars="75" w:right="210" w:firstLine="560"/>
      <w:jc w:val="both"/>
      <w:textAlignment w:val="auto"/>
    </w:pPr>
    <w:rPr>
      <w:rFonts w:eastAsia="仿宋_GB2312" w:cs="宋体"/>
    </w:rPr>
  </w:style>
  <w:style w:type="paragraph" w:customStyle="1" w:styleId="232">
    <w:name w:val="样式 行距: 固定值 23 磅 首行缩进:  2 字符"/>
    <w:basedOn w:val="aff6"/>
    <w:qFormat/>
    <w:pPr>
      <w:spacing w:line="460" w:lineRule="exact"/>
      <w:ind w:firstLine="560"/>
      <w:jc w:val="both"/>
      <w:textAlignment w:val="auto"/>
    </w:pPr>
    <w:rPr>
      <w:rFonts w:eastAsia="仿宋_GB2312" w:cs="宋体"/>
    </w:rPr>
  </w:style>
  <w:style w:type="paragraph" w:customStyle="1" w:styleId="6623205">
    <w:name w:val="样式 段前: 6 磅 段后: 6 磅 行距: 固定值 23 磅 首行缩进:  2 字符 右  0.5 字符"/>
    <w:basedOn w:val="aff6"/>
    <w:qFormat/>
    <w:pPr>
      <w:spacing w:before="120" w:after="120" w:line="460" w:lineRule="exact"/>
      <w:ind w:rightChars="50" w:right="140" w:firstLine="560"/>
      <w:jc w:val="both"/>
      <w:textAlignment w:val="auto"/>
    </w:pPr>
    <w:rPr>
      <w:rFonts w:eastAsia="仿宋_GB2312" w:cs="宋体"/>
    </w:rPr>
  </w:style>
  <w:style w:type="paragraph" w:customStyle="1" w:styleId="66232050">
    <w:name w:val="样式 样式 段前: 6 磅 段后: 6 磅 行距: 固定值 23 磅 首行缩进:  2 字符 右  0.5 字符 + 首行缩进:..."/>
    <w:basedOn w:val="6623205"/>
    <w:qFormat/>
    <w:pPr>
      <w:ind w:firstLine="480"/>
    </w:pPr>
  </w:style>
  <w:style w:type="paragraph" w:customStyle="1" w:styleId="662305">
    <w:name w:val="样式 段前: 6 磅 段后: 6 磅 行距: 固定值 23 磅 右  0.5 字符"/>
    <w:basedOn w:val="aff6"/>
    <w:qFormat/>
    <w:pPr>
      <w:spacing w:before="120" w:after="120" w:line="460" w:lineRule="exact"/>
      <w:ind w:rightChars="50" w:right="140" w:firstLineChars="0" w:firstLine="0"/>
      <w:jc w:val="both"/>
      <w:textAlignment w:val="auto"/>
    </w:pPr>
    <w:rPr>
      <w:rFonts w:eastAsia="仿宋_GB2312" w:cs="宋体"/>
    </w:rPr>
  </w:style>
  <w:style w:type="paragraph" w:customStyle="1" w:styleId="Char120">
    <w:name w:val="Char12"/>
    <w:basedOn w:val="aff6"/>
    <w:uiPriority w:val="99"/>
    <w:qFormat/>
    <w:pPr>
      <w:adjustRightInd/>
      <w:spacing w:line="240" w:lineRule="auto"/>
      <w:ind w:firstLineChars="0" w:firstLine="0"/>
      <w:jc w:val="both"/>
      <w:textAlignment w:val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Tahoma" w:hAnsi="Tahoma"/>
      <w:kern w:val="2"/>
    </w:rPr>
  </w:style>
  <w:style w:type="paragraph" w:customStyle="1" w:styleId="afffffffffa">
    <w:name w:val="正文样式"/>
    <w:basedOn w:val="aff6"/>
    <w:qFormat/>
    <w:pPr>
      <w:widowControl/>
      <w:overflowPunct w:val="0"/>
      <w:autoSpaceDE w:val="0"/>
      <w:autoSpaceDN w:val="0"/>
      <w:spacing w:before="240" w:line="300" w:lineRule="auto"/>
      <w:ind w:left="2268" w:firstLineChars="0" w:firstLine="0"/>
    </w:pPr>
  </w:style>
  <w:style w:type="paragraph" w:customStyle="1" w:styleId="afffffffffb">
    <w:name w:val="_下划线"/>
    <w:basedOn w:val="aff6"/>
    <w:qFormat/>
    <w:pPr>
      <w:widowControl/>
      <w:snapToGrid w:val="0"/>
      <w:textAlignment w:val="auto"/>
    </w:pPr>
    <w:rPr>
      <w:kern w:val="2"/>
      <w:szCs w:val="24"/>
      <w:u w:val="single"/>
    </w:rPr>
  </w:style>
  <w:style w:type="paragraph" w:customStyle="1" w:styleId="afffffffffc">
    <w:name w:val="_封面标题"/>
    <w:basedOn w:val="aff6"/>
    <w:qFormat/>
    <w:pPr>
      <w:adjustRightInd/>
      <w:ind w:firstLineChars="0" w:firstLine="0"/>
      <w:jc w:val="center"/>
      <w:textAlignment w:val="auto"/>
    </w:pPr>
    <w:rPr>
      <w:rFonts w:eastAsia="黑体"/>
      <w:kern w:val="2"/>
      <w:sz w:val="52"/>
      <w:szCs w:val="24"/>
    </w:rPr>
  </w:style>
  <w:style w:type="paragraph" w:customStyle="1" w:styleId="afffffffffd">
    <w:name w:val="_封面文字说明"/>
    <w:basedOn w:val="aff6"/>
    <w:qFormat/>
    <w:pPr>
      <w:adjustRightInd/>
      <w:ind w:firstLineChars="0" w:firstLine="0"/>
      <w:jc w:val="both"/>
      <w:textAlignment w:val="auto"/>
    </w:pPr>
    <w:rPr>
      <w:rFonts w:eastAsia="黑体"/>
      <w:kern w:val="2"/>
      <w:sz w:val="28"/>
      <w:szCs w:val="24"/>
    </w:rPr>
  </w:style>
  <w:style w:type="paragraph" w:customStyle="1" w:styleId="afffffffffe">
    <w:name w:val="_封面文字"/>
    <w:basedOn w:val="aff6"/>
    <w:next w:val="afffffffffb"/>
    <w:qFormat/>
    <w:pPr>
      <w:adjustRightInd/>
      <w:ind w:firstLineChars="0" w:firstLine="0"/>
      <w:jc w:val="center"/>
      <w:textAlignment w:val="auto"/>
    </w:pPr>
    <w:rPr>
      <w:rFonts w:eastAsia="黑体"/>
      <w:kern w:val="2"/>
      <w:sz w:val="32"/>
      <w:szCs w:val="24"/>
    </w:rPr>
  </w:style>
  <w:style w:type="paragraph" w:customStyle="1" w:styleId="12">
    <w:name w:val="_标题1"/>
    <w:basedOn w:val="1"/>
    <w:next w:val="afffff9"/>
    <w:link w:val="1Char6"/>
    <w:qFormat/>
    <w:pPr>
      <w:pageBreakBefore/>
      <w:numPr>
        <w:numId w:val="27"/>
      </w:numPr>
      <w:adjustRightInd/>
      <w:spacing w:before="0" w:after="0" w:line="578" w:lineRule="auto"/>
      <w:textAlignment w:val="auto"/>
    </w:pPr>
    <w:rPr>
      <w:rFonts w:ascii="Arial" w:eastAsia="黑体" w:hAnsi="Arial"/>
      <w:b w:val="0"/>
      <w:sz w:val="44"/>
      <w:szCs w:val="44"/>
    </w:rPr>
  </w:style>
  <w:style w:type="character" w:customStyle="1" w:styleId="1Char6">
    <w:name w:val="_标题1 Char"/>
    <w:link w:val="12"/>
    <w:qFormat/>
    <w:rPr>
      <w:rFonts w:ascii="Arial" w:eastAsia="黑体" w:hAnsi="Arial"/>
      <w:bCs/>
      <w:kern w:val="44"/>
      <w:sz w:val="44"/>
      <w:szCs w:val="44"/>
    </w:rPr>
  </w:style>
  <w:style w:type="paragraph" w:customStyle="1" w:styleId="22">
    <w:name w:val="_标题2"/>
    <w:basedOn w:val="23"/>
    <w:next w:val="afffff9"/>
    <w:qFormat/>
    <w:pPr>
      <w:numPr>
        <w:ilvl w:val="1"/>
        <w:numId w:val="27"/>
      </w:numPr>
      <w:adjustRightInd/>
      <w:spacing w:before="0" w:line="416" w:lineRule="auto"/>
      <w:jc w:val="both"/>
      <w:textAlignment w:val="auto"/>
    </w:pPr>
    <w:rPr>
      <w:rFonts w:ascii="Arial" w:eastAsia="黑体" w:hAnsi="Arial"/>
      <w:b w:val="0"/>
      <w:kern w:val="2"/>
      <w:sz w:val="32"/>
      <w:szCs w:val="32"/>
    </w:rPr>
  </w:style>
  <w:style w:type="paragraph" w:customStyle="1" w:styleId="30">
    <w:name w:val="_标题3"/>
    <w:basedOn w:val="31"/>
    <w:next w:val="afffff9"/>
    <w:link w:val="3Char3"/>
    <w:qFormat/>
    <w:pPr>
      <w:widowControl/>
      <w:numPr>
        <w:ilvl w:val="2"/>
        <w:numId w:val="27"/>
      </w:numPr>
      <w:adjustRightInd/>
      <w:spacing w:before="0" w:after="0" w:line="360" w:lineRule="auto"/>
      <w:textAlignment w:val="auto"/>
    </w:pPr>
    <w:rPr>
      <w:rFonts w:ascii="Arial" w:eastAsia="黑体" w:hAnsi="Arial"/>
      <w:b w:val="0"/>
      <w:kern w:val="2"/>
      <w:sz w:val="30"/>
      <w:szCs w:val="32"/>
    </w:rPr>
  </w:style>
  <w:style w:type="paragraph" w:customStyle="1" w:styleId="41">
    <w:name w:val="_标题4"/>
    <w:basedOn w:val="42"/>
    <w:next w:val="afffff9"/>
    <w:link w:val="4Char0"/>
    <w:qFormat/>
    <w:pPr>
      <w:numPr>
        <w:ilvl w:val="3"/>
        <w:numId w:val="27"/>
      </w:numPr>
      <w:adjustRightInd/>
      <w:spacing w:before="0" w:after="0" w:line="376" w:lineRule="auto"/>
      <w:ind w:firstLineChars="0" w:firstLine="0"/>
      <w:jc w:val="both"/>
      <w:textAlignment w:val="auto"/>
    </w:pPr>
    <w:rPr>
      <w:b w:val="0"/>
      <w:kern w:val="2"/>
    </w:rPr>
  </w:style>
  <w:style w:type="paragraph" w:customStyle="1" w:styleId="5">
    <w:name w:val="_标题5"/>
    <w:basedOn w:val="50"/>
    <w:next w:val="afffff9"/>
    <w:link w:val="5Char0"/>
    <w:qFormat/>
    <w:pPr>
      <w:numPr>
        <w:ilvl w:val="4"/>
        <w:numId w:val="27"/>
      </w:numPr>
      <w:adjustRightInd/>
      <w:spacing w:before="0" w:after="0" w:line="376" w:lineRule="auto"/>
      <w:ind w:firstLineChars="0" w:firstLine="0"/>
      <w:jc w:val="both"/>
      <w:textAlignment w:val="auto"/>
    </w:pPr>
    <w:rPr>
      <w:rFonts w:ascii="Arial" w:eastAsia="黑体" w:hAnsi="Arial"/>
      <w:b w:val="0"/>
      <w:kern w:val="2"/>
      <w:sz w:val="24"/>
    </w:rPr>
  </w:style>
  <w:style w:type="paragraph" w:customStyle="1" w:styleId="6">
    <w:name w:val="_标题6"/>
    <w:basedOn w:val="60"/>
    <w:next w:val="afffff9"/>
    <w:qFormat/>
    <w:pPr>
      <w:numPr>
        <w:ilvl w:val="5"/>
        <w:numId w:val="27"/>
      </w:numPr>
      <w:adjustRightInd/>
      <w:spacing w:line="320" w:lineRule="auto"/>
      <w:ind w:firstLineChars="0" w:firstLine="0"/>
      <w:jc w:val="both"/>
      <w:textAlignment w:val="auto"/>
    </w:pPr>
    <w:rPr>
      <w:b w:val="0"/>
      <w:kern w:val="2"/>
    </w:rPr>
  </w:style>
  <w:style w:type="paragraph" w:customStyle="1" w:styleId="affffffffff">
    <w:name w:val="_图片"/>
    <w:basedOn w:val="aff6"/>
    <w:next w:val="afffff9"/>
    <w:qFormat/>
    <w:pPr>
      <w:adjustRightInd/>
      <w:spacing w:before="46" w:after="46"/>
      <w:ind w:firstLineChars="0" w:firstLine="0"/>
      <w:jc w:val="center"/>
      <w:textAlignment w:val="auto"/>
    </w:pPr>
    <w:rPr>
      <w:b/>
      <w:kern w:val="2"/>
      <w:sz w:val="18"/>
      <w:szCs w:val="24"/>
    </w:rPr>
  </w:style>
  <w:style w:type="paragraph" w:customStyle="1" w:styleId="affffffffff0">
    <w:name w:val="_标题"/>
    <w:basedOn w:val="aff6"/>
    <w:next w:val="aff6"/>
    <w:qFormat/>
    <w:pPr>
      <w:adjustRightInd/>
      <w:spacing w:before="240" w:after="60" w:line="240" w:lineRule="auto"/>
      <w:ind w:firstLineChars="0" w:firstLine="0"/>
      <w:jc w:val="center"/>
      <w:textAlignment w:val="auto"/>
      <w:outlineLvl w:val="0"/>
    </w:pPr>
    <w:rPr>
      <w:rFonts w:ascii="Arial" w:eastAsia="黑体" w:hAnsi="Arial" w:cs="Arial"/>
      <w:bCs/>
      <w:kern w:val="2"/>
      <w:sz w:val="44"/>
      <w:szCs w:val="32"/>
    </w:rPr>
  </w:style>
  <w:style w:type="paragraph" w:customStyle="1" w:styleId="affffffffff1">
    <w:name w:val="_正文段落加粗"/>
    <w:basedOn w:val="afffff9"/>
    <w:link w:val="Charffff5"/>
    <w:qFormat/>
    <w:pPr>
      <w:spacing w:beforeLines="0" w:afterLines="0"/>
      <w:ind w:firstLine="480"/>
    </w:pPr>
    <w:rPr>
      <w:rFonts w:ascii="宋体" w:hAnsi="宋体"/>
      <w:b/>
    </w:rPr>
  </w:style>
  <w:style w:type="character" w:customStyle="1" w:styleId="Charffff5">
    <w:name w:val="_正文段落加粗 Char"/>
    <w:link w:val="affffffffff1"/>
    <w:qFormat/>
    <w:rPr>
      <w:rFonts w:ascii="宋体" w:hAnsi="宋体"/>
      <w:b/>
      <w:kern w:val="2"/>
      <w:sz w:val="24"/>
      <w:szCs w:val="24"/>
    </w:rPr>
  </w:style>
  <w:style w:type="paragraph" w:customStyle="1" w:styleId="affffffffff2">
    <w:name w:val="_正文段落斜体"/>
    <w:basedOn w:val="afffff9"/>
    <w:next w:val="afffff9"/>
    <w:qFormat/>
    <w:pPr>
      <w:spacing w:beforeLines="0" w:afterLines="0"/>
      <w:ind w:firstLine="480"/>
    </w:pPr>
    <w:rPr>
      <w:rFonts w:ascii="宋体" w:hAnsi="宋体"/>
      <w:i/>
    </w:rPr>
  </w:style>
  <w:style w:type="paragraph" w:customStyle="1" w:styleId="affffffffff3">
    <w:name w:val="_表格文字"/>
    <w:basedOn w:val="aff6"/>
    <w:link w:val="Charffff6"/>
    <w:qFormat/>
    <w:pPr>
      <w:adjustRightInd/>
      <w:spacing w:line="240" w:lineRule="auto"/>
      <w:ind w:firstLineChars="0" w:firstLine="0"/>
      <w:textAlignment w:val="auto"/>
    </w:pPr>
    <w:rPr>
      <w:rFonts w:ascii="宋体" w:hAnsi="宋体"/>
      <w:sz w:val="21"/>
      <w:szCs w:val="24"/>
    </w:rPr>
  </w:style>
  <w:style w:type="character" w:customStyle="1" w:styleId="Charffff6">
    <w:name w:val="_表格文字 Char"/>
    <w:link w:val="affffffffff3"/>
    <w:qFormat/>
    <w:rPr>
      <w:rFonts w:ascii="宋体" w:hAnsi="宋体"/>
      <w:sz w:val="21"/>
      <w:szCs w:val="24"/>
    </w:rPr>
  </w:style>
  <w:style w:type="paragraph" w:customStyle="1" w:styleId="af1">
    <w:name w:val="_列表"/>
    <w:basedOn w:val="afffff9"/>
    <w:link w:val="Charffff7"/>
    <w:qFormat/>
    <w:pPr>
      <w:numPr>
        <w:numId w:val="28"/>
      </w:numPr>
      <w:spacing w:beforeLines="0" w:afterLines="0"/>
      <w:ind w:firstLineChars="0" w:firstLine="0"/>
    </w:pPr>
    <w:rPr>
      <w:rFonts w:ascii="宋体" w:hAnsi="宋体"/>
    </w:rPr>
  </w:style>
  <w:style w:type="character" w:customStyle="1" w:styleId="Charffff7">
    <w:name w:val="_列表 Char"/>
    <w:link w:val="af1"/>
    <w:qFormat/>
    <w:rPr>
      <w:rFonts w:ascii="宋体" w:hAnsi="宋体"/>
      <w:kern w:val="2"/>
      <w:sz w:val="24"/>
      <w:szCs w:val="24"/>
    </w:rPr>
  </w:style>
  <w:style w:type="paragraph" w:customStyle="1" w:styleId="affffffffff4">
    <w:name w:val="_表格标题"/>
    <w:basedOn w:val="affffffffff3"/>
    <w:link w:val="Charffff8"/>
    <w:qFormat/>
    <w:pPr>
      <w:spacing w:before="24" w:after="24"/>
      <w:jc w:val="center"/>
    </w:pPr>
    <w:rPr>
      <w:b/>
    </w:rPr>
  </w:style>
  <w:style w:type="character" w:customStyle="1" w:styleId="Charffff8">
    <w:name w:val="_表格标题 Char"/>
    <w:link w:val="affffffffff4"/>
    <w:qFormat/>
    <w:rPr>
      <w:rFonts w:ascii="宋体" w:hAnsi="宋体"/>
      <w:b/>
      <w:sz w:val="21"/>
      <w:szCs w:val="24"/>
    </w:rPr>
  </w:style>
  <w:style w:type="paragraph" w:customStyle="1" w:styleId="affffffffff5">
    <w:name w:val="_题注"/>
    <w:basedOn w:val="affe"/>
    <w:link w:val="Charffff9"/>
    <w:qFormat/>
    <w:pPr>
      <w:adjustRightInd/>
      <w:spacing w:line="240" w:lineRule="auto"/>
      <w:ind w:firstLineChars="0" w:firstLine="0"/>
      <w:jc w:val="center"/>
      <w:textAlignment w:val="auto"/>
    </w:pPr>
    <w:rPr>
      <w:rFonts w:ascii="Arial" w:eastAsia="黑体" w:hAnsi="Arial" w:cs="Arial"/>
      <w:spacing w:val="5"/>
      <w:sz w:val="21"/>
      <w:szCs w:val="21"/>
    </w:rPr>
  </w:style>
  <w:style w:type="character" w:customStyle="1" w:styleId="Charffff9">
    <w:name w:val="_题注 Char"/>
    <w:link w:val="affffffffff5"/>
    <w:qFormat/>
    <w:rPr>
      <w:rFonts w:ascii="Arial" w:eastAsia="黑体" w:hAnsi="Arial" w:cs="Arial"/>
      <w:spacing w:val="5"/>
      <w:kern w:val="2"/>
      <w:sz w:val="21"/>
      <w:szCs w:val="21"/>
      <w:lang w:val="en-US" w:eastAsia="zh-CN" w:bidi="ar-SA"/>
    </w:rPr>
  </w:style>
  <w:style w:type="paragraph" w:customStyle="1" w:styleId="affffffffff6">
    <w:name w:val="_表格数字"/>
    <w:basedOn w:val="affffffffff3"/>
    <w:qFormat/>
    <w:pPr>
      <w:jc w:val="center"/>
    </w:pPr>
  </w:style>
  <w:style w:type="paragraph" w:customStyle="1" w:styleId="Char32">
    <w:name w:val="Char3"/>
    <w:basedOn w:val="aff6"/>
    <w:next w:val="aff6"/>
    <w:qFormat/>
    <w:pPr>
      <w:adjustRightInd/>
      <w:spacing w:line="240" w:lineRule="atLeast"/>
      <w:ind w:left="420" w:firstLineChars="0" w:firstLine="420"/>
      <w:textAlignment w:val="auto"/>
    </w:pPr>
    <w:rPr>
      <w:rFonts w:ascii="Tahoma" w:hAnsi="Tahoma"/>
      <w:kern w:val="2"/>
    </w:rPr>
  </w:style>
  <w:style w:type="paragraph" w:customStyle="1" w:styleId="TableText">
    <w:name w:val="Table Text"/>
    <w:qFormat/>
    <w:pPr>
      <w:snapToGrid w:val="0"/>
      <w:spacing w:before="80" w:after="80"/>
    </w:pPr>
    <w:rPr>
      <w:rFonts w:ascii="Arial" w:hAnsi="Arial"/>
      <w:sz w:val="18"/>
    </w:rPr>
  </w:style>
  <w:style w:type="paragraph" w:customStyle="1" w:styleId="21">
    <w:name w:val="条目2"/>
    <w:basedOn w:val="aff6"/>
    <w:qFormat/>
    <w:pPr>
      <w:numPr>
        <w:numId w:val="29"/>
      </w:numPr>
      <w:tabs>
        <w:tab w:val="clear" w:pos="420"/>
        <w:tab w:val="left" w:pos="720"/>
      </w:tabs>
      <w:adjustRightInd/>
      <w:ind w:left="717" w:firstLineChars="0" w:hanging="358"/>
      <w:jc w:val="both"/>
      <w:textAlignment w:val="auto"/>
    </w:pPr>
  </w:style>
  <w:style w:type="paragraph" w:customStyle="1" w:styleId="20">
    <w:name w:val="方案列表2"/>
    <w:basedOn w:val="aff6"/>
    <w:qFormat/>
    <w:pPr>
      <w:numPr>
        <w:numId w:val="30"/>
      </w:numPr>
      <w:snapToGrid w:val="0"/>
      <w:spacing w:before="120"/>
      <w:ind w:firstLineChars="225" w:firstLine="225"/>
      <w:jc w:val="both"/>
      <w:textAlignment w:val="auto"/>
    </w:pPr>
    <w:rPr>
      <w:rFonts w:ascii="宋体" w:cs="宋体"/>
      <w:color w:val="000000"/>
      <w:szCs w:val="24"/>
      <w:lang w:val="zh-CN"/>
    </w:rPr>
  </w:style>
  <w:style w:type="paragraph" w:customStyle="1" w:styleId="af6">
    <w:name w:val="项目"/>
    <w:basedOn w:val="afffff9"/>
    <w:qFormat/>
    <w:pPr>
      <w:numPr>
        <w:numId w:val="31"/>
      </w:numPr>
      <w:tabs>
        <w:tab w:val="clear" w:pos="900"/>
      </w:tabs>
      <w:spacing w:afterLines="15"/>
      <w:ind w:firstLineChars="0" w:firstLine="0"/>
    </w:pPr>
    <w:rPr>
      <w:rFonts w:ascii="宋体" w:hAnsi="宋体"/>
      <w:b/>
    </w:rPr>
  </w:style>
  <w:style w:type="paragraph" w:customStyle="1" w:styleId="affffffffff7">
    <w:name w:val="表格"/>
    <w:uiPriority w:val="99"/>
    <w:qFormat/>
    <w:pPr>
      <w:adjustRightInd w:val="0"/>
      <w:snapToGrid w:val="0"/>
    </w:pPr>
    <w:rPr>
      <w:snapToGrid w:val="0"/>
      <w:sz w:val="21"/>
      <w:szCs w:val="21"/>
    </w:rPr>
  </w:style>
  <w:style w:type="character" w:customStyle="1" w:styleId="5Char0">
    <w:name w:val="_标题5 Char"/>
    <w:link w:val="5"/>
    <w:qFormat/>
    <w:rPr>
      <w:rFonts w:ascii="Arial" w:eastAsia="黑体" w:hAnsi="Arial"/>
      <w:bCs/>
      <w:kern w:val="2"/>
      <w:sz w:val="24"/>
      <w:szCs w:val="28"/>
    </w:rPr>
  </w:style>
  <w:style w:type="paragraph" w:customStyle="1" w:styleId="2f7">
    <w:name w:val="封面标准号2"/>
    <w:basedOn w:val="aff6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spacing w:before="357" w:line="280" w:lineRule="exact"/>
      <w:ind w:firstLineChars="0" w:firstLine="0"/>
      <w:jc w:val="right"/>
      <w:textAlignment w:val="center"/>
    </w:pPr>
    <w:rPr>
      <w:sz w:val="28"/>
    </w:rPr>
  </w:style>
  <w:style w:type="character" w:customStyle="1" w:styleId="affffffffff8">
    <w:name w:val="个人答复风格"/>
    <w:qFormat/>
    <w:rPr>
      <w:rFonts w:ascii="Arial" w:eastAsia="宋体" w:hAnsi="Arial" w:cs="Arial"/>
      <w:color w:val="auto"/>
      <w:sz w:val="20"/>
    </w:rPr>
  </w:style>
  <w:style w:type="paragraph" w:customStyle="1" w:styleId="affffffffff9">
    <w:name w:val="条文脚注"/>
    <w:basedOn w:val="affff0"/>
    <w:qFormat/>
    <w:pPr>
      <w:adjustRightInd/>
      <w:ind w:leftChars="200" w:left="780" w:hangingChars="200" w:hanging="360"/>
    </w:pPr>
    <w:rPr>
      <w:rFonts w:ascii="宋体" w:eastAsia="宋体"/>
      <w:kern w:val="2"/>
    </w:rPr>
  </w:style>
  <w:style w:type="paragraph" w:customStyle="1" w:styleId="affffffffffa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fffb">
    <w:name w:val="无标题条"/>
    <w:next w:val="aff6"/>
    <w:qFormat/>
    <w:pPr>
      <w:jc w:val="both"/>
    </w:pPr>
    <w:rPr>
      <w:sz w:val="21"/>
    </w:rPr>
  </w:style>
  <w:style w:type="paragraph" w:customStyle="1" w:styleId="affffffffffc">
    <w:name w:val="三级条标题"/>
    <w:basedOn w:val="aff0"/>
    <w:next w:val="aff6"/>
    <w:qFormat/>
    <w:pPr>
      <w:numPr>
        <w:ilvl w:val="0"/>
        <w:numId w:val="0"/>
      </w:numPr>
      <w:jc w:val="both"/>
      <w:outlineLvl w:val="4"/>
    </w:pPr>
    <w:rPr>
      <w:rFonts w:ascii="黑体"/>
    </w:rPr>
  </w:style>
  <w:style w:type="paragraph" w:customStyle="1" w:styleId="affffffffffd">
    <w:name w:val="四级条标题"/>
    <w:basedOn w:val="affffffffffc"/>
    <w:next w:val="aff6"/>
    <w:qFormat/>
    <w:pPr>
      <w:ind w:left="1260"/>
      <w:jc w:val="left"/>
      <w:outlineLvl w:val="5"/>
    </w:pPr>
  </w:style>
  <w:style w:type="paragraph" w:customStyle="1" w:styleId="affffffffffe">
    <w:name w:val="五级条标题"/>
    <w:basedOn w:val="affffffffffd"/>
    <w:next w:val="aff6"/>
    <w:qFormat/>
    <w:pPr>
      <w:ind w:left="0"/>
      <w:outlineLvl w:val="6"/>
    </w:pPr>
  </w:style>
  <w:style w:type="paragraph" w:customStyle="1" w:styleId="af3">
    <w:name w:val="注×："/>
    <w:qFormat/>
    <w:pPr>
      <w:widowControl w:val="0"/>
      <w:numPr>
        <w:numId w:val="32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ffffff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ParaChar">
    <w:name w:val="默认段落字体 Para Char"/>
    <w:basedOn w:val="aff6"/>
    <w:qFormat/>
    <w:pPr>
      <w:tabs>
        <w:tab w:val="left" w:pos="360"/>
      </w:tabs>
      <w:adjustRightInd/>
      <w:spacing w:line="240" w:lineRule="auto"/>
      <w:ind w:firstLineChars="0" w:firstLine="425"/>
      <w:jc w:val="both"/>
      <w:textAlignment w:val="auto"/>
    </w:pPr>
    <w:rPr>
      <w:kern w:val="2"/>
      <w:szCs w:val="24"/>
    </w:rPr>
  </w:style>
  <w:style w:type="paragraph" w:customStyle="1" w:styleId="20515">
    <w:name w:val="样式 正文（首行缩进两字） + 首行缩进:  2 字符 段后: 0.5 行 行距: 1.5 倍行距"/>
    <w:basedOn w:val="affd"/>
    <w:qFormat/>
    <w:pPr>
      <w:adjustRightInd/>
      <w:snapToGrid w:val="0"/>
      <w:ind w:firstLine="480"/>
      <w:jc w:val="both"/>
      <w:textAlignment w:val="auto"/>
    </w:pPr>
    <w:rPr>
      <w:kern w:val="2"/>
    </w:rPr>
  </w:style>
  <w:style w:type="character" w:customStyle="1" w:styleId="4Char0">
    <w:name w:val="_标题4 Char"/>
    <w:link w:val="41"/>
    <w:qFormat/>
    <w:rPr>
      <w:rFonts w:ascii="Arial" w:eastAsia="黑体" w:hAnsi="Arial"/>
      <w:bCs/>
      <w:kern w:val="2"/>
      <w:sz w:val="28"/>
      <w:szCs w:val="28"/>
    </w:rPr>
  </w:style>
  <w:style w:type="paragraph" w:customStyle="1" w:styleId="CharChar12">
    <w:name w:val="文章正文 Char Char1"/>
    <w:basedOn w:val="aff6"/>
    <w:qFormat/>
    <w:pPr>
      <w:adjustRightInd/>
      <w:ind w:firstLineChars="0" w:firstLine="420"/>
      <w:jc w:val="both"/>
      <w:textAlignment w:val="auto"/>
    </w:pPr>
    <w:rPr>
      <w:kern w:val="2"/>
      <w:szCs w:val="24"/>
    </w:rPr>
  </w:style>
  <w:style w:type="paragraph" w:customStyle="1" w:styleId="afffffffffff0">
    <w:name w:val="金宏发行正文"/>
    <w:basedOn w:val="aff6"/>
    <w:qFormat/>
    <w:pPr>
      <w:snapToGrid w:val="0"/>
      <w:spacing w:before="50" w:after="50" w:line="240" w:lineRule="auto"/>
      <w:ind w:leftChars="-57" w:left="-120" w:rightChars="100" w:right="210" w:firstLineChars="0" w:firstLine="0"/>
      <w:jc w:val="both"/>
      <w:textAlignment w:val="auto"/>
    </w:pPr>
  </w:style>
  <w:style w:type="character" w:customStyle="1" w:styleId="new1CharChar">
    <w:name w:val="new标题 1 Char Char"/>
    <w:qFormat/>
    <w:rPr>
      <w:rFonts w:eastAsia="黑体" w:cs="宋体"/>
      <w:b/>
      <w:snapToGrid w:val="0"/>
      <w:color w:val="000000"/>
      <w:sz w:val="36"/>
      <w:szCs w:val="36"/>
      <w:lang w:val="en-US" w:eastAsia="zh-CN" w:bidi="ar-SA"/>
    </w:rPr>
  </w:style>
  <w:style w:type="paragraph" w:customStyle="1" w:styleId="1H1H11H12H13H14H15H16H17H18H19H110H111H112H1">
    <w:name w:val="样式 标题 1H1H11H12H13H14H15H16H17H18H19H110H111H112H1..."/>
    <w:basedOn w:val="1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afffffffffff1">
    <w:name w:val="首行缩进"/>
    <w:basedOn w:val="aff6"/>
    <w:qFormat/>
    <w:pPr>
      <w:autoSpaceDE w:val="0"/>
      <w:snapToGrid w:val="0"/>
      <w:jc w:val="both"/>
      <w:textAlignment w:val="auto"/>
    </w:pPr>
    <w:rPr>
      <w:rFonts w:ascii="宋体" w:hAnsi="宋体" w:cs="宋体"/>
      <w:snapToGrid w:val="0"/>
    </w:rPr>
  </w:style>
  <w:style w:type="paragraph" w:customStyle="1" w:styleId="afffffffffff2">
    <w:name w:val="大纲正文"/>
    <w:basedOn w:val="aff6"/>
    <w:qFormat/>
    <w:pPr>
      <w:adjustRightInd/>
      <w:jc w:val="both"/>
      <w:textAlignment w:val="auto"/>
    </w:pPr>
    <w:rPr>
      <w:rFonts w:cs="宋体"/>
      <w:kern w:val="2"/>
    </w:rPr>
  </w:style>
  <w:style w:type="paragraph" w:customStyle="1" w:styleId="3h3H3level3PIM3Level3HeadHeading3-oldsect12">
    <w:name w:val="样式 标题 3h3H3level_3PIM 3Level 3 HeadHeading 3 - oldsect1.2..."/>
    <w:basedOn w:val="31"/>
    <w:qFormat/>
    <w:pPr>
      <w:keepNext w:val="0"/>
      <w:adjustRightInd/>
      <w:spacing w:before="0" w:after="0" w:line="360" w:lineRule="auto"/>
      <w:jc w:val="both"/>
      <w:textAlignment w:val="auto"/>
    </w:pPr>
    <w:rPr>
      <w:rFonts w:cs="宋体"/>
      <w:bCs w:val="0"/>
      <w:kern w:val="2"/>
      <w:sz w:val="32"/>
      <w:szCs w:val="32"/>
    </w:rPr>
  </w:style>
  <w:style w:type="paragraph" w:customStyle="1" w:styleId="4bulletblbbPIM4H4h4heading4sect1234RefHead">
    <w:name w:val="样式 标题 4bulletblbbPIM 4H4h4heading 4sect 1.2.3.4Ref Head..."/>
    <w:basedOn w:val="42"/>
    <w:qFormat/>
    <w:pPr>
      <w:keepNext w:val="0"/>
      <w:widowControl/>
      <w:autoSpaceDE w:val="0"/>
      <w:autoSpaceDN w:val="0"/>
      <w:snapToGrid w:val="0"/>
      <w:spacing w:beforeLines="50" w:after="0" w:line="360" w:lineRule="auto"/>
      <w:textAlignment w:val="auto"/>
    </w:pPr>
    <w:rPr>
      <w:rFonts w:ascii="Times New Roman" w:eastAsia="宋体" w:hAnsi="Times New Roman" w:cs="宋体"/>
      <w:snapToGrid w:val="0"/>
      <w:color w:val="000000"/>
      <w:sz w:val="24"/>
      <w:szCs w:val="20"/>
    </w:rPr>
  </w:style>
  <w:style w:type="paragraph" w:customStyle="1" w:styleId="aff3">
    <w:name w:val="小标题"/>
    <w:basedOn w:val="aff6"/>
    <w:next w:val="aff6"/>
    <w:qFormat/>
    <w:pPr>
      <w:numPr>
        <w:numId w:val="33"/>
      </w:numPr>
      <w:tabs>
        <w:tab w:val="clear" w:pos="425"/>
      </w:tabs>
      <w:adjustRightInd/>
      <w:spacing w:line="240" w:lineRule="auto"/>
      <w:ind w:leftChars="100" w:left="0" w:firstLine="0"/>
      <w:jc w:val="both"/>
      <w:textAlignment w:val="auto"/>
    </w:pPr>
    <w:rPr>
      <w:rFonts w:ascii="黑体" w:eastAsia="黑体"/>
      <w:kern w:val="2"/>
    </w:rPr>
  </w:style>
  <w:style w:type="paragraph" w:customStyle="1" w:styleId="4bulletblbbPIM4H4h4heading4sect1234RefHead1">
    <w:name w:val="样式 标题 4bulletblbbPIM 4H4h4heading 4sect 1.2.3.4Ref Head...1"/>
    <w:basedOn w:val="42"/>
    <w:link w:val="4bulletblbbPIM4H4h4heading4sect1234RefHead1Char"/>
    <w:qFormat/>
    <w:pPr>
      <w:widowControl/>
      <w:autoSpaceDE w:val="0"/>
      <w:autoSpaceDN w:val="0"/>
      <w:snapToGrid w:val="0"/>
      <w:spacing w:beforeLines="50" w:after="0" w:line="360" w:lineRule="auto"/>
      <w:textAlignment w:val="auto"/>
    </w:pPr>
    <w:rPr>
      <w:rFonts w:ascii="Times New Roman" w:eastAsia="宋体" w:hAnsi="Times New Roman"/>
      <w:snapToGrid w:val="0"/>
      <w:color w:val="000000"/>
      <w:sz w:val="24"/>
      <w:szCs w:val="20"/>
    </w:rPr>
  </w:style>
  <w:style w:type="paragraph" w:customStyle="1" w:styleId="1ff0">
    <w:name w:val="正文文本1"/>
    <w:basedOn w:val="aff6"/>
    <w:qFormat/>
    <w:pPr>
      <w:adjustRightInd/>
      <w:spacing w:after="120" w:line="240" w:lineRule="auto"/>
      <w:ind w:firstLineChars="0" w:firstLine="0"/>
      <w:jc w:val="both"/>
      <w:textAlignment w:val="auto"/>
    </w:pPr>
    <w:rPr>
      <w:kern w:val="2"/>
      <w:sz w:val="21"/>
      <w:szCs w:val="24"/>
    </w:rPr>
  </w:style>
  <w:style w:type="paragraph" w:customStyle="1" w:styleId="jhTitle2">
    <w:name w:val="jhTitle2"/>
    <w:basedOn w:val="23"/>
    <w:next w:val="aff6"/>
    <w:qFormat/>
    <w:pPr>
      <w:numPr>
        <w:ilvl w:val="1"/>
        <w:numId w:val="34"/>
      </w:numPr>
      <w:adjustRightInd/>
      <w:spacing w:before="0" w:after="100" w:line="360" w:lineRule="auto"/>
      <w:jc w:val="both"/>
      <w:textAlignment w:val="auto"/>
    </w:pPr>
    <w:rPr>
      <w:rFonts w:ascii="Arial" w:eastAsia="黑体" w:hAnsi="Arial"/>
      <w:kern w:val="2"/>
      <w:sz w:val="32"/>
      <w:szCs w:val="32"/>
    </w:rPr>
  </w:style>
  <w:style w:type="paragraph" w:customStyle="1" w:styleId="jhTitle3">
    <w:name w:val="jhTitle3"/>
    <w:basedOn w:val="31"/>
    <w:next w:val="aff6"/>
    <w:qFormat/>
    <w:pPr>
      <w:keepNext w:val="0"/>
      <w:numPr>
        <w:ilvl w:val="2"/>
        <w:numId w:val="34"/>
      </w:numPr>
      <w:adjustRightInd/>
      <w:spacing w:before="0" w:after="0" w:line="360" w:lineRule="auto"/>
      <w:jc w:val="both"/>
      <w:textAlignment w:val="auto"/>
    </w:pPr>
    <w:rPr>
      <w:rFonts w:ascii="Times New Roman" w:eastAsia="黑体" w:hAnsi="Times New Roman"/>
      <w:bCs w:val="0"/>
      <w:kern w:val="2"/>
      <w:sz w:val="32"/>
      <w:szCs w:val="32"/>
    </w:rPr>
  </w:style>
  <w:style w:type="paragraph" w:customStyle="1" w:styleId="jhTitle4">
    <w:name w:val="jhTitle4"/>
    <w:basedOn w:val="42"/>
    <w:next w:val="aff6"/>
    <w:qFormat/>
    <w:pPr>
      <w:numPr>
        <w:ilvl w:val="3"/>
        <w:numId w:val="34"/>
      </w:numPr>
      <w:adjustRightInd/>
      <w:spacing w:before="0" w:after="0" w:line="360" w:lineRule="auto"/>
      <w:ind w:firstLineChars="0" w:firstLine="0"/>
      <w:jc w:val="both"/>
      <w:textAlignment w:val="auto"/>
    </w:pPr>
    <w:rPr>
      <w:kern w:val="2"/>
      <w:sz w:val="32"/>
    </w:rPr>
  </w:style>
  <w:style w:type="paragraph" w:customStyle="1" w:styleId="jhTitle5">
    <w:name w:val="jhTitle5"/>
    <w:basedOn w:val="50"/>
    <w:qFormat/>
    <w:pPr>
      <w:keepNext w:val="0"/>
      <w:numPr>
        <w:ilvl w:val="4"/>
        <w:numId w:val="34"/>
      </w:numPr>
      <w:adjustRightInd/>
      <w:spacing w:before="0" w:after="0" w:line="360" w:lineRule="auto"/>
      <w:ind w:firstLineChars="0" w:firstLine="0"/>
      <w:jc w:val="both"/>
      <w:textAlignment w:val="auto"/>
    </w:pPr>
    <w:rPr>
      <w:rFonts w:ascii="宋体" w:eastAsia="黑体" w:hAnsi="宋体"/>
      <w:bCs w:val="0"/>
      <w:color w:val="000000"/>
      <w:kern w:val="2"/>
      <w:sz w:val="32"/>
    </w:rPr>
  </w:style>
  <w:style w:type="paragraph" w:customStyle="1" w:styleId="afffffffffff3">
    <w:name w:val="报告正文"/>
    <w:basedOn w:val="aff6"/>
    <w:qFormat/>
    <w:pPr>
      <w:adjustRightInd/>
      <w:ind w:firstLineChars="0" w:firstLine="425"/>
      <w:jc w:val="both"/>
      <w:textAlignment w:val="auto"/>
    </w:pPr>
    <w:rPr>
      <w:kern w:val="2"/>
      <w:szCs w:val="24"/>
    </w:rPr>
  </w:style>
  <w:style w:type="character" w:customStyle="1" w:styleId="figcap">
    <w:name w:val="figcap"/>
    <w:qFormat/>
    <w:rPr>
      <w:rFonts w:ascii="Tahoma" w:eastAsia="宋体" w:hAnsi="Tahoma"/>
      <w:i/>
      <w:iCs/>
      <w:kern w:val="2"/>
      <w:sz w:val="24"/>
      <w:lang w:val="en-US" w:eastAsia="zh-CN" w:bidi="ar-SA"/>
    </w:rPr>
  </w:style>
  <w:style w:type="paragraph" w:customStyle="1" w:styleId="aff5">
    <w:name w:val="文档标题"/>
    <w:basedOn w:val="aff6"/>
    <w:qFormat/>
    <w:pPr>
      <w:numPr>
        <w:numId w:val="35"/>
      </w:numPr>
      <w:autoSpaceDE w:val="0"/>
      <w:snapToGrid w:val="0"/>
      <w:ind w:firstLineChars="0" w:firstLine="0"/>
      <w:jc w:val="both"/>
      <w:textAlignment w:val="auto"/>
    </w:pPr>
    <w:rPr>
      <w:rFonts w:ascii="宋体" w:hAnsi="宋体" w:cs="宋体"/>
      <w:snapToGrid w:val="0"/>
      <w:szCs w:val="24"/>
    </w:rPr>
  </w:style>
  <w:style w:type="paragraph" w:customStyle="1" w:styleId="NormalIndentalCharCharCharCharCharCharChar">
    <w:name w:val="Normal Indental Char Char Char Char Char Char Char"/>
    <w:basedOn w:val="aff6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eastAsia="楷体_GB2312" w:hAnsi="Arial Narrow"/>
      <w:spacing w:val="10"/>
      <w:kern w:val="2"/>
      <w:szCs w:val="24"/>
    </w:rPr>
  </w:style>
  <w:style w:type="paragraph" w:customStyle="1" w:styleId="afffffffffff4">
    <w:name w:val="所用内容"/>
    <w:basedOn w:val="aff6"/>
    <w:qFormat/>
    <w:pPr>
      <w:adjustRightInd/>
      <w:jc w:val="both"/>
      <w:textAlignment w:val="auto"/>
    </w:pPr>
    <w:rPr>
      <w:kern w:val="2"/>
      <w:szCs w:val="24"/>
    </w:rPr>
  </w:style>
  <w:style w:type="character" w:customStyle="1" w:styleId="afffffffffff5">
    <w:name w:val="样式 宋体"/>
    <w:qFormat/>
    <w:rPr>
      <w:rFonts w:ascii="宋体" w:eastAsia="宋体" w:hAnsi="宋体"/>
      <w:kern w:val="2"/>
      <w:sz w:val="24"/>
      <w:lang w:val="en-US" w:eastAsia="zh-CN" w:bidi="ar-SA"/>
    </w:rPr>
  </w:style>
  <w:style w:type="paragraph" w:customStyle="1" w:styleId="074">
    <w:name w:val="标书正文:  0.74 厘米"/>
    <w:basedOn w:val="aff6"/>
    <w:link w:val="074Char"/>
    <w:qFormat/>
    <w:pPr>
      <w:adjustRightInd/>
      <w:snapToGrid w:val="0"/>
      <w:ind w:firstLineChars="0" w:firstLine="420"/>
      <w:jc w:val="both"/>
      <w:textAlignment w:val="auto"/>
    </w:pPr>
    <w:rPr>
      <w:kern w:val="2"/>
    </w:rPr>
  </w:style>
  <w:style w:type="character" w:customStyle="1" w:styleId="074Char">
    <w:name w:val="标书正文:  0.74 厘米 Char"/>
    <w:link w:val="074"/>
    <w:qFormat/>
    <w:rPr>
      <w:rFonts w:cs="宋体"/>
      <w:kern w:val="2"/>
      <w:sz w:val="24"/>
    </w:rPr>
  </w:style>
  <w:style w:type="paragraph" w:customStyle="1" w:styleId="211Heading211Heading22Heading2HiddenHea2">
    <w:name w:val="样式 标题 21.1Heading 21.1 Heading 2第一章 标题 2Heading 2 HiddenHea...2"/>
    <w:basedOn w:val="23"/>
    <w:next w:val="aff6"/>
    <w:qFormat/>
    <w:pPr>
      <w:adjustRightInd/>
      <w:spacing w:before="0" w:after="240" w:line="480" w:lineRule="auto"/>
      <w:jc w:val="both"/>
      <w:textAlignment w:val="auto"/>
    </w:pPr>
    <w:rPr>
      <w:rFonts w:ascii="Tahoma" w:hAnsi="Tahoma" w:cs="宋体"/>
      <w:kern w:val="2"/>
      <w:sz w:val="32"/>
      <w:szCs w:val="20"/>
    </w:rPr>
  </w:style>
  <w:style w:type="paragraph" w:customStyle="1" w:styleId="3h3H3level3PIM3Level3HeadHeading3-oldsect121">
    <w:name w:val="样式 标题 3h3H3level_3PIM 3Level 3 HeadHeading 3 - oldsect1.2...1"/>
    <w:basedOn w:val="31"/>
    <w:next w:val="aff6"/>
    <w:qFormat/>
    <w:pPr>
      <w:keepNext w:val="0"/>
      <w:keepLines w:val="0"/>
      <w:adjustRightInd/>
      <w:spacing w:before="0" w:after="0" w:line="480" w:lineRule="auto"/>
      <w:textAlignment w:val="auto"/>
    </w:pPr>
    <w:rPr>
      <w:rFonts w:cs="宋体"/>
      <w:bCs w:val="0"/>
      <w:color w:val="000000"/>
      <w:sz w:val="30"/>
      <w:szCs w:val="20"/>
    </w:rPr>
  </w:style>
  <w:style w:type="character" w:customStyle="1" w:styleId="4bulletblbbPIM4H4h4heading4sect1234RefHead1Char">
    <w:name w:val="样式 标题 4bulletblbbPIM 4H4h4heading 4sect 1.2.3.4Ref Head...1 Char"/>
    <w:link w:val="4bulletblbbPIM4H4h4heading4sect1234RefHead1"/>
    <w:qFormat/>
    <w:rPr>
      <w:rFonts w:cs="宋体"/>
      <w:b/>
      <w:bCs/>
      <w:snapToGrid w:val="0"/>
      <w:color w:val="000000"/>
      <w:sz w:val="24"/>
    </w:rPr>
  </w:style>
  <w:style w:type="paragraph" w:customStyle="1" w:styleId="211Heading211Heading22Heading2HiddenHea">
    <w:name w:val="样式 样式 标题 21.1Heading 21.1 Heading 2第一章 标题 2Heading 2 HiddenHea....."/>
    <w:basedOn w:val="211Heading211Heading22Heading2HiddenHea2"/>
    <w:link w:val="211Heading211Heading22Heading2HiddenHeaChar"/>
    <w:qFormat/>
    <w:pPr>
      <w:keepNext w:val="0"/>
      <w:keepLines w:val="0"/>
      <w:spacing w:before="120" w:after="120"/>
    </w:pPr>
    <w:rPr>
      <w:rFonts w:ascii="宋体" w:hAnsi="宋体" w:cs="Times New Roman"/>
    </w:rPr>
  </w:style>
  <w:style w:type="character" w:customStyle="1" w:styleId="211Heading211Heading22Heading2HiddenHeaChar">
    <w:name w:val="样式 样式 标题 21.1Heading 21.1 Heading 2第一章 标题 2Heading 2 HiddenHea..... Char"/>
    <w:link w:val="211Heading211Heading22Heading2HiddenHea"/>
    <w:qFormat/>
    <w:rPr>
      <w:rFonts w:ascii="宋体" w:hAnsi="宋体" w:cs="宋体"/>
      <w:b/>
      <w:bCs/>
      <w:kern w:val="2"/>
      <w:sz w:val="32"/>
    </w:rPr>
  </w:style>
  <w:style w:type="paragraph" w:customStyle="1" w:styleId="afffffffffff6">
    <w:name w:val="标书图注"/>
    <w:basedOn w:val="aff6"/>
    <w:link w:val="Charffffa"/>
    <w:qFormat/>
    <w:pPr>
      <w:adjustRightInd/>
      <w:snapToGrid w:val="0"/>
      <w:ind w:firstLineChars="0" w:firstLine="420"/>
      <w:jc w:val="center"/>
      <w:textAlignment w:val="auto"/>
    </w:pPr>
    <w:rPr>
      <w:kern w:val="2"/>
      <w:sz w:val="21"/>
    </w:rPr>
  </w:style>
  <w:style w:type="character" w:customStyle="1" w:styleId="Charffffa">
    <w:name w:val="标书图注 Char"/>
    <w:link w:val="afffffffffff6"/>
    <w:qFormat/>
    <w:rPr>
      <w:rFonts w:cs="宋体"/>
      <w:kern w:val="2"/>
      <w:sz w:val="21"/>
    </w:rPr>
  </w:style>
  <w:style w:type="character" w:customStyle="1" w:styleId="GB2312">
    <w:name w:val="样式 (中文) 仿宋_GB2312 四号"/>
    <w:qFormat/>
    <w:rPr>
      <w:rFonts w:eastAsia="宋体"/>
      <w:sz w:val="24"/>
    </w:rPr>
  </w:style>
  <w:style w:type="character" w:customStyle="1" w:styleId="GB23121">
    <w:name w:val="样式 (中文) 仿宋_GB2312 四号1"/>
    <w:qFormat/>
    <w:rPr>
      <w:rFonts w:eastAsia="宋体"/>
      <w:sz w:val="24"/>
    </w:rPr>
  </w:style>
  <w:style w:type="paragraph" w:customStyle="1" w:styleId="4bulletblbbPIM4H4h4heading4sect1234RefHead2">
    <w:name w:val="样式 标题 4bulletblbbPIM 4H4h4heading 4sect 1.2.3.4Ref Head...2"/>
    <w:basedOn w:val="42"/>
    <w:qFormat/>
    <w:pPr>
      <w:keepNext w:val="0"/>
      <w:widowControl/>
      <w:autoSpaceDE w:val="0"/>
      <w:autoSpaceDN w:val="0"/>
      <w:snapToGrid w:val="0"/>
      <w:spacing w:beforeLines="50" w:after="0" w:line="377" w:lineRule="auto"/>
      <w:jc w:val="both"/>
      <w:textAlignment w:val="auto"/>
    </w:pPr>
    <w:rPr>
      <w:rFonts w:ascii="Times New Roman" w:eastAsia="宋体" w:hAnsi="Times New Roman" w:cs="宋体"/>
      <w:snapToGrid w:val="0"/>
      <w:color w:val="000000"/>
      <w:sz w:val="24"/>
      <w:szCs w:val="20"/>
    </w:rPr>
  </w:style>
  <w:style w:type="paragraph" w:customStyle="1" w:styleId="GB2312099">
    <w:name w:val="样式 (中文) 仿宋_GB2312 首行缩进:  0.99 厘米"/>
    <w:basedOn w:val="aff6"/>
    <w:qFormat/>
    <w:pPr>
      <w:autoSpaceDE w:val="0"/>
      <w:snapToGrid w:val="0"/>
      <w:ind w:firstLineChars="0" w:firstLine="561"/>
      <w:jc w:val="both"/>
      <w:textAlignment w:val="auto"/>
    </w:pPr>
    <w:rPr>
      <w:rFonts w:ascii="宋体" w:hAnsi="宋体" w:cs="宋体"/>
      <w:snapToGrid w:val="0"/>
    </w:rPr>
  </w:style>
  <w:style w:type="paragraph" w:customStyle="1" w:styleId="GB23120991">
    <w:name w:val="样式 (中文) 仿宋_GB2312 首行缩进:  0.99 厘米1"/>
    <w:basedOn w:val="aff6"/>
    <w:qFormat/>
    <w:pPr>
      <w:autoSpaceDE w:val="0"/>
      <w:snapToGrid w:val="0"/>
      <w:ind w:firstLineChars="0" w:firstLine="561"/>
      <w:jc w:val="both"/>
      <w:textAlignment w:val="auto"/>
    </w:pPr>
    <w:rPr>
      <w:rFonts w:ascii="宋体" w:hAnsi="宋体" w:cs="宋体"/>
      <w:snapToGrid w:val="0"/>
    </w:rPr>
  </w:style>
  <w:style w:type="character" w:customStyle="1" w:styleId="GB23122">
    <w:name w:val="样式 (中文) 仿宋_GB2312 四号2"/>
    <w:qFormat/>
    <w:rPr>
      <w:rFonts w:eastAsia="宋体"/>
      <w:sz w:val="24"/>
    </w:rPr>
  </w:style>
  <w:style w:type="character" w:customStyle="1" w:styleId="GB23123">
    <w:name w:val="样式 (中文) 仿宋_GB2312 四号3"/>
    <w:qFormat/>
    <w:rPr>
      <w:rFonts w:eastAsia="宋体"/>
      <w:sz w:val="24"/>
    </w:rPr>
  </w:style>
  <w:style w:type="paragraph" w:customStyle="1" w:styleId="NormalIndentalCharCharCharCharCharChar2">
    <w:name w:val="样式 Normal Indental Char Char Char Char Char Char + (西文) 宋体 (中文)..."/>
    <w:basedOn w:val="aff6"/>
    <w:qFormat/>
    <w:pPr>
      <w:autoSpaceDE w:val="0"/>
      <w:snapToGrid w:val="0"/>
      <w:spacing w:before="120"/>
      <w:ind w:firstLineChars="0" w:firstLine="482"/>
      <w:jc w:val="both"/>
      <w:textAlignment w:val="auto"/>
    </w:pPr>
    <w:rPr>
      <w:rFonts w:ascii="宋体" w:hAnsi="宋体" w:cs="宋体"/>
      <w:snapToGrid w:val="0"/>
      <w:szCs w:val="24"/>
    </w:rPr>
  </w:style>
  <w:style w:type="paragraph" w:customStyle="1" w:styleId="a2">
    <w:name w:val="第一章"/>
    <w:basedOn w:val="aff6"/>
    <w:qFormat/>
    <w:pPr>
      <w:pageBreakBefore/>
      <w:numPr>
        <w:numId w:val="36"/>
      </w:numPr>
      <w:adjustRightInd/>
      <w:spacing w:afterLines="100"/>
      <w:ind w:firstLine="200"/>
      <w:textAlignment w:val="auto"/>
    </w:pPr>
    <w:rPr>
      <w:rFonts w:eastAsia="黑体"/>
      <w:b/>
      <w:kern w:val="2"/>
      <w:sz w:val="32"/>
      <w:szCs w:val="24"/>
    </w:rPr>
  </w:style>
  <w:style w:type="paragraph" w:customStyle="1" w:styleId="aff4">
    <w:name w:val="@"/>
    <w:basedOn w:val="aff6"/>
    <w:qFormat/>
    <w:pPr>
      <w:numPr>
        <w:numId w:val="37"/>
      </w:numPr>
      <w:adjustRightInd/>
      <w:ind w:firstLineChars="0" w:firstLine="0"/>
      <w:jc w:val="both"/>
      <w:textAlignment w:val="auto"/>
    </w:pPr>
    <w:rPr>
      <w:kern w:val="2"/>
      <w:szCs w:val="24"/>
    </w:rPr>
  </w:style>
  <w:style w:type="paragraph" w:customStyle="1" w:styleId="ab">
    <w:name w:val="#"/>
    <w:basedOn w:val="aff4"/>
    <w:qFormat/>
    <w:pPr>
      <w:numPr>
        <w:numId w:val="38"/>
      </w:numPr>
    </w:pPr>
  </w:style>
  <w:style w:type="paragraph" w:customStyle="1" w:styleId="af8">
    <w:name w:val="大标题"/>
    <w:next w:val="aff6"/>
    <w:qFormat/>
    <w:pPr>
      <w:numPr>
        <w:numId w:val="39"/>
      </w:numPr>
      <w:spacing w:before="360" w:after="360"/>
      <w:jc w:val="center"/>
      <w:outlineLvl w:val="0"/>
    </w:pPr>
    <w:rPr>
      <w:b/>
      <w:sz w:val="36"/>
    </w:rPr>
  </w:style>
  <w:style w:type="paragraph" w:customStyle="1" w:styleId="af9">
    <w:name w:val="一级节标题"/>
    <w:next w:val="aff6"/>
    <w:qFormat/>
    <w:pPr>
      <w:numPr>
        <w:ilvl w:val="1"/>
        <w:numId w:val="39"/>
      </w:numPr>
      <w:spacing w:before="360" w:after="360" w:line="400" w:lineRule="exact"/>
      <w:outlineLvl w:val="1"/>
    </w:pPr>
    <w:rPr>
      <w:rFonts w:eastAsia="黑体"/>
      <w:b/>
      <w:sz w:val="30"/>
    </w:rPr>
  </w:style>
  <w:style w:type="paragraph" w:customStyle="1" w:styleId="afa">
    <w:name w:val="二级节标题"/>
    <w:next w:val="aff6"/>
    <w:qFormat/>
    <w:pPr>
      <w:numPr>
        <w:ilvl w:val="2"/>
        <w:numId w:val="39"/>
      </w:numPr>
      <w:tabs>
        <w:tab w:val="left" w:pos="672"/>
      </w:tabs>
      <w:spacing w:before="240" w:after="240" w:line="400" w:lineRule="exact"/>
      <w:outlineLvl w:val="2"/>
    </w:pPr>
    <w:rPr>
      <w:rFonts w:ascii="Arial" w:hAnsi="Arial"/>
      <w:b/>
      <w:sz w:val="30"/>
      <w:szCs w:val="30"/>
    </w:rPr>
  </w:style>
  <w:style w:type="paragraph" w:customStyle="1" w:styleId="afb">
    <w:name w:val="三级节标题"/>
    <w:next w:val="aff6"/>
    <w:qFormat/>
    <w:pPr>
      <w:numPr>
        <w:ilvl w:val="3"/>
        <w:numId w:val="39"/>
      </w:numPr>
      <w:spacing w:before="120" w:after="120" w:line="400" w:lineRule="exact"/>
      <w:outlineLvl w:val="3"/>
    </w:pPr>
    <w:rPr>
      <w:rFonts w:ascii="Arial" w:eastAsia="黑体" w:hAnsi="Arial"/>
      <w:b/>
      <w:sz w:val="28"/>
      <w:szCs w:val="28"/>
    </w:rPr>
  </w:style>
  <w:style w:type="paragraph" w:customStyle="1" w:styleId="1H1H11H12H13H14H15H16H17H18H19H110H111H112H11">
    <w:name w:val="样式 标题 1H1H11H12H13H14H15H16H17H18H19H110H111H112H1...1"/>
    <w:basedOn w:val="1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jhText">
    <w:name w:val="jhText"/>
    <w:basedOn w:val="aff6"/>
    <w:qFormat/>
    <w:pPr>
      <w:adjustRightInd/>
      <w:ind w:firstLine="200"/>
      <w:jc w:val="both"/>
      <w:textAlignment w:val="auto"/>
    </w:pPr>
    <w:rPr>
      <w:kern w:val="2"/>
      <w:szCs w:val="24"/>
    </w:rPr>
  </w:style>
  <w:style w:type="paragraph" w:customStyle="1" w:styleId="1H1H11H12H13H14H15H16H17H18H19H110H111H112H12">
    <w:name w:val="样式 标题 1H1H11H12H13H14H15H16H17H18H19H110H111H112H1...2"/>
    <w:basedOn w:val="1"/>
    <w:next w:val="2b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1H1PIM1Huvudrubrikh1AppendixChapterNbrH11H12H">
    <w:name w:val="样式 标题 1H1PIM 1Huvudrubrikh1Appendix(Chapter Nbr)H11H12H..."/>
    <w:basedOn w:val="1"/>
    <w:next w:val="aff6"/>
    <w:qFormat/>
    <w:pPr>
      <w:tabs>
        <w:tab w:val="left" w:pos="900"/>
      </w:tabs>
      <w:spacing w:beforeLines="50" w:afterLines="50" w:line="300" w:lineRule="auto"/>
      <w:ind w:left="900" w:hanging="420"/>
      <w:jc w:val="left"/>
      <w:textAlignment w:val="auto"/>
    </w:pPr>
    <w:rPr>
      <w:rFonts w:ascii="宋体" w:hAnsi="宋体"/>
      <w:bCs w:val="0"/>
      <w:sz w:val="32"/>
      <w:szCs w:val="20"/>
    </w:rPr>
  </w:style>
  <w:style w:type="paragraph" w:customStyle="1" w:styleId="2Heading2HiddenHeading2CCBSTitre3HD2h2H2H21H22">
    <w:name w:val="样式 标题 2Heading 2 HiddenHeading 2 CCBSTitre3HD2h2H2H21H22..."/>
    <w:basedOn w:val="23"/>
    <w:qFormat/>
    <w:pPr>
      <w:numPr>
        <w:ilvl w:val="1"/>
        <w:numId w:val="40"/>
      </w:numPr>
      <w:tabs>
        <w:tab w:val="clear" w:pos="420"/>
      </w:tabs>
      <w:adjustRightInd/>
      <w:spacing w:before="0" w:after="156" w:line="300" w:lineRule="auto"/>
      <w:ind w:left="540" w:firstLine="0"/>
      <w:jc w:val="both"/>
      <w:textAlignment w:val="auto"/>
    </w:pPr>
    <w:rPr>
      <w:bCs w:val="0"/>
      <w:szCs w:val="20"/>
    </w:rPr>
  </w:style>
  <w:style w:type="paragraph" w:customStyle="1" w:styleId="3Heading3-oldH3H31H32H33H34H35H36H37H38H39H">
    <w:name w:val="样式 标题 3Heading 3 - oldH3H31H32H33H34H35H36H37H38H39H..."/>
    <w:basedOn w:val="31"/>
    <w:qFormat/>
    <w:pPr>
      <w:keepNext w:val="0"/>
      <w:tabs>
        <w:tab w:val="left" w:pos="840"/>
        <w:tab w:val="left" w:pos="1740"/>
      </w:tabs>
      <w:spacing w:before="0" w:after="0" w:line="300" w:lineRule="auto"/>
      <w:ind w:left="1740" w:hanging="420"/>
      <w:jc w:val="both"/>
      <w:textAlignment w:val="auto"/>
    </w:pPr>
    <w:rPr>
      <w:rFonts w:hAnsi="Times New Roman"/>
      <w:szCs w:val="20"/>
    </w:rPr>
  </w:style>
  <w:style w:type="paragraph" w:customStyle="1" w:styleId="05">
    <w:name w:val="样式 正文文本正文文字 + 段后: 0.5 行"/>
    <w:basedOn w:val="afff3"/>
    <w:qFormat/>
    <w:pPr>
      <w:spacing w:afterLines="50" w:line="360" w:lineRule="auto"/>
      <w:ind w:firstLine="200"/>
    </w:pPr>
    <w:rPr>
      <w:rFonts w:ascii="宋体" w:hAnsi="宋体"/>
      <w:sz w:val="24"/>
      <w:szCs w:val="24"/>
    </w:rPr>
  </w:style>
  <w:style w:type="paragraph" w:customStyle="1" w:styleId="Charffffb">
    <w:name w:val="金宏发行正文 Char"/>
    <w:basedOn w:val="aff6"/>
    <w:link w:val="CharChar7"/>
    <w:qFormat/>
    <w:pPr>
      <w:adjustRightInd/>
      <w:spacing w:line="500" w:lineRule="exact"/>
      <w:ind w:firstLine="560"/>
      <w:jc w:val="both"/>
      <w:textAlignment w:val="auto"/>
    </w:pPr>
    <w:rPr>
      <w:rFonts w:eastAsia="仿宋_GB2312"/>
      <w:kern w:val="2"/>
      <w:sz w:val="28"/>
    </w:rPr>
  </w:style>
  <w:style w:type="character" w:customStyle="1" w:styleId="CharChar7">
    <w:name w:val="金宏发行正文 Char Char"/>
    <w:link w:val="Charffffb"/>
    <w:qFormat/>
    <w:rPr>
      <w:rFonts w:eastAsia="仿宋_GB2312" w:cs="宋体"/>
      <w:kern w:val="2"/>
      <w:sz w:val="28"/>
    </w:rPr>
  </w:style>
  <w:style w:type="paragraph" w:customStyle="1" w:styleId="afffffffffff7">
    <w:name w:val="正文无缩进"/>
    <w:qFormat/>
    <w:pPr>
      <w:shd w:val="clear" w:color="auto" w:fill="FFFFFF"/>
      <w:jc w:val="both"/>
    </w:pPr>
    <w:rPr>
      <w:rFonts w:ascii="宋体" w:hAnsi="宋体"/>
      <w:sz w:val="24"/>
    </w:rPr>
  </w:style>
  <w:style w:type="paragraph" w:customStyle="1" w:styleId="afffffffffff8">
    <w:name w:val="金宏图题注"/>
    <w:basedOn w:val="affe"/>
    <w:qFormat/>
    <w:pPr>
      <w:adjustRightInd/>
      <w:spacing w:line="240" w:lineRule="auto"/>
      <w:ind w:firstLineChars="0" w:firstLine="0"/>
      <w:jc w:val="center"/>
      <w:textAlignment w:val="auto"/>
    </w:pPr>
    <w:rPr>
      <w:rFonts w:ascii="宋体" w:eastAsia="宋体" w:hAnsi="宋体" w:cs="宋体"/>
      <w:b/>
      <w:bCs/>
      <w:sz w:val="24"/>
    </w:rPr>
  </w:style>
  <w:style w:type="paragraph" w:customStyle="1" w:styleId="HD1">
    <w:name w:val="HD正文1"/>
    <w:basedOn w:val="aff6"/>
    <w:next w:val="afff4"/>
    <w:qFormat/>
    <w:pPr>
      <w:autoSpaceDE w:val="0"/>
      <w:autoSpaceDN w:val="0"/>
      <w:spacing w:line="240" w:lineRule="auto"/>
      <w:ind w:firstLineChars="0" w:firstLine="510"/>
      <w:jc w:val="both"/>
      <w:textAlignment w:val="auto"/>
    </w:pPr>
    <w:rPr>
      <w:rFonts w:ascii="仿宋_GB2312" w:eastAsia="仿宋_GB2312" w:hAnsi="Arial"/>
      <w:color w:val="000000"/>
      <w:kern w:val="2"/>
      <w:sz w:val="28"/>
    </w:rPr>
  </w:style>
  <w:style w:type="character" w:customStyle="1" w:styleId="Charffffc">
    <w:name w:val="日期 Char"/>
    <w:uiPriority w:val="99"/>
    <w:qFormat/>
    <w:rPr>
      <w:b/>
      <w:bCs/>
      <w:color w:val="000000"/>
      <w:kern w:val="2"/>
      <w:sz w:val="24"/>
      <w:szCs w:val="24"/>
    </w:rPr>
  </w:style>
  <w:style w:type="paragraph" w:customStyle="1" w:styleId="afffffffffff9">
    <w:name w:val="段落正文首行缩进"/>
    <w:basedOn w:val="aff6"/>
    <w:qFormat/>
    <w:pPr>
      <w:adjustRightInd/>
      <w:spacing w:before="156" w:after="156"/>
      <w:ind w:right="-136"/>
      <w:jc w:val="both"/>
      <w:textAlignment w:val="auto"/>
    </w:pPr>
    <w:rPr>
      <w:rFonts w:ascii="宋体" w:hAnsi="宋体"/>
      <w:kern w:val="2"/>
    </w:rPr>
  </w:style>
  <w:style w:type="character" w:customStyle="1" w:styleId="text101">
    <w:name w:val="text101"/>
    <w:qFormat/>
    <w:rPr>
      <w:rFonts w:ascii="Verdana" w:eastAsia="仿宋_GB2312" w:hAnsi="Verdana"/>
      <w:color w:val="000000"/>
      <w:sz w:val="21"/>
      <w:szCs w:val="21"/>
      <w:u w:val="none"/>
      <w:lang w:val="en-US" w:eastAsia="en-US" w:bidi="ar-SA"/>
    </w:rPr>
  </w:style>
  <w:style w:type="paragraph" w:customStyle="1" w:styleId="2f8">
    <w:name w:val="正文2"/>
    <w:basedOn w:val="aff6"/>
    <w:link w:val="2f9"/>
    <w:qFormat/>
    <w:pPr>
      <w:adjustRightInd/>
      <w:spacing w:beforeLines="50" w:afterLines="50" w:line="0" w:lineRule="atLeast"/>
      <w:jc w:val="both"/>
      <w:textAlignment w:val="auto"/>
    </w:pPr>
    <w:rPr>
      <w:kern w:val="2"/>
      <w:szCs w:val="24"/>
    </w:rPr>
  </w:style>
  <w:style w:type="character" w:customStyle="1" w:styleId="CSS3Char">
    <w:name w:val="CSS3级编号 Char"/>
    <w:qFormat/>
    <w:rPr>
      <w:rFonts w:ascii="Verdana" w:eastAsia="仿宋_GB2312" w:hAnsi="Verdana"/>
      <w:kern w:val="2"/>
      <w:sz w:val="24"/>
      <w:szCs w:val="24"/>
      <w:lang w:val="en-US" w:eastAsia="zh-CN" w:bidi="ar-SA"/>
    </w:rPr>
  </w:style>
  <w:style w:type="paragraph" w:customStyle="1" w:styleId="afffffffffffa">
    <w:name w:val="已访问的超级链接"/>
    <w:qFormat/>
  </w:style>
  <w:style w:type="character" w:customStyle="1" w:styleId="2Char8">
    <w:name w:val="正文文本缩进 2 Char"/>
    <w:uiPriority w:val="99"/>
    <w:qFormat/>
    <w:rPr>
      <w:kern w:val="2"/>
      <w:sz w:val="21"/>
      <w:szCs w:val="24"/>
    </w:rPr>
  </w:style>
  <w:style w:type="character" w:customStyle="1" w:styleId="unnamed41">
    <w:name w:val="unnamed41"/>
    <w:qFormat/>
    <w:rPr>
      <w:rFonts w:ascii="Verdana" w:eastAsia="仿宋_GB2312" w:hAnsi="Verdana"/>
      <w:color w:val="000000"/>
      <w:sz w:val="24"/>
      <w:szCs w:val="24"/>
      <w:lang w:val="en-US" w:eastAsia="en-US" w:bidi="ar-SA"/>
    </w:rPr>
  </w:style>
  <w:style w:type="paragraph" w:customStyle="1" w:styleId="CharCharCharChar1">
    <w:name w:val="Char Char Char Char1"/>
    <w:basedOn w:val="aff6"/>
    <w:uiPriority w:val="99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sz w:val="30"/>
      <w:szCs w:val="30"/>
      <w:lang w:eastAsia="en-US"/>
    </w:rPr>
  </w:style>
  <w:style w:type="paragraph" w:customStyle="1" w:styleId="-0">
    <w:name w:val="方案-正文"/>
    <w:basedOn w:val="affff5"/>
    <w:qFormat/>
    <w:pPr>
      <w:ind w:firstLineChars="225" w:firstLine="540"/>
    </w:pPr>
    <w:rPr>
      <w:kern w:val="2"/>
    </w:rPr>
  </w:style>
  <w:style w:type="paragraph" w:customStyle="1" w:styleId="3c">
    <w:name w:val="标题3下标题"/>
    <w:basedOn w:val="aff6"/>
    <w:next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eastAsia="楷体_GB2312"/>
      <w:b/>
      <w:bCs/>
      <w:kern w:val="2"/>
      <w:szCs w:val="24"/>
      <w:bdr w:val="single" w:sz="4" w:space="0" w:color="auto"/>
    </w:rPr>
  </w:style>
  <w:style w:type="paragraph" w:customStyle="1" w:styleId="2fa">
    <w:name w:val="首页标题2"/>
    <w:basedOn w:val="aff6"/>
    <w:qFormat/>
    <w:pPr>
      <w:spacing w:line="240" w:lineRule="auto"/>
      <w:ind w:firstLineChars="0" w:firstLine="0"/>
      <w:jc w:val="both"/>
    </w:pPr>
    <w:rPr>
      <w:rFonts w:ascii="隶书_GB2312" w:eastAsia="隶书_GB2312"/>
      <w:szCs w:val="24"/>
    </w:rPr>
  </w:style>
  <w:style w:type="character" w:customStyle="1" w:styleId="a14px1">
    <w:name w:val="a14px1"/>
    <w:qFormat/>
    <w:rPr>
      <w:rFonts w:ascii="Arial" w:hAnsi="Arial" w:cs="Arial" w:hint="default"/>
      <w:sz w:val="23"/>
      <w:szCs w:val="23"/>
    </w:rPr>
  </w:style>
  <w:style w:type="paragraph" w:customStyle="1" w:styleId="1ff1">
    <w:name w:val="标题1"/>
    <w:basedOn w:val="1"/>
    <w:qFormat/>
    <w:pPr>
      <w:numPr>
        <w:numId w:val="0"/>
      </w:numPr>
      <w:tabs>
        <w:tab w:val="left" w:pos="1350"/>
      </w:tabs>
      <w:adjustRightInd/>
      <w:spacing w:before="0" w:after="0" w:line="360" w:lineRule="auto"/>
      <w:ind w:left="1350" w:hanging="510"/>
      <w:jc w:val="both"/>
      <w:textAlignment w:val="auto"/>
    </w:pPr>
    <w:rPr>
      <w:rFonts w:ascii="Arial" w:hAnsi="Arial" w:cs="Arial"/>
      <w:sz w:val="44"/>
      <w:szCs w:val="44"/>
    </w:rPr>
  </w:style>
  <w:style w:type="paragraph" w:customStyle="1" w:styleId="MyTest">
    <w:name w:val="MyTest"/>
    <w:basedOn w:val="2b"/>
    <w:qFormat/>
    <w:pPr>
      <w:spacing w:after="0" w:line="360" w:lineRule="auto"/>
      <w:ind w:firstLineChars="200" w:firstLine="200"/>
    </w:pPr>
    <w:rPr>
      <w:sz w:val="24"/>
    </w:rPr>
  </w:style>
  <w:style w:type="paragraph" w:customStyle="1" w:styleId="newsinograin">
    <w:name w:val="new sinograin"/>
    <w:basedOn w:val="aff6"/>
    <w:qFormat/>
    <w:pPr>
      <w:topLinePunct/>
      <w:adjustRightInd/>
      <w:ind w:firstLine="200"/>
      <w:jc w:val="both"/>
      <w:textAlignment w:val="auto"/>
    </w:pPr>
    <w:rPr>
      <w:kern w:val="2"/>
      <w:szCs w:val="24"/>
    </w:rPr>
  </w:style>
  <w:style w:type="paragraph" w:customStyle="1" w:styleId="CharCharCharCharCharChar1Char2">
    <w:name w:val="Char Char Char Char Char Char1 Char2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Arial" w:eastAsia="Times New Roman" w:hAnsi="Arial" w:cs="Verdana"/>
      <w:b/>
      <w:lang w:eastAsia="en-US"/>
    </w:rPr>
  </w:style>
  <w:style w:type="paragraph" w:customStyle="1" w:styleId="CharChar30">
    <w:name w:val="Char Char3"/>
    <w:basedOn w:val="aff6"/>
    <w:qFormat/>
    <w:pPr>
      <w:widowControl/>
      <w:adjustRightInd/>
      <w:ind w:firstLine="200"/>
      <w:jc w:val="both"/>
      <w:textAlignment w:val="auto"/>
    </w:pPr>
    <w:rPr>
      <w:rFonts w:ascii="Verdana" w:eastAsia="仿宋_GB2312" w:hAnsi="Verdana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ff6"/>
    <w:qFormat/>
    <w:pPr>
      <w:tabs>
        <w:tab w:val="left" w:pos="360"/>
      </w:tabs>
      <w:adjustRightInd/>
      <w:spacing w:line="240" w:lineRule="auto"/>
      <w:ind w:firstLineChars="0" w:firstLine="0"/>
      <w:jc w:val="both"/>
      <w:textAlignment w:val="auto"/>
    </w:pPr>
    <w:rPr>
      <w:kern w:val="2"/>
      <w:szCs w:val="24"/>
    </w:rPr>
  </w:style>
  <w:style w:type="paragraph" w:customStyle="1" w:styleId="xl25">
    <w:name w:val="xl25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2"/>
      <w:szCs w:val="22"/>
    </w:rPr>
  </w:style>
  <w:style w:type="paragraph" w:customStyle="1" w:styleId="figureno">
    <w:name w:val="figure_no"/>
    <w:basedOn w:val="aff6"/>
    <w:next w:val="aff6"/>
    <w:qFormat/>
    <w:pPr>
      <w:widowControl/>
      <w:adjustRightInd/>
      <w:ind w:firstLineChars="0" w:firstLine="0"/>
      <w:jc w:val="center"/>
      <w:textAlignment w:val="auto"/>
    </w:pPr>
    <w:rPr>
      <w:spacing w:val="20"/>
      <w:szCs w:val="24"/>
    </w:rPr>
  </w:style>
  <w:style w:type="character" w:customStyle="1" w:styleId="3Char3">
    <w:name w:val="_标题3 Char"/>
    <w:link w:val="30"/>
    <w:qFormat/>
    <w:rPr>
      <w:rFonts w:ascii="Arial" w:eastAsia="黑体" w:hAnsi="Arial"/>
      <w:bCs/>
      <w:kern w:val="2"/>
      <w:sz w:val="30"/>
      <w:szCs w:val="32"/>
    </w:rPr>
  </w:style>
  <w:style w:type="paragraph" w:customStyle="1" w:styleId="CharChar1CharCharCharCharCharChar">
    <w:name w:val="Char Char1 Char Char Char Char Char Char"/>
    <w:basedOn w:val="aff6"/>
    <w:qFormat/>
    <w:pPr>
      <w:widowControl/>
      <w:adjustRightInd/>
      <w:spacing w:after="160" w:line="240" w:lineRule="exact"/>
      <w:ind w:firstLineChars="0" w:firstLine="540"/>
      <w:textAlignment w:val="auto"/>
    </w:pPr>
    <w:rPr>
      <w:rFonts w:ascii="Verdana" w:eastAsia="仿宋_GB2312" w:hAnsi="Verdana"/>
      <w:lang w:eastAsia="en-US"/>
    </w:rPr>
  </w:style>
  <w:style w:type="paragraph" w:customStyle="1" w:styleId="afffffffffffb">
    <w:name w:val="标准书脚_偶数页"/>
    <w:qFormat/>
    <w:pPr>
      <w:spacing w:before="120"/>
    </w:pPr>
    <w:rPr>
      <w:sz w:val="18"/>
    </w:rPr>
  </w:style>
  <w:style w:type="paragraph" w:customStyle="1" w:styleId="afffffffffffc">
    <w:name w:val="标准书脚_奇数页"/>
    <w:qFormat/>
    <w:pPr>
      <w:spacing w:before="120"/>
      <w:jc w:val="right"/>
    </w:pPr>
    <w:rPr>
      <w:sz w:val="18"/>
    </w:rPr>
  </w:style>
  <w:style w:type="paragraph" w:customStyle="1" w:styleId="af5">
    <w:name w:val="正文图标题"/>
    <w:next w:val="affd"/>
    <w:qFormat/>
    <w:pPr>
      <w:numPr>
        <w:numId w:val="41"/>
      </w:numPr>
      <w:jc w:val="center"/>
    </w:pPr>
    <w:rPr>
      <w:rFonts w:ascii="黑体" w:eastAsia="黑体"/>
      <w:sz w:val="21"/>
    </w:rPr>
  </w:style>
  <w:style w:type="character" w:customStyle="1" w:styleId="Charffffd">
    <w:name w:val="故宫正文 Char"/>
    <w:link w:val="afffffffffffd"/>
    <w:qFormat/>
    <w:locked/>
    <w:rPr>
      <w:rFonts w:ascii="宋体" w:hAnsi="宋体"/>
      <w:sz w:val="24"/>
      <w:szCs w:val="24"/>
    </w:rPr>
  </w:style>
  <w:style w:type="paragraph" w:customStyle="1" w:styleId="afffffffffffd">
    <w:name w:val="故宫正文"/>
    <w:basedOn w:val="aff6"/>
    <w:link w:val="Charffffd"/>
    <w:qFormat/>
    <w:pPr>
      <w:adjustRightInd/>
      <w:jc w:val="both"/>
      <w:textAlignment w:val="auto"/>
    </w:pPr>
    <w:rPr>
      <w:rFonts w:ascii="宋体" w:hAnsi="宋体"/>
      <w:szCs w:val="24"/>
    </w:rPr>
  </w:style>
  <w:style w:type="character" w:customStyle="1" w:styleId="Charffffe">
    <w:name w:val="故宫一级 Char"/>
    <w:link w:val="a4"/>
    <w:qFormat/>
    <w:locked/>
    <w:rPr>
      <w:rFonts w:ascii="Calibri" w:hAnsi="Calibri"/>
      <w:sz w:val="36"/>
    </w:rPr>
  </w:style>
  <w:style w:type="paragraph" w:customStyle="1" w:styleId="a4">
    <w:name w:val="故宫一级"/>
    <w:basedOn w:val="aff6"/>
    <w:link w:val="Charffffe"/>
    <w:qFormat/>
    <w:pPr>
      <w:numPr>
        <w:numId w:val="42"/>
      </w:numPr>
      <w:adjustRightInd/>
      <w:spacing w:line="240" w:lineRule="auto"/>
      <w:ind w:firstLineChars="0" w:firstLine="0"/>
      <w:jc w:val="both"/>
      <w:textAlignment w:val="auto"/>
      <w:outlineLvl w:val="0"/>
    </w:pPr>
    <w:rPr>
      <w:rFonts w:ascii="Calibri" w:hAnsi="Calibri"/>
      <w:sz w:val="36"/>
    </w:rPr>
  </w:style>
  <w:style w:type="paragraph" w:customStyle="1" w:styleId="a6">
    <w:name w:val="故宫四级"/>
    <w:basedOn w:val="a5"/>
    <w:qFormat/>
    <w:pPr>
      <w:numPr>
        <w:ilvl w:val="3"/>
      </w:numPr>
      <w:tabs>
        <w:tab w:val="left" w:pos="360"/>
      </w:tabs>
      <w:ind w:left="709" w:firstLine="0"/>
      <w:outlineLvl w:val="3"/>
    </w:pPr>
    <w:rPr>
      <w:sz w:val="24"/>
    </w:rPr>
  </w:style>
  <w:style w:type="paragraph" w:customStyle="1" w:styleId="a5">
    <w:name w:val="故宫三级"/>
    <w:basedOn w:val="aff6"/>
    <w:qFormat/>
    <w:pPr>
      <w:numPr>
        <w:ilvl w:val="2"/>
        <w:numId w:val="42"/>
      </w:numPr>
      <w:adjustRightInd/>
      <w:spacing w:line="240" w:lineRule="auto"/>
      <w:ind w:firstLineChars="0" w:firstLine="0"/>
      <w:jc w:val="both"/>
      <w:textAlignment w:val="auto"/>
      <w:outlineLvl w:val="2"/>
    </w:pPr>
    <w:rPr>
      <w:rFonts w:ascii="Calibri" w:hAnsi="Calibri"/>
      <w:kern w:val="2"/>
      <w:sz w:val="28"/>
      <w:szCs w:val="22"/>
    </w:rPr>
  </w:style>
  <w:style w:type="paragraph" w:customStyle="1" w:styleId="z">
    <w:name w:val="z正文"/>
    <w:basedOn w:val="aff6"/>
    <w:next w:val="aff6"/>
    <w:link w:val="zChar"/>
    <w:qFormat/>
    <w:pPr>
      <w:adjustRightInd/>
      <w:ind w:firstLine="200"/>
      <w:jc w:val="both"/>
      <w:textAlignment w:val="auto"/>
    </w:pPr>
    <w:rPr>
      <w:kern w:val="2"/>
      <w:lang w:val="zh-CN"/>
    </w:rPr>
  </w:style>
  <w:style w:type="character" w:customStyle="1" w:styleId="zChar">
    <w:name w:val="z正文 Char"/>
    <w:link w:val="z"/>
    <w:qFormat/>
    <w:rPr>
      <w:kern w:val="2"/>
      <w:sz w:val="24"/>
      <w:lang w:val="zh-CN"/>
    </w:rPr>
  </w:style>
  <w:style w:type="paragraph" w:customStyle="1" w:styleId="GCY">
    <w:name w:val="GCY 正文"/>
    <w:basedOn w:val="aff6"/>
    <w:link w:val="GCYChar"/>
    <w:qFormat/>
    <w:pPr>
      <w:adjustRightInd/>
      <w:ind w:firstLine="200"/>
      <w:jc w:val="both"/>
      <w:textAlignment w:val="auto"/>
    </w:pPr>
    <w:rPr>
      <w:kern w:val="2"/>
      <w:szCs w:val="24"/>
      <w:lang w:val="zh-CN"/>
    </w:rPr>
  </w:style>
  <w:style w:type="character" w:customStyle="1" w:styleId="GCYChar">
    <w:name w:val="GCY 正文 Char"/>
    <w:link w:val="GCY"/>
    <w:qFormat/>
    <w:rPr>
      <w:kern w:val="2"/>
      <w:sz w:val="24"/>
      <w:szCs w:val="24"/>
      <w:lang w:val="zh-CN"/>
    </w:rPr>
  </w:style>
  <w:style w:type="paragraph" w:customStyle="1" w:styleId="CharCharCharCharCharCharChar">
    <w:name w:val="Char Char Char Char Char Char Char"/>
    <w:basedOn w:val="aff6"/>
    <w:qFormat/>
    <w:pPr>
      <w:adjustRightInd/>
      <w:snapToGrid w:val="0"/>
      <w:ind w:firstLine="200"/>
      <w:jc w:val="both"/>
      <w:textAlignment w:val="auto"/>
    </w:pPr>
    <w:rPr>
      <w:rFonts w:eastAsia="仿宋_GB2312"/>
      <w:kern w:val="2"/>
      <w:szCs w:val="24"/>
    </w:rPr>
  </w:style>
  <w:style w:type="paragraph" w:customStyle="1" w:styleId="afffffffffffe">
    <w:name w:val="注释"/>
    <w:basedOn w:val="aff6"/>
    <w:link w:val="Charfffff"/>
    <w:qFormat/>
    <w:pPr>
      <w:snapToGrid w:val="0"/>
      <w:spacing w:line="240" w:lineRule="auto"/>
      <w:ind w:left="420" w:hangingChars="200" w:hanging="420"/>
      <w:textAlignment w:val="auto"/>
    </w:pPr>
    <w:rPr>
      <w:rFonts w:ascii="宋体" w:hAnsi="宋体"/>
      <w:kern w:val="2"/>
      <w:sz w:val="21"/>
      <w:szCs w:val="21"/>
    </w:rPr>
  </w:style>
  <w:style w:type="character" w:customStyle="1" w:styleId="Charfffff">
    <w:name w:val="注释 Char"/>
    <w:link w:val="afffffffffffe"/>
    <w:qFormat/>
    <w:rPr>
      <w:rFonts w:ascii="宋体" w:hAnsi="宋体"/>
      <w:kern w:val="2"/>
      <w:sz w:val="21"/>
      <w:szCs w:val="21"/>
    </w:rPr>
  </w:style>
  <w:style w:type="paragraph" w:customStyle="1" w:styleId="2TimesNewRoman5020">
    <w:name w:val="样式 标题 2 + Times New Roman 四号 非加粗 段前: 5 磅 段后: 0 磅 行距: 固定值 20..."/>
    <w:basedOn w:val="23"/>
    <w:uiPriority w:val="99"/>
    <w:qFormat/>
    <w:pPr>
      <w:adjustRightInd/>
      <w:spacing w:beforeLines="50" w:afterLines="50" w:line="360" w:lineRule="auto"/>
      <w:jc w:val="both"/>
      <w:textAlignment w:val="auto"/>
    </w:pPr>
    <w:rPr>
      <w:rFonts w:hAnsi="Times New Roman" w:cs="宋体"/>
      <w:b w:val="0"/>
      <w:bCs w:val="0"/>
      <w:kern w:val="2"/>
      <w:szCs w:val="20"/>
    </w:rPr>
  </w:style>
  <w:style w:type="paragraph" w:customStyle="1" w:styleId="378020">
    <w:name w:val="样式 标题 3 + (中文) 黑体 小四 非加粗 段前: 7.8 磅 段后: 0 磅 行距: 固定值 20 磅"/>
    <w:basedOn w:val="31"/>
    <w:qFormat/>
    <w:pPr>
      <w:adjustRightInd/>
      <w:spacing w:beforeLines="50" w:afterLines="50" w:line="360" w:lineRule="auto"/>
      <w:jc w:val="both"/>
      <w:textAlignment w:val="auto"/>
    </w:pPr>
    <w:rPr>
      <w:rFonts w:hAnsi="Times New Roman"/>
      <w:b w:val="0"/>
      <w:bCs w:val="0"/>
      <w:szCs w:val="20"/>
    </w:rPr>
  </w:style>
  <w:style w:type="paragraph" w:customStyle="1" w:styleId="affffffffffff">
    <w:name w:val="样式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6620">
    <w:name w:val="样式 标题 1 + 黑体 三号 非加粗 居中 段前: 6 磅 段后: 6 磅 行距: 固定值 20 磅"/>
    <w:basedOn w:val="1"/>
    <w:uiPriority w:val="99"/>
    <w:qFormat/>
    <w:pPr>
      <w:numPr>
        <w:numId w:val="0"/>
      </w:numPr>
      <w:adjustRightInd/>
      <w:spacing w:before="120" w:after="120" w:line="400" w:lineRule="exact"/>
      <w:textAlignment w:val="auto"/>
    </w:pPr>
    <w:rPr>
      <w:rFonts w:ascii="黑体" w:eastAsia="黑体" w:hAnsi="黑体" w:cs="宋体"/>
      <w:b w:val="0"/>
      <w:bCs w:val="0"/>
      <w:sz w:val="32"/>
      <w:szCs w:val="20"/>
    </w:rPr>
  </w:style>
  <w:style w:type="character" w:customStyle="1" w:styleId="font161">
    <w:name w:val="font161"/>
    <w:uiPriority w:val="99"/>
    <w:qFormat/>
    <w:rPr>
      <w:b/>
      <w:sz w:val="32"/>
    </w:rPr>
  </w:style>
  <w:style w:type="paragraph" w:customStyle="1" w:styleId="64">
    <w:name w:val="6'"/>
    <w:basedOn w:val="aff6"/>
    <w:uiPriority w:val="99"/>
    <w:qFormat/>
    <w:pPr>
      <w:autoSpaceDE w:val="0"/>
      <w:autoSpaceDN w:val="0"/>
      <w:snapToGrid w:val="0"/>
      <w:spacing w:line="320" w:lineRule="exact"/>
      <w:ind w:firstLineChars="0" w:firstLine="0"/>
      <w:jc w:val="center"/>
    </w:pPr>
    <w:rPr>
      <w:spacing w:val="20"/>
      <w:kern w:val="28"/>
      <w:sz w:val="21"/>
    </w:rPr>
  </w:style>
  <w:style w:type="paragraph" w:customStyle="1" w:styleId="XW">
    <w:name w:val="XW正文"/>
    <w:basedOn w:val="afff4"/>
    <w:uiPriority w:val="99"/>
    <w:qFormat/>
    <w:pPr>
      <w:snapToGrid w:val="0"/>
      <w:spacing w:line="300" w:lineRule="auto"/>
      <w:ind w:leftChars="0" w:left="0" w:firstLine="520"/>
      <w:textAlignment w:val="auto"/>
    </w:pPr>
    <w:rPr>
      <w:rFonts w:ascii="Times New Roman" w:hAnsi="Times New Roman"/>
      <w:sz w:val="20"/>
      <w:szCs w:val="24"/>
    </w:rPr>
  </w:style>
  <w:style w:type="paragraph" w:customStyle="1" w:styleId="affffffffffff0">
    <w:name w:val="金安桥正文"/>
    <w:basedOn w:val="afff4"/>
    <w:uiPriority w:val="99"/>
    <w:qFormat/>
    <w:pPr>
      <w:spacing w:line="300" w:lineRule="auto"/>
      <w:ind w:leftChars="0" w:left="0" w:firstLine="200"/>
      <w:textAlignment w:val="auto"/>
    </w:pPr>
    <w:rPr>
      <w:rFonts w:ascii="Times New Roman" w:hAnsi="Times New Roman"/>
      <w:szCs w:val="20"/>
    </w:rPr>
  </w:style>
  <w:style w:type="character" w:customStyle="1" w:styleId="affffffffffff1">
    <w:name w:val="样式 粉红"/>
    <w:uiPriority w:val="99"/>
    <w:qFormat/>
    <w:rPr>
      <w:color w:val="auto"/>
      <w:u w:val="none"/>
    </w:rPr>
  </w:style>
  <w:style w:type="paragraph" w:customStyle="1" w:styleId="Normal00">
    <w:name w:val="Normal_0"/>
    <w:uiPriority w:val="99"/>
    <w:qFormat/>
    <w:pPr>
      <w:spacing w:before="120" w:after="240"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CharChar120">
    <w:name w:val="Char Char12"/>
    <w:uiPriority w:val="99"/>
    <w:qFormat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ff6"/>
    <w:uiPriority w:val="99"/>
    <w:qFormat/>
    <w:pPr>
      <w:widowControl/>
      <w:adjustRightInd/>
      <w:spacing w:after="160" w:line="240" w:lineRule="exact"/>
      <w:ind w:firstLineChars="0" w:firstLine="0"/>
      <w:textAlignment w:val="auto"/>
    </w:pPr>
    <w:rPr>
      <w:kern w:val="2"/>
      <w:sz w:val="21"/>
    </w:rPr>
  </w:style>
  <w:style w:type="paragraph" w:customStyle="1" w:styleId="1ff2">
    <w:name w:val="访问过的超链接1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AltX2">
    <w:name w:val="Alt+X_首行空2"/>
    <w:basedOn w:val="aff6"/>
    <w:link w:val="AltX2Char"/>
    <w:qFormat/>
    <w:pPr>
      <w:adjustRightInd/>
      <w:spacing w:line="440" w:lineRule="exact"/>
      <w:ind w:firstLineChars="0" w:firstLine="0"/>
      <w:jc w:val="both"/>
      <w:textAlignment w:val="auto"/>
    </w:pPr>
    <w:rPr>
      <w:rFonts w:ascii="宋体" w:hAnsi="宋体"/>
      <w:kern w:val="2"/>
      <w:szCs w:val="24"/>
    </w:rPr>
  </w:style>
  <w:style w:type="character" w:customStyle="1" w:styleId="AltX2Char">
    <w:name w:val="Alt+X_首行空2 Char"/>
    <w:link w:val="AltX2"/>
    <w:qFormat/>
    <w:locked/>
    <w:rPr>
      <w:rFonts w:ascii="宋体" w:hAnsi="宋体" w:cs="宋体"/>
      <w:kern w:val="2"/>
      <w:sz w:val="24"/>
      <w:szCs w:val="24"/>
    </w:rPr>
  </w:style>
  <w:style w:type="character" w:customStyle="1" w:styleId="1ff3">
    <w:name w:val="正文缩进 字符1"/>
    <w:qFormat/>
    <w:rPr>
      <w:rFonts w:eastAsia="宋体"/>
      <w:sz w:val="24"/>
    </w:rPr>
  </w:style>
  <w:style w:type="paragraph" w:customStyle="1" w:styleId="affffffffffff2">
    <w:name w:val="正文首行缩进（绿盟科技）"/>
    <w:basedOn w:val="aff6"/>
    <w:qFormat/>
    <w:pPr>
      <w:widowControl/>
      <w:adjustRightInd/>
      <w:spacing w:after="50" w:line="300" w:lineRule="auto"/>
      <w:ind w:firstLine="200"/>
      <w:textAlignment w:val="auto"/>
    </w:pPr>
    <w:rPr>
      <w:rFonts w:ascii="Arial" w:hAnsi="Arial"/>
      <w:sz w:val="21"/>
      <w:szCs w:val="21"/>
    </w:rPr>
  </w:style>
  <w:style w:type="paragraph" w:customStyle="1" w:styleId="w1">
    <w:name w:val="w1"/>
    <w:basedOn w:val="1"/>
    <w:link w:val="w10"/>
    <w:qFormat/>
    <w:pPr>
      <w:keepNext w:val="0"/>
      <w:keepLines w:val="0"/>
      <w:numPr>
        <w:numId w:val="43"/>
      </w:numPr>
      <w:adjustRightInd/>
      <w:spacing w:before="120" w:after="120" w:line="360" w:lineRule="auto"/>
      <w:jc w:val="both"/>
      <w:textAlignment w:val="auto"/>
    </w:pPr>
    <w:rPr>
      <w:rFonts w:ascii="华文仿宋" w:hAnsi="华文仿宋"/>
      <w:b w:val="0"/>
      <w:szCs w:val="44"/>
    </w:rPr>
  </w:style>
  <w:style w:type="paragraph" w:customStyle="1" w:styleId="w2">
    <w:name w:val="w2"/>
    <w:basedOn w:val="w1"/>
    <w:qFormat/>
    <w:pPr>
      <w:numPr>
        <w:ilvl w:val="1"/>
      </w:numPr>
      <w:tabs>
        <w:tab w:val="left" w:pos="360"/>
      </w:tabs>
      <w:outlineLvl w:val="1"/>
    </w:pPr>
  </w:style>
  <w:style w:type="character" w:customStyle="1" w:styleId="w10">
    <w:name w:val="w1 字符"/>
    <w:link w:val="w1"/>
    <w:qFormat/>
    <w:rPr>
      <w:rFonts w:ascii="华文仿宋" w:hAnsi="华文仿宋"/>
      <w:bCs/>
      <w:kern w:val="44"/>
      <w:sz w:val="28"/>
      <w:szCs w:val="44"/>
    </w:rPr>
  </w:style>
  <w:style w:type="paragraph" w:customStyle="1" w:styleId="120">
    <w:name w:val="正文12"/>
    <w:basedOn w:val="aff6"/>
    <w:link w:val="121"/>
    <w:qFormat/>
    <w:pPr>
      <w:adjustRightInd/>
      <w:ind w:firstLine="200"/>
      <w:jc w:val="both"/>
      <w:textAlignment w:val="auto"/>
    </w:pPr>
    <w:rPr>
      <w:rFonts w:ascii="华文仿宋" w:hAnsi="华文仿宋"/>
      <w:kern w:val="2"/>
      <w:szCs w:val="24"/>
    </w:rPr>
  </w:style>
  <w:style w:type="paragraph" w:customStyle="1" w:styleId="w3">
    <w:name w:val="w3"/>
    <w:basedOn w:val="w2"/>
    <w:qFormat/>
    <w:pPr>
      <w:numPr>
        <w:ilvl w:val="2"/>
      </w:numPr>
      <w:outlineLvl w:val="2"/>
    </w:pPr>
  </w:style>
  <w:style w:type="character" w:customStyle="1" w:styleId="121">
    <w:name w:val="正文12 字符"/>
    <w:link w:val="120"/>
    <w:qFormat/>
    <w:rPr>
      <w:rFonts w:ascii="华文仿宋" w:hAnsi="华文仿宋"/>
      <w:kern w:val="2"/>
      <w:sz w:val="24"/>
      <w:szCs w:val="24"/>
    </w:rPr>
  </w:style>
  <w:style w:type="paragraph" w:customStyle="1" w:styleId="w4">
    <w:name w:val="w4"/>
    <w:basedOn w:val="w3"/>
    <w:qFormat/>
    <w:pPr>
      <w:numPr>
        <w:ilvl w:val="3"/>
      </w:numPr>
      <w:outlineLvl w:val="3"/>
    </w:pPr>
  </w:style>
  <w:style w:type="paragraph" w:customStyle="1" w:styleId="w5">
    <w:name w:val="w5"/>
    <w:basedOn w:val="w4"/>
    <w:qFormat/>
    <w:pPr>
      <w:numPr>
        <w:ilvl w:val="4"/>
      </w:numPr>
      <w:outlineLvl w:val="4"/>
    </w:pPr>
  </w:style>
  <w:style w:type="paragraph" w:customStyle="1" w:styleId="w6">
    <w:name w:val="w6"/>
    <w:basedOn w:val="w5"/>
    <w:qFormat/>
    <w:pPr>
      <w:numPr>
        <w:ilvl w:val="5"/>
      </w:numPr>
    </w:pPr>
  </w:style>
  <w:style w:type="character" w:customStyle="1" w:styleId="1ff4">
    <w:name w:val="正文1 字符"/>
    <w:qFormat/>
    <w:rPr>
      <w:rFonts w:ascii="华文仿宋" w:eastAsia="宋体" w:hAnsi="华文仿宋" w:cs="Times New Roman"/>
      <w:sz w:val="24"/>
      <w:szCs w:val="24"/>
    </w:rPr>
  </w:style>
  <w:style w:type="character" w:customStyle="1" w:styleId="2f9">
    <w:name w:val="正文2 字符"/>
    <w:link w:val="2f8"/>
    <w:qFormat/>
    <w:rPr>
      <w:kern w:val="2"/>
      <w:sz w:val="24"/>
      <w:szCs w:val="24"/>
    </w:rPr>
  </w:style>
  <w:style w:type="character" w:customStyle="1" w:styleId="affffffffffff3">
    <w:name w:val="批注文字 字符"/>
    <w:qFormat/>
    <w:rPr>
      <w:sz w:val="24"/>
    </w:rPr>
  </w:style>
  <w:style w:type="paragraph" w:customStyle="1" w:styleId="710">
    <w:name w:val="目录 71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10">
    <w:name w:val="目录 51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12">
    <w:name w:val="目录 31"/>
    <w:basedOn w:val="aff6"/>
    <w:next w:val="aff6"/>
    <w:uiPriority w:val="39"/>
    <w:qFormat/>
    <w:pPr>
      <w:ind w:left="238" w:firstLine="200"/>
    </w:pPr>
  </w:style>
  <w:style w:type="paragraph" w:customStyle="1" w:styleId="810">
    <w:name w:val="目录 81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11">
    <w:name w:val="目录 11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10">
    <w:name w:val="目录 41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10">
    <w:name w:val="目录 61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11">
    <w:name w:val="目录 21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10">
    <w:name w:val="目录 91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1ff5">
    <w:name w:val="已访问的超链接1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2">
    <w:name w:val="彩色网格 - 强调文字颜色 62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Char1f2">
    <w:name w:val="正文首行缩进 Char1"/>
    <w:link w:val="1ff6"/>
    <w:uiPriority w:val="99"/>
    <w:qFormat/>
    <w:rPr>
      <w:rFonts w:ascii="Arial" w:hAnsi="Arial"/>
      <w:sz w:val="24"/>
      <w:szCs w:val="24"/>
    </w:rPr>
  </w:style>
  <w:style w:type="paragraph" w:customStyle="1" w:styleId="1ff6">
    <w:name w:val="正文首行缩进1"/>
    <w:basedOn w:val="afff3"/>
    <w:link w:val="Char1f2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12">
    <w:name w:val="正文首行缩进 21"/>
    <w:basedOn w:val="aff6"/>
    <w:link w:val="2Char12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character" w:customStyle="1" w:styleId="2Char12">
    <w:name w:val="正文首行缩进 2 Char1"/>
    <w:link w:val="212"/>
    <w:qFormat/>
    <w:rPr>
      <w:kern w:val="2"/>
      <w:sz w:val="21"/>
      <w:szCs w:val="24"/>
    </w:rPr>
  </w:style>
  <w:style w:type="paragraph" w:customStyle="1" w:styleId="72">
    <w:name w:val="目录 72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20">
    <w:name w:val="目录 52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20">
    <w:name w:val="目录 32"/>
    <w:basedOn w:val="aff6"/>
    <w:next w:val="aff6"/>
    <w:uiPriority w:val="39"/>
    <w:qFormat/>
    <w:pPr>
      <w:ind w:left="238" w:firstLine="200"/>
    </w:pPr>
  </w:style>
  <w:style w:type="paragraph" w:customStyle="1" w:styleId="82">
    <w:name w:val="目录 82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22">
    <w:name w:val="目录 12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20">
    <w:name w:val="目录 42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20">
    <w:name w:val="目录 62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21">
    <w:name w:val="目录 22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2">
    <w:name w:val="目录 92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2fb">
    <w:name w:val="已访问的超链接2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3">
    <w:name w:val="彩色网格 - 强调文字颜色 63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c">
    <w:name w:val="正文首行缩进2"/>
    <w:basedOn w:val="afff3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22">
    <w:name w:val="正文首行缩进 22"/>
    <w:basedOn w:val="aff6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paragraph" w:customStyle="1" w:styleId="73">
    <w:name w:val="目录 73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30">
    <w:name w:val="目录 53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30">
    <w:name w:val="目录 33"/>
    <w:basedOn w:val="aff6"/>
    <w:next w:val="aff6"/>
    <w:uiPriority w:val="39"/>
    <w:qFormat/>
    <w:pPr>
      <w:ind w:left="238" w:firstLine="200"/>
    </w:pPr>
  </w:style>
  <w:style w:type="paragraph" w:customStyle="1" w:styleId="83">
    <w:name w:val="目录 83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30">
    <w:name w:val="目录 13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30">
    <w:name w:val="目录 43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30">
    <w:name w:val="目录 63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30">
    <w:name w:val="目录 23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3">
    <w:name w:val="目录 93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3d">
    <w:name w:val="已访问的超链接3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4">
    <w:name w:val="彩色网格 - 强调文字颜色 64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3e">
    <w:name w:val="正文首行缩进3"/>
    <w:basedOn w:val="afff3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31">
    <w:name w:val="正文首行缩进 23"/>
    <w:basedOn w:val="aff6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character" w:customStyle="1" w:styleId="4a">
    <w:name w:val="已访问的超链接4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5">
    <w:name w:val="彩色网格 - 强调文字颜色 65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d">
    <w:name w:val="正文 缩进2字符"/>
    <w:basedOn w:val="aff6"/>
    <w:qFormat/>
    <w:pPr>
      <w:spacing w:line="288" w:lineRule="auto"/>
    </w:pPr>
    <w:rPr>
      <w:rFonts w:ascii="宋体" w:hAnsi="宋体"/>
      <w:sz w:val="28"/>
      <w:szCs w:val="28"/>
    </w:rPr>
  </w:style>
  <w:style w:type="paragraph" w:customStyle="1" w:styleId="affffffffffff4">
    <w:name w:val="正文（绿盟科技）"/>
    <w:link w:val="Charfffff0"/>
    <w:qFormat/>
    <w:pPr>
      <w:spacing w:line="300" w:lineRule="auto"/>
    </w:pPr>
    <w:rPr>
      <w:rFonts w:ascii="Arial" w:hAnsi="Arial"/>
      <w:sz w:val="21"/>
      <w:szCs w:val="21"/>
    </w:rPr>
  </w:style>
  <w:style w:type="character" w:customStyle="1" w:styleId="Charfffff0">
    <w:name w:val="正文（绿盟科技） Char"/>
    <w:link w:val="affffffffffff4"/>
    <w:qFormat/>
    <w:rPr>
      <w:rFonts w:ascii="Arial" w:hAnsi="Arial"/>
      <w:sz w:val="21"/>
      <w:szCs w:val="21"/>
    </w:rPr>
  </w:style>
  <w:style w:type="paragraph" w:customStyle="1" w:styleId="NERCIS-">
    <w:name w:val="NERCIS-正文"/>
    <w:basedOn w:val="aff6"/>
    <w:link w:val="NERCIS-Char"/>
    <w:qFormat/>
    <w:pPr>
      <w:adjustRightInd/>
      <w:jc w:val="both"/>
      <w:textAlignment w:val="auto"/>
    </w:pPr>
    <w:rPr>
      <w:rFonts w:ascii="宋体" w:hAnsi="宋体"/>
      <w:lang w:val="zh-CN"/>
    </w:rPr>
  </w:style>
  <w:style w:type="character" w:customStyle="1" w:styleId="NERCIS-Char">
    <w:name w:val="NERCIS-正文 Char"/>
    <w:link w:val="NERCIS-"/>
    <w:qFormat/>
    <w:rPr>
      <w:rFonts w:ascii="宋体" w:hAnsi="宋体"/>
      <w:sz w:val="24"/>
      <w:lang w:val="zh-CN" w:eastAsia="zh-CN"/>
    </w:rPr>
  </w:style>
  <w:style w:type="paragraph" w:customStyle="1" w:styleId="0740505">
    <w:name w:val="样式 样式 小四 首行缩进:  0.74 厘米 + 段前: 0.5 行 段后: 0.5 行"/>
    <w:basedOn w:val="aff6"/>
    <w:qFormat/>
    <w:pPr>
      <w:adjustRightInd/>
      <w:spacing w:beforeLines="50" w:afterLines="50" w:line="240" w:lineRule="auto"/>
      <w:ind w:firstLineChars="0" w:firstLine="420"/>
      <w:jc w:val="both"/>
      <w:textAlignment w:val="auto"/>
    </w:pPr>
    <w:rPr>
      <w:kern w:val="2"/>
    </w:rPr>
  </w:style>
  <w:style w:type="character" w:customStyle="1" w:styleId="CharCharCharChar0">
    <w:name w:val="列出段落 Char Char Char Char"/>
    <w:qFormat/>
    <w:locked/>
    <w:rPr>
      <w:rFonts w:ascii="宋体" w:hAnsi="Calibri"/>
      <w:sz w:val="24"/>
      <w:szCs w:val="21"/>
    </w:rPr>
  </w:style>
  <w:style w:type="paragraph" w:customStyle="1" w:styleId="112">
    <w:name w:val="列出段落11"/>
    <w:basedOn w:val="aff6"/>
    <w:qFormat/>
    <w:pPr>
      <w:snapToGrid w:val="0"/>
      <w:spacing w:line="300" w:lineRule="auto"/>
      <w:ind w:firstLine="420"/>
      <w:jc w:val="both"/>
      <w:textAlignment w:val="auto"/>
    </w:pPr>
    <w:rPr>
      <w:rFonts w:ascii="宋体" w:hAnsi="Calibri"/>
      <w:kern w:val="2"/>
      <w:szCs w:val="21"/>
    </w:rPr>
  </w:style>
  <w:style w:type="table" w:customStyle="1" w:styleId="2fe">
    <w:name w:val="网格型2"/>
    <w:basedOn w:val="aff8"/>
    <w:next w:val="affff6"/>
    <w:uiPriority w:val="59"/>
    <w:qFormat/>
    <w:rsid w:val="00677D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9" Type="http://schemas.openxmlformats.org/officeDocument/2006/relationships/fontTable" Target="fontTable.xml"/><Relationship Id="rId21" Type="http://schemas.openxmlformats.org/officeDocument/2006/relationships/customXml" Target="../customXml/item21.xml"/><Relationship Id="rId34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microsoft.com/office/2007/relationships/stylesWithEffects" Target="stylesWithEffects.xml"/><Relationship Id="rId36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webSettings" Target="webSettings.xml"/><Relationship Id="rId35" Type="http://schemas.openxmlformats.org/officeDocument/2006/relationships/footer" Target="footer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6B10-0F27-B043-BDC2-92AB659008B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1A16077-961E-B74A-901E-B3E94E3CE41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136DDD0-307A-4EAC-8CE4-C52F065FEFD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95FE032-2F71-4961-B260-D036C3E0917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8AC32CC4-8582-5940-A2AE-D546A71797D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00E0F1B-A117-49E5-954B-1485E786B52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0531B87-E4CB-3F43-B8EF-D437CFF464D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6096A31-FF38-45B1-9ACB-467030AF461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D26C3DB-6956-484B-B393-2AAC28934E5F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BD197883-8F35-E147-B349-4F90047A8F09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5992A1A-9BE8-DB4F-86B4-30BE678D5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C9172-D9C1-4D06-B0A9-3BA781805289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12EDFD39-D279-4711-9792-F2F73811328E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2.xml><?xml version="1.0" encoding="utf-8"?>
<ds:datastoreItem xmlns:ds="http://schemas.openxmlformats.org/officeDocument/2006/customXml" ds:itemID="{E50BFEDB-A21D-6F43-B6CA-8EEBF8EE0C94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09BC7642-5952-47F8-98B1-1F972CDEC3D0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5ED1F39-12B6-478B-B8AF-F170EF925BA6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68A69FDD-7F58-478A-87BC-8218A575C8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9B5A9-99F8-495D-9597-423930ED75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329E3F-870F-4D6B-8B87-1798272391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0BC830-B54C-46A2-860E-853E13D0F3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8BD30A3-A228-9A44-BBFC-8B0A8AF89CE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1EED03B-2846-48AD-9FA2-B1CA8AAC3B0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57A4D34-5C23-5540-8288-9582968E657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47112E4-318B-C847-A583-98CB42BB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竞争性磋商文件</dc:title>
  <dc:creator>user</dc:creator>
  <cp:lastModifiedBy>霍虹</cp:lastModifiedBy>
  <cp:revision>83</cp:revision>
  <cp:lastPrinted>2022-04-22T01:27:00Z</cp:lastPrinted>
  <dcterms:created xsi:type="dcterms:W3CDTF">2021-11-24T03:19:00Z</dcterms:created>
  <dcterms:modified xsi:type="dcterms:W3CDTF">2022-12-29T02:57:00Z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865E57E415534A41B57BBFD7AF579C01</vt:lpwstr>
  </property>
</Properties>
</file>