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8F1664" w14:textId="77777777" w:rsidR="00AA4CEB" w:rsidRPr="00EC1AE5" w:rsidRDefault="001C3089">
      <w:pPr>
        <w:pStyle w:val="1"/>
        <w:numPr>
          <w:ilvl w:val="0"/>
          <w:numId w:val="0"/>
        </w:numPr>
        <w:spacing w:before="0" w:after="0" w:line="580" w:lineRule="exact"/>
        <w:jc w:val="left"/>
        <w:rPr>
          <w:rFonts w:ascii="黑体" w:eastAsia="黑体" w:hAnsi="黑体"/>
          <w:b w:val="0"/>
          <w:sz w:val="32"/>
          <w:szCs w:val="32"/>
        </w:rPr>
      </w:pPr>
      <w:bookmarkStart w:id="0" w:name="_Toc432430474"/>
      <w:bookmarkStart w:id="1" w:name="_Toc489339675"/>
      <w:bookmarkStart w:id="2" w:name="_Toc45203112"/>
      <w:bookmarkStart w:id="3" w:name="_Toc462069435"/>
      <w:bookmarkStart w:id="4" w:name="_Toc462066501"/>
      <w:bookmarkStart w:id="5" w:name="_Toc453520628"/>
      <w:bookmarkStart w:id="6" w:name="_Toc29304385"/>
      <w:bookmarkStart w:id="7" w:name="_Toc489358104"/>
      <w:bookmarkStart w:id="8" w:name="_Toc453622070"/>
      <w:bookmarkStart w:id="9" w:name="_Hlk69075131"/>
      <w:bookmarkStart w:id="10" w:name="_Toc86202582"/>
      <w:bookmarkStart w:id="11" w:name="_Toc432430456"/>
      <w:bookmarkStart w:id="12" w:name="_Toc453622068"/>
      <w:bookmarkStart w:id="13" w:name="_Toc86202581"/>
      <w:bookmarkStart w:id="14" w:name="_Toc241827236"/>
      <w:r w:rsidRPr="00EC1AE5">
        <w:rPr>
          <w:rFonts w:ascii="黑体" w:eastAsia="黑体" w:hAnsi="黑体" w:hint="eastAsia"/>
          <w:b w:val="0"/>
          <w:sz w:val="32"/>
          <w:szCs w:val="32"/>
        </w:rPr>
        <w:t>附件</w:t>
      </w:r>
      <w:r w:rsidR="005858EA">
        <w:rPr>
          <w:rFonts w:ascii="黑体" w:eastAsia="黑体" w:hAnsi="黑体" w:hint="eastAsia"/>
          <w:b w:val="0"/>
          <w:sz w:val="32"/>
          <w:szCs w:val="32"/>
        </w:rPr>
        <w:t>3</w:t>
      </w:r>
    </w:p>
    <w:p w14:paraId="7A5AE493" w14:textId="77777777" w:rsidR="00AA4CEB" w:rsidRPr="00EC1AE5" w:rsidRDefault="00AA4CEB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BFFCAF9" w14:textId="77777777" w:rsidR="00AA4CEB" w:rsidRPr="00EC1AE5" w:rsidRDefault="001C3089">
      <w:pPr>
        <w:pStyle w:val="1"/>
        <w:numPr>
          <w:ilvl w:val="0"/>
          <w:numId w:val="0"/>
        </w:numPr>
        <w:spacing w:before="0" w:after="0" w:line="580" w:lineRule="exact"/>
        <w:rPr>
          <w:rFonts w:ascii="小标宋" w:eastAsia="小标宋"/>
          <w:b w:val="0"/>
          <w:sz w:val="44"/>
          <w:szCs w:val="44"/>
        </w:rPr>
      </w:pPr>
      <w:r w:rsidRPr="00EC1AE5">
        <w:rPr>
          <w:rFonts w:ascii="小标宋" w:eastAsia="小标宋" w:hint="eastAsia"/>
          <w:b w:val="0"/>
          <w:sz w:val="44"/>
          <w:szCs w:val="44"/>
        </w:rPr>
        <w:t>评审标准</w:t>
      </w:r>
    </w:p>
    <w:p w14:paraId="6F1A77C3" w14:textId="77777777" w:rsidR="00AA4CEB" w:rsidRPr="00EC1AE5" w:rsidRDefault="00AA4CEB">
      <w:pPr>
        <w:snapToGrid w:val="0"/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bookmarkStart w:id="15" w:name="_Toc45203113"/>
      <w:bookmarkStart w:id="16" w:name="_Toc29304386"/>
      <w:bookmarkStart w:id="17" w:name="_Hlk69075160"/>
      <w:bookmarkEnd w:id="9"/>
    </w:p>
    <w:p w14:paraId="657174B7" w14:textId="77777777" w:rsidR="00AA4CEB" w:rsidRPr="00EC1AE5" w:rsidRDefault="001C3089" w:rsidP="00F92011">
      <w:pPr>
        <w:snapToGrid w:val="0"/>
        <w:spacing w:line="580" w:lineRule="exact"/>
        <w:ind w:firstLine="693"/>
        <w:rPr>
          <w:rFonts w:ascii="楷体_GB2312" w:eastAsia="楷体_GB2312" w:hAnsi="黑体"/>
          <w:b/>
          <w:sz w:val="32"/>
          <w:szCs w:val="32"/>
        </w:rPr>
      </w:pPr>
      <w:r w:rsidRPr="00EC1AE5">
        <w:rPr>
          <w:rFonts w:ascii="楷体_GB2312" w:eastAsia="楷体_GB2312" w:hAnsi="宋体" w:hint="eastAsia"/>
          <w:b/>
          <w:sz w:val="32"/>
          <w:szCs w:val="32"/>
        </w:rPr>
        <w:t>（一）创意作品单元</w:t>
      </w:r>
      <w:bookmarkEnd w:id="15"/>
      <w:bookmarkEnd w:id="16"/>
      <w:r w:rsidRPr="00EC1AE5">
        <w:rPr>
          <w:rFonts w:ascii="楷体_GB2312" w:eastAsia="楷体_GB2312" w:hint="eastAsia"/>
          <w:b/>
          <w:sz w:val="32"/>
          <w:szCs w:val="32"/>
        </w:rPr>
        <w:t xml:space="preserve"> 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300"/>
        <w:gridCol w:w="6211"/>
        <w:gridCol w:w="728"/>
      </w:tblGrid>
      <w:tr w:rsidR="00AA4CEB" w:rsidRPr="00EC1AE5" w14:paraId="622C0AFF" w14:textId="77777777">
        <w:trPr>
          <w:trHeight w:val="416"/>
          <w:jc w:val="center"/>
        </w:trPr>
        <w:tc>
          <w:tcPr>
            <w:tcW w:w="442" w:type="pct"/>
            <w:vAlign w:val="center"/>
          </w:tcPr>
          <w:p w14:paraId="4C977A81" w14:textId="77777777" w:rsidR="00AA4CEB" w:rsidRPr="00EC1AE5" w:rsidRDefault="001C3089">
            <w:pPr>
              <w:snapToGrid w:val="0"/>
              <w:spacing w:line="580" w:lineRule="exact"/>
              <w:ind w:firstLineChars="0" w:firstLine="0"/>
              <w:rPr>
                <w:rFonts w:ascii="宋体" w:hAnsi="宋体"/>
                <w:b/>
                <w:szCs w:val="24"/>
              </w:rPr>
            </w:pPr>
            <w:r w:rsidRPr="00EC1AE5">
              <w:rPr>
                <w:rFonts w:ascii="宋体" w:hAnsi="宋体" w:hint="eastAsia"/>
                <w:b/>
                <w:szCs w:val="24"/>
              </w:rPr>
              <w:t>评审因素</w:t>
            </w:r>
          </w:p>
        </w:tc>
        <w:tc>
          <w:tcPr>
            <w:tcW w:w="4154" w:type="pct"/>
            <w:gridSpan w:val="2"/>
            <w:vAlign w:val="center"/>
          </w:tcPr>
          <w:p w14:paraId="6A438186" w14:textId="77777777" w:rsidR="00AA4CEB" w:rsidRPr="00EC1AE5" w:rsidRDefault="001C3089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  <w:r w:rsidRPr="00EC1AE5">
              <w:rPr>
                <w:rFonts w:ascii="宋体" w:hAnsi="宋体" w:hint="eastAsia"/>
                <w:b/>
                <w:szCs w:val="24"/>
              </w:rPr>
              <w:t>说明</w:t>
            </w:r>
          </w:p>
        </w:tc>
        <w:tc>
          <w:tcPr>
            <w:tcW w:w="403" w:type="pct"/>
            <w:vAlign w:val="center"/>
          </w:tcPr>
          <w:p w14:paraId="3ACCE9A4" w14:textId="77777777" w:rsidR="00AA4CEB" w:rsidRPr="00EC1AE5" w:rsidRDefault="001C3089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  <w:r w:rsidRPr="00EC1AE5">
              <w:rPr>
                <w:rFonts w:ascii="宋体" w:hAnsi="宋体" w:hint="eastAsia"/>
                <w:b/>
                <w:szCs w:val="24"/>
              </w:rPr>
              <w:t>分值</w:t>
            </w:r>
          </w:p>
        </w:tc>
      </w:tr>
      <w:tr w:rsidR="00AA4CEB" w:rsidRPr="00EC1AE5" w14:paraId="4DDDB653" w14:textId="77777777">
        <w:trPr>
          <w:trHeight w:val="85"/>
          <w:jc w:val="center"/>
        </w:trPr>
        <w:tc>
          <w:tcPr>
            <w:tcW w:w="442" w:type="pct"/>
            <w:vAlign w:val="center"/>
          </w:tcPr>
          <w:p w14:paraId="4EAED158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价格</w:t>
            </w:r>
          </w:p>
        </w:tc>
        <w:tc>
          <w:tcPr>
            <w:tcW w:w="4154" w:type="pct"/>
            <w:gridSpan w:val="2"/>
            <w:vAlign w:val="center"/>
          </w:tcPr>
          <w:p w14:paraId="23A20EB6" w14:textId="77777777" w:rsidR="00AA4CEB" w:rsidRPr="00EC1AE5" w:rsidRDefault="001C3089">
            <w:pPr>
              <w:tabs>
                <w:tab w:val="left" w:pos="420"/>
              </w:tabs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价格分采用低价优先法计算，即满足磋商文件要求且最后报价最低的供应商的价格为磋商基准价（做过价格扣除的，以扣除后的价格为准），其价格分为满分。其他供应商的价格分统一按照下列公式计算：</w:t>
            </w:r>
          </w:p>
          <w:p w14:paraId="1B1B2B9E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磋商报价得分</w:t>
            </w:r>
            <w:r w:rsidRPr="00EC1AE5">
              <w:rPr>
                <w:rFonts w:ascii="宋体" w:hAnsi="宋体"/>
                <w:szCs w:val="24"/>
              </w:rPr>
              <w:t>=</w:t>
            </w:r>
            <w:r w:rsidRPr="00EC1AE5">
              <w:rPr>
                <w:rFonts w:ascii="宋体" w:hAnsi="宋体" w:hint="eastAsia"/>
                <w:szCs w:val="24"/>
              </w:rPr>
              <w:t>（磋商基准价</w:t>
            </w:r>
            <w:r w:rsidRPr="00EC1AE5">
              <w:rPr>
                <w:rFonts w:ascii="宋体" w:hAnsi="宋体"/>
                <w:szCs w:val="24"/>
              </w:rPr>
              <w:t>/</w:t>
            </w:r>
            <w:r w:rsidRPr="00EC1AE5">
              <w:rPr>
                <w:rFonts w:ascii="宋体" w:hAnsi="宋体" w:hint="eastAsia"/>
                <w:szCs w:val="24"/>
              </w:rPr>
              <w:t>最后磋商报价）×15</w:t>
            </w:r>
            <w:r w:rsidRPr="00EC1AE5">
              <w:rPr>
                <w:rFonts w:ascii="宋体" w:hAnsi="宋体"/>
                <w:szCs w:val="24"/>
              </w:rPr>
              <w:t>%</w:t>
            </w:r>
            <w:r w:rsidRPr="00EC1AE5">
              <w:rPr>
                <w:rFonts w:ascii="宋体" w:hAnsi="宋体" w:hint="eastAsia"/>
                <w:szCs w:val="24"/>
              </w:rPr>
              <w:t>×</w:t>
            </w:r>
            <w:r w:rsidRPr="00EC1AE5">
              <w:rPr>
                <w:rFonts w:ascii="宋体" w:hAnsi="宋体"/>
                <w:szCs w:val="24"/>
              </w:rPr>
              <w:t xml:space="preserve">100 </w:t>
            </w:r>
          </w:p>
        </w:tc>
        <w:tc>
          <w:tcPr>
            <w:tcW w:w="403" w:type="pct"/>
            <w:vAlign w:val="center"/>
          </w:tcPr>
          <w:p w14:paraId="7C651B85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20</w:t>
            </w:r>
          </w:p>
        </w:tc>
      </w:tr>
      <w:tr w:rsidR="00AA4CEB" w:rsidRPr="00EC1AE5" w14:paraId="0F50ABDB" w14:textId="77777777">
        <w:trPr>
          <w:trHeight w:val="1242"/>
          <w:jc w:val="center"/>
        </w:trPr>
        <w:tc>
          <w:tcPr>
            <w:tcW w:w="442" w:type="pct"/>
            <w:vAlign w:val="center"/>
          </w:tcPr>
          <w:p w14:paraId="4DA8757A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业绩</w:t>
            </w:r>
          </w:p>
        </w:tc>
        <w:tc>
          <w:tcPr>
            <w:tcW w:w="719" w:type="pct"/>
            <w:vAlign w:val="center"/>
          </w:tcPr>
          <w:p w14:paraId="52AFB5AA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以往类似业绩</w:t>
            </w:r>
          </w:p>
        </w:tc>
        <w:tc>
          <w:tcPr>
            <w:tcW w:w="3435" w:type="pct"/>
            <w:vAlign w:val="center"/>
          </w:tcPr>
          <w:p w14:paraId="39D92DA0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2018年1月至响应文件递交截止时间，团队专家承担或参与过类似工作，类似工作需是面向学生的赛事活动的命题策划和设计、评审等工作。</w:t>
            </w:r>
          </w:p>
          <w:p w14:paraId="5BB8180F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每提供1个业绩得2分，最高得10分。</w:t>
            </w:r>
          </w:p>
          <w:p w14:paraId="407FD57C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注：业绩以提供的合同复印件为准（</w:t>
            </w:r>
            <w:r w:rsidRPr="00EC1AE5">
              <w:rPr>
                <w:rFonts w:ascii="宋体" w:hAnsi="宋体"/>
                <w:szCs w:val="24"/>
              </w:rPr>
              <w:t>包括合同首页、显示项目名称页、显示项目内容页和签署页复印</w:t>
            </w:r>
            <w:r w:rsidRPr="00EC1AE5">
              <w:rPr>
                <w:rFonts w:ascii="宋体" w:hAnsi="宋体" w:hint="eastAsia"/>
                <w:szCs w:val="24"/>
              </w:rPr>
              <w:t>件），</w:t>
            </w:r>
            <w:r w:rsidRPr="00EC1AE5">
              <w:rPr>
                <w:rFonts w:ascii="宋体" w:hAnsi="宋体"/>
                <w:szCs w:val="24"/>
              </w:rPr>
              <w:t>否则视为该</w:t>
            </w:r>
            <w:r w:rsidRPr="00EC1AE5">
              <w:rPr>
                <w:rFonts w:ascii="宋体" w:hAnsi="宋体" w:hint="eastAsia"/>
                <w:szCs w:val="24"/>
              </w:rPr>
              <w:t>业绩</w:t>
            </w:r>
            <w:r w:rsidRPr="00EC1AE5">
              <w:rPr>
                <w:rFonts w:ascii="宋体" w:hAnsi="宋体"/>
                <w:szCs w:val="24"/>
              </w:rPr>
              <w:t>无效</w:t>
            </w:r>
            <w:r w:rsidRPr="00EC1AE5">
              <w:rPr>
                <w:rFonts w:ascii="宋体" w:hAnsi="宋体" w:hint="eastAsia"/>
                <w:szCs w:val="24"/>
              </w:rPr>
              <w:t>，对应业绩不得分</w:t>
            </w:r>
            <w:r w:rsidRPr="00EC1AE5">
              <w:rPr>
                <w:rFonts w:ascii="宋体" w:hAnsi="宋体"/>
                <w:szCs w:val="24"/>
              </w:rPr>
              <w:t>。</w:t>
            </w:r>
            <w:r w:rsidRPr="00EC1AE5">
              <w:rPr>
                <w:rFonts w:ascii="宋体" w:hAnsi="宋体" w:hint="eastAsia"/>
                <w:szCs w:val="24"/>
              </w:rPr>
              <w:t>业绩日期以合同签订日为准。</w:t>
            </w:r>
          </w:p>
        </w:tc>
        <w:tc>
          <w:tcPr>
            <w:tcW w:w="403" w:type="pct"/>
            <w:vAlign w:val="center"/>
          </w:tcPr>
          <w:p w14:paraId="032DCE51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10</w:t>
            </w:r>
          </w:p>
        </w:tc>
      </w:tr>
      <w:tr w:rsidR="00AA4CEB" w:rsidRPr="00EC1AE5" w14:paraId="7BCD07B0" w14:textId="77777777">
        <w:trPr>
          <w:trHeight w:val="792"/>
          <w:jc w:val="center"/>
        </w:trPr>
        <w:tc>
          <w:tcPr>
            <w:tcW w:w="442" w:type="pct"/>
            <w:vMerge w:val="restart"/>
            <w:vAlign w:val="center"/>
          </w:tcPr>
          <w:p w14:paraId="24DDAD68" w14:textId="77777777" w:rsidR="00AA4CEB" w:rsidRPr="00EC1AE5" w:rsidRDefault="007A6733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7A6733">
              <w:rPr>
                <w:rFonts w:ascii="宋体" w:hAnsi="宋体" w:hint="eastAsia"/>
                <w:szCs w:val="24"/>
              </w:rPr>
              <w:t>技术与服务</w:t>
            </w:r>
          </w:p>
        </w:tc>
        <w:tc>
          <w:tcPr>
            <w:tcW w:w="719" w:type="pct"/>
            <w:vAlign w:val="center"/>
          </w:tcPr>
          <w:p w14:paraId="675225C7" w14:textId="77777777" w:rsidR="00AA4CEB" w:rsidRPr="00EC1AE5" w:rsidRDefault="001C3089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决赛命题规则大纲</w:t>
            </w:r>
          </w:p>
        </w:tc>
        <w:tc>
          <w:tcPr>
            <w:tcW w:w="3435" w:type="pct"/>
            <w:vAlign w:val="center"/>
          </w:tcPr>
          <w:p w14:paraId="55802992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提交决赛命题规则大纲，</w:t>
            </w:r>
            <w:r w:rsidRPr="00EC1AE5">
              <w:rPr>
                <w:rFonts w:ascii="宋体" w:hAnsi="宋体" w:cs="Arial" w:hint="eastAsia"/>
                <w:szCs w:val="24"/>
                <w:shd w:val="clear" w:color="auto" w:fill="FFFFFF"/>
              </w:rPr>
              <w:t>分别面向中学组和大学组学生，完整呈现命题内容，包含但不限于命题背景、命题内容、考查目标、比赛规则、评审标准、比赛和彩排流程等，以及相关附件。</w:t>
            </w:r>
          </w:p>
          <w:p w14:paraId="30C79D8E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（a）大纲完整、文本条理清晰、完全符合大赛要求。20分</w:t>
            </w:r>
          </w:p>
          <w:p w14:paraId="74F4306B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（b）大纲较完整、文本条理较清晰、基本符合大赛要求。10分；</w:t>
            </w:r>
          </w:p>
          <w:p w14:paraId="56F25EEC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（c）大纲不完整、文本条理不清晰、不符合大赛要求。0分。</w:t>
            </w:r>
          </w:p>
        </w:tc>
        <w:tc>
          <w:tcPr>
            <w:tcW w:w="403" w:type="pct"/>
            <w:vAlign w:val="center"/>
          </w:tcPr>
          <w:p w14:paraId="2B306CDC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20</w:t>
            </w:r>
          </w:p>
        </w:tc>
      </w:tr>
      <w:tr w:rsidR="00AA4CEB" w:rsidRPr="00EC1AE5" w14:paraId="7917FE97" w14:textId="77777777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14:paraId="03ACEDFE" w14:textId="77777777" w:rsidR="00AA4CEB" w:rsidRPr="00EC1AE5" w:rsidRDefault="00AA4CE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1C32D0EA" w14:textId="77777777" w:rsidR="00AA4CEB" w:rsidRPr="00EC1AE5" w:rsidRDefault="001C3089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决赛命题执行性</w:t>
            </w:r>
          </w:p>
        </w:tc>
        <w:tc>
          <w:tcPr>
            <w:tcW w:w="6210" w:type="dxa"/>
            <w:vAlign w:val="center"/>
          </w:tcPr>
          <w:p w14:paraId="648557DA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提交决赛命题规则大纲，科学性、可传播性、可操作性符合大赛要求。</w:t>
            </w:r>
          </w:p>
          <w:p w14:paraId="6A8844E6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（a）科学性、可传播性强，便于操作、执行。10分</w:t>
            </w:r>
          </w:p>
          <w:p w14:paraId="08C80B51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（b）科学性、可传播性较强，较便于操作、执行。5分；</w:t>
            </w:r>
          </w:p>
          <w:p w14:paraId="7D66DB25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（c）科学性、可传播性不强，不便于操作、执行。0分。</w:t>
            </w:r>
          </w:p>
        </w:tc>
        <w:tc>
          <w:tcPr>
            <w:tcW w:w="729" w:type="dxa"/>
            <w:vAlign w:val="center"/>
          </w:tcPr>
          <w:p w14:paraId="6DF20789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10</w:t>
            </w:r>
          </w:p>
        </w:tc>
      </w:tr>
      <w:tr w:rsidR="00AA4CEB" w:rsidRPr="00EC1AE5" w14:paraId="09320F18" w14:textId="77777777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14:paraId="288ECF62" w14:textId="77777777" w:rsidR="00AA4CEB" w:rsidRPr="00EC1AE5" w:rsidRDefault="00AA4CE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19" w:type="pct"/>
            <w:vAlign w:val="center"/>
          </w:tcPr>
          <w:p w14:paraId="09B6A511" w14:textId="77777777" w:rsidR="00AA4CEB" w:rsidRPr="00EC1AE5" w:rsidRDefault="001C3089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评审方案</w:t>
            </w:r>
          </w:p>
        </w:tc>
        <w:tc>
          <w:tcPr>
            <w:tcW w:w="3435" w:type="pct"/>
            <w:vAlign w:val="center"/>
          </w:tcPr>
          <w:p w14:paraId="3EE73513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提交决赛评审方案大纲，</w:t>
            </w:r>
            <w:r w:rsidRPr="00EC1AE5">
              <w:rPr>
                <w:rFonts w:ascii="宋体" w:hAnsi="宋体" w:cs="Arial" w:hint="eastAsia"/>
                <w:szCs w:val="24"/>
                <w:shd w:val="clear" w:color="auto" w:fill="FFFFFF"/>
              </w:rPr>
              <w:t>形成决赛预评审方案和评审方案。</w:t>
            </w:r>
          </w:p>
          <w:p w14:paraId="46EBE0B6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（a）大纲完整、文本条理清晰、完全符合大赛要求。15分</w:t>
            </w:r>
          </w:p>
          <w:p w14:paraId="6218728B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（b）大纲较完整、文本条理较清晰、基本符合大赛要求。</w:t>
            </w:r>
            <w:r w:rsidRPr="00EC1AE5">
              <w:rPr>
                <w:rFonts w:ascii="宋体" w:hAnsi="宋体" w:hint="eastAsia"/>
                <w:szCs w:val="24"/>
              </w:rPr>
              <w:lastRenderedPageBreak/>
              <w:t>8分；</w:t>
            </w:r>
          </w:p>
          <w:p w14:paraId="5EEF22D3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（c）大纲不完整、文本条理不清晰、不符合大赛要求。0分。</w:t>
            </w:r>
          </w:p>
        </w:tc>
        <w:tc>
          <w:tcPr>
            <w:tcW w:w="403" w:type="pct"/>
            <w:vAlign w:val="center"/>
          </w:tcPr>
          <w:p w14:paraId="1717DAD0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lastRenderedPageBreak/>
              <w:t>15</w:t>
            </w:r>
          </w:p>
        </w:tc>
      </w:tr>
      <w:tr w:rsidR="00AA4CEB" w:rsidRPr="00EC1AE5" w14:paraId="7E49D232" w14:textId="77777777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14:paraId="6079C1AA" w14:textId="77777777" w:rsidR="00AA4CEB" w:rsidRPr="00EC1AE5" w:rsidRDefault="00AA4CE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19" w:type="pct"/>
            <w:vAlign w:val="center"/>
          </w:tcPr>
          <w:p w14:paraId="3A078E92" w14:textId="77777777" w:rsidR="00AA4CEB" w:rsidRPr="00EC1AE5" w:rsidRDefault="001C3089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专家团队</w:t>
            </w:r>
          </w:p>
        </w:tc>
        <w:tc>
          <w:tcPr>
            <w:tcW w:w="3435" w:type="pct"/>
            <w:vAlign w:val="center"/>
          </w:tcPr>
          <w:p w14:paraId="4EF53B86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组建决赛专家团队，包含命题相关专业及科普教育和传播相关方向高级（含副高级和正高级）职称专家。</w:t>
            </w:r>
          </w:p>
          <w:p w14:paraId="30F95E45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（a）高级（含副高级和正高级）职称以上专家不少于6人。得15分</w:t>
            </w:r>
          </w:p>
          <w:p w14:paraId="69A247B1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（b）高级（含副高级和正高级）职称以上专家不少于3人。得8分。</w:t>
            </w:r>
          </w:p>
          <w:p w14:paraId="11A54E36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（c）高级（含副高级和正高级）职称以上专家少于2人。得0分。</w:t>
            </w:r>
          </w:p>
          <w:p w14:paraId="0DB6193B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注：职称以提供的聘书或其他职称证明为准。</w:t>
            </w:r>
          </w:p>
        </w:tc>
        <w:tc>
          <w:tcPr>
            <w:tcW w:w="403" w:type="pct"/>
            <w:vAlign w:val="center"/>
          </w:tcPr>
          <w:p w14:paraId="1DF294F9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15</w:t>
            </w:r>
          </w:p>
        </w:tc>
      </w:tr>
      <w:tr w:rsidR="00AA4CEB" w:rsidRPr="00EC1AE5" w14:paraId="5B6C2718" w14:textId="77777777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14:paraId="7111BBC7" w14:textId="77777777" w:rsidR="00AA4CEB" w:rsidRPr="00EC1AE5" w:rsidRDefault="00AA4CE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19" w:type="pct"/>
            <w:vAlign w:val="center"/>
          </w:tcPr>
          <w:p w14:paraId="505DA59F" w14:textId="77777777" w:rsidR="00AA4CEB" w:rsidRPr="00EC1AE5" w:rsidRDefault="001C3089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决赛评审指导</w:t>
            </w:r>
          </w:p>
        </w:tc>
        <w:tc>
          <w:tcPr>
            <w:tcW w:w="3435" w:type="pct"/>
            <w:vAlign w:val="center"/>
          </w:tcPr>
          <w:p w14:paraId="33A7A6FE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承诺按照组委会要求，对决赛评审组织工作进行指导，并随时回应参赛者关于决赛评审的疑惑：</w:t>
            </w:r>
          </w:p>
          <w:p w14:paraId="41BE3D22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（a）完全按照要求遵守。10分</w:t>
            </w:r>
          </w:p>
          <w:p w14:paraId="3A3C198B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（b）基本按照要求遵守。5分；</w:t>
            </w:r>
          </w:p>
          <w:p w14:paraId="2EACBB52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（c）不可以遵守。0分。</w:t>
            </w:r>
          </w:p>
        </w:tc>
        <w:tc>
          <w:tcPr>
            <w:tcW w:w="403" w:type="pct"/>
            <w:vAlign w:val="center"/>
          </w:tcPr>
          <w:p w14:paraId="339AF9C1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10</w:t>
            </w:r>
          </w:p>
        </w:tc>
      </w:tr>
    </w:tbl>
    <w:bookmarkEnd w:id="10"/>
    <w:bookmarkEnd w:id="11"/>
    <w:bookmarkEnd w:id="12"/>
    <w:bookmarkEnd w:id="13"/>
    <w:bookmarkEnd w:id="14"/>
    <w:bookmarkEnd w:id="17"/>
    <w:p w14:paraId="5F24B695" w14:textId="77777777" w:rsidR="00AA4CEB" w:rsidRPr="00EC1AE5" w:rsidRDefault="001C3089" w:rsidP="00F92011">
      <w:pPr>
        <w:snapToGrid w:val="0"/>
        <w:spacing w:line="580" w:lineRule="exact"/>
        <w:ind w:firstLine="693"/>
        <w:rPr>
          <w:rFonts w:ascii="楷体_GB2312" w:eastAsia="楷体_GB2312" w:hAnsi="黑体"/>
          <w:b/>
          <w:sz w:val="32"/>
          <w:szCs w:val="32"/>
        </w:rPr>
      </w:pPr>
      <w:r w:rsidRPr="00EC1AE5">
        <w:rPr>
          <w:rFonts w:ascii="楷体_GB2312" w:eastAsia="楷体_GB2312" w:hAnsi="宋体" w:hint="eastAsia"/>
          <w:b/>
          <w:sz w:val="32"/>
          <w:szCs w:val="32"/>
        </w:rPr>
        <w:t>（二）科普实验单元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300"/>
        <w:gridCol w:w="6211"/>
        <w:gridCol w:w="728"/>
      </w:tblGrid>
      <w:tr w:rsidR="00AA4CEB" w:rsidRPr="00EC1AE5" w14:paraId="0FD676B1" w14:textId="77777777">
        <w:trPr>
          <w:trHeight w:val="416"/>
          <w:jc w:val="center"/>
        </w:trPr>
        <w:tc>
          <w:tcPr>
            <w:tcW w:w="442" w:type="pct"/>
            <w:vAlign w:val="center"/>
          </w:tcPr>
          <w:p w14:paraId="1E7D5D6E" w14:textId="77777777" w:rsidR="00AA4CEB" w:rsidRPr="00EC1AE5" w:rsidRDefault="001C3089">
            <w:pPr>
              <w:snapToGrid w:val="0"/>
              <w:spacing w:line="580" w:lineRule="exact"/>
              <w:ind w:firstLineChars="0" w:firstLine="0"/>
              <w:rPr>
                <w:rFonts w:ascii="宋体" w:hAnsi="宋体"/>
                <w:b/>
                <w:szCs w:val="24"/>
              </w:rPr>
            </w:pPr>
            <w:r w:rsidRPr="00EC1AE5">
              <w:rPr>
                <w:rFonts w:ascii="宋体" w:hAnsi="宋体" w:hint="eastAsia"/>
                <w:b/>
                <w:szCs w:val="24"/>
              </w:rPr>
              <w:t>评审因素</w:t>
            </w:r>
          </w:p>
        </w:tc>
        <w:tc>
          <w:tcPr>
            <w:tcW w:w="4154" w:type="pct"/>
            <w:gridSpan w:val="2"/>
            <w:vAlign w:val="center"/>
          </w:tcPr>
          <w:p w14:paraId="4A75FCA2" w14:textId="77777777" w:rsidR="00AA4CEB" w:rsidRPr="00EC1AE5" w:rsidRDefault="001C3089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  <w:r w:rsidRPr="00EC1AE5">
              <w:rPr>
                <w:rFonts w:ascii="宋体" w:hAnsi="宋体" w:hint="eastAsia"/>
                <w:b/>
                <w:szCs w:val="24"/>
              </w:rPr>
              <w:t>说明</w:t>
            </w:r>
          </w:p>
        </w:tc>
        <w:tc>
          <w:tcPr>
            <w:tcW w:w="403" w:type="pct"/>
            <w:vAlign w:val="center"/>
          </w:tcPr>
          <w:p w14:paraId="2B69AB1E" w14:textId="77777777" w:rsidR="00AA4CEB" w:rsidRPr="00EC1AE5" w:rsidRDefault="001C3089">
            <w:pPr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  <w:r w:rsidRPr="00EC1AE5">
              <w:rPr>
                <w:rFonts w:ascii="宋体" w:hAnsi="宋体" w:hint="eastAsia"/>
                <w:b/>
                <w:szCs w:val="24"/>
              </w:rPr>
              <w:t>分值</w:t>
            </w:r>
          </w:p>
        </w:tc>
      </w:tr>
      <w:tr w:rsidR="00AA4CEB" w:rsidRPr="00EC1AE5" w14:paraId="70B5F249" w14:textId="77777777">
        <w:trPr>
          <w:trHeight w:val="85"/>
          <w:jc w:val="center"/>
        </w:trPr>
        <w:tc>
          <w:tcPr>
            <w:tcW w:w="442" w:type="pct"/>
            <w:vAlign w:val="center"/>
          </w:tcPr>
          <w:p w14:paraId="31942125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价格</w:t>
            </w:r>
          </w:p>
        </w:tc>
        <w:tc>
          <w:tcPr>
            <w:tcW w:w="4154" w:type="pct"/>
            <w:gridSpan w:val="2"/>
            <w:vAlign w:val="center"/>
          </w:tcPr>
          <w:p w14:paraId="1AC84ECD" w14:textId="77777777" w:rsidR="00AA4CEB" w:rsidRPr="00EC1AE5" w:rsidRDefault="001C3089">
            <w:pPr>
              <w:tabs>
                <w:tab w:val="left" w:pos="420"/>
              </w:tabs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价格分采用低价优先法计算，即满足磋商文件要求且最后报价最低的供应商的价格为磋商基准价（做过价格扣除的，以扣除后的价格为准），其价格分为满分。其他供应商的价格分统一按照下列公式计算：</w:t>
            </w:r>
          </w:p>
          <w:p w14:paraId="1183D775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磋商报价得分</w:t>
            </w:r>
            <w:r w:rsidRPr="00EC1AE5">
              <w:rPr>
                <w:rFonts w:ascii="宋体" w:hAnsi="宋体"/>
                <w:szCs w:val="24"/>
              </w:rPr>
              <w:t>=</w:t>
            </w:r>
            <w:r w:rsidRPr="00EC1AE5">
              <w:rPr>
                <w:rFonts w:ascii="宋体" w:hAnsi="宋体" w:hint="eastAsia"/>
                <w:szCs w:val="24"/>
              </w:rPr>
              <w:t>（磋商基准价</w:t>
            </w:r>
            <w:r w:rsidRPr="00EC1AE5">
              <w:rPr>
                <w:rFonts w:ascii="宋体" w:hAnsi="宋体"/>
                <w:szCs w:val="24"/>
              </w:rPr>
              <w:t>/</w:t>
            </w:r>
            <w:r w:rsidRPr="00EC1AE5">
              <w:rPr>
                <w:rFonts w:ascii="宋体" w:hAnsi="宋体" w:hint="eastAsia"/>
                <w:szCs w:val="24"/>
              </w:rPr>
              <w:t>最后磋商报价）×15</w:t>
            </w:r>
            <w:r w:rsidRPr="00EC1AE5">
              <w:rPr>
                <w:rFonts w:ascii="宋体" w:hAnsi="宋体"/>
                <w:szCs w:val="24"/>
              </w:rPr>
              <w:t>%</w:t>
            </w:r>
            <w:r w:rsidRPr="00EC1AE5">
              <w:rPr>
                <w:rFonts w:ascii="宋体" w:hAnsi="宋体" w:hint="eastAsia"/>
                <w:szCs w:val="24"/>
              </w:rPr>
              <w:t>×</w:t>
            </w:r>
            <w:r w:rsidRPr="00EC1AE5">
              <w:rPr>
                <w:rFonts w:ascii="宋体" w:hAnsi="宋体"/>
                <w:szCs w:val="24"/>
              </w:rPr>
              <w:t xml:space="preserve">100 </w:t>
            </w:r>
          </w:p>
        </w:tc>
        <w:tc>
          <w:tcPr>
            <w:tcW w:w="403" w:type="pct"/>
            <w:vAlign w:val="center"/>
          </w:tcPr>
          <w:p w14:paraId="09ED53D6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20</w:t>
            </w:r>
          </w:p>
        </w:tc>
      </w:tr>
      <w:tr w:rsidR="00AA4CEB" w:rsidRPr="00EC1AE5" w14:paraId="591DCFAD" w14:textId="77777777">
        <w:trPr>
          <w:trHeight w:val="1242"/>
          <w:jc w:val="center"/>
        </w:trPr>
        <w:tc>
          <w:tcPr>
            <w:tcW w:w="442" w:type="pct"/>
            <w:vAlign w:val="center"/>
          </w:tcPr>
          <w:p w14:paraId="0F1CC78B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业绩</w:t>
            </w:r>
          </w:p>
        </w:tc>
        <w:tc>
          <w:tcPr>
            <w:tcW w:w="719" w:type="pct"/>
            <w:vAlign w:val="center"/>
          </w:tcPr>
          <w:p w14:paraId="5E1FDE0F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 w:rsidRPr="00EC1AE5">
              <w:rPr>
                <w:rFonts w:ascii="宋体" w:hAnsi="宋体" w:cs="宋体" w:hint="eastAsia"/>
                <w:szCs w:val="24"/>
              </w:rPr>
              <w:t>以往类似业绩</w:t>
            </w:r>
          </w:p>
        </w:tc>
        <w:tc>
          <w:tcPr>
            <w:tcW w:w="3435" w:type="pct"/>
            <w:vAlign w:val="center"/>
          </w:tcPr>
          <w:p w14:paraId="0796D8FE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2018年1月至响应文件递交截止时间，团队专家承担或参与过类似工作，类似工作需是面向学生的赛事活动的命题策划和设计、评审等工作。</w:t>
            </w:r>
          </w:p>
          <w:p w14:paraId="410F3F32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每提供1个业绩得2分，最高得10分。</w:t>
            </w:r>
          </w:p>
          <w:p w14:paraId="00F8407A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注：业绩以提供的合同复印件为准（</w:t>
            </w:r>
            <w:r w:rsidRPr="00EC1AE5">
              <w:rPr>
                <w:rFonts w:ascii="宋体" w:hAnsi="宋体"/>
                <w:szCs w:val="24"/>
              </w:rPr>
              <w:t>包括合同首页、显示项目名称页、显示项目内容页和签署页复印</w:t>
            </w:r>
            <w:r w:rsidRPr="00EC1AE5">
              <w:rPr>
                <w:rFonts w:ascii="宋体" w:hAnsi="宋体" w:hint="eastAsia"/>
                <w:szCs w:val="24"/>
              </w:rPr>
              <w:t>件），</w:t>
            </w:r>
            <w:r w:rsidRPr="00EC1AE5">
              <w:rPr>
                <w:rFonts w:ascii="宋体" w:hAnsi="宋体"/>
                <w:szCs w:val="24"/>
              </w:rPr>
              <w:t>否则视为该</w:t>
            </w:r>
            <w:r w:rsidRPr="00EC1AE5">
              <w:rPr>
                <w:rFonts w:ascii="宋体" w:hAnsi="宋体" w:hint="eastAsia"/>
                <w:szCs w:val="24"/>
              </w:rPr>
              <w:t>业绩</w:t>
            </w:r>
            <w:r w:rsidRPr="00EC1AE5">
              <w:rPr>
                <w:rFonts w:ascii="宋体" w:hAnsi="宋体"/>
                <w:szCs w:val="24"/>
              </w:rPr>
              <w:t>无效</w:t>
            </w:r>
            <w:r w:rsidRPr="00EC1AE5">
              <w:rPr>
                <w:rFonts w:ascii="宋体" w:hAnsi="宋体" w:hint="eastAsia"/>
                <w:szCs w:val="24"/>
              </w:rPr>
              <w:t>，对应业绩不得分</w:t>
            </w:r>
            <w:r w:rsidRPr="00EC1AE5">
              <w:rPr>
                <w:rFonts w:ascii="宋体" w:hAnsi="宋体"/>
                <w:szCs w:val="24"/>
              </w:rPr>
              <w:t>。</w:t>
            </w:r>
            <w:r w:rsidRPr="00EC1AE5">
              <w:rPr>
                <w:rFonts w:ascii="宋体" w:hAnsi="宋体" w:hint="eastAsia"/>
                <w:szCs w:val="24"/>
              </w:rPr>
              <w:t>业绩日期以合同签订日为准。</w:t>
            </w:r>
          </w:p>
        </w:tc>
        <w:tc>
          <w:tcPr>
            <w:tcW w:w="403" w:type="pct"/>
            <w:vAlign w:val="center"/>
          </w:tcPr>
          <w:p w14:paraId="4ECE3D98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10</w:t>
            </w:r>
          </w:p>
        </w:tc>
      </w:tr>
      <w:tr w:rsidR="00AA4CEB" w:rsidRPr="00EC1AE5" w14:paraId="1DA2E607" w14:textId="77777777">
        <w:trPr>
          <w:trHeight w:val="792"/>
          <w:jc w:val="center"/>
        </w:trPr>
        <w:tc>
          <w:tcPr>
            <w:tcW w:w="442" w:type="pct"/>
            <w:vMerge w:val="restart"/>
            <w:vAlign w:val="center"/>
          </w:tcPr>
          <w:p w14:paraId="67B514E2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技术与服务</w:t>
            </w:r>
          </w:p>
        </w:tc>
        <w:tc>
          <w:tcPr>
            <w:tcW w:w="1300" w:type="dxa"/>
            <w:vAlign w:val="center"/>
          </w:tcPr>
          <w:p w14:paraId="28EF17AA" w14:textId="77777777" w:rsidR="00AA4CEB" w:rsidRPr="00EC1AE5" w:rsidRDefault="001C3089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cs="Arial" w:hint="eastAsia"/>
                <w:szCs w:val="24"/>
                <w:shd w:val="clear" w:color="auto" w:fill="FFFFFF"/>
              </w:rPr>
              <w:t>决赛命题规则大纲</w:t>
            </w:r>
          </w:p>
        </w:tc>
        <w:tc>
          <w:tcPr>
            <w:tcW w:w="6210" w:type="dxa"/>
            <w:vAlign w:val="center"/>
          </w:tcPr>
          <w:p w14:paraId="776BAE5E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EC1AE5">
              <w:rPr>
                <w:rFonts w:ascii="宋体" w:hAnsi="宋体" w:hint="eastAsia"/>
                <w:szCs w:val="24"/>
                <w:lang w:val="zh-TW"/>
              </w:rPr>
              <w:t>提交决赛命题规则大纲，</w:t>
            </w:r>
            <w:r w:rsidRPr="00EC1AE5">
              <w:rPr>
                <w:rFonts w:ascii="宋体" w:hAnsi="宋体" w:cs="Arial" w:hint="eastAsia"/>
                <w:szCs w:val="24"/>
                <w:shd w:val="clear" w:color="auto" w:fill="FFFFFF"/>
              </w:rPr>
              <w:t>面向中学组学生，完整呈现命题内容，包含但不限于命题背景、命题内容、考查目标、比赛规则、评分标准、比赛和彩排流程等，以及相关附件。</w:t>
            </w:r>
          </w:p>
          <w:p w14:paraId="790D55A4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（a）大纲完整、文本条理清晰、完全符合大赛要求。20分</w:t>
            </w:r>
          </w:p>
          <w:p w14:paraId="0F9B5A69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（b）大纲较完整、文本条理较清晰、基本符合大赛要求。10分；</w:t>
            </w:r>
          </w:p>
          <w:p w14:paraId="55E81BED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EC1AE5">
              <w:rPr>
                <w:rFonts w:ascii="宋体" w:hAnsi="宋体" w:hint="eastAsia"/>
                <w:szCs w:val="24"/>
              </w:rPr>
              <w:t>（c）大纲不完整、文本条理不清晰、不符合大赛要求。0分。</w:t>
            </w:r>
          </w:p>
        </w:tc>
        <w:tc>
          <w:tcPr>
            <w:tcW w:w="403" w:type="pct"/>
            <w:vAlign w:val="center"/>
          </w:tcPr>
          <w:p w14:paraId="44842C43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20</w:t>
            </w:r>
          </w:p>
        </w:tc>
      </w:tr>
      <w:tr w:rsidR="00AA4CEB" w:rsidRPr="00EC1AE5" w14:paraId="6CEC9595" w14:textId="77777777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14:paraId="0D5F4C4C" w14:textId="77777777" w:rsidR="00AA4CEB" w:rsidRPr="00EC1AE5" w:rsidRDefault="00AA4CE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1BFECA77" w14:textId="77777777" w:rsidR="00AA4CEB" w:rsidRPr="00EC1AE5" w:rsidRDefault="001C3089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决赛命题执行性</w:t>
            </w:r>
          </w:p>
        </w:tc>
        <w:tc>
          <w:tcPr>
            <w:tcW w:w="6210" w:type="dxa"/>
            <w:vAlign w:val="center"/>
          </w:tcPr>
          <w:p w14:paraId="18A9FC51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提交决赛命题规则大纲，科学性、可传播性、可操作性符合大赛要求。</w:t>
            </w:r>
          </w:p>
          <w:p w14:paraId="4C417509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（a）科学性、可传播性强，便于操作、执行。10分</w:t>
            </w:r>
          </w:p>
          <w:p w14:paraId="0633AA4C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（b）科学性、可传播性较强，较便于操作、执行。5分；</w:t>
            </w:r>
          </w:p>
          <w:p w14:paraId="0718D8CA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EC1AE5">
              <w:rPr>
                <w:rFonts w:ascii="宋体" w:hAnsi="宋体" w:hint="eastAsia"/>
                <w:szCs w:val="24"/>
              </w:rPr>
              <w:t>（c）科学性、可传播性不强，不便于操作、执行。0分。</w:t>
            </w:r>
          </w:p>
        </w:tc>
        <w:tc>
          <w:tcPr>
            <w:tcW w:w="729" w:type="dxa"/>
            <w:vAlign w:val="center"/>
          </w:tcPr>
          <w:p w14:paraId="5F41732E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10</w:t>
            </w:r>
          </w:p>
        </w:tc>
      </w:tr>
      <w:tr w:rsidR="00AA4CEB" w:rsidRPr="00EC1AE5" w14:paraId="5E29B2B4" w14:textId="77777777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14:paraId="4B336838" w14:textId="77777777" w:rsidR="00AA4CEB" w:rsidRPr="00EC1AE5" w:rsidRDefault="00AA4CE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19" w:type="pct"/>
            <w:vAlign w:val="center"/>
          </w:tcPr>
          <w:p w14:paraId="0E320630" w14:textId="77777777" w:rsidR="00AA4CEB" w:rsidRPr="00EC1AE5" w:rsidRDefault="001C3089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cs="Arial" w:hint="eastAsia"/>
                <w:szCs w:val="24"/>
                <w:shd w:val="clear" w:color="auto" w:fill="FFFFFF"/>
              </w:rPr>
              <w:t>评分方案</w:t>
            </w:r>
          </w:p>
        </w:tc>
        <w:tc>
          <w:tcPr>
            <w:tcW w:w="3435" w:type="pct"/>
            <w:vAlign w:val="center"/>
          </w:tcPr>
          <w:p w14:paraId="30240ABF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EC1AE5">
              <w:rPr>
                <w:rFonts w:ascii="宋体" w:hAnsi="宋体" w:hint="eastAsia"/>
                <w:szCs w:val="24"/>
                <w:lang w:val="zh-TW"/>
              </w:rPr>
              <w:t>提交决赛评分方案大纲，形成决赛预评分方案。</w:t>
            </w:r>
          </w:p>
          <w:p w14:paraId="71BD1AC6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EC1AE5">
              <w:rPr>
                <w:rFonts w:ascii="宋体" w:hAnsi="宋体" w:hint="eastAsia"/>
                <w:szCs w:val="24"/>
                <w:lang w:val="zh-TW"/>
              </w:rPr>
              <w:t>（a）文本条理清晰、完全符合大赛要求、易于执行。</w:t>
            </w:r>
            <w:r w:rsidRPr="00EC1AE5">
              <w:rPr>
                <w:rFonts w:ascii="宋体" w:hAnsi="宋体" w:hint="eastAsia"/>
                <w:szCs w:val="24"/>
              </w:rPr>
              <w:t>15</w:t>
            </w:r>
            <w:r w:rsidRPr="00EC1AE5">
              <w:rPr>
                <w:rFonts w:ascii="宋体" w:hAnsi="宋体" w:hint="eastAsia"/>
                <w:szCs w:val="24"/>
                <w:lang w:val="zh-TW"/>
              </w:rPr>
              <w:t>分</w:t>
            </w:r>
          </w:p>
          <w:p w14:paraId="7EB91284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EC1AE5">
              <w:rPr>
                <w:rFonts w:ascii="宋体" w:hAnsi="宋体" w:hint="eastAsia"/>
                <w:szCs w:val="24"/>
                <w:lang w:val="zh-TW"/>
              </w:rPr>
              <w:t>（b）文本条理清晰、基本符合大赛要求、基本易于执行。</w:t>
            </w:r>
            <w:r w:rsidRPr="00EC1AE5">
              <w:rPr>
                <w:rFonts w:ascii="宋体" w:hAnsi="宋体" w:hint="eastAsia"/>
                <w:szCs w:val="24"/>
              </w:rPr>
              <w:t>8</w:t>
            </w:r>
            <w:r w:rsidRPr="00EC1AE5">
              <w:rPr>
                <w:rFonts w:ascii="宋体" w:hAnsi="宋体" w:hint="eastAsia"/>
                <w:szCs w:val="24"/>
                <w:lang w:val="zh-TW"/>
              </w:rPr>
              <w:t>分；</w:t>
            </w:r>
          </w:p>
          <w:p w14:paraId="1D084412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 w:eastAsia="zh-TW"/>
              </w:rPr>
            </w:pPr>
            <w:r w:rsidRPr="00EC1AE5">
              <w:rPr>
                <w:rFonts w:ascii="宋体" w:hAnsi="宋体" w:hint="eastAsia"/>
                <w:szCs w:val="24"/>
                <w:lang w:val="zh-TW"/>
              </w:rPr>
              <w:t>（c）文本条理清晰、不符合大赛要求、不方便执行。0分。</w:t>
            </w:r>
          </w:p>
        </w:tc>
        <w:tc>
          <w:tcPr>
            <w:tcW w:w="403" w:type="pct"/>
            <w:vAlign w:val="center"/>
          </w:tcPr>
          <w:p w14:paraId="61283297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15</w:t>
            </w:r>
          </w:p>
        </w:tc>
      </w:tr>
      <w:tr w:rsidR="00AA4CEB" w:rsidRPr="00EC1AE5" w14:paraId="24DC4EFE" w14:textId="77777777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14:paraId="00B99A28" w14:textId="77777777" w:rsidR="00AA4CEB" w:rsidRPr="00EC1AE5" w:rsidRDefault="00AA4CE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19" w:type="pct"/>
            <w:vAlign w:val="center"/>
          </w:tcPr>
          <w:p w14:paraId="6B5BA02F" w14:textId="77777777" w:rsidR="00AA4CEB" w:rsidRPr="00EC1AE5" w:rsidRDefault="001C3089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cs="Arial" w:hint="eastAsia"/>
                <w:szCs w:val="24"/>
                <w:shd w:val="clear" w:color="auto" w:fill="FFFFFF"/>
              </w:rPr>
              <w:t>专家团队</w:t>
            </w:r>
          </w:p>
        </w:tc>
        <w:tc>
          <w:tcPr>
            <w:tcW w:w="3435" w:type="pct"/>
            <w:vAlign w:val="center"/>
          </w:tcPr>
          <w:p w14:paraId="351D18FF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b/>
                <w:bCs/>
                <w:szCs w:val="24"/>
              </w:rPr>
            </w:pPr>
            <w:r w:rsidRPr="00EC1AE5">
              <w:rPr>
                <w:rFonts w:ascii="宋体" w:hAnsi="宋体" w:hint="eastAsia"/>
                <w:szCs w:val="24"/>
                <w:lang w:val="zh-TW"/>
              </w:rPr>
              <w:t>组建决赛专家团队，</w:t>
            </w:r>
            <w:r w:rsidRPr="00EC1AE5">
              <w:rPr>
                <w:rFonts w:ascii="宋体" w:hAnsi="宋体" w:hint="eastAsia"/>
                <w:szCs w:val="24"/>
              </w:rPr>
              <w:t>包含命题相关专业及科普教育和传播相关方向高级（含副高级和正高级）职称专家。</w:t>
            </w:r>
          </w:p>
          <w:p w14:paraId="3854BFA3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EC1AE5">
              <w:rPr>
                <w:rFonts w:ascii="宋体" w:hAnsi="宋体" w:hint="eastAsia"/>
                <w:szCs w:val="24"/>
                <w:lang w:val="zh-TW"/>
              </w:rPr>
              <w:t>（a）高级（含副高级和正高级）职称以上专家不少于4人。得1</w:t>
            </w:r>
            <w:r w:rsidRPr="00EC1AE5">
              <w:rPr>
                <w:rFonts w:ascii="宋体" w:hAnsi="宋体" w:hint="eastAsia"/>
                <w:szCs w:val="24"/>
              </w:rPr>
              <w:t>5</w:t>
            </w:r>
            <w:r w:rsidRPr="00EC1AE5">
              <w:rPr>
                <w:rFonts w:ascii="宋体" w:hAnsi="宋体" w:hint="eastAsia"/>
                <w:szCs w:val="24"/>
                <w:lang w:val="zh-TW"/>
              </w:rPr>
              <w:t>分。</w:t>
            </w:r>
          </w:p>
          <w:p w14:paraId="26489141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EC1AE5">
              <w:rPr>
                <w:rFonts w:ascii="宋体" w:hAnsi="宋体" w:hint="eastAsia"/>
                <w:szCs w:val="24"/>
                <w:lang w:val="zh-TW"/>
              </w:rPr>
              <w:t>（b）高级（含副高级和正高级）职称以上专家不少于</w:t>
            </w:r>
            <w:r w:rsidRPr="00EC1AE5">
              <w:rPr>
                <w:rFonts w:ascii="宋体" w:hAnsi="宋体" w:hint="eastAsia"/>
                <w:szCs w:val="24"/>
              </w:rPr>
              <w:t>2</w:t>
            </w:r>
            <w:r w:rsidRPr="00EC1AE5">
              <w:rPr>
                <w:rFonts w:ascii="宋体" w:hAnsi="宋体" w:hint="eastAsia"/>
                <w:szCs w:val="24"/>
                <w:lang w:val="zh-TW"/>
              </w:rPr>
              <w:t>人。得</w:t>
            </w:r>
            <w:r w:rsidRPr="00EC1AE5">
              <w:rPr>
                <w:rFonts w:ascii="宋体" w:hAnsi="宋体" w:hint="eastAsia"/>
                <w:szCs w:val="24"/>
              </w:rPr>
              <w:t>8</w:t>
            </w:r>
            <w:r w:rsidRPr="00EC1AE5">
              <w:rPr>
                <w:rFonts w:ascii="宋体" w:hAnsi="宋体" w:hint="eastAsia"/>
                <w:szCs w:val="24"/>
                <w:lang w:val="zh-TW"/>
              </w:rPr>
              <w:t>分。</w:t>
            </w:r>
          </w:p>
          <w:p w14:paraId="48F93790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EC1AE5">
              <w:rPr>
                <w:rFonts w:ascii="宋体" w:hAnsi="宋体" w:hint="eastAsia"/>
                <w:szCs w:val="24"/>
                <w:lang w:val="zh-TW"/>
              </w:rPr>
              <w:t>（c）高级（含副高级和正高级）职称以上专家少于</w:t>
            </w:r>
            <w:r w:rsidRPr="00EC1AE5">
              <w:rPr>
                <w:rFonts w:ascii="宋体" w:hAnsi="宋体" w:hint="eastAsia"/>
                <w:szCs w:val="24"/>
              </w:rPr>
              <w:t>2</w:t>
            </w:r>
            <w:r w:rsidRPr="00EC1AE5">
              <w:rPr>
                <w:rFonts w:ascii="宋体" w:hAnsi="宋体" w:hint="eastAsia"/>
                <w:szCs w:val="24"/>
                <w:lang w:val="zh-TW"/>
              </w:rPr>
              <w:t>人。得0分。</w:t>
            </w:r>
          </w:p>
          <w:p w14:paraId="1BD57E0F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EC1AE5">
              <w:rPr>
                <w:rFonts w:ascii="宋体" w:hAnsi="宋体" w:hint="eastAsia"/>
                <w:szCs w:val="24"/>
              </w:rPr>
              <w:t>注：职称以提供的聘书或其他职称证明为准。</w:t>
            </w:r>
          </w:p>
        </w:tc>
        <w:tc>
          <w:tcPr>
            <w:tcW w:w="403" w:type="pct"/>
            <w:vAlign w:val="center"/>
          </w:tcPr>
          <w:p w14:paraId="6851CAC1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15</w:t>
            </w:r>
          </w:p>
        </w:tc>
      </w:tr>
      <w:tr w:rsidR="00AA4CEB" w:rsidRPr="00EC1AE5" w14:paraId="6319718B" w14:textId="77777777">
        <w:trPr>
          <w:trHeight w:val="792"/>
          <w:jc w:val="center"/>
        </w:trPr>
        <w:tc>
          <w:tcPr>
            <w:tcW w:w="442" w:type="pct"/>
            <w:vMerge/>
            <w:vAlign w:val="center"/>
          </w:tcPr>
          <w:p w14:paraId="32CF29EF" w14:textId="77777777" w:rsidR="00AA4CEB" w:rsidRPr="00EC1AE5" w:rsidRDefault="00AA4CEB">
            <w:pPr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719" w:type="pct"/>
            <w:vAlign w:val="center"/>
          </w:tcPr>
          <w:p w14:paraId="5088907D" w14:textId="77777777" w:rsidR="00AA4CEB" w:rsidRPr="00EC1AE5" w:rsidRDefault="001C3089">
            <w:pPr>
              <w:widowControl/>
              <w:snapToGrid w:val="0"/>
              <w:spacing w:line="580" w:lineRule="exact"/>
              <w:ind w:firstLineChars="0" w:firstLine="0"/>
              <w:jc w:val="center"/>
              <w:rPr>
                <w:rFonts w:ascii="宋体" w:hAnsi="宋体" w:cs="Arial"/>
                <w:szCs w:val="24"/>
                <w:shd w:val="clear" w:color="auto" w:fill="FFFFFF"/>
              </w:rPr>
            </w:pPr>
            <w:r w:rsidRPr="00EC1AE5">
              <w:rPr>
                <w:rFonts w:ascii="宋体" w:hAnsi="宋体" w:cs="Arial" w:hint="eastAsia"/>
                <w:szCs w:val="24"/>
                <w:shd w:val="clear" w:color="auto" w:fill="FFFFFF"/>
              </w:rPr>
              <w:t>决赛评审指导</w:t>
            </w:r>
          </w:p>
        </w:tc>
        <w:tc>
          <w:tcPr>
            <w:tcW w:w="3435" w:type="pct"/>
            <w:vAlign w:val="center"/>
          </w:tcPr>
          <w:p w14:paraId="221BDD02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/>
              </w:rPr>
            </w:pPr>
            <w:r w:rsidRPr="00EC1AE5">
              <w:rPr>
                <w:rFonts w:ascii="宋体" w:hAnsi="宋体" w:hint="eastAsia"/>
                <w:szCs w:val="24"/>
                <w:lang w:val="zh-TW"/>
              </w:rPr>
              <w:t>承诺按照组委会要求，对决赛评分组织工作进行指导，并随时回应参赛者关于决赛评分的疑惑：</w:t>
            </w:r>
          </w:p>
          <w:p w14:paraId="21FA6826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 w:eastAsia="zh-TW"/>
              </w:rPr>
            </w:pPr>
            <w:r w:rsidRPr="00EC1AE5">
              <w:rPr>
                <w:rFonts w:ascii="宋体" w:hAnsi="宋体" w:hint="eastAsia"/>
                <w:szCs w:val="24"/>
                <w:lang w:val="zh-TW" w:eastAsia="zh-TW"/>
              </w:rPr>
              <w:t>（a）完全按照要求遵守。</w:t>
            </w:r>
            <w:r w:rsidRPr="00EC1AE5">
              <w:rPr>
                <w:rFonts w:ascii="宋体" w:hAnsi="宋体" w:hint="eastAsia"/>
                <w:szCs w:val="24"/>
                <w:lang w:eastAsia="zh-TW"/>
              </w:rPr>
              <w:t>10</w:t>
            </w:r>
            <w:r w:rsidRPr="00EC1AE5">
              <w:rPr>
                <w:rFonts w:ascii="宋体" w:hAnsi="宋体" w:hint="eastAsia"/>
                <w:szCs w:val="24"/>
                <w:lang w:val="zh-TW" w:eastAsia="zh-TW"/>
              </w:rPr>
              <w:t>分</w:t>
            </w:r>
          </w:p>
          <w:p w14:paraId="1E7A4C27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val="zh-TW" w:eastAsia="zh-TW"/>
              </w:rPr>
            </w:pPr>
            <w:r w:rsidRPr="00EC1AE5">
              <w:rPr>
                <w:rFonts w:ascii="宋体" w:hAnsi="宋体" w:hint="eastAsia"/>
                <w:szCs w:val="24"/>
                <w:lang w:val="zh-TW" w:eastAsia="zh-TW"/>
              </w:rPr>
              <w:t>（b）基本按照要求遵守。</w:t>
            </w:r>
            <w:r w:rsidRPr="00EC1AE5">
              <w:rPr>
                <w:rFonts w:ascii="宋体" w:hAnsi="宋体" w:hint="eastAsia"/>
                <w:szCs w:val="24"/>
                <w:lang w:eastAsia="zh-TW"/>
              </w:rPr>
              <w:t>5</w:t>
            </w:r>
            <w:r w:rsidRPr="00EC1AE5">
              <w:rPr>
                <w:rFonts w:ascii="宋体" w:hAnsi="宋体" w:hint="eastAsia"/>
                <w:szCs w:val="24"/>
                <w:lang w:val="zh-TW" w:eastAsia="zh-TW"/>
              </w:rPr>
              <w:t>分；</w:t>
            </w:r>
          </w:p>
          <w:p w14:paraId="54C83F8B" w14:textId="77777777" w:rsidR="00AA4CEB" w:rsidRPr="00EC1AE5" w:rsidRDefault="001C3089">
            <w:pPr>
              <w:widowControl/>
              <w:snapToGrid w:val="0"/>
              <w:spacing w:line="240" w:lineRule="auto"/>
              <w:ind w:firstLineChars="0" w:firstLine="0"/>
              <w:rPr>
                <w:rFonts w:ascii="宋体" w:hAnsi="宋体"/>
                <w:szCs w:val="24"/>
                <w:lang w:eastAsia="zh-TW"/>
              </w:rPr>
            </w:pPr>
            <w:r w:rsidRPr="00EC1AE5">
              <w:rPr>
                <w:rFonts w:ascii="宋体" w:hAnsi="宋体" w:hint="eastAsia"/>
                <w:szCs w:val="24"/>
                <w:lang w:val="zh-TW" w:eastAsia="zh-TW"/>
              </w:rPr>
              <w:t>（c）不可以遵守。0分。</w:t>
            </w:r>
          </w:p>
        </w:tc>
        <w:tc>
          <w:tcPr>
            <w:tcW w:w="403" w:type="pct"/>
            <w:vAlign w:val="center"/>
          </w:tcPr>
          <w:p w14:paraId="213AAD5C" w14:textId="77777777" w:rsidR="00AA4CEB" w:rsidRPr="00EC1AE5" w:rsidRDefault="001C308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 w:rsidRPr="00EC1AE5">
              <w:rPr>
                <w:rFonts w:ascii="宋体" w:hAnsi="宋体" w:hint="eastAsia"/>
                <w:szCs w:val="24"/>
              </w:rPr>
              <w:t>10</w:t>
            </w:r>
          </w:p>
        </w:tc>
      </w:tr>
    </w:tbl>
    <w:p w14:paraId="6225DA81" w14:textId="77777777" w:rsidR="00677DA1" w:rsidRDefault="00677DA1" w:rsidP="005858EA">
      <w:pPr>
        <w:snapToGrid w:val="0"/>
        <w:spacing w:line="580" w:lineRule="exact"/>
        <w:ind w:firstLine="519"/>
        <w:rPr>
          <w:rFonts w:ascii="宋体" w:hAnsi="宋体"/>
          <w:b/>
          <w:szCs w:val="21"/>
        </w:rPr>
      </w:pPr>
      <w:bookmarkStart w:id="18" w:name="_GoBack"/>
      <w:bookmarkEnd w:id="18"/>
    </w:p>
    <w:sectPr w:rsidR="00677DA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8" w:right="1418" w:bottom="1418" w:left="1588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44B4" w14:textId="77777777" w:rsidR="006505D9" w:rsidRDefault="006505D9">
      <w:pPr>
        <w:spacing w:line="240" w:lineRule="auto"/>
      </w:pPr>
      <w:r>
        <w:separator/>
      </w:r>
    </w:p>
  </w:endnote>
  <w:endnote w:type="continuationSeparator" w:id="0">
    <w:p w14:paraId="76511578" w14:textId="77777777" w:rsidR="006505D9" w:rsidRDefault="00650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etaPlusLF">
    <w:altName w:val="Calibri"/>
    <w:charset w:val="00"/>
    <w:family w:val="auto"/>
    <w:pitch w:val="default"/>
    <w:sig w:usb0="00000000" w:usb1="00000000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楷体_GB2312">
    <w:altName w:val="KaiTi_GB2312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文鼎CS中等线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Hei">
    <w:altName w:val="Arial Unicode MS"/>
    <w:panose1 w:val="02000500000000000000"/>
    <w:charset w:val="50"/>
    <w:family w:val="auto"/>
    <w:pitch w:val="default"/>
    <w:sig w:usb0="00000000" w:usb1="0000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隶书_GB2312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DDF62" w14:textId="77777777" w:rsidR="00AA4CEB" w:rsidRDefault="001C3089">
    <w:pPr>
      <w:pStyle w:val="affff8"/>
      <w:framePr w:wrap="around" w:vAnchor="text" w:hAnchor="margin" w:xAlign="center" w:y="1"/>
      <w:ind w:firstLine="360"/>
      <w:rPr>
        <w:rStyle w:val="affffff"/>
      </w:rPr>
    </w:pPr>
    <w:r>
      <w:fldChar w:fldCharType="begin"/>
    </w:r>
    <w:r>
      <w:rPr>
        <w:rStyle w:val="affffff"/>
      </w:rPr>
      <w:instrText xml:space="preserve">PAGE  </w:instrText>
    </w:r>
    <w:r>
      <w:fldChar w:fldCharType="end"/>
    </w:r>
  </w:p>
  <w:p w14:paraId="543FA3BE" w14:textId="77777777" w:rsidR="00AA4CEB" w:rsidRDefault="00AA4CEB">
    <w:pPr>
      <w:pStyle w:val="affff8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2E297" w14:textId="77777777" w:rsidR="00AA4CEB" w:rsidRDefault="001C3089">
    <w:pPr>
      <w:pStyle w:val="affff8"/>
      <w:framePr w:wrap="around" w:vAnchor="text" w:hAnchor="margin" w:xAlign="center" w:y="1"/>
      <w:ind w:firstLine="360"/>
      <w:rPr>
        <w:rStyle w:val="affffff"/>
      </w:rPr>
    </w:pPr>
    <w:r>
      <w:fldChar w:fldCharType="begin"/>
    </w:r>
    <w:r>
      <w:rPr>
        <w:rStyle w:val="affffff"/>
      </w:rPr>
      <w:instrText xml:space="preserve">PAGE  </w:instrText>
    </w:r>
    <w:r>
      <w:fldChar w:fldCharType="separate"/>
    </w:r>
    <w:r w:rsidR="005858EA">
      <w:rPr>
        <w:rStyle w:val="affffff"/>
        <w:noProof/>
      </w:rPr>
      <w:t>1</w:t>
    </w:r>
    <w:r>
      <w:fldChar w:fldCharType="end"/>
    </w:r>
  </w:p>
  <w:p w14:paraId="2FFBB0DE" w14:textId="77777777" w:rsidR="00AA4CEB" w:rsidRDefault="00AA4CEB">
    <w:pPr>
      <w:pStyle w:val="affff8"/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8A4C2" w14:textId="77777777" w:rsidR="00AA4CEB" w:rsidRDefault="00AA4CEB">
    <w:pPr>
      <w:pStyle w:val="affff8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6E1D" w14:textId="77777777" w:rsidR="006505D9" w:rsidRDefault="006505D9">
      <w:r>
        <w:separator/>
      </w:r>
    </w:p>
  </w:footnote>
  <w:footnote w:type="continuationSeparator" w:id="0">
    <w:p w14:paraId="072968A2" w14:textId="77777777" w:rsidR="006505D9" w:rsidRDefault="00650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42383" w14:textId="77777777" w:rsidR="00AA4CEB" w:rsidRDefault="00AA4CEB">
    <w:pPr>
      <w:pStyle w:val="affffa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F76CD" w14:textId="77777777" w:rsidR="00AA4CEB" w:rsidRDefault="00AA4CEB">
    <w:pPr>
      <w:pStyle w:val="affffa"/>
      <w:ind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D3D86" w14:textId="77777777" w:rsidR="00AA4CEB" w:rsidRDefault="00AA4CEB">
    <w:pPr>
      <w:pStyle w:val="affffa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pt;height:9.7pt" o:bullet="t">
        <v:imagedata r:id="rId1" o:title=""/>
      </v:shape>
    </w:pict>
  </w:numPicBullet>
  <w:abstractNum w:abstractNumId="0">
    <w:nsid w:val="FFFFFF81"/>
    <w:multiLevelType w:val="singleLevel"/>
    <w:tmpl w:val="FFFFFF81"/>
    <w:lvl w:ilvl="0">
      <w:start w:val="1"/>
      <w:numFmt w:val="bullet"/>
      <w:pStyle w:val="4"/>
      <w:lvlText w:val=""/>
      <w:lvlJc w:val="left"/>
      <w:pPr>
        <w:tabs>
          <w:tab w:val="left" w:pos="2046"/>
        </w:tabs>
        <w:ind w:leftChars="600" w:left="2046" w:hangingChars="20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FFFFFF82"/>
    <w:lvl w:ilvl="0">
      <w:start w:val="1"/>
      <w:numFmt w:val="bullet"/>
      <w:pStyle w:val="3"/>
      <w:lvlText w:val=""/>
      <w:lvlJc w:val="left"/>
      <w:pPr>
        <w:tabs>
          <w:tab w:val="left" w:pos="1497"/>
        </w:tabs>
        <w:ind w:left="1497" w:hanging="374"/>
      </w:pPr>
      <w:rPr>
        <w:rFonts w:ascii="Times New Roman" w:hAnsi="Times New Roman" w:cs="Times New Roman" w:hint="default"/>
      </w:rPr>
    </w:lvl>
  </w:abstractNum>
  <w:abstractNum w:abstractNumId="2">
    <w:nsid w:val="FFFFFF83"/>
    <w:multiLevelType w:val="singleLevel"/>
    <w:tmpl w:val="FFFFFF83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4">
    <w:nsid w:val="00000004"/>
    <w:multiLevelType w:val="multilevel"/>
    <w:tmpl w:val="00000004"/>
    <w:lvl w:ilvl="0">
      <w:numFmt w:val="decimal"/>
      <w:pStyle w:val="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A"/>
    <w:multiLevelType w:val="multilevel"/>
    <w:tmpl w:val="0000000A"/>
    <w:lvl w:ilvl="0">
      <w:start w:val="1"/>
      <w:numFmt w:val="decimal"/>
      <w:pStyle w:val="StyleHeading1"/>
      <w:lvlText w:val="%1"/>
      <w:lvlJc w:val="left"/>
      <w:pPr>
        <w:tabs>
          <w:tab w:val="left" w:pos="605"/>
        </w:tabs>
        <w:ind w:left="605" w:hanging="425"/>
      </w:p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567" w:hanging="567"/>
      </w:pPr>
    </w:lvl>
    <w:lvl w:ilvl="3">
      <w:start w:val="1"/>
      <w:numFmt w:val="decimal"/>
      <w:pStyle w:val="40"/>
      <w:lvlText w:val="%1.%2.%3.%4"/>
      <w:lvlJc w:val="left"/>
      <w:pPr>
        <w:tabs>
          <w:tab w:val="left" w:pos="-567"/>
        </w:tabs>
        <w:ind w:left="-567" w:firstLine="1134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268" w:hanging="907"/>
      </w:pPr>
    </w:lvl>
    <w:lvl w:ilvl="5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</w:lvl>
  </w:abstractNum>
  <w:abstractNum w:abstractNumId="6">
    <w:nsid w:val="0000000F"/>
    <w:multiLevelType w:val="multilevel"/>
    <w:tmpl w:val="0000000F"/>
    <w:lvl w:ilvl="0">
      <w:start w:val="1"/>
      <w:numFmt w:val="decimalEnclosedCircle"/>
      <w:pStyle w:val="xzb"/>
      <w:lvlText w:val="%1"/>
      <w:lvlJc w:val="left"/>
      <w:pPr>
        <w:ind w:left="2460" w:hanging="360"/>
      </w:pPr>
      <w:rPr>
        <w:sz w:val="21"/>
        <w:szCs w:val="21"/>
      </w:rPr>
    </w:lvl>
    <w:lvl w:ilvl="1">
      <w:start w:val="1"/>
      <w:numFmt w:val="lowerLetter"/>
      <w:lvlText w:val="%2)"/>
      <w:lvlJc w:val="left"/>
      <w:pPr>
        <w:ind w:left="2940" w:hanging="420"/>
      </w:pPr>
    </w:lvl>
    <w:lvl w:ilvl="2">
      <w:start w:val="1"/>
      <w:numFmt w:val="lowerRoman"/>
      <w:lvlText w:val="%3."/>
      <w:lvlJc w:val="right"/>
      <w:pPr>
        <w:ind w:left="3360" w:hanging="420"/>
      </w:pPr>
    </w:lvl>
    <w:lvl w:ilvl="3">
      <w:start w:val="1"/>
      <w:numFmt w:val="decimal"/>
      <w:lvlText w:val="%4."/>
      <w:lvlJc w:val="left"/>
      <w:pPr>
        <w:ind w:left="3780" w:hanging="420"/>
      </w:pPr>
    </w:lvl>
    <w:lvl w:ilvl="4">
      <w:start w:val="1"/>
      <w:numFmt w:val="lowerLetter"/>
      <w:lvlText w:val="%5)"/>
      <w:lvlJc w:val="left"/>
      <w:pPr>
        <w:ind w:left="4200" w:hanging="420"/>
      </w:pPr>
    </w:lvl>
    <w:lvl w:ilvl="5">
      <w:start w:val="1"/>
      <w:numFmt w:val="lowerRoman"/>
      <w:lvlText w:val="%6."/>
      <w:lvlJc w:val="right"/>
      <w:pPr>
        <w:ind w:left="4620" w:hanging="420"/>
      </w:pPr>
    </w:lvl>
    <w:lvl w:ilvl="6">
      <w:start w:val="1"/>
      <w:numFmt w:val="decimal"/>
      <w:lvlText w:val="%7."/>
      <w:lvlJc w:val="left"/>
      <w:pPr>
        <w:ind w:left="5040" w:hanging="420"/>
      </w:pPr>
    </w:lvl>
    <w:lvl w:ilvl="7">
      <w:start w:val="1"/>
      <w:numFmt w:val="lowerLetter"/>
      <w:lvlText w:val="%8)"/>
      <w:lvlJc w:val="left"/>
      <w:pPr>
        <w:ind w:left="5460" w:hanging="420"/>
      </w:pPr>
    </w:lvl>
    <w:lvl w:ilvl="8">
      <w:start w:val="1"/>
      <w:numFmt w:val="lowerRoman"/>
      <w:lvlText w:val="%9."/>
      <w:lvlJc w:val="right"/>
      <w:pPr>
        <w:ind w:left="5880" w:hanging="420"/>
      </w:pPr>
    </w:lvl>
  </w:abstractNum>
  <w:abstractNum w:abstractNumId="7">
    <w:nsid w:val="05F252BD"/>
    <w:multiLevelType w:val="singleLevel"/>
    <w:tmpl w:val="05F252BD"/>
    <w:lvl w:ilvl="0">
      <w:start w:val="1"/>
      <w:numFmt w:val="decimal"/>
      <w:pStyle w:val="a0"/>
      <w:lvlText w:val="表%1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8">
    <w:nsid w:val="089D13DF"/>
    <w:multiLevelType w:val="multilevel"/>
    <w:tmpl w:val="089D13DF"/>
    <w:lvl w:ilvl="0">
      <w:start w:val="1"/>
      <w:numFmt w:val="bullet"/>
      <w:pStyle w:val="a1"/>
      <w:lvlText w:val="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0C0D756C"/>
    <w:multiLevelType w:val="multilevel"/>
    <w:tmpl w:val="0C0D756C"/>
    <w:lvl w:ilvl="0">
      <w:start w:val="1"/>
      <w:numFmt w:val="decimal"/>
      <w:pStyle w:val="a2"/>
      <w:suff w:val="nothing"/>
      <w:lvlText w:val="第%1章"/>
      <w:lvlJc w:val="left"/>
      <w:pPr>
        <w:ind w:left="0" w:firstLine="0"/>
      </w:pPr>
      <w:rPr>
        <w:rFonts w:ascii="Times New Roman" w:eastAsia="黑体" w:hAnsi="Times New Roman"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0">
    <w:nsid w:val="0FB82786"/>
    <w:multiLevelType w:val="multilevel"/>
    <w:tmpl w:val="0FB82786"/>
    <w:lvl w:ilvl="0">
      <w:start w:val="1"/>
      <w:numFmt w:val="bullet"/>
      <w:pStyle w:val="a3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10715F76"/>
    <w:multiLevelType w:val="multilevel"/>
    <w:tmpl w:val="10715F76"/>
    <w:lvl w:ilvl="0">
      <w:start w:val="1"/>
      <w:numFmt w:val="bullet"/>
      <w:lvlText w:val="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pStyle w:val="2Heading2HiddenHeading2CCBSTitre3HD2h2H2H21H22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</w:abstractNum>
  <w:abstractNum w:abstractNumId="12">
    <w:nsid w:val="197674E1"/>
    <w:multiLevelType w:val="multilevel"/>
    <w:tmpl w:val="197674E1"/>
    <w:lvl w:ilvl="0">
      <w:start w:val="1"/>
      <w:numFmt w:val="decimal"/>
      <w:pStyle w:val="a4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a5"/>
      <w:lvlText w:val="%1.%2.%3."/>
      <w:lvlJc w:val="left"/>
      <w:pPr>
        <w:ind w:left="709" w:hanging="709"/>
      </w:pPr>
    </w:lvl>
    <w:lvl w:ilvl="3">
      <w:start w:val="1"/>
      <w:numFmt w:val="decimal"/>
      <w:pStyle w:val="a6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1B71067C"/>
    <w:multiLevelType w:val="multilevel"/>
    <w:tmpl w:val="1B71067C"/>
    <w:lvl w:ilvl="0">
      <w:start w:val="1"/>
      <w:numFmt w:val="decimal"/>
      <w:isLgl/>
      <w:lvlText w:val="第%1章 "/>
      <w:lvlJc w:val="left"/>
      <w:pPr>
        <w:tabs>
          <w:tab w:val="left" w:pos="1134"/>
        </w:tabs>
        <w:ind w:left="851" w:hanging="851"/>
      </w:pPr>
    </w:lvl>
    <w:lvl w:ilvl="1">
      <w:start w:val="1"/>
      <w:numFmt w:val="decimal"/>
      <w:pStyle w:val="jhTitle2"/>
      <w:isLgl/>
      <w:lvlText w:val="%1.%2 "/>
      <w:lvlJc w:val="left"/>
      <w:pPr>
        <w:tabs>
          <w:tab w:val="left" w:pos="1134"/>
        </w:tabs>
        <w:ind w:left="851" w:hanging="851"/>
      </w:pPr>
    </w:lvl>
    <w:lvl w:ilvl="2">
      <w:start w:val="1"/>
      <w:numFmt w:val="decimal"/>
      <w:pStyle w:val="jhTitle3"/>
      <w:isLgl/>
      <w:lvlText w:val="%1.%2.%3 "/>
      <w:lvlJc w:val="left"/>
      <w:pPr>
        <w:tabs>
          <w:tab w:val="left" w:pos="1134"/>
        </w:tabs>
        <w:ind w:left="851" w:hanging="851"/>
      </w:pPr>
    </w:lvl>
    <w:lvl w:ilvl="3">
      <w:start w:val="1"/>
      <w:numFmt w:val="decimal"/>
      <w:pStyle w:val="jhTitle4"/>
      <w:isLgl/>
      <w:lvlText w:val="%1.%2.%3.%4 "/>
      <w:lvlJc w:val="left"/>
      <w:pPr>
        <w:tabs>
          <w:tab w:val="left" w:pos="1134"/>
        </w:tabs>
        <w:ind w:left="851" w:hanging="851"/>
      </w:pPr>
    </w:lvl>
    <w:lvl w:ilvl="4">
      <w:start w:val="1"/>
      <w:numFmt w:val="decimal"/>
      <w:pStyle w:val="jhTitle5"/>
      <w:isLgl/>
      <w:lvlText w:val="%1.%2.%3.%4.%5 "/>
      <w:lvlJc w:val="left"/>
      <w:pPr>
        <w:tabs>
          <w:tab w:val="left" w:pos="1134"/>
        </w:tabs>
        <w:ind w:left="851" w:hanging="851"/>
      </w:pPr>
    </w:lvl>
    <w:lvl w:ilvl="5">
      <w:start w:val="1"/>
      <w:numFmt w:val="decimal"/>
      <w:isLgl/>
      <w:lvlText w:val="%1.%2.%3.%4.%5.%6"/>
      <w:lvlJc w:val="left"/>
      <w:pPr>
        <w:tabs>
          <w:tab w:val="left" w:pos="1134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14">
    <w:nsid w:val="1ECA75FF"/>
    <w:multiLevelType w:val="multilevel"/>
    <w:tmpl w:val="1ECA75FF"/>
    <w:lvl w:ilvl="0">
      <w:start w:val="1"/>
      <w:numFmt w:val="bullet"/>
      <w:pStyle w:val="-1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0D7133D"/>
    <w:multiLevelType w:val="multilevel"/>
    <w:tmpl w:val="20D7133D"/>
    <w:lvl w:ilvl="0">
      <w:start w:val="1"/>
      <w:numFmt w:val="decimal"/>
      <w:pStyle w:val="4-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ail"/>
      <w:suff w:val="nothing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1323467"/>
    <w:multiLevelType w:val="singleLevel"/>
    <w:tmpl w:val="21323467"/>
    <w:lvl w:ilvl="0">
      <w:start w:val="1"/>
      <w:numFmt w:val="decimal"/>
      <w:pStyle w:val="10"/>
      <w:lvlText w:val="%1."/>
      <w:lvlJc w:val="left"/>
      <w:pPr>
        <w:tabs>
          <w:tab w:val="left" w:pos="1145"/>
        </w:tabs>
        <w:ind w:left="902" w:hanging="477"/>
      </w:pPr>
      <w:rPr>
        <w:rFonts w:hint="eastAsia"/>
      </w:rPr>
    </w:lvl>
  </w:abstractNum>
  <w:abstractNum w:abstractNumId="17">
    <w:nsid w:val="22647F65"/>
    <w:multiLevelType w:val="multilevel"/>
    <w:tmpl w:val="22647F65"/>
    <w:lvl w:ilvl="0">
      <w:start w:val="1"/>
      <w:numFmt w:val="bullet"/>
      <w:pStyle w:val="11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25CF2C9D"/>
    <w:multiLevelType w:val="multilevel"/>
    <w:tmpl w:val="25CF2C9D"/>
    <w:lvl w:ilvl="0">
      <w:start w:val="1"/>
      <w:numFmt w:val="decimal"/>
      <w:pStyle w:val="a7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8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a9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pStyle w:val="aa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19">
    <w:nsid w:val="2A942F93"/>
    <w:multiLevelType w:val="multilevel"/>
    <w:tmpl w:val="2A942F93"/>
    <w:lvl w:ilvl="0">
      <w:start w:val="1"/>
      <w:numFmt w:val="bullet"/>
      <w:pStyle w:val="ab"/>
      <w:lvlText w:val=""/>
      <w:lvlJc w:val="left"/>
      <w:pPr>
        <w:tabs>
          <w:tab w:val="left" w:pos="964"/>
        </w:tabs>
        <w:ind w:left="964" w:hanging="482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F260321"/>
    <w:multiLevelType w:val="multilevel"/>
    <w:tmpl w:val="2F260321"/>
    <w:lvl w:ilvl="0">
      <w:start w:val="1"/>
      <w:numFmt w:val="decimal"/>
      <w:pStyle w:val="ac"/>
      <w:lvlText w:val="表格%1."/>
      <w:lvlJc w:val="righ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335C7CF3"/>
    <w:multiLevelType w:val="multilevel"/>
    <w:tmpl w:val="335C7CF3"/>
    <w:lvl w:ilvl="0">
      <w:start w:val="1"/>
      <w:numFmt w:val="bullet"/>
      <w:pStyle w:val="20"/>
      <w:lvlText w:val=""/>
      <w:lvlJc w:val="left"/>
      <w:pPr>
        <w:tabs>
          <w:tab w:val="left" w:pos="874"/>
        </w:tabs>
        <w:ind w:left="87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94"/>
        </w:tabs>
        <w:ind w:left="129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14"/>
        </w:tabs>
        <w:ind w:left="17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34"/>
        </w:tabs>
        <w:ind w:left="213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54"/>
        </w:tabs>
        <w:ind w:left="255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74"/>
        </w:tabs>
        <w:ind w:left="29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94"/>
        </w:tabs>
        <w:ind w:left="339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14"/>
        </w:tabs>
        <w:ind w:left="381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34"/>
        </w:tabs>
        <w:ind w:left="4234" w:hanging="420"/>
      </w:pPr>
      <w:rPr>
        <w:rFonts w:ascii="Wingdings" w:hAnsi="Wingdings" w:hint="default"/>
      </w:rPr>
    </w:lvl>
  </w:abstractNum>
  <w:abstractNum w:abstractNumId="22">
    <w:nsid w:val="343B7750"/>
    <w:multiLevelType w:val="multilevel"/>
    <w:tmpl w:val="343B7750"/>
    <w:lvl w:ilvl="0">
      <w:start w:val="1"/>
      <w:numFmt w:val="bullet"/>
      <w:pStyle w:val="21"/>
      <w:lvlText w:val=""/>
      <w:lvlJc w:val="left"/>
      <w:pPr>
        <w:tabs>
          <w:tab w:val="left" w:pos="420"/>
        </w:tabs>
        <w:ind w:left="420" w:hanging="420"/>
      </w:pPr>
      <w:rPr>
        <w:rFonts w:ascii="Symbol" w:hAnsi="Symbol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>
    <w:nsid w:val="35390902"/>
    <w:multiLevelType w:val="multilevel"/>
    <w:tmpl w:val="35390902"/>
    <w:lvl w:ilvl="0">
      <w:start w:val="1"/>
      <w:numFmt w:val="decimal"/>
      <w:pStyle w:val="ad"/>
      <w:lvlText w:val="%1、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3680101F"/>
    <w:multiLevelType w:val="multilevel"/>
    <w:tmpl w:val="3680101F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numFmt w:val="none"/>
      <w:pStyle w:val="ae"/>
      <w:lvlText w:val=""/>
      <w:lvlJc w:val="left"/>
      <w:pPr>
        <w:tabs>
          <w:tab w:val="left" w:pos="360"/>
        </w:tabs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5">
    <w:nsid w:val="38D16BD5"/>
    <w:multiLevelType w:val="multilevel"/>
    <w:tmpl w:val="38D16BD5"/>
    <w:lvl w:ilvl="0">
      <w:start w:val="1"/>
      <w:numFmt w:val="bullet"/>
      <w:pStyle w:val="af"/>
      <w:lvlText w:val=""/>
      <w:lvlPicBulletId w:val="0"/>
      <w:lvlJc w:val="left"/>
      <w:pPr>
        <w:tabs>
          <w:tab w:val="left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PicBulletId w:val="0"/>
      <w:lvlJc w:val="left"/>
      <w:pPr>
        <w:tabs>
          <w:tab w:val="left" w:pos="1740"/>
        </w:tabs>
        <w:ind w:left="17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ascii="Wingdings" w:hAnsi="Wingdings" w:hint="default"/>
      </w:rPr>
    </w:lvl>
  </w:abstractNum>
  <w:abstractNum w:abstractNumId="26">
    <w:nsid w:val="41476FF5"/>
    <w:multiLevelType w:val="multilevel"/>
    <w:tmpl w:val="41476FF5"/>
    <w:lvl w:ilvl="0">
      <w:start w:val="1"/>
      <w:numFmt w:val="bullet"/>
      <w:pStyle w:val="af0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41A5D35"/>
    <w:multiLevelType w:val="multilevel"/>
    <w:tmpl w:val="441A5D35"/>
    <w:lvl w:ilvl="0">
      <w:start w:val="1"/>
      <w:numFmt w:val="chineseCountingThousand"/>
      <w:pStyle w:val="af1"/>
      <w:lvlText w:val="第%1章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宋体" w:eastAsia="宋体" w:hAnsi="宋体"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8">
    <w:nsid w:val="44E54F42"/>
    <w:multiLevelType w:val="multilevel"/>
    <w:tmpl w:val="44E54F42"/>
    <w:lvl w:ilvl="0">
      <w:start w:val="1"/>
      <w:numFmt w:val="decimal"/>
      <w:pStyle w:val="af2"/>
      <w:lvlText w:val="%1."/>
      <w:lvlJc w:val="left"/>
      <w:pPr>
        <w:tabs>
          <w:tab w:val="left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9">
    <w:nsid w:val="48EE2228"/>
    <w:multiLevelType w:val="multilevel"/>
    <w:tmpl w:val="48EE2228"/>
    <w:lvl w:ilvl="0">
      <w:start w:val="1"/>
      <w:numFmt w:val="decimal"/>
      <w:pStyle w:val="w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w2"/>
      <w:suff w:val="space"/>
      <w:lvlText w:val="%1.%2"/>
      <w:lvlJc w:val="left"/>
      <w:pPr>
        <w:ind w:left="992" w:hanging="850"/>
      </w:pPr>
      <w:rPr>
        <w:rFonts w:hint="eastAsia"/>
      </w:rPr>
    </w:lvl>
    <w:lvl w:ilvl="2">
      <w:start w:val="1"/>
      <w:numFmt w:val="decimal"/>
      <w:pStyle w:val="w3"/>
      <w:suff w:val="space"/>
      <w:lvlText w:val="%1.%2.%3"/>
      <w:lvlJc w:val="left"/>
      <w:pPr>
        <w:ind w:left="1418" w:hanging="1134"/>
      </w:pPr>
      <w:rPr>
        <w:rFonts w:hint="eastAsia"/>
      </w:rPr>
    </w:lvl>
    <w:lvl w:ilvl="3">
      <w:start w:val="1"/>
      <w:numFmt w:val="decimal"/>
      <w:pStyle w:val="w4"/>
      <w:suff w:val="space"/>
      <w:lvlText w:val="%1.%2.%3.%4"/>
      <w:lvlJc w:val="left"/>
      <w:pPr>
        <w:ind w:left="1984" w:hanging="1559"/>
      </w:pPr>
      <w:rPr>
        <w:rFonts w:hint="eastAsia"/>
      </w:rPr>
    </w:lvl>
    <w:lvl w:ilvl="4">
      <w:start w:val="1"/>
      <w:numFmt w:val="decimal"/>
      <w:pStyle w:val="w5"/>
      <w:suff w:val="space"/>
      <w:lvlText w:val="%1.%2.%3.%4.%5"/>
      <w:lvlJc w:val="left"/>
      <w:pPr>
        <w:ind w:left="2551" w:hanging="1984"/>
      </w:pPr>
      <w:rPr>
        <w:rFonts w:hint="eastAsia"/>
      </w:rPr>
    </w:lvl>
    <w:lvl w:ilvl="5">
      <w:start w:val="1"/>
      <w:numFmt w:val="decimal"/>
      <w:pStyle w:val="w6"/>
      <w:suff w:val="space"/>
      <w:lvlText w:val="%1.%2.%3.%4.%5.%6"/>
      <w:lvlJc w:val="left"/>
      <w:pPr>
        <w:ind w:left="3260" w:hanging="2551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827" w:hanging="297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4394" w:hanging="3402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5102" w:hanging="3968"/>
      </w:pPr>
      <w:rPr>
        <w:rFonts w:hint="eastAsia"/>
      </w:rPr>
    </w:lvl>
  </w:abstractNum>
  <w:abstractNum w:abstractNumId="30">
    <w:nsid w:val="496E4D7B"/>
    <w:multiLevelType w:val="multilevel"/>
    <w:tmpl w:val="496E4D7B"/>
    <w:lvl w:ilvl="0">
      <w:start w:val="1"/>
      <w:numFmt w:val="none"/>
      <w:pStyle w:val="af3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>
    <w:nsid w:val="54AA4C6B"/>
    <w:multiLevelType w:val="singleLevel"/>
    <w:tmpl w:val="54AA4C6B"/>
    <w:lvl w:ilvl="0">
      <w:start w:val="1"/>
      <w:numFmt w:val="decimal"/>
      <w:pStyle w:val="af4"/>
      <w:lvlText w:val="%1"/>
      <w:lvlJc w:val="left"/>
      <w:pPr>
        <w:tabs>
          <w:tab w:val="left" w:pos="567"/>
        </w:tabs>
        <w:ind w:left="567" w:hanging="567"/>
      </w:pPr>
      <w:rPr>
        <w:rFonts w:ascii="宋体" w:eastAsia="宋体" w:hint="eastAsia"/>
        <w:b/>
        <w:i w:val="0"/>
        <w:spacing w:val="20"/>
        <w:w w:val="100"/>
        <w:kern w:val="28"/>
        <w:position w:val="0"/>
        <w:sz w:val="28"/>
      </w:rPr>
    </w:lvl>
  </w:abstractNum>
  <w:abstractNum w:abstractNumId="32">
    <w:nsid w:val="557C2AF5"/>
    <w:multiLevelType w:val="multilevel"/>
    <w:tmpl w:val="557C2AF5"/>
    <w:lvl w:ilvl="0">
      <w:start w:val="1"/>
      <w:numFmt w:val="decimal"/>
      <w:pStyle w:val="af5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3">
    <w:nsid w:val="5D6B222E"/>
    <w:multiLevelType w:val="multilevel"/>
    <w:tmpl w:val="5D6B222E"/>
    <w:lvl w:ilvl="0">
      <w:start w:val="1"/>
      <w:numFmt w:val="decimal"/>
      <w:pStyle w:val="af6"/>
      <w:lvlText w:val="%1."/>
      <w:lvlJc w:val="left"/>
      <w:pPr>
        <w:tabs>
          <w:tab w:val="left" w:pos="900"/>
        </w:tabs>
        <w:ind w:left="90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34">
    <w:nsid w:val="65E13960"/>
    <w:multiLevelType w:val="multilevel"/>
    <w:tmpl w:val="65E13960"/>
    <w:lvl w:ilvl="0">
      <w:start w:val="1"/>
      <w:numFmt w:val="bullet"/>
      <w:pStyle w:val="ItemList"/>
      <w:lvlText w:val=""/>
      <w:lvlJc w:val="left"/>
      <w:pPr>
        <w:tabs>
          <w:tab w:val="left" w:pos="1350"/>
        </w:tabs>
        <w:ind w:left="1350" w:hanging="510"/>
      </w:pPr>
      <w:rPr>
        <w:rFonts w:ascii="Wingdings" w:hAnsi="Wingdings" w:cs="Wingdings" w:hint="default"/>
        <w:color w:val="000000"/>
        <w:sz w:val="13"/>
        <w:szCs w:val="13"/>
        <w:u w:val="none"/>
      </w:rPr>
    </w:lvl>
    <w:lvl w:ilvl="1">
      <w:start w:val="1"/>
      <w:numFmt w:val="bullet"/>
      <w:lvlText w:val=""/>
      <w:lvlJc w:val="left"/>
      <w:pPr>
        <w:tabs>
          <w:tab w:val="left" w:pos="546"/>
        </w:tabs>
        <w:ind w:left="54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966"/>
        </w:tabs>
        <w:ind w:left="96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86"/>
        </w:tabs>
        <w:ind w:left="1386" w:hanging="42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1806"/>
        </w:tabs>
        <w:ind w:left="180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226"/>
        </w:tabs>
        <w:ind w:left="222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646"/>
        </w:tabs>
        <w:ind w:left="264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066"/>
        </w:tabs>
        <w:ind w:left="306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486"/>
        </w:tabs>
        <w:ind w:left="3486" w:hanging="420"/>
      </w:pPr>
      <w:rPr>
        <w:rFonts w:ascii="Wingdings" w:hAnsi="Wingdings" w:hint="default"/>
      </w:rPr>
    </w:lvl>
  </w:abstractNum>
  <w:abstractNum w:abstractNumId="35">
    <w:nsid w:val="68827FF4"/>
    <w:multiLevelType w:val="multilevel"/>
    <w:tmpl w:val="68827FF4"/>
    <w:lvl w:ilvl="0">
      <w:start w:val="1"/>
      <w:numFmt w:val="bullet"/>
      <w:pStyle w:val="af7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>
    <w:nsid w:val="6C096751"/>
    <w:multiLevelType w:val="multilevel"/>
    <w:tmpl w:val="6C096751"/>
    <w:lvl w:ilvl="0">
      <w:start w:val="1"/>
      <w:numFmt w:val="chineseCountingThousand"/>
      <w:pStyle w:val="af8"/>
      <w:lvlText w:val="第%1章"/>
      <w:lvlJc w:val="left"/>
      <w:pPr>
        <w:tabs>
          <w:tab w:val="left" w:pos="1440"/>
        </w:tabs>
        <w:ind w:left="425" w:hanging="425"/>
      </w:pPr>
      <w:rPr>
        <w:rFonts w:hint="eastAsia"/>
      </w:rPr>
    </w:lvl>
    <w:lvl w:ilvl="1">
      <w:start w:val="1"/>
      <w:numFmt w:val="decimal"/>
      <w:pStyle w:val="af9"/>
      <w:isLgl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afa"/>
      <w:isLgl/>
      <w:lvlText w:val="%1.%2.%3"/>
      <w:lvlJc w:val="left"/>
      <w:pPr>
        <w:tabs>
          <w:tab w:val="left" w:pos="1080"/>
        </w:tabs>
        <w:ind w:left="709" w:hanging="709"/>
      </w:pPr>
      <w:rPr>
        <w:rFonts w:hint="eastAsia"/>
        <w:b/>
        <w:i w:val="0"/>
      </w:rPr>
    </w:lvl>
    <w:lvl w:ilvl="3">
      <w:start w:val="1"/>
      <w:numFmt w:val="decimal"/>
      <w:pStyle w:val="afb"/>
      <w:isLgl/>
      <w:lvlText w:val="%1.%2.%3.%4"/>
      <w:lvlJc w:val="left"/>
      <w:pPr>
        <w:tabs>
          <w:tab w:val="left" w:pos="1191"/>
        </w:tabs>
        <w:ind w:left="851" w:hanging="738"/>
      </w:pPr>
      <w:rPr>
        <w:rFonts w:hint="eastAsia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7">
    <w:nsid w:val="6D5D6ACE"/>
    <w:multiLevelType w:val="multilevel"/>
    <w:tmpl w:val="6D5D6ACE"/>
    <w:lvl w:ilvl="0">
      <w:start w:val="1"/>
      <w:numFmt w:val="bullet"/>
      <w:pStyle w:val="afc"/>
      <w:lvlText w:val=""/>
      <w:lvlJc w:val="left"/>
      <w:pPr>
        <w:ind w:left="0" w:firstLine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>
    <w:nsid w:val="6E6E470D"/>
    <w:multiLevelType w:val="multilevel"/>
    <w:tmpl w:val="6E6E470D"/>
    <w:lvl w:ilvl="0">
      <w:start w:val="1"/>
      <w:numFmt w:val="decimal"/>
      <w:pStyle w:val="afd"/>
      <w:lvlText w:val="%1."/>
      <w:lvlJc w:val="left"/>
      <w:pPr>
        <w:ind w:left="900" w:hanging="420"/>
      </w:pPr>
    </w:lvl>
    <w:lvl w:ilvl="1">
      <w:start w:val="1"/>
      <w:numFmt w:val="lowerLetter"/>
      <w:pStyle w:val="afe"/>
      <w:lvlText w:val="%2)"/>
      <w:lvlJc w:val="left"/>
      <w:pPr>
        <w:ind w:left="1320" w:hanging="420"/>
      </w:pPr>
    </w:lvl>
    <w:lvl w:ilvl="2">
      <w:start w:val="1"/>
      <w:numFmt w:val="lowerRoman"/>
      <w:pStyle w:val="aff"/>
      <w:lvlText w:val="%3."/>
      <w:lvlJc w:val="right"/>
      <w:pPr>
        <w:ind w:left="1740" w:hanging="420"/>
      </w:pPr>
    </w:lvl>
    <w:lvl w:ilvl="3">
      <w:start w:val="1"/>
      <w:numFmt w:val="decimal"/>
      <w:pStyle w:val="aff0"/>
      <w:lvlText w:val="%4."/>
      <w:lvlJc w:val="left"/>
      <w:pPr>
        <w:ind w:left="2160" w:hanging="420"/>
      </w:pPr>
    </w:lvl>
    <w:lvl w:ilvl="4">
      <w:start w:val="1"/>
      <w:numFmt w:val="lowerLetter"/>
      <w:pStyle w:val="aff1"/>
      <w:lvlText w:val="%5)"/>
      <w:lvlJc w:val="left"/>
      <w:pPr>
        <w:ind w:left="2580" w:hanging="420"/>
      </w:pPr>
    </w:lvl>
    <w:lvl w:ilvl="5">
      <w:start w:val="1"/>
      <w:numFmt w:val="lowerRoman"/>
      <w:pStyle w:val="aff2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9">
    <w:nsid w:val="6F427502"/>
    <w:multiLevelType w:val="multilevel"/>
    <w:tmpl w:val="6F427502"/>
    <w:lvl w:ilvl="0">
      <w:start w:val="1"/>
      <w:numFmt w:val="decimal"/>
      <w:pStyle w:val="12"/>
      <w:suff w:val="nothing"/>
      <w:lvlText w:val="第%1章 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decimal"/>
      <w:pStyle w:val="22"/>
      <w:suff w:val="nothing"/>
      <w:lvlText w:val="%1.%2."/>
      <w:lvlJc w:val="left"/>
      <w:pPr>
        <w:ind w:left="1418" w:hanging="1418"/>
      </w:pPr>
      <w:rPr>
        <w:rFonts w:ascii="Arial" w:hAnsi="Arial" w:hint="default"/>
      </w:rPr>
    </w:lvl>
    <w:lvl w:ilvl="2">
      <w:start w:val="1"/>
      <w:numFmt w:val="decimal"/>
      <w:pStyle w:val="30"/>
      <w:suff w:val="nothing"/>
      <w:lvlText w:val="%1.%2.%3."/>
      <w:lvlJc w:val="left"/>
      <w:pPr>
        <w:ind w:left="4068" w:hanging="2268"/>
      </w:pPr>
      <w:rPr>
        <w:rFonts w:ascii="Arial" w:hAnsi="Arial" w:hint="default"/>
      </w:rPr>
    </w:lvl>
    <w:lvl w:ilvl="3">
      <w:start w:val="1"/>
      <w:numFmt w:val="decimal"/>
      <w:pStyle w:val="41"/>
      <w:suff w:val="nothing"/>
      <w:lvlText w:val="%1.%2.%3.%4."/>
      <w:lvlJc w:val="left"/>
      <w:pPr>
        <w:ind w:left="3402" w:hanging="3402"/>
      </w:pPr>
      <w:rPr>
        <w:rFonts w:ascii="Arial" w:hAnsi="Arial" w:hint="default"/>
      </w:rPr>
    </w:lvl>
    <w:lvl w:ilvl="4">
      <w:start w:val="1"/>
      <w:numFmt w:val="decimal"/>
      <w:pStyle w:val="5"/>
      <w:suff w:val="nothing"/>
      <w:lvlText w:val="%1.%2.%3.%4.%5."/>
      <w:lvlJc w:val="left"/>
      <w:pPr>
        <w:ind w:left="4253" w:hanging="4253"/>
      </w:pPr>
      <w:rPr>
        <w:rFonts w:ascii="Arial" w:hAnsi="Arial" w:hint="default"/>
      </w:rPr>
    </w:lvl>
    <w:lvl w:ilvl="5">
      <w:start w:val="1"/>
      <w:numFmt w:val="decimal"/>
      <w:pStyle w:val="6"/>
      <w:suff w:val="nothing"/>
      <w:lvlText w:val="%1.%2.%3.%4.%5.%6."/>
      <w:lvlJc w:val="left"/>
      <w:pPr>
        <w:ind w:left="4820" w:hanging="482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0">
    <w:nsid w:val="744D7363"/>
    <w:multiLevelType w:val="singleLevel"/>
    <w:tmpl w:val="744D7363"/>
    <w:lvl w:ilvl="0">
      <w:start w:val="1"/>
      <w:numFmt w:val="decimal"/>
      <w:pStyle w:val="aff3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1">
    <w:nsid w:val="77B64E34"/>
    <w:multiLevelType w:val="multilevel"/>
    <w:tmpl w:val="77B64E34"/>
    <w:lvl w:ilvl="0">
      <w:start w:val="1"/>
      <w:numFmt w:val="bullet"/>
      <w:pStyle w:val="aff4"/>
      <w:lvlText w:val=""/>
      <w:lvlJc w:val="left"/>
      <w:pPr>
        <w:tabs>
          <w:tab w:val="left" w:pos="482"/>
        </w:tabs>
        <w:ind w:left="482" w:hanging="48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C0651B3"/>
    <w:multiLevelType w:val="multilevel"/>
    <w:tmpl w:val="7C0651B3"/>
    <w:lvl w:ilvl="0">
      <w:start w:val="1"/>
      <w:numFmt w:val="bullet"/>
      <w:pStyle w:val="aff5"/>
      <w:lvlText w:val="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23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37"/>
  </w:num>
  <w:num w:numId="14">
    <w:abstractNumId w:val="17"/>
  </w:num>
  <w:num w:numId="15">
    <w:abstractNumId w:val="38"/>
  </w:num>
  <w:num w:numId="16">
    <w:abstractNumId w:val="28"/>
  </w:num>
  <w:num w:numId="17">
    <w:abstractNumId w:val="7"/>
  </w:num>
  <w:num w:numId="18">
    <w:abstractNumId w:val="25"/>
  </w:num>
  <w:num w:numId="19">
    <w:abstractNumId w:val="16"/>
  </w:num>
  <w:num w:numId="20">
    <w:abstractNumId w:val="31"/>
  </w:num>
  <w:num w:numId="21">
    <w:abstractNumId w:val="34"/>
  </w:num>
  <w:num w:numId="22">
    <w:abstractNumId w:val="26"/>
  </w:num>
  <w:num w:numId="23">
    <w:abstractNumId w:val="20"/>
  </w:num>
  <w:num w:numId="24">
    <w:abstractNumId w:val="35"/>
  </w:num>
  <w:num w:numId="25">
    <w:abstractNumId w:val="24"/>
  </w:num>
  <w:num w:numId="26">
    <w:abstractNumId w:val="18"/>
  </w:num>
  <w:num w:numId="27">
    <w:abstractNumId w:val="39"/>
  </w:num>
  <w:num w:numId="28">
    <w:abstractNumId w:val="27"/>
  </w:num>
  <w:num w:numId="29">
    <w:abstractNumId w:val="22"/>
  </w:num>
  <w:num w:numId="30">
    <w:abstractNumId w:val="21"/>
  </w:num>
  <w:num w:numId="31">
    <w:abstractNumId w:val="33"/>
  </w:num>
  <w:num w:numId="32">
    <w:abstractNumId w:val="30"/>
  </w:num>
  <w:num w:numId="33">
    <w:abstractNumId w:val="4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9"/>
  </w:num>
  <w:num w:numId="37">
    <w:abstractNumId w:val="41"/>
  </w:num>
  <w:num w:numId="38">
    <w:abstractNumId w:val="19"/>
  </w:num>
  <w:num w:numId="39">
    <w:abstractNumId w:val="36"/>
  </w:num>
  <w:num w:numId="40">
    <w:abstractNumId w:val="11"/>
  </w:num>
  <w:num w:numId="41">
    <w:abstractNumId w:val="3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proofState w:spelling="clean" w:grammar="clean"/>
  <w:defaultTabStop w:val="420"/>
  <w:drawingGridHorizontalSpacing w:val="1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AD"/>
    <w:rsid w:val="0000011E"/>
    <w:rsid w:val="0000030C"/>
    <w:rsid w:val="000005EE"/>
    <w:rsid w:val="0000075C"/>
    <w:rsid w:val="00000CFE"/>
    <w:rsid w:val="00001157"/>
    <w:rsid w:val="00001590"/>
    <w:rsid w:val="00001CA3"/>
    <w:rsid w:val="00001F79"/>
    <w:rsid w:val="000021E3"/>
    <w:rsid w:val="0000243A"/>
    <w:rsid w:val="00002551"/>
    <w:rsid w:val="00002584"/>
    <w:rsid w:val="00002725"/>
    <w:rsid w:val="0000286B"/>
    <w:rsid w:val="00002C76"/>
    <w:rsid w:val="00003E72"/>
    <w:rsid w:val="00003E80"/>
    <w:rsid w:val="0000438A"/>
    <w:rsid w:val="00004588"/>
    <w:rsid w:val="000045A3"/>
    <w:rsid w:val="00004612"/>
    <w:rsid w:val="00004716"/>
    <w:rsid w:val="0000577A"/>
    <w:rsid w:val="000057F0"/>
    <w:rsid w:val="0000597E"/>
    <w:rsid w:val="00005D8D"/>
    <w:rsid w:val="00005FC7"/>
    <w:rsid w:val="00005FDE"/>
    <w:rsid w:val="000065A2"/>
    <w:rsid w:val="00006624"/>
    <w:rsid w:val="000069B8"/>
    <w:rsid w:val="00006B95"/>
    <w:rsid w:val="00006C77"/>
    <w:rsid w:val="00006E43"/>
    <w:rsid w:val="000070CB"/>
    <w:rsid w:val="0000742B"/>
    <w:rsid w:val="00007B84"/>
    <w:rsid w:val="00007B8B"/>
    <w:rsid w:val="00010858"/>
    <w:rsid w:val="00010973"/>
    <w:rsid w:val="00010AF3"/>
    <w:rsid w:val="00010B82"/>
    <w:rsid w:val="00010CF1"/>
    <w:rsid w:val="00010D7C"/>
    <w:rsid w:val="00010E96"/>
    <w:rsid w:val="00010F69"/>
    <w:rsid w:val="000111EB"/>
    <w:rsid w:val="00011216"/>
    <w:rsid w:val="0001146C"/>
    <w:rsid w:val="00011645"/>
    <w:rsid w:val="00011E97"/>
    <w:rsid w:val="00012334"/>
    <w:rsid w:val="0001265C"/>
    <w:rsid w:val="000126FC"/>
    <w:rsid w:val="00012B5A"/>
    <w:rsid w:val="00012D89"/>
    <w:rsid w:val="00012E05"/>
    <w:rsid w:val="000136AD"/>
    <w:rsid w:val="00013A5F"/>
    <w:rsid w:val="00013B8A"/>
    <w:rsid w:val="00013C6E"/>
    <w:rsid w:val="00013FBB"/>
    <w:rsid w:val="00014099"/>
    <w:rsid w:val="0001437C"/>
    <w:rsid w:val="00014413"/>
    <w:rsid w:val="000146C2"/>
    <w:rsid w:val="00014979"/>
    <w:rsid w:val="00014B36"/>
    <w:rsid w:val="00014EF5"/>
    <w:rsid w:val="00014F6E"/>
    <w:rsid w:val="000150FA"/>
    <w:rsid w:val="00015251"/>
    <w:rsid w:val="00015472"/>
    <w:rsid w:val="00015A9A"/>
    <w:rsid w:val="00015D21"/>
    <w:rsid w:val="000160D0"/>
    <w:rsid w:val="00016180"/>
    <w:rsid w:val="0001618F"/>
    <w:rsid w:val="000163AD"/>
    <w:rsid w:val="0001667D"/>
    <w:rsid w:val="0001697F"/>
    <w:rsid w:val="00016AB8"/>
    <w:rsid w:val="00016C0F"/>
    <w:rsid w:val="00016D09"/>
    <w:rsid w:val="00016D3D"/>
    <w:rsid w:val="00016D7C"/>
    <w:rsid w:val="00016DF1"/>
    <w:rsid w:val="00016E6F"/>
    <w:rsid w:val="00016EF0"/>
    <w:rsid w:val="0001756B"/>
    <w:rsid w:val="000176A5"/>
    <w:rsid w:val="00020399"/>
    <w:rsid w:val="00020430"/>
    <w:rsid w:val="000206B9"/>
    <w:rsid w:val="00020B85"/>
    <w:rsid w:val="00020EBC"/>
    <w:rsid w:val="000210EB"/>
    <w:rsid w:val="000211F1"/>
    <w:rsid w:val="00021226"/>
    <w:rsid w:val="000216B8"/>
    <w:rsid w:val="00022110"/>
    <w:rsid w:val="000222E2"/>
    <w:rsid w:val="0002241F"/>
    <w:rsid w:val="0002243B"/>
    <w:rsid w:val="00022609"/>
    <w:rsid w:val="000227BF"/>
    <w:rsid w:val="00022889"/>
    <w:rsid w:val="00022903"/>
    <w:rsid w:val="00022E50"/>
    <w:rsid w:val="00022E66"/>
    <w:rsid w:val="00023009"/>
    <w:rsid w:val="00023220"/>
    <w:rsid w:val="00023492"/>
    <w:rsid w:val="000235ED"/>
    <w:rsid w:val="000236BB"/>
    <w:rsid w:val="0002390F"/>
    <w:rsid w:val="00023B24"/>
    <w:rsid w:val="00023BCD"/>
    <w:rsid w:val="00024074"/>
    <w:rsid w:val="00024107"/>
    <w:rsid w:val="0002432A"/>
    <w:rsid w:val="000245DB"/>
    <w:rsid w:val="00024747"/>
    <w:rsid w:val="0002478F"/>
    <w:rsid w:val="00024A85"/>
    <w:rsid w:val="00024C1D"/>
    <w:rsid w:val="00024D76"/>
    <w:rsid w:val="00024D94"/>
    <w:rsid w:val="00024FAD"/>
    <w:rsid w:val="0002507A"/>
    <w:rsid w:val="000253B8"/>
    <w:rsid w:val="00025785"/>
    <w:rsid w:val="00025CB5"/>
    <w:rsid w:val="00025E72"/>
    <w:rsid w:val="00025FE1"/>
    <w:rsid w:val="00026B64"/>
    <w:rsid w:val="00026FD2"/>
    <w:rsid w:val="00027602"/>
    <w:rsid w:val="00027B23"/>
    <w:rsid w:val="00027D7F"/>
    <w:rsid w:val="00027DBD"/>
    <w:rsid w:val="00027F72"/>
    <w:rsid w:val="000301F0"/>
    <w:rsid w:val="00030419"/>
    <w:rsid w:val="00030BDE"/>
    <w:rsid w:val="00030BFB"/>
    <w:rsid w:val="00030CB4"/>
    <w:rsid w:val="00030CEF"/>
    <w:rsid w:val="00030DF3"/>
    <w:rsid w:val="00031EA1"/>
    <w:rsid w:val="000325E6"/>
    <w:rsid w:val="00032749"/>
    <w:rsid w:val="00032820"/>
    <w:rsid w:val="000328E1"/>
    <w:rsid w:val="00032902"/>
    <w:rsid w:val="00032B8F"/>
    <w:rsid w:val="00032C30"/>
    <w:rsid w:val="00033103"/>
    <w:rsid w:val="00033961"/>
    <w:rsid w:val="00033A87"/>
    <w:rsid w:val="00033BEA"/>
    <w:rsid w:val="00033FA3"/>
    <w:rsid w:val="00034081"/>
    <w:rsid w:val="000340A0"/>
    <w:rsid w:val="00034688"/>
    <w:rsid w:val="00034F6A"/>
    <w:rsid w:val="00035229"/>
    <w:rsid w:val="00035235"/>
    <w:rsid w:val="000352C7"/>
    <w:rsid w:val="000356B4"/>
    <w:rsid w:val="000359FA"/>
    <w:rsid w:val="00036002"/>
    <w:rsid w:val="00036885"/>
    <w:rsid w:val="00036E30"/>
    <w:rsid w:val="0003705A"/>
    <w:rsid w:val="000371C1"/>
    <w:rsid w:val="000379AD"/>
    <w:rsid w:val="00037BE1"/>
    <w:rsid w:val="00037C31"/>
    <w:rsid w:val="00037E6A"/>
    <w:rsid w:val="00040162"/>
    <w:rsid w:val="000404C9"/>
    <w:rsid w:val="00040B71"/>
    <w:rsid w:val="00041081"/>
    <w:rsid w:val="000411EE"/>
    <w:rsid w:val="00041217"/>
    <w:rsid w:val="0004149E"/>
    <w:rsid w:val="000414E8"/>
    <w:rsid w:val="0004154E"/>
    <w:rsid w:val="000415BD"/>
    <w:rsid w:val="0004193C"/>
    <w:rsid w:val="00042543"/>
    <w:rsid w:val="000425AA"/>
    <w:rsid w:val="00042736"/>
    <w:rsid w:val="0004274A"/>
    <w:rsid w:val="00042893"/>
    <w:rsid w:val="0004289C"/>
    <w:rsid w:val="00042AE0"/>
    <w:rsid w:val="00042BCC"/>
    <w:rsid w:val="00042D2E"/>
    <w:rsid w:val="00043544"/>
    <w:rsid w:val="00043785"/>
    <w:rsid w:val="00043925"/>
    <w:rsid w:val="00043CE2"/>
    <w:rsid w:val="000444D0"/>
    <w:rsid w:val="00044761"/>
    <w:rsid w:val="000447BC"/>
    <w:rsid w:val="00044920"/>
    <w:rsid w:val="000449F9"/>
    <w:rsid w:val="00045142"/>
    <w:rsid w:val="00045799"/>
    <w:rsid w:val="00045BC3"/>
    <w:rsid w:val="00046026"/>
    <w:rsid w:val="000460C3"/>
    <w:rsid w:val="0004685B"/>
    <w:rsid w:val="00046960"/>
    <w:rsid w:val="000469B5"/>
    <w:rsid w:val="00047276"/>
    <w:rsid w:val="00047645"/>
    <w:rsid w:val="00047B13"/>
    <w:rsid w:val="00047BAD"/>
    <w:rsid w:val="000502D7"/>
    <w:rsid w:val="000504CB"/>
    <w:rsid w:val="00050A88"/>
    <w:rsid w:val="00050C1F"/>
    <w:rsid w:val="00050ED2"/>
    <w:rsid w:val="00051231"/>
    <w:rsid w:val="000514DE"/>
    <w:rsid w:val="0005199E"/>
    <w:rsid w:val="00051A30"/>
    <w:rsid w:val="00052049"/>
    <w:rsid w:val="000524BE"/>
    <w:rsid w:val="000527F1"/>
    <w:rsid w:val="00052ABA"/>
    <w:rsid w:val="00052D9A"/>
    <w:rsid w:val="00052F0F"/>
    <w:rsid w:val="00053367"/>
    <w:rsid w:val="000537F1"/>
    <w:rsid w:val="000537FB"/>
    <w:rsid w:val="00053A4C"/>
    <w:rsid w:val="00053CDF"/>
    <w:rsid w:val="00054551"/>
    <w:rsid w:val="0005471D"/>
    <w:rsid w:val="00054CDC"/>
    <w:rsid w:val="000553C4"/>
    <w:rsid w:val="0005588C"/>
    <w:rsid w:val="00055A54"/>
    <w:rsid w:val="00055EBC"/>
    <w:rsid w:val="00056776"/>
    <w:rsid w:val="000568F2"/>
    <w:rsid w:val="00056ABF"/>
    <w:rsid w:val="00056C50"/>
    <w:rsid w:val="0005706C"/>
    <w:rsid w:val="0005730B"/>
    <w:rsid w:val="00057482"/>
    <w:rsid w:val="00057726"/>
    <w:rsid w:val="000577D7"/>
    <w:rsid w:val="00057AF7"/>
    <w:rsid w:val="00057D1E"/>
    <w:rsid w:val="00057DBF"/>
    <w:rsid w:val="00060190"/>
    <w:rsid w:val="00060475"/>
    <w:rsid w:val="000606DE"/>
    <w:rsid w:val="00060C94"/>
    <w:rsid w:val="00060D33"/>
    <w:rsid w:val="00060D90"/>
    <w:rsid w:val="00060FF9"/>
    <w:rsid w:val="0006142C"/>
    <w:rsid w:val="000616DB"/>
    <w:rsid w:val="00061764"/>
    <w:rsid w:val="00061807"/>
    <w:rsid w:val="00061822"/>
    <w:rsid w:val="00061D56"/>
    <w:rsid w:val="00061DFB"/>
    <w:rsid w:val="00061E06"/>
    <w:rsid w:val="000620AF"/>
    <w:rsid w:val="0006249E"/>
    <w:rsid w:val="00062531"/>
    <w:rsid w:val="00062ACC"/>
    <w:rsid w:val="00062ADC"/>
    <w:rsid w:val="00063675"/>
    <w:rsid w:val="00063CCB"/>
    <w:rsid w:val="000641A2"/>
    <w:rsid w:val="000646E6"/>
    <w:rsid w:val="00064753"/>
    <w:rsid w:val="000647DF"/>
    <w:rsid w:val="000648FD"/>
    <w:rsid w:val="00064F9F"/>
    <w:rsid w:val="0006530C"/>
    <w:rsid w:val="00066029"/>
    <w:rsid w:val="00066242"/>
    <w:rsid w:val="00066246"/>
    <w:rsid w:val="00066B3A"/>
    <w:rsid w:val="00066C05"/>
    <w:rsid w:val="000671E5"/>
    <w:rsid w:val="00067AAE"/>
    <w:rsid w:val="00067B50"/>
    <w:rsid w:val="00067BB7"/>
    <w:rsid w:val="0007003D"/>
    <w:rsid w:val="000701BD"/>
    <w:rsid w:val="00070378"/>
    <w:rsid w:val="000703E6"/>
    <w:rsid w:val="00070884"/>
    <w:rsid w:val="000708BB"/>
    <w:rsid w:val="00070C4A"/>
    <w:rsid w:val="00070E8B"/>
    <w:rsid w:val="00071153"/>
    <w:rsid w:val="000711D7"/>
    <w:rsid w:val="00071421"/>
    <w:rsid w:val="00071499"/>
    <w:rsid w:val="00071879"/>
    <w:rsid w:val="00071884"/>
    <w:rsid w:val="00071906"/>
    <w:rsid w:val="000719AE"/>
    <w:rsid w:val="00071EDA"/>
    <w:rsid w:val="0007219A"/>
    <w:rsid w:val="0007251C"/>
    <w:rsid w:val="000726E0"/>
    <w:rsid w:val="00072858"/>
    <w:rsid w:val="00072973"/>
    <w:rsid w:val="000729CC"/>
    <w:rsid w:val="00072CAE"/>
    <w:rsid w:val="00072D50"/>
    <w:rsid w:val="00072E4B"/>
    <w:rsid w:val="00072F66"/>
    <w:rsid w:val="0007383C"/>
    <w:rsid w:val="00073BCC"/>
    <w:rsid w:val="00073D6F"/>
    <w:rsid w:val="00073DFB"/>
    <w:rsid w:val="00073EB2"/>
    <w:rsid w:val="00073FC2"/>
    <w:rsid w:val="000744FA"/>
    <w:rsid w:val="00075023"/>
    <w:rsid w:val="0007569C"/>
    <w:rsid w:val="00075B78"/>
    <w:rsid w:val="00075E3F"/>
    <w:rsid w:val="00076190"/>
    <w:rsid w:val="000761A9"/>
    <w:rsid w:val="000762DA"/>
    <w:rsid w:val="00076374"/>
    <w:rsid w:val="000764B8"/>
    <w:rsid w:val="00076508"/>
    <w:rsid w:val="00076766"/>
    <w:rsid w:val="000767DF"/>
    <w:rsid w:val="00076E7F"/>
    <w:rsid w:val="000772D8"/>
    <w:rsid w:val="0007788C"/>
    <w:rsid w:val="00077A2B"/>
    <w:rsid w:val="00077BCF"/>
    <w:rsid w:val="00081070"/>
    <w:rsid w:val="0008161C"/>
    <w:rsid w:val="00081AB0"/>
    <w:rsid w:val="0008201E"/>
    <w:rsid w:val="0008222A"/>
    <w:rsid w:val="00082CCF"/>
    <w:rsid w:val="0008346B"/>
    <w:rsid w:val="0008347E"/>
    <w:rsid w:val="00083643"/>
    <w:rsid w:val="00083835"/>
    <w:rsid w:val="000839B1"/>
    <w:rsid w:val="00083B8C"/>
    <w:rsid w:val="00083F71"/>
    <w:rsid w:val="000841FC"/>
    <w:rsid w:val="00084355"/>
    <w:rsid w:val="000844D3"/>
    <w:rsid w:val="00084621"/>
    <w:rsid w:val="000846CC"/>
    <w:rsid w:val="00084726"/>
    <w:rsid w:val="00084798"/>
    <w:rsid w:val="00084A4A"/>
    <w:rsid w:val="00084DB3"/>
    <w:rsid w:val="000854BE"/>
    <w:rsid w:val="00085759"/>
    <w:rsid w:val="00085766"/>
    <w:rsid w:val="000859EB"/>
    <w:rsid w:val="00085B85"/>
    <w:rsid w:val="00085B91"/>
    <w:rsid w:val="00085C9B"/>
    <w:rsid w:val="00085E86"/>
    <w:rsid w:val="00085FE7"/>
    <w:rsid w:val="00086050"/>
    <w:rsid w:val="0008619C"/>
    <w:rsid w:val="000866DE"/>
    <w:rsid w:val="0008694E"/>
    <w:rsid w:val="000869C8"/>
    <w:rsid w:val="0008772C"/>
    <w:rsid w:val="000877AD"/>
    <w:rsid w:val="0009068E"/>
    <w:rsid w:val="00090B0D"/>
    <w:rsid w:val="00090FFA"/>
    <w:rsid w:val="00091074"/>
    <w:rsid w:val="00091153"/>
    <w:rsid w:val="000912B1"/>
    <w:rsid w:val="0009138B"/>
    <w:rsid w:val="0009184E"/>
    <w:rsid w:val="00092329"/>
    <w:rsid w:val="0009240B"/>
    <w:rsid w:val="00092456"/>
    <w:rsid w:val="000929C0"/>
    <w:rsid w:val="00092B18"/>
    <w:rsid w:val="00092B91"/>
    <w:rsid w:val="00092B97"/>
    <w:rsid w:val="00093361"/>
    <w:rsid w:val="000934FD"/>
    <w:rsid w:val="0009365D"/>
    <w:rsid w:val="00093697"/>
    <w:rsid w:val="00093B3D"/>
    <w:rsid w:val="00093E87"/>
    <w:rsid w:val="0009407A"/>
    <w:rsid w:val="00094334"/>
    <w:rsid w:val="00094775"/>
    <w:rsid w:val="00094B2D"/>
    <w:rsid w:val="00094F4F"/>
    <w:rsid w:val="0009525F"/>
    <w:rsid w:val="0009535A"/>
    <w:rsid w:val="0009539B"/>
    <w:rsid w:val="0009560B"/>
    <w:rsid w:val="000957C8"/>
    <w:rsid w:val="00095819"/>
    <w:rsid w:val="00095FCD"/>
    <w:rsid w:val="000964BA"/>
    <w:rsid w:val="00096768"/>
    <w:rsid w:val="00096943"/>
    <w:rsid w:val="00096D45"/>
    <w:rsid w:val="00096FA0"/>
    <w:rsid w:val="00097053"/>
    <w:rsid w:val="000970DC"/>
    <w:rsid w:val="0009712C"/>
    <w:rsid w:val="000978CE"/>
    <w:rsid w:val="00097AAA"/>
    <w:rsid w:val="00097B2F"/>
    <w:rsid w:val="000A0126"/>
    <w:rsid w:val="000A01C4"/>
    <w:rsid w:val="000A04D7"/>
    <w:rsid w:val="000A0733"/>
    <w:rsid w:val="000A0A32"/>
    <w:rsid w:val="000A0A5A"/>
    <w:rsid w:val="000A0E5E"/>
    <w:rsid w:val="000A139C"/>
    <w:rsid w:val="000A14C9"/>
    <w:rsid w:val="000A1D1C"/>
    <w:rsid w:val="000A1DA6"/>
    <w:rsid w:val="000A1E9F"/>
    <w:rsid w:val="000A214D"/>
    <w:rsid w:val="000A2277"/>
    <w:rsid w:val="000A254B"/>
    <w:rsid w:val="000A29A5"/>
    <w:rsid w:val="000A2B4B"/>
    <w:rsid w:val="000A2B5C"/>
    <w:rsid w:val="000A2D1B"/>
    <w:rsid w:val="000A2D77"/>
    <w:rsid w:val="000A3829"/>
    <w:rsid w:val="000A3EE2"/>
    <w:rsid w:val="000A3F5B"/>
    <w:rsid w:val="000A42A1"/>
    <w:rsid w:val="000A4642"/>
    <w:rsid w:val="000A48FD"/>
    <w:rsid w:val="000A4A62"/>
    <w:rsid w:val="000A4D2B"/>
    <w:rsid w:val="000A4D9C"/>
    <w:rsid w:val="000A4DA0"/>
    <w:rsid w:val="000A5122"/>
    <w:rsid w:val="000A52F3"/>
    <w:rsid w:val="000A5702"/>
    <w:rsid w:val="000A5730"/>
    <w:rsid w:val="000A580D"/>
    <w:rsid w:val="000A5832"/>
    <w:rsid w:val="000A5952"/>
    <w:rsid w:val="000A5C7A"/>
    <w:rsid w:val="000A5C91"/>
    <w:rsid w:val="000A6B9C"/>
    <w:rsid w:val="000A6E08"/>
    <w:rsid w:val="000A72FA"/>
    <w:rsid w:val="000A75CE"/>
    <w:rsid w:val="000A7685"/>
    <w:rsid w:val="000A7E30"/>
    <w:rsid w:val="000A7F5F"/>
    <w:rsid w:val="000B0066"/>
    <w:rsid w:val="000B0233"/>
    <w:rsid w:val="000B02C2"/>
    <w:rsid w:val="000B0359"/>
    <w:rsid w:val="000B0380"/>
    <w:rsid w:val="000B0550"/>
    <w:rsid w:val="000B0D8E"/>
    <w:rsid w:val="000B0EDF"/>
    <w:rsid w:val="000B135A"/>
    <w:rsid w:val="000B1373"/>
    <w:rsid w:val="000B13D5"/>
    <w:rsid w:val="000B1949"/>
    <w:rsid w:val="000B1B55"/>
    <w:rsid w:val="000B1BE6"/>
    <w:rsid w:val="000B1CB8"/>
    <w:rsid w:val="000B20EA"/>
    <w:rsid w:val="000B214D"/>
    <w:rsid w:val="000B2239"/>
    <w:rsid w:val="000B24A6"/>
    <w:rsid w:val="000B28ED"/>
    <w:rsid w:val="000B2952"/>
    <w:rsid w:val="000B2AA8"/>
    <w:rsid w:val="000B2B68"/>
    <w:rsid w:val="000B33A0"/>
    <w:rsid w:val="000B366C"/>
    <w:rsid w:val="000B36E8"/>
    <w:rsid w:val="000B3975"/>
    <w:rsid w:val="000B39F0"/>
    <w:rsid w:val="000B3DA3"/>
    <w:rsid w:val="000B3E8A"/>
    <w:rsid w:val="000B41F6"/>
    <w:rsid w:val="000B4B2E"/>
    <w:rsid w:val="000B4C3B"/>
    <w:rsid w:val="000B4DAC"/>
    <w:rsid w:val="000B4DB4"/>
    <w:rsid w:val="000B4EDC"/>
    <w:rsid w:val="000B50B6"/>
    <w:rsid w:val="000B510D"/>
    <w:rsid w:val="000B51E9"/>
    <w:rsid w:val="000B51F6"/>
    <w:rsid w:val="000B56CE"/>
    <w:rsid w:val="000B58A0"/>
    <w:rsid w:val="000B5D6C"/>
    <w:rsid w:val="000B5E1D"/>
    <w:rsid w:val="000B61C5"/>
    <w:rsid w:val="000B6384"/>
    <w:rsid w:val="000B6650"/>
    <w:rsid w:val="000B665F"/>
    <w:rsid w:val="000B6942"/>
    <w:rsid w:val="000B6D20"/>
    <w:rsid w:val="000B6EE8"/>
    <w:rsid w:val="000B74CD"/>
    <w:rsid w:val="000B76BF"/>
    <w:rsid w:val="000B7C94"/>
    <w:rsid w:val="000C0074"/>
    <w:rsid w:val="000C022D"/>
    <w:rsid w:val="000C040F"/>
    <w:rsid w:val="000C0C7A"/>
    <w:rsid w:val="000C0DD0"/>
    <w:rsid w:val="000C1146"/>
    <w:rsid w:val="000C11BD"/>
    <w:rsid w:val="000C1227"/>
    <w:rsid w:val="000C1587"/>
    <w:rsid w:val="000C1650"/>
    <w:rsid w:val="000C16DE"/>
    <w:rsid w:val="000C1A1B"/>
    <w:rsid w:val="000C1A5F"/>
    <w:rsid w:val="000C1AB0"/>
    <w:rsid w:val="000C1B4E"/>
    <w:rsid w:val="000C1BAB"/>
    <w:rsid w:val="000C1DD8"/>
    <w:rsid w:val="000C1F5F"/>
    <w:rsid w:val="000C2331"/>
    <w:rsid w:val="000C2452"/>
    <w:rsid w:val="000C2541"/>
    <w:rsid w:val="000C257E"/>
    <w:rsid w:val="000C2652"/>
    <w:rsid w:val="000C280B"/>
    <w:rsid w:val="000C2BB9"/>
    <w:rsid w:val="000C2CD9"/>
    <w:rsid w:val="000C343B"/>
    <w:rsid w:val="000C3565"/>
    <w:rsid w:val="000C376D"/>
    <w:rsid w:val="000C3977"/>
    <w:rsid w:val="000C39C7"/>
    <w:rsid w:val="000C3A85"/>
    <w:rsid w:val="000C3BE3"/>
    <w:rsid w:val="000C3C5F"/>
    <w:rsid w:val="000C3FB1"/>
    <w:rsid w:val="000C43DF"/>
    <w:rsid w:val="000C4F1F"/>
    <w:rsid w:val="000C6090"/>
    <w:rsid w:val="000C6215"/>
    <w:rsid w:val="000C6730"/>
    <w:rsid w:val="000C684D"/>
    <w:rsid w:val="000C687A"/>
    <w:rsid w:val="000C6913"/>
    <w:rsid w:val="000C6B70"/>
    <w:rsid w:val="000C6E33"/>
    <w:rsid w:val="000C6F19"/>
    <w:rsid w:val="000C7100"/>
    <w:rsid w:val="000C734E"/>
    <w:rsid w:val="000C7B3D"/>
    <w:rsid w:val="000C7E8E"/>
    <w:rsid w:val="000D0224"/>
    <w:rsid w:val="000D095F"/>
    <w:rsid w:val="000D116A"/>
    <w:rsid w:val="000D1899"/>
    <w:rsid w:val="000D1F74"/>
    <w:rsid w:val="000D2051"/>
    <w:rsid w:val="000D2094"/>
    <w:rsid w:val="000D236D"/>
    <w:rsid w:val="000D23CD"/>
    <w:rsid w:val="000D2617"/>
    <w:rsid w:val="000D2C64"/>
    <w:rsid w:val="000D2E89"/>
    <w:rsid w:val="000D2EEA"/>
    <w:rsid w:val="000D33FD"/>
    <w:rsid w:val="000D3522"/>
    <w:rsid w:val="000D40FE"/>
    <w:rsid w:val="000D427A"/>
    <w:rsid w:val="000D4339"/>
    <w:rsid w:val="000D46A9"/>
    <w:rsid w:val="000D4B75"/>
    <w:rsid w:val="000D4F73"/>
    <w:rsid w:val="000D568B"/>
    <w:rsid w:val="000D577A"/>
    <w:rsid w:val="000D5CC7"/>
    <w:rsid w:val="000D5FDB"/>
    <w:rsid w:val="000D62D2"/>
    <w:rsid w:val="000D69F0"/>
    <w:rsid w:val="000D6B35"/>
    <w:rsid w:val="000D6EC5"/>
    <w:rsid w:val="000D7881"/>
    <w:rsid w:val="000D7BFE"/>
    <w:rsid w:val="000D7D75"/>
    <w:rsid w:val="000D7DFE"/>
    <w:rsid w:val="000D7E73"/>
    <w:rsid w:val="000D7E8D"/>
    <w:rsid w:val="000D7ECE"/>
    <w:rsid w:val="000E0168"/>
    <w:rsid w:val="000E01A9"/>
    <w:rsid w:val="000E09DD"/>
    <w:rsid w:val="000E0B1D"/>
    <w:rsid w:val="000E0BA3"/>
    <w:rsid w:val="000E1237"/>
    <w:rsid w:val="000E12DC"/>
    <w:rsid w:val="000E185D"/>
    <w:rsid w:val="000E1C9B"/>
    <w:rsid w:val="000E1CAC"/>
    <w:rsid w:val="000E1E85"/>
    <w:rsid w:val="000E1EFD"/>
    <w:rsid w:val="000E214F"/>
    <w:rsid w:val="000E2DEC"/>
    <w:rsid w:val="000E2F35"/>
    <w:rsid w:val="000E3636"/>
    <w:rsid w:val="000E3F60"/>
    <w:rsid w:val="000E4096"/>
    <w:rsid w:val="000E4194"/>
    <w:rsid w:val="000E41D1"/>
    <w:rsid w:val="000E43D6"/>
    <w:rsid w:val="000E47AF"/>
    <w:rsid w:val="000E4A6A"/>
    <w:rsid w:val="000E4E65"/>
    <w:rsid w:val="000E5118"/>
    <w:rsid w:val="000E55D1"/>
    <w:rsid w:val="000E5E1F"/>
    <w:rsid w:val="000E6175"/>
    <w:rsid w:val="000E65F9"/>
    <w:rsid w:val="000E6B83"/>
    <w:rsid w:val="000E6F90"/>
    <w:rsid w:val="000E6FAF"/>
    <w:rsid w:val="000E72DD"/>
    <w:rsid w:val="000E75CC"/>
    <w:rsid w:val="000E76E9"/>
    <w:rsid w:val="000E7CBA"/>
    <w:rsid w:val="000E7E04"/>
    <w:rsid w:val="000F0226"/>
    <w:rsid w:val="000F0546"/>
    <w:rsid w:val="000F0664"/>
    <w:rsid w:val="000F0A05"/>
    <w:rsid w:val="000F0B15"/>
    <w:rsid w:val="000F0C2D"/>
    <w:rsid w:val="000F0D31"/>
    <w:rsid w:val="000F0D9D"/>
    <w:rsid w:val="000F0E7C"/>
    <w:rsid w:val="000F10DD"/>
    <w:rsid w:val="000F1746"/>
    <w:rsid w:val="000F19DB"/>
    <w:rsid w:val="000F1D8D"/>
    <w:rsid w:val="000F214A"/>
    <w:rsid w:val="000F28B8"/>
    <w:rsid w:val="000F2A57"/>
    <w:rsid w:val="000F2C8E"/>
    <w:rsid w:val="000F2DE0"/>
    <w:rsid w:val="000F3182"/>
    <w:rsid w:val="000F3194"/>
    <w:rsid w:val="000F3580"/>
    <w:rsid w:val="000F3928"/>
    <w:rsid w:val="000F44C9"/>
    <w:rsid w:val="000F4880"/>
    <w:rsid w:val="000F4B79"/>
    <w:rsid w:val="000F4C1B"/>
    <w:rsid w:val="000F4CC7"/>
    <w:rsid w:val="000F5845"/>
    <w:rsid w:val="000F5A45"/>
    <w:rsid w:val="000F5CB5"/>
    <w:rsid w:val="000F60EE"/>
    <w:rsid w:val="000F6340"/>
    <w:rsid w:val="000F6499"/>
    <w:rsid w:val="000F6576"/>
    <w:rsid w:val="000F6853"/>
    <w:rsid w:val="000F6C6F"/>
    <w:rsid w:val="000F6D8C"/>
    <w:rsid w:val="000F70A0"/>
    <w:rsid w:val="000F717F"/>
    <w:rsid w:val="000F736B"/>
    <w:rsid w:val="000F7543"/>
    <w:rsid w:val="000F7694"/>
    <w:rsid w:val="001004F3"/>
    <w:rsid w:val="00100793"/>
    <w:rsid w:val="00100886"/>
    <w:rsid w:val="0010094B"/>
    <w:rsid w:val="00100B35"/>
    <w:rsid w:val="00100C1A"/>
    <w:rsid w:val="0010135C"/>
    <w:rsid w:val="00101367"/>
    <w:rsid w:val="00101481"/>
    <w:rsid w:val="0010164E"/>
    <w:rsid w:val="00101A5D"/>
    <w:rsid w:val="001022D8"/>
    <w:rsid w:val="0010239F"/>
    <w:rsid w:val="0010240C"/>
    <w:rsid w:val="00102E06"/>
    <w:rsid w:val="0010308F"/>
    <w:rsid w:val="00103217"/>
    <w:rsid w:val="001033CD"/>
    <w:rsid w:val="00103546"/>
    <w:rsid w:val="001035D4"/>
    <w:rsid w:val="00103748"/>
    <w:rsid w:val="001037E4"/>
    <w:rsid w:val="0010435C"/>
    <w:rsid w:val="001045B0"/>
    <w:rsid w:val="00104A05"/>
    <w:rsid w:val="00104FDC"/>
    <w:rsid w:val="001053A1"/>
    <w:rsid w:val="00105C93"/>
    <w:rsid w:val="0010616F"/>
    <w:rsid w:val="001061E2"/>
    <w:rsid w:val="00106A25"/>
    <w:rsid w:val="00106C9B"/>
    <w:rsid w:val="00107284"/>
    <w:rsid w:val="001072A9"/>
    <w:rsid w:val="0010754C"/>
    <w:rsid w:val="001077C7"/>
    <w:rsid w:val="00107820"/>
    <w:rsid w:val="00107ACF"/>
    <w:rsid w:val="00107DDC"/>
    <w:rsid w:val="00110423"/>
    <w:rsid w:val="001107E7"/>
    <w:rsid w:val="00110AF9"/>
    <w:rsid w:val="00110E9A"/>
    <w:rsid w:val="001115B4"/>
    <w:rsid w:val="0011174D"/>
    <w:rsid w:val="001118C3"/>
    <w:rsid w:val="00111E9B"/>
    <w:rsid w:val="00112082"/>
    <w:rsid w:val="001121EB"/>
    <w:rsid w:val="001122BE"/>
    <w:rsid w:val="001127A3"/>
    <w:rsid w:val="00112CA7"/>
    <w:rsid w:val="00112EC0"/>
    <w:rsid w:val="00112F76"/>
    <w:rsid w:val="00112FF3"/>
    <w:rsid w:val="0011314D"/>
    <w:rsid w:val="00113321"/>
    <w:rsid w:val="001134CD"/>
    <w:rsid w:val="00113729"/>
    <w:rsid w:val="00113CF1"/>
    <w:rsid w:val="00113DE5"/>
    <w:rsid w:val="00113EA4"/>
    <w:rsid w:val="0011407D"/>
    <w:rsid w:val="001141D4"/>
    <w:rsid w:val="001143EC"/>
    <w:rsid w:val="001147B0"/>
    <w:rsid w:val="00114903"/>
    <w:rsid w:val="00115119"/>
    <w:rsid w:val="0011517A"/>
    <w:rsid w:val="0011526D"/>
    <w:rsid w:val="00115555"/>
    <w:rsid w:val="00115876"/>
    <w:rsid w:val="00115A85"/>
    <w:rsid w:val="00115DAE"/>
    <w:rsid w:val="00116562"/>
    <w:rsid w:val="001166D4"/>
    <w:rsid w:val="00116747"/>
    <w:rsid w:val="00116DA8"/>
    <w:rsid w:val="00117472"/>
    <w:rsid w:val="00117D61"/>
    <w:rsid w:val="00120883"/>
    <w:rsid w:val="001208FD"/>
    <w:rsid w:val="00120996"/>
    <w:rsid w:val="00120CCB"/>
    <w:rsid w:val="00120F81"/>
    <w:rsid w:val="00121386"/>
    <w:rsid w:val="00121A08"/>
    <w:rsid w:val="00122094"/>
    <w:rsid w:val="001221E9"/>
    <w:rsid w:val="00122CFC"/>
    <w:rsid w:val="00122E50"/>
    <w:rsid w:val="00123090"/>
    <w:rsid w:val="001230E8"/>
    <w:rsid w:val="0012318C"/>
    <w:rsid w:val="0012351F"/>
    <w:rsid w:val="001238C3"/>
    <w:rsid w:val="0012391E"/>
    <w:rsid w:val="00123A03"/>
    <w:rsid w:val="00123C02"/>
    <w:rsid w:val="00123C2B"/>
    <w:rsid w:val="00123CFB"/>
    <w:rsid w:val="00124340"/>
    <w:rsid w:val="00124B3B"/>
    <w:rsid w:val="00124E5B"/>
    <w:rsid w:val="00125154"/>
    <w:rsid w:val="0012527B"/>
    <w:rsid w:val="00125459"/>
    <w:rsid w:val="001256A6"/>
    <w:rsid w:val="00125847"/>
    <w:rsid w:val="00125A9B"/>
    <w:rsid w:val="00125BC3"/>
    <w:rsid w:val="00125DB7"/>
    <w:rsid w:val="00126000"/>
    <w:rsid w:val="00126156"/>
    <w:rsid w:val="0012639A"/>
    <w:rsid w:val="00126750"/>
    <w:rsid w:val="0012696C"/>
    <w:rsid w:val="00126BE8"/>
    <w:rsid w:val="00126DBB"/>
    <w:rsid w:val="00127670"/>
    <w:rsid w:val="00127BF1"/>
    <w:rsid w:val="0013006E"/>
    <w:rsid w:val="001301A5"/>
    <w:rsid w:val="001301CB"/>
    <w:rsid w:val="00130684"/>
    <w:rsid w:val="00130921"/>
    <w:rsid w:val="00130DFD"/>
    <w:rsid w:val="00131018"/>
    <w:rsid w:val="00131405"/>
    <w:rsid w:val="001315CA"/>
    <w:rsid w:val="00131654"/>
    <w:rsid w:val="00131698"/>
    <w:rsid w:val="001317FB"/>
    <w:rsid w:val="00131828"/>
    <w:rsid w:val="00131949"/>
    <w:rsid w:val="00131D37"/>
    <w:rsid w:val="0013203A"/>
    <w:rsid w:val="001326F7"/>
    <w:rsid w:val="00132C3C"/>
    <w:rsid w:val="00132D91"/>
    <w:rsid w:val="0013322D"/>
    <w:rsid w:val="001333A2"/>
    <w:rsid w:val="001335AC"/>
    <w:rsid w:val="00134121"/>
    <w:rsid w:val="0013444A"/>
    <w:rsid w:val="0013462C"/>
    <w:rsid w:val="0013466C"/>
    <w:rsid w:val="00134718"/>
    <w:rsid w:val="001347C3"/>
    <w:rsid w:val="001349DE"/>
    <w:rsid w:val="00134C09"/>
    <w:rsid w:val="00134F46"/>
    <w:rsid w:val="00135218"/>
    <w:rsid w:val="00135255"/>
    <w:rsid w:val="00135502"/>
    <w:rsid w:val="001355E6"/>
    <w:rsid w:val="00135B05"/>
    <w:rsid w:val="00135BF6"/>
    <w:rsid w:val="0013611C"/>
    <w:rsid w:val="00136143"/>
    <w:rsid w:val="00136480"/>
    <w:rsid w:val="0013651F"/>
    <w:rsid w:val="00136C0D"/>
    <w:rsid w:val="00136D74"/>
    <w:rsid w:val="00136DE6"/>
    <w:rsid w:val="00136E61"/>
    <w:rsid w:val="00136FDC"/>
    <w:rsid w:val="00137591"/>
    <w:rsid w:val="0013768F"/>
    <w:rsid w:val="00140457"/>
    <w:rsid w:val="00140582"/>
    <w:rsid w:val="0014072D"/>
    <w:rsid w:val="001408E4"/>
    <w:rsid w:val="0014113D"/>
    <w:rsid w:val="0014145E"/>
    <w:rsid w:val="001416CA"/>
    <w:rsid w:val="001417B0"/>
    <w:rsid w:val="00141C27"/>
    <w:rsid w:val="00141F36"/>
    <w:rsid w:val="0014204A"/>
    <w:rsid w:val="00142865"/>
    <w:rsid w:val="001429B2"/>
    <w:rsid w:val="00142BF5"/>
    <w:rsid w:val="00142C91"/>
    <w:rsid w:val="001430F2"/>
    <w:rsid w:val="001435C5"/>
    <w:rsid w:val="00143623"/>
    <w:rsid w:val="001438FD"/>
    <w:rsid w:val="00143B61"/>
    <w:rsid w:val="00143D28"/>
    <w:rsid w:val="00144273"/>
    <w:rsid w:val="00144B5B"/>
    <w:rsid w:val="00144E20"/>
    <w:rsid w:val="0014517C"/>
    <w:rsid w:val="001455A5"/>
    <w:rsid w:val="00145645"/>
    <w:rsid w:val="00145E00"/>
    <w:rsid w:val="0014632B"/>
    <w:rsid w:val="0014675E"/>
    <w:rsid w:val="00146765"/>
    <w:rsid w:val="001467C0"/>
    <w:rsid w:val="00146CDD"/>
    <w:rsid w:val="001472A4"/>
    <w:rsid w:val="001476C1"/>
    <w:rsid w:val="00147735"/>
    <w:rsid w:val="001478C0"/>
    <w:rsid w:val="00147ABF"/>
    <w:rsid w:val="00147AC4"/>
    <w:rsid w:val="00150021"/>
    <w:rsid w:val="00150148"/>
    <w:rsid w:val="00150376"/>
    <w:rsid w:val="00150B56"/>
    <w:rsid w:val="0015161C"/>
    <w:rsid w:val="00151735"/>
    <w:rsid w:val="00151AF7"/>
    <w:rsid w:val="00151C12"/>
    <w:rsid w:val="00151C9F"/>
    <w:rsid w:val="001523CE"/>
    <w:rsid w:val="001524C7"/>
    <w:rsid w:val="00153055"/>
    <w:rsid w:val="0015392A"/>
    <w:rsid w:val="001539CD"/>
    <w:rsid w:val="00153A0F"/>
    <w:rsid w:val="00154123"/>
    <w:rsid w:val="0015436C"/>
    <w:rsid w:val="00154459"/>
    <w:rsid w:val="00154679"/>
    <w:rsid w:val="00154868"/>
    <w:rsid w:val="00155400"/>
    <w:rsid w:val="0015565F"/>
    <w:rsid w:val="00155A5A"/>
    <w:rsid w:val="00155B1B"/>
    <w:rsid w:val="00155FD1"/>
    <w:rsid w:val="00156010"/>
    <w:rsid w:val="00156576"/>
    <w:rsid w:val="00156DF2"/>
    <w:rsid w:val="00156FAF"/>
    <w:rsid w:val="00156FB9"/>
    <w:rsid w:val="00157493"/>
    <w:rsid w:val="00157757"/>
    <w:rsid w:val="00157764"/>
    <w:rsid w:val="001577E6"/>
    <w:rsid w:val="001578AC"/>
    <w:rsid w:val="00160016"/>
    <w:rsid w:val="00160267"/>
    <w:rsid w:val="00160633"/>
    <w:rsid w:val="001608E4"/>
    <w:rsid w:val="00160A06"/>
    <w:rsid w:val="00160B9F"/>
    <w:rsid w:val="00160DBE"/>
    <w:rsid w:val="001610B1"/>
    <w:rsid w:val="00161332"/>
    <w:rsid w:val="0016169B"/>
    <w:rsid w:val="00161C39"/>
    <w:rsid w:val="001627A2"/>
    <w:rsid w:val="001627E3"/>
    <w:rsid w:val="001627FA"/>
    <w:rsid w:val="001628A0"/>
    <w:rsid w:val="00162996"/>
    <w:rsid w:val="001629F2"/>
    <w:rsid w:val="00162A31"/>
    <w:rsid w:val="00162E37"/>
    <w:rsid w:val="00162F80"/>
    <w:rsid w:val="00162FDD"/>
    <w:rsid w:val="00163145"/>
    <w:rsid w:val="00163224"/>
    <w:rsid w:val="00163233"/>
    <w:rsid w:val="001634BF"/>
    <w:rsid w:val="001639E1"/>
    <w:rsid w:val="00163CBB"/>
    <w:rsid w:val="00163DD5"/>
    <w:rsid w:val="00164182"/>
    <w:rsid w:val="00164C78"/>
    <w:rsid w:val="00164FBA"/>
    <w:rsid w:val="001655CA"/>
    <w:rsid w:val="001659A1"/>
    <w:rsid w:val="00165A5D"/>
    <w:rsid w:val="00165CC0"/>
    <w:rsid w:val="00165D6F"/>
    <w:rsid w:val="0016704D"/>
    <w:rsid w:val="00167660"/>
    <w:rsid w:val="00167790"/>
    <w:rsid w:val="001677AB"/>
    <w:rsid w:val="00167B1C"/>
    <w:rsid w:val="00167B90"/>
    <w:rsid w:val="00167C02"/>
    <w:rsid w:val="00167D04"/>
    <w:rsid w:val="0017000B"/>
    <w:rsid w:val="001703C7"/>
    <w:rsid w:val="00170674"/>
    <w:rsid w:val="0017079C"/>
    <w:rsid w:val="0017099B"/>
    <w:rsid w:val="00170E77"/>
    <w:rsid w:val="00171667"/>
    <w:rsid w:val="00171EB4"/>
    <w:rsid w:val="00172386"/>
    <w:rsid w:val="001724BA"/>
    <w:rsid w:val="0017291D"/>
    <w:rsid w:val="00172A27"/>
    <w:rsid w:val="00172AFA"/>
    <w:rsid w:val="00172CA2"/>
    <w:rsid w:val="00173024"/>
    <w:rsid w:val="0017304A"/>
    <w:rsid w:val="001731D3"/>
    <w:rsid w:val="00173314"/>
    <w:rsid w:val="0017331E"/>
    <w:rsid w:val="00173404"/>
    <w:rsid w:val="00173791"/>
    <w:rsid w:val="0017380C"/>
    <w:rsid w:val="00173902"/>
    <w:rsid w:val="00173A93"/>
    <w:rsid w:val="00173D3C"/>
    <w:rsid w:val="00173EA8"/>
    <w:rsid w:val="0017418C"/>
    <w:rsid w:val="00174CAE"/>
    <w:rsid w:val="00174F1F"/>
    <w:rsid w:val="00175702"/>
    <w:rsid w:val="0017593F"/>
    <w:rsid w:val="00175A35"/>
    <w:rsid w:val="00175EA6"/>
    <w:rsid w:val="00175FB6"/>
    <w:rsid w:val="001762B9"/>
    <w:rsid w:val="0017636D"/>
    <w:rsid w:val="001768D7"/>
    <w:rsid w:val="00176A78"/>
    <w:rsid w:val="00176B9C"/>
    <w:rsid w:val="00176C33"/>
    <w:rsid w:val="00176E63"/>
    <w:rsid w:val="00176F41"/>
    <w:rsid w:val="0017707C"/>
    <w:rsid w:val="00177179"/>
    <w:rsid w:val="001771D3"/>
    <w:rsid w:val="00177328"/>
    <w:rsid w:val="00177913"/>
    <w:rsid w:val="00177A8C"/>
    <w:rsid w:val="00177B2A"/>
    <w:rsid w:val="00177C08"/>
    <w:rsid w:val="00180544"/>
    <w:rsid w:val="00180C9F"/>
    <w:rsid w:val="00180CBB"/>
    <w:rsid w:val="00180E01"/>
    <w:rsid w:val="00181DA5"/>
    <w:rsid w:val="00181E6C"/>
    <w:rsid w:val="00181E72"/>
    <w:rsid w:val="00181EE4"/>
    <w:rsid w:val="00181F02"/>
    <w:rsid w:val="00181FF5"/>
    <w:rsid w:val="00182502"/>
    <w:rsid w:val="00182E18"/>
    <w:rsid w:val="00182F8E"/>
    <w:rsid w:val="001839A3"/>
    <w:rsid w:val="00183A63"/>
    <w:rsid w:val="00183B25"/>
    <w:rsid w:val="00183B5D"/>
    <w:rsid w:val="0018410A"/>
    <w:rsid w:val="00184648"/>
    <w:rsid w:val="001846D4"/>
    <w:rsid w:val="00184C16"/>
    <w:rsid w:val="00184C92"/>
    <w:rsid w:val="00184D5F"/>
    <w:rsid w:val="00184D86"/>
    <w:rsid w:val="00185262"/>
    <w:rsid w:val="001852E8"/>
    <w:rsid w:val="00185829"/>
    <w:rsid w:val="001858A5"/>
    <w:rsid w:val="0018648D"/>
    <w:rsid w:val="0018656B"/>
    <w:rsid w:val="00186D44"/>
    <w:rsid w:val="00187011"/>
    <w:rsid w:val="001870EC"/>
    <w:rsid w:val="0018717E"/>
    <w:rsid w:val="001872F9"/>
    <w:rsid w:val="00187427"/>
    <w:rsid w:val="00187596"/>
    <w:rsid w:val="001876CD"/>
    <w:rsid w:val="00190207"/>
    <w:rsid w:val="0019022C"/>
    <w:rsid w:val="00190359"/>
    <w:rsid w:val="00190403"/>
    <w:rsid w:val="00190444"/>
    <w:rsid w:val="00190778"/>
    <w:rsid w:val="00190F7B"/>
    <w:rsid w:val="00191023"/>
    <w:rsid w:val="001916F1"/>
    <w:rsid w:val="00191C71"/>
    <w:rsid w:val="00192285"/>
    <w:rsid w:val="00192334"/>
    <w:rsid w:val="001924D8"/>
    <w:rsid w:val="00192903"/>
    <w:rsid w:val="00192E56"/>
    <w:rsid w:val="00193697"/>
    <w:rsid w:val="00193792"/>
    <w:rsid w:val="001939E6"/>
    <w:rsid w:val="00193AD6"/>
    <w:rsid w:val="001950CB"/>
    <w:rsid w:val="00195363"/>
    <w:rsid w:val="00195861"/>
    <w:rsid w:val="00195C99"/>
    <w:rsid w:val="00195DDA"/>
    <w:rsid w:val="00196015"/>
    <w:rsid w:val="00196C5D"/>
    <w:rsid w:val="00196D97"/>
    <w:rsid w:val="00197175"/>
    <w:rsid w:val="00197318"/>
    <w:rsid w:val="0019782F"/>
    <w:rsid w:val="0019794C"/>
    <w:rsid w:val="00197E23"/>
    <w:rsid w:val="00197EFC"/>
    <w:rsid w:val="00197F48"/>
    <w:rsid w:val="00197F8C"/>
    <w:rsid w:val="001A02FD"/>
    <w:rsid w:val="001A04B5"/>
    <w:rsid w:val="001A057A"/>
    <w:rsid w:val="001A05B0"/>
    <w:rsid w:val="001A0659"/>
    <w:rsid w:val="001A0692"/>
    <w:rsid w:val="001A071B"/>
    <w:rsid w:val="001A07AC"/>
    <w:rsid w:val="001A0946"/>
    <w:rsid w:val="001A097C"/>
    <w:rsid w:val="001A09C2"/>
    <w:rsid w:val="001A0D10"/>
    <w:rsid w:val="001A0DAA"/>
    <w:rsid w:val="001A0DC7"/>
    <w:rsid w:val="001A0EA7"/>
    <w:rsid w:val="001A101F"/>
    <w:rsid w:val="001A13B3"/>
    <w:rsid w:val="001A1651"/>
    <w:rsid w:val="001A1920"/>
    <w:rsid w:val="001A19D2"/>
    <w:rsid w:val="001A1C1D"/>
    <w:rsid w:val="001A1E64"/>
    <w:rsid w:val="001A2232"/>
    <w:rsid w:val="001A2875"/>
    <w:rsid w:val="001A28F4"/>
    <w:rsid w:val="001A2B48"/>
    <w:rsid w:val="001A2C11"/>
    <w:rsid w:val="001A2C96"/>
    <w:rsid w:val="001A325B"/>
    <w:rsid w:val="001A3269"/>
    <w:rsid w:val="001A39A2"/>
    <w:rsid w:val="001A39FC"/>
    <w:rsid w:val="001A3E09"/>
    <w:rsid w:val="001A41CF"/>
    <w:rsid w:val="001A41F3"/>
    <w:rsid w:val="001A4742"/>
    <w:rsid w:val="001A4861"/>
    <w:rsid w:val="001A4E2C"/>
    <w:rsid w:val="001A539F"/>
    <w:rsid w:val="001A55D9"/>
    <w:rsid w:val="001A55E2"/>
    <w:rsid w:val="001A56F8"/>
    <w:rsid w:val="001A5ADF"/>
    <w:rsid w:val="001A5FC5"/>
    <w:rsid w:val="001A60AD"/>
    <w:rsid w:val="001A6108"/>
    <w:rsid w:val="001A6181"/>
    <w:rsid w:val="001A639F"/>
    <w:rsid w:val="001A6736"/>
    <w:rsid w:val="001A67B8"/>
    <w:rsid w:val="001A6B97"/>
    <w:rsid w:val="001A71AB"/>
    <w:rsid w:val="001A72CA"/>
    <w:rsid w:val="001A7566"/>
    <w:rsid w:val="001A779A"/>
    <w:rsid w:val="001A77F5"/>
    <w:rsid w:val="001A7A4C"/>
    <w:rsid w:val="001B0647"/>
    <w:rsid w:val="001B086D"/>
    <w:rsid w:val="001B10B4"/>
    <w:rsid w:val="001B12DD"/>
    <w:rsid w:val="001B1E03"/>
    <w:rsid w:val="001B24F7"/>
    <w:rsid w:val="001B2502"/>
    <w:rsid w:val="001B277C"/>
    <w:rsid w:val="001B2A9E"/>
    <w:rsid w:val="001B2FF0"/>
    <w:rsid w:val="001B3419"/>
    <w:rsid w:val="001B342F"/>
    <w:rsid w:val="001B36D5"/>
    <w:rsid w:val="001B3819"/>
    <w:rsid w:val="001B3B07"/>
    <w:rsid w:val="001B4244"/>
    <w:rsid w:val="001B4788"/>
    <w:rsid w:val="001B5486"/>
    <w:rsid w:val="001B54A3"/>
    <w:rsid w:val="001B5700"/>
    <w:rsid w:val="001B5ACC"/>
    <w:rsid w:val="001B5B7A"/>
    <w:rsid w:val="001B5C1A"/>
    <w:rsid w:val="001B61E9"/>
    <w:rsid w:val="001B6373"/>
    <w:rsid w:val="001B674D"/>
    <w:rsid w:val="001B6B4B"/>
    <w:rsid w:val="001B6CAC"/>
    <w:rsid w:val="001B6E0A"/>
    <w:rsid w:val="001B7365"/>
    <w:rsid w:val="001B7781"/>
    <w:rsid w:val="001B7D3F"/>
    <w:rsid w:val="001C04B6"/>
    <w:rsid w:val="001C055E"/>
    <w:rsid w:val="001C056E"/>
    <w:rsid w:val="001C0A28"/>
    <w:rsid w:val="001C0B49"/>
    <w:rsid w:val="001C0D02"/>
    <w:rsid w:val="001C0D3B"/>
    <w:rsid w:val="001C0E93"/>
    <w:rsid w:val="001C11E2"/>
    <w:rsid w:val="001C1363"/>
    <w:rsid w:val="001C13E4"/>
    <w:rsid w:val="001C18BD"/>
    <w:rsid w:val="001C1A0C"/>
    <w:rsid w:val="001C1E07"/>
    <w:rsid w:val="001C222A"/>
    <w:rsid w:val="001C2674"/>
    <w:rsid w:val="001C2A7F"/>
    <w:rsid w:val="001C2B20"/>
    <w:rsid w:val="001C2C9E"/>
    <w:rsid w:val="001C3089"/>
    <w:rsid w:val="001C3111"/>
    <w:rsid w:val="001C32A4"/>
    <w:rsid w:val="001C377E"/>
    <w:rsid w:val="001C39EB"/>
    <w:rsid w:val="001C3B17"/>
    <w:rsid w:val="001C3CA3"/>
    <w:rsid w:val="001C3FAF"/>
    <w:rsid w:val="001C451E"/>
    <w:rsid w:val="001C4555"/>
    <w:rsid w:val="001C5023"/>
    <w:rsid w:val="001C5692"/>
    <w:rsid w:val="001C56C8"/>
    <w:rsid w:val="001C57B7"/>
    <w:rsid w:val="001C58B8"/>
    <w:rsid w:val="001C5B44"/>
    <w:rsid w:val="001C5B5B"/>
    <w:rsid w:val="001C6333"/>
    <w:rsid w:val="001C64FF"/>
    <w:rsid w:val="001C6F22"/>
    <w:rsid w:val="001C6FA5"/>
    <w:rsid w:val="001C6FE5"/>
    <w:rsid w:val="001C7041"/>
    <w:rsid w:val="001C74B5"/>
    <w:rsid w:val="001C7837"/>
    <w:rsid w:val="001C7A0E"/>
    <w:rsid w:val="001C7D5F"/>
    <w:rsid w:val="001D036D"/>
    <w:rsid w:val="001D0787"/>
    <w:rsid w:val="001D0947"/>
    <w:rsid w:val="001D124D"/>
    <w:rsid w:val="001D15EF"/>
    <w:rsid w:val="001D1A01"/>
    <w:rsid w:val="001D20C9"/>
    <w:rsid w:val="001D2562"/>
    <w:rsid w:val="001D25FF"/>
    <w:rsid w:val="001D26D9"/>
    <w:rsid w:val="001D282D"/>
    <w:rsid w:val="001D29AA"/>
    <w:rsid w:val="001D2AC1"/>
    <w:rsid w:val="001D35BC"/>
    <w:rsid w:val="001D40EA"/>
    <w:rsid w:val="001D431A"/>
    <w:rsid w:val="001D4375"/>
    <w:rsid w:val="001D449C"/>
    <w:rsid w:val="001D44A7"/>
    <w:rsid w:val="001D470F"/>
    <w:rsid w:val="001D4A27"/>
    <w:rsid w:val="001D4EED"/>
    <w:rsid w:val="001D52A6"/>
    <w:rsid w:val="001D57D6"/>
    <w:rsid w:val="001D5A4B"/>
    <w:rsid w:val="001D5C82"/>
    <w:rsid w:val="001D63EE"/>
    <w:rsid w:val="001D6947"/>
    <w:rsid w:val="001D6AF6"/>
    <w:rsid w:val="001D7156"/>
    <w:rsid w:val="001D78C9"/>
    <w:rsid w:val="001D7A2A"/>
    <w:rsid w:val="001D7FCB"/>
    <w:rsid w:val="001E0152"/>
    <w:rsid w:val="001E0415"/>
    <w:rsid w:val="001E0A95"/>
    <w:rsid w:val="001E0B27"/>
    <w:rsid w:val="001E0B79"/>
    <w:rsid w:val="001E0FF0"/>
    <w:rsid w:val="001E113B"/>
    <w:rsid w:val="001E118D"/>
    <w:rsid w:val="001E13A8"/>
    <w:rsid w:val="001E180F"/>
    <w:rsid w:val="001E1917"/>
    <w:rsid w:val="001E196F"/>
    <w:rsid w:val="001E199C"/>
    <w:rsid w:val="001E1A11"/>
    <w:rsid w:val="001E210F"/>
    <w:rsid w:val="001E2176"/>
    <w:rsid w:val="001E2571"/>
    <w:rsid w:val="001E2860"/>
    <w:rsid w:val="001E28C1"/>
    <w:rsid w:val="001E30AF"/>
    <w:rsid w:val="001E313E"/>
    <w:rsid w:val="001E33AC"/>
    <w:rsid w:val="001E350B"/>
    <w:rsid w:val="001E35F4"/>
    <w:rsid w:val="001E38EC"/>
    <w:rsid w:val="001E3956"/>
    <w:rsid w:val="001E39B5"/>
    <w:rsid w:val="001E3AC6"/>
    <w:rsid w:val="001E3D4A"/>
    <w:rsid w:val="001E4416"/>
    <w:rsid w:val="001E49BA"/>
    <w:rsid w:val="001E4A03"/>
    <w:rsid w:val="001E4BD1"/>
    <w:rsid w:val="001E4C5D"/>
    <w:rsid w:val="001E4D21"/>
    <w:rsid w:val="001E4D71"/>
    <w:rsid w:val="001E5284"/>
    <w:rsid w:val="001E5607"/>
    <w:rsid w:val="001E57BF"/>
    <w:rsid w:val="001E57C1"/>
    <w:rsid w:val="001E5CAD"/>
    <w:rsid w:val="001E5F37"/>
    <w:rsid w:val="001E648D"/>
    <w:rsid w:val="001E67F3"/>
    <w:rsid w:val="001E687C"/>
    <w:rsid w:val="001E68FF"/>
    <w:rsid w:val="001E6A16"/>
    <w:rsid w:val="001E6D40"/>
    <w:rsid w:val="001E6D96"/>
    <w:rsid w:val="001E6F07"/>
    <w:rsid w:val="001E6F65"/>
    <w:rsid w:val="001E7421"/>
    <w:rsid w:val="001E7755"/>
    <w:rsid w:val="001E77B6"/>
    <w:rsid w:val="001E788D"/>
    <w:rsid w:val="001E79AE"/>
    <w:rsid w:val="001E7BE6"/>
    <w:rsid w:val="001E7CFF"/>
    <w:rsid w:val="001E7F69"/>
    <w:rsid w:val="001E7FEC"/>
    <w:rsid w:val="001F013E"/>
    <w:rsid w:val="001F017C"/>
    <w:rsid w:val="001F0298"/>
    <w:rsid w:val="001F0308"/>
    <w:rsid w:val="001F051C"/>
    <w:rsid w:val="001F086E"/>
    <w:rsid w:val="001F09C9"/>
    <w:rsid w:val="001F12A1"/>
    <w:rsid w:val="001F170E"/>
    <w:rsid w:val="001F17BA"/>
    <w:rsid w:val="001F19A3"/>
    <w:rsid w:val="001F1F5C"/>
    <w:rsid w:val="001F21A8"/>
    <w:rsid w:val="001F242B"/>
    <w:rsid w:val="001F273C"/>
    <w:rsid w:val="001F2EB0"/>
    <w:rsid w:val="001F321C"/>
    <w:rsid w:val="001F3328"/>
    <w:rsid w:val="001F335F"/>
    <w:rsid w:val="001F35CE"/>
    <w:rsid w:val="001F3854"/>
    <w:rsid w:val="001F3C5C"/>
    <w:rsid w:val="001F3E4E"/>
    <w:rsid w:val="001F3FAA"/>
    <w:rsid w:val="001F40A4"/>
    <w:rsid w:val="001F4315"/>
    <w:rsid w:val="001F4399"/>
    <w:rsid w:val="001F48C1"/>
    <w:rsid w:val="001F4AB8"/>
    <w:rsid w:val="001F53BE"/>
    <w:rsid w:val="001F53D6"/>
    <w:rsid w:val="001F58DC"/>
    <w:rsid w:val="001F5AB3"/>
    <w:rsid w:val="001F5AC2"/>
    <w:rsid w:val="001F5E61"/>
    <w:rsid w:val="001F5F51"/>
    <w:rsid w:val="001F6239"/>
    <w:rsid w:val="001F66D3"/>
    <w:rsid w:val="001F69EC"/>
    <w:rsid w:val="001F6C68"/>
    <w:rsid w:val="001F6FF2"/>
    <w:rsid w:val="001F705B"/>
    <w:rsid w:val="001F7223"/>
    <w:rsid w:val="001F727D"/>
    <w:rsid w:val="001F72AA"/>
    <w:rsid w:val="001F7325"/>
    <w:rsid w:val="001F740A"/>
    <w:rsid w:val="001F7475"/>
    <w:rsid w:val="001F75C9"/>
    <w:rsid w:val="001F7C01"/>
    <w:rsid w:val="002001DB"/>
    <w:rsid w:val="002004F5"/>
    <w:rsid w:val="00200F45"/>
    <w:rsid w:val="00200FE0"/>
    <w:rsid w:val="00201204"/>
    <w:rsid w:val="002012FE"/>
    <w:rsid w:val="00201802"/>
    <w:rsid w:val="00201830"/>
    <w:rsid w:val="00201BFC"/>
    <w:rsid w:val="00201DB1"/>
    <w:rsid w:val="00201E37"/>
    <w:rsid w:val="0020226F"/>
    <w:rsid w:val="00202A19"/>
    <w:rsid w:val="00202C7D"/>
    <w:rsid w:val="00202E3F"/>
    <w:rsid w:val="00203035"/>
    <w:rsid w:val="002031A7"/>
    <w:rsid w:val="0020320F"/>
    <w:rsid w:val="00203FBF"/>
    <w:rsid w:val="002044AD"/>
    <w:rsid w:val="002045F4"/>
    <w:rsid w:val="00204933"/>
    <w:rsid w:val="00204EE4"/>
    <w:rsid w:val="00205745"/>
    <w:rsid w:val="0020589F"/>
    <w:rsid w:val="00205DE1"/>
    <w:rsid w:val="00205E30"/>
    <w:rsid w:val="00206325"/>
    <w:rsid w:val="002065C7"/>
    <w:rsid w:val="002066B6"/>
    <w:rsid w:val="0020691A"/>
    <w:rsid w:val="002069F0"/>
    <w:rsid w:val="00206B20"/>
    <w:rsid w:val="00206FFC"/>
    <w:rsid w:val="00207162"/>
    <w:rsid w:val="00207212"/>
    <w:rsid w:val="00207616"/>
    <w:rsid w:val="00207796"/>
    <w:rsid w:val="00207E8B"/>
    <w:rsid w:val="00210483"/>
    <w:rsid w:val="00210E40"/>
    <w:rsid w:val="00211136"/>
    <w:rsid w:val="002112B7"/>
    <w:rsid w:val="00211670"/>
    <w:rsid w:val="002117EE"/>
    <w:rsid w:val="00211CFD"/>
    <w:rsid w:val="00212712"/>
    <w:rsid w:val="00212CCA"/>
    <w:rsid w:val="0021320F"/>
    <w:rsid w:val="002135D3"/>
    <w:rsid w:val="0021450B"/>
    <w:rsid w:val="00214732"/>
    <w:rsid w:val="002147A5"/>
    <w:rsid w:val="00214A93"/>
    <w:rsid w:val="00214CEA"/>
    <w:rsid w:val="00215136"/>
    <w:rsid w:val="00215932"/>
    <w:rsid w:val="00215944"/>
    <w:rsid w:val="00215C0F"/>
    <w:rsid w:val="00215F08"/>
    <w:rsid w:val="00216069"/>
    <w:rsid w:val="002164C7"/>
    <w:rsid w:val="00216DE0"/>
    <w:rsid w:val="002172AD"/>
    <w:rsid w:val="0022026E"/>
    <w:rsid w:val="00220A38"/>
    <w:rsid w:val="002216EE"/>
    <w:rsid w:val="002216F1"/>
    <w:rsid w:val="00221737"/>
    <w:rsid w:val="00221766"/>
    <w:rsid w:val="00222656"/>
    <w:rsid w:val="002228B9"/>
    <w:rsid w:val="002229A1"/>
    <w:rsid w:val="00222A03"/>
    <w:rsid w:val="00222D70"/>
    <w:rsid w:val="00222F2F"/>
    <w:rsid w:val="00222F3E"/>
    <w:rsid w:val="00223270"/>
    <w:rsid w:val="0022381B"/>
    <w:rsid w:val="00223A52"/>
    <w:rsid w:val="00223D78"/>
    <w:rsid w:val="00223F36"/>
    <w:rsid w:val="00224319"/>
    <w:rsid w:val="0022445E"/>
    <w:rsid w:val="00224918"/>
    <w:rsid w:val="00224929"/>
    <w:rsid w:val="0022513F"/>
    <w:rsid w:val="00225383"/>
    <w:rsid w:val="0022539B"/>
    <w:rsid w:val="00225947"/>
    <w:rsid w:val="00225AAF"/>
    <w:rsid w:val="00225ACB"/>
    <w:rsid w:val="00225D53"/>
    <w:rsid w:val="00226085"/>
    <w:rsid w:val="00226256"/>
    <w:rsid w:val="0022633D"/>
    <w:rsid w:val="0022642D"/>
    <w:rsid w:val="0022665B"/>
    <w:rsid w:val="00226BD6"/>
    <w:rsid w:val="00226E6E"/>
    <w:rsid w:val="00227041"/>
    <w:rsid w:val="00227180"/>
    <w:rsid w:val="002272E7"/>
    <w:rsid w:val="0022752B"/>
    <w:rsid w:val="00227795"/>
    <w:rsid w:val="0022792C"/>
    <w:rsid w:val="00227B1E"/>
    <w:rsid w:val="00227C31"/>
    <w:rsid w:val="00227FD2"/>
    <w:rsid w:val="00230402"/>
    <w:rsid w:val="00230552"/>
    <w:rsid w:val="002305F3"/>
    <w:rsid w:val="002306A1"/>
    <w:rsid w:val="002308ED"/>
    <w:rsid w:val="002308F6"/>
    <w:rsid w:val="00230F8D"/>
    <w:rsid w:val="0023106A"/>
    <w:rsid w:val="0023132B"/>
    <w:rsid w:val="00231415"/>
    <w:rsid w:val="0023156C"/>
    <w:rsid w:val="002315D2"/>
    <w:rsid w:val="00231AAE"/>
    <w:rsid w:val="00231B98"/>
    <w:rsid w:val="00231DF5"/>
    <w:rsid w:val="00231F89"/>
    <w:rsid w:val="00232189"/>
    <w:rsid w:val="00232281"/>
    <w:rsid w:val="002323EB"/>
    <w:rsid w:val="00232628"/>
    <w:rsid w:val="0023341B"/>
    <w:rsid w:val="00233803"/>
    <w:rsid w:val="0023522F"/>
    <w:rsid w:val="002354D5"/>
    <w:rsid w:val="002356B6"/>
    <w:rsid w:val="002358F7"/>
    <w:rsid w:val="002360F0"/>
    <w:rsid w:val="00236347"/>
    <w:rsid w:val="00236BF6"/>
    <w:rsid w:val="00236DC1"/>
    <w:rsid w:val="00237214"/>
    <w:rsid w:val="00237287"/>
    <w:rsid w:val="002373E8"/>
    <w:rsid w:val="0023764C"/>
    <w:rsid w:val="00237855"/>
    <w:rsid w:val="002402D6"/>
    <w:rsid w:val="00240777"/>
    <w:rsid w:val="00240C80"/>
    <w:rsid w:val="00240E7C"/>
    <w:rsid w:val="00240FAF"/>
    <w:rsid w:val="0024114D"/>
    <w:rsid w:val="00241185"/>
    <w:rsid w:val="00241298"/>
    <w:rsid w:val="002417E4"/>
    <w:rsid w:val="0024181C"/>
    <w:rsid w:val="00241AAA"/>
    <w:rsid w:val="00241C38"/>
    <w:rsid w:val="002424F7"/>
    <w:rsid w:val="00242715"/>
    <w:rsid w:val="00242D96"/>
    <w:rsid w:val="00242EF1"/>
    <w:rsid w:val="00242EF5"/>
    <w:rsid w:val="002433A8"/>
    <w:rsid w:val="002437F4"/>
    <w:rsid w:val="00243BFF"/>
    <w:rsid w:val="00243EB1"/>
    <w:rsid w:val="00243EDF"/>
    <w:rsid w:val="00243F2D"/>
    <w:rsid w:val="00244259"/>
    <w:rsid w:val="00244395"/>
    <w:rsid w:val="002446BE"/>
    <w:rsid w:val="00244A38"/>
    <w:rsid w:val="00244E0C"/>
    <w:rsid w:val="00245038"/>
    <w:rsid w:val="0024522C"/>
    <w:rsid w:val="00245333"/>
    <w:rsid w:val="00245BA6"/>
    <w:rsid w:val="002464CF"/>
    <w:rsid w:val="0024652E"/>
    <w:rsid w:val="00246552"/>
    <w:rsid w:val="002467A9"/>
    <w:rsid w:val="00246A5E"/>
    <w:rsid w:val="00246BF8"/>
    <w:rsid w:val="00246C49"/>
    <w:rsid w:val="00246C71"/>
    <w:rsid w:val="00246C9D"/>
    <w:rsid w:val="0024726E"/>
    <w:rsid w:val="002476BC"/>
    <w:rsid w:val="00247BCC"/>
    <w:rsid w:val="0025010D"/>
    <w:rsid w:val="002502BE"/>
    <w:rsid w:val="00250414"/>
    <w:rsid w:val="002511AB"/>
    <w:rsid w:val="00251769"/>
    <w:rsid w:val="0025186C"/>
    <w:rsid w:val="00251871"/>
    <w:rsid w:val="00251A40"/>
    <w:rsid w:val="00251B50"/>
    <w:rsid w:val="0025243B"/>
    <w:rsid w:val="00252573"/>
    <w:rsid w:val="002527FE"/>
    <w:rsid w:val="00252EDA"/>
    <w:rsid w:val="00252F38"/>
    <w:rsid w:val="002532E9"/>
    <w:rsid w:val="00253538"/>
    <w:rsid w:val="002535A8"/>
    <w:rsid w:val="002535FA"/>
    <w:rsid w:val="00253785"/>
    <w:rsid w:val="00253A1D"/>
    <w:rsid w:val="00253AC3"/>
    <w:rsid w:val="00253B39"/>
    <w:rsid w:val="00253C98"/>
    <w:rsid w:val="00253E2C"/>
    <w:rsid w:val="00253E7F"/>
    <w:rsid w:val="002542FF"/>
    <w:rsid w:val="0025442F"/>
    <w:rsid w:val="00254721"/>
    <w:rsid w:val="00254C6B"/>
    <w:rsid w:val="00254E0B"/>
    <w:rsid w:val="00255157"/>
    <w:rsid w:val="0025519F"/>
    <w:rsid w:val="00255355"/>
    <w:rsid w:val="002553DC"/>
    <w:rsid w:val="00255705"/>
    <w:rsid w:val="00255BA0"/>
    <w:rsid w:val="00255CFC"/>
    <w:rsid w:val="00255FF6"/>
    <w:rsid w:val="002560C8"/>
    <w:rsid w:val="00256458"/>
    <w:rsid w:val="002564B5"/>
    <w:rsid w:val="002565DA"/>
    <w:rsid w:val="0025663F"/>
    <w:rsid w:val="00256669"/>
    <w:rsid w:val="0025695A"/>
    <w:rsid w:val="0025781B"/>
    <w:rsid w:val="002579BF"/>
    <w:rsid w:val="00257B45"/>
    <w:rsid w:val="00257C4E"/>
    <w:rsid w:val="00257C81"/>
    <w:rsid w:val="00257D28"/>
    <w:rsid w:val="00260633"/>
    <w:rsid w:val="00260659"/>
    <w:rsid w:val="002606EE"/>
    <w:rsid w:val="00260AD4"/>
    <w:rsid w:val="00260CF8"/>
    <w:rsid w:val="00260FF5"/>
    <w:rsid w:val="00261931"/>
    <w:rsid w:val="002619AD"/>
    <w:rsid w:val="00261B7D"/>
    <w:rsid w:val="00261C9C"/>
    <w:rsid w:val="00261E3D"/>
    <w:rsid w:val="00261E9C"/>
    <w:rsid w:val="00261EAB"/>
    <w:rsid w:val="0026211A"/>
    <w:rsid w:val="002621A8"/>
    <w:rsid w:val="002622AD"/>
    <w:rsid w:val="002622F3"/>
    <w:rsid w:val="0026235A"/>
    <w:rsid w:val="00262B69"/>
    <w:rsid w:val="00262B6F"/>
    <w:rsid w:val="00262CE8"/>
    <w:rsid w:val="00262DBA"/>
    <w:rsid w:val="002635EE"/>
    <w:rsid w:val="00263767"/>
    <w:rsid w:val="002637E3"/>
    <w:rsid w:val="0026395B"/>
    <w:rsid w:val="00263B7E"/>
    <w:rsid w:val="00263E9F"/>
    <w:rsid w:val="00263EEA"/>
    <w:rsid w:val="00263F0A"/>
    <w:rsid w:val="00264557"/>
    <w:rsid w:val="00264D33"/>
    <w:rsid w:val="00264E41"/>
    <w:rsid w:val="00264EB0"/>
    <w:rsid w:val="002650D6"/>
    <w:rsid w:val="00265336"/>
    <w:rsid w:val="002653F6"/>
    <w:rsid w:val="00265594"/>
    <w:rsid w:val="00266033"/>
    <w:rsid w:val="0026610C"/>
    <w:rsid w:val="00266484"/>
    <w:rsid w:val="00266756"/>
    <w:rsid w:val="00266BC7"/>
    <w:rsid w:val="00266F39"/>
    <w:rsid w:val="002672E1"/>
    <w:rsid w:val="00267790"/>
    <w:rsid w:val="00267B1B"/>
    <w:rsid w:val="00267C7C"/>
    <w:rsid w:val="002702D8"/>
    <w:rsid w:val="00270879"/>
    <w:rsid w:val="002709B0"/>
    <w:rsid w:val="002709EC"/>
    <w:rsid w:val="00270A14"/>
    <w:rsid w:val="00270B05"/>
    <w:rsid w:val="00270F1C"/>
    <w:rsid w:val="00270F25"/>
    <w:rsid w:val="0027187B"/>
    <w:rsid w:val="002718DE"/>
    <w:rsid w:val="0027252D"/>
    <w:rsid w:val="00272667"/>
    <w:rsid w:val="00272F5F"/>
    <w:rsid w:val="00273025"/>
    <w:rsid w:val="00273215"/>
    <w:rsid w:val="00273259"/>
    <w:rsid w:val="00273455"/>
    <w:rsid w:val="002734A5"/>
    <w:rsid w:val="00273541"/>
    <w:rsid w:val="0027371C"/>
    <w:rsid w:val="00273A1A"/>
    <w:rsid w:val="00273BE3"/>
    <w:rsid w:val="002740B2"/>
    <w:rsid w:val="002743CB"/>
    <w:rsid w:val="002743E5"/>
    <w:rsid w:val="00274A9E"/>
    <w:rsid w:val="00274AB7"/>
    <w:rsid w:val="00274CCD"/>
    <w:rsid w:val="00274EE6"/>
    <w:rsid w:val="00275096"/>
    <w:rsid w:val="002752B0"/>
    <w:rsid w:val="0027567F"/>
    <w:rsid w:val="00275E29"/>
    <w:rsid w:val="00276814"/>
    <w:rsid w:val="00276A19"/>
    <w:rsid w:val="00276ABE"/>
    <w:rsid w:val="00276AFD"/>
    <w:rsid w:val="00276CF6"/>
    <w:rsid w:val="00276DC2"/>
    <w:rsid w:val="002773AE"/>
    <w:rsid w:val="002777C7"/>
    <w:rsid w:val="002779B9"/>
    <w:rsid w:val="00277A89"/>
    <w:rsid w:val="00280284"/>
    <w:rsid w:val="00280297"/>
    <w:rsid w:val="00280409"/>
    <w:rsid w:val="00280733"/>
    <w:rsid w:val="00280855"/>
    <w:rsid w:val="002811FC"/>
    <w:rsid w:val="00281891"/>
    <w:rsid w:val="00281A86"/>
    <w:rsid w:val="00281ACF"/>
    <w:rsid w:val="00281DDD"/>
    <w:rsid w:val="0028237A"/>
    <w:rsid w:val="00282598"/>
    <w:rsid w:val="00282AE6"/>
    <w:rsid w:val="00282C14"/>
    <w:rsid w:val="00283706"/>
    <w:rsid w:val="00283769"/>
    <w:rsid w:val="00283B61"/>
    <w:rsid w:val="00283BEB"/>
    <w:rsid w:val="00283F3E"/>
    <w:rsid w:val="0028442B"/>
    <w:rsid w:val="0028456D"/>
    <w:rsid w:val="00284826"/>
    <w:rsid w:val="00284E06"/>
    <w:rsid w:val="002852A2"/>
    <w:rsid w:val="00285522"/>
    <w:rsid w:val="00285A6F"/>
    <w:rsid w:val="00285DE9"/>
    <w:rsid w:val="00285F20"/>
    <w:rsid w:val="002860DC"/>
    <w:rsid w:val="00286450"/>
    <w:rsid w:val="0028684C"/>
    <w:rsid w:val="00286995"/>
    <w:rsid w:val="00286ACE"/>
    <w:rsid w:val="00286B89"/>
    <w:rsid w:val="00286BE2"/>
    <w:rsid w:val="00286DB0"/>
    <w:rsid w:val="00286E8E"/>
    <w:rsid w:val="00286FE6"/>
    <w:rsid w:val="002872B1"/>
    <w:rsid w:val="002876CC"/>
    <w:rsid w:val="002878E3"/>
    <w:rsid w:val="00287EAE"/>
    <w:rsid w:val="00290188"/>
    <w:rsid w:val="00290238"/>
    <w:rsid w:val="00290457"/>
    <w:rsid w:val="00290572"/>
    <w:rsid w:val="00290671"/>
    <w:rsid w:val="0029083E"/>
    <w:rsid w:val="00290992"/>
    <w:rsid w:val="00290B62"/>
    <w:rsid w:val="00290BB2"/>
    <w:rsid w:val="00290FE1"/>
    <w:rsid w:val="00291342"/>
    <w:rsid w:val="00291451"/>
    <w:rsid w:val="002918B2"/>
    <w:rsid w:val="002919F0"/>
    <w:rsid w:val="00291B9E"/>
    <w:rsid w:val="00291D54"/>
    <w:rsid w:val="00291F0B"/>
    <w:rsid w:val="00292038"/>
    <w:rsid w:val="002921C5"/>
    <w:rsid w:val="002923F9"/>
    <w:rsid w:val="00292407"/>
    <w:rsid w:val="0029296E"/>
    <w:rsid w:val="00292A6C"/>
    <w:rsid w:val="00292F6C"/>
    <w:rsid w:val="0029368F"/>
    <w:rsid w:val="00293DDF"/>
    <w:rsid w:val="002941F4"/>
    <w:rsid w:val="0029430C"/>
    <w:rsid w:val="00294336"/>
    <w:rsid w:val="0029434D"/>
    <w:rsid w:val="00294A13"/>
    <w:rsid w:val="00294B4A"/>
    <w:rsid w:val="0029518F"/>
    <w:rsid w:val="002952E7"/>
    <w:rsid w:val="002953FF"/>
    <w:rsid w:val="002955CB"/>
    <w:rsid w:val="00295939"/>
    <w:rsid w:val="00295A02"/>
    <w:rsid w:val="00295A9A"/>
    <w:rsid w:val="00295C89"/>
    <w:rsid w:val="00295D7B"/>
    <w:rsid w:val="00295E02"/>
    <w:rsid w:val="00296485"/>
    <w:rsid w:val="00296901"/>
    <w:rsid w:val="00296E83"/>
    <w:rsid w:val="0029717F"/>
    <w:rsid w:val="0029735B"/>
    <w:rsid w:val="00297631"/>
    <w:rsid w:val="00297AF5"/>
    <w:rsid w:val="00297CFF"/>
    <w:rsid w:val="002A0051"/>
    <w:rsid w:val="002A0418"/>
    <w:rsid w:val="002A0823"/>
    <w:rsid w:val="002A0E4F"/>
    <w:rsid w:val="002A0F24"/>
    <w:rsid w:val="002A131D"/>
    <w:rsid w:val="002A14F6"/>
    <w:rsid w:val="002A1600"/>
    <w:rsid w:val="002A1E72"/>
    <w:rsid w:val="002A1EE1"/>
    <w:rsid w:val="002A2054"/>
    <w:rsid w:val="002A2580"/>
    <w:rsid w:val="002A263B"/>
    <w:rsid w:val="002A273D"/>
    <w:rsid w:val="002A2A6F"/>
    <w:rsid w:val="002A2EB7"/>
    <w:rsid w:val="002A3139"/>
    <w:rsid w:val="002A3238"/>
    <w:rsid w:val="002A33FC"/>
    <w:rsid w:val="002A34E1"/>
    <w:rsid w:val="002A3641"/>
    <w:rsid w:val="002A3951"/>
    <w:rsid w:val="002A3F22"/>
    <w:rsid w:val="002A4752"/>
    <w:rsid w:val="002A48D0"/>
    <w:rsid w:val="002A4D75"/>
    <w:rsid w:val="002A5BE2"/>
    <w:rsid w:val="002A5BFE"/>
    <w:rsid w:val="002A6652"/>
    <w:rsid w:val="002A6DD5"/>
    <w:rsid w:val="002A6E8D"/>
    <w:rsid w:val="002A70CF"/>
    <w:rsid w:val="002A7557"/>
    <w:rsid w:val="002A7926"/>
    <w:rsid w:val="002A7A8C"/>
    <w:rsid w:val="002B007D"/>
    <w:rsid w:val="002B040B"/>
    <w:rsid w:val="002B09C7"/>
    <w:rsid w:val="002B0A57"/>
    <w:rsid w:val="002B1227"/>
    <w:rsid w:val="002B1819"/>
    <w:rsid w:val="002B1C5E"/>
    <w:rsid w:val="002B1D64"/>
    <w:rsid w:val="002B228A"/>
    <w:rsid w:val="002B23CE"/>
    <w:rsid w:val="002B2617"/>
    <w:rsid w:val="002B295A"/>
    <w:rsid w:val="002B3004"/>
    <w:rsid w:val="002B36D4"/>
    <w:rsid w:val="002B36DB"/>
    <w:rsid w:val="002B375D"/>
    <w:rsid w:val="002B3E20"/>
    <w:rsid w:val="002B3FA2"/>
    <w:rsid w:val="002B42E3"/>
    <w:rsid w:val="002B4390"/>
    <w:rsid w:val="002B44D1"/>
    <w:rsid w:val="002B46BD"/>
    <w:rsid w:val="002B4813"/>
    <w:rsid w:val="002B4957"/>
    <w:rsid w:val="002B4B9B"/>
    <w:rsid w:val="002B4C61"/>
    <w:rsid w:val="002B4D9D"/>
    <w:rsid w:val="002B4EB6"/>
    <w:rsid w:val="002B4EE7"/>
    <w:rsid w:val="002B4F14"/>
    <w:rsid w:val="002B599A"/>
    <w:rsid w:val="002B59F8"/>
    <w:rsid w:val="002B5C69"/>
    <w:rsid w:val="002B6062"/>
    <w:rsid w:val="002B6100"/>
    <w:rsid w:val="002B6236"/>
    <w:rsid w:val="002B6405"/>
    <w:rsid w:val="002B6615"/>
    <w:rsid w:val="002B6917"/>
    <w:rsid w:val="002B695B"/>
    <w:rsid w:val="002B6A5D"/>
    <w:rsid w:val="002B6B54"/>
    <w:rsid w:val="002B6C1E"/>
    <w:rsid w:val="002B73E7"/>
    <w:rsid w:val="002B740B"/>
    <w:rsid w:val="002B7621"/>
    <w:rsid w:val="002B798F"/>
    <w:rsid w:val="002B7D8A"/>
    <w:rsid w:val="002B7E68"/>
    <w:rsid w:val="002C002A"/>
    <w:rsid w:val="002C058B"/>
    <w:rsid w:val="002C0886"/>
    <w:rsid w:val="002C088A"/>
    <w:rsid w:val="002C09FD"/>
    <w:rsid w:val="002C0A48"/>
    <w:rsid w:val="002C0B74"/>
    <w:rsid w:val="002C0B7D"/>
    <w:rsid w:val="002C0F81"/>
    <w:rsid w:val="002C102E"/>
    <w:rsid w:val="002C113C"/>
    <w:rsid w:val="002C1478"/>
    <w:rsid w:val="002C1583"/>
    <w:rsid w:val="002C15CC"/>
    <w:rsid w:val="002C19C8"/>
    <w:rsid w:val="002C1B9B"/>
    <w:rsid w:val="002C1C2F"/>
    <w:rsid w:val="002C1D9A"/>
    <w:rsid w:val="002C2163"/>
    <w:rsid w:val="002C276A"/>
    <w:rsid w:val="002C277C"/>
    <w:rsid w:val="002C2791"/>
    <w:rsid w:val="002C285C"/>
    <w:rsid w:val="002C2CC0"/>
    <w:rsid w:val="002C2FFE"/>
    <w:rsid w:val="002C324F"/>
    <w:rsid w:val="002C325F"/>
    <w:rsid w:val="002C3267"/>
    <w:rsid w:val="002C4028"/>
    <w:rsid w:val="002C4137"/>
    <w:rsid w:val="002C4166"/>
    <w:rsid w:val="002C433F"/>
    <w:rsid w:val="002C4397"/>
    <w:rsid w:val="002C471B"/>
    <w:rsid w:val="002C4D69"/>
    <w:rsid w:val="002C5080"/>
    <w:rsid w:val="002C5238"/>
    <w:rsid w:val="002C53DB"/>
    <w:rsid w:val="002C5447"/>
    <w:rsid w:val="002C5811"/>
    <w:rsid w:val="002C5D5F"/>
    <w:rsid w:val="002C5D9C"/>
    <w:rsid w:val="002C5EA3"/>
    <w:rsid w:val="002C682E"/>
    <w:rsid w:val="002C6C7A"/>
    <w:rsid w:val="002C7463"/>
    <w:rsid w:val="002C7633"/>
    <w:rsid w:val="002C76D4"/>
    <w:rsid w:val="002C7A95"/>
    <w:rsid w:val="002C7B47"/>
    <w:rsid w:val="002D0587"/>
    <w:rsid w:val="002D09F9"/>
    <w:rsid w:val="002D0D33"/>
    <w:rsid w:val="002D0DEF"/>
    <w:rsid w:val="002D1080"/>
    <w:rsid w:val="002D1670"/>
    <w:rsid w:val="002D1817"/>
    <w:rsid w:val="002D18FA"/>
    <w:rsid w:val="002D198A"/>
    <w:rsid w:val="002D1CD2"/>
    <w:rsid w:val="002D2050"/>
    <w:rsid w:val="002D248C"/>
    <w:rsid w:val="002D2826"/>
    <w:rsid w:val="002D282D"/>
    <w:rsid w:val="002D2D49"/>
    <w:rsid w:val="002D2FCB"/>
    <w:rsid w:val="002D3262"/>
    <w:rsid w:val="002D3545"/>
    <w:rsid w:val="002D355C"/>
    <w:rsid w:val="002D35B4"/>
    <w:rsid w:val="002D3EC6"/>
    <w:rsid w:val="002D41D5"/>
    <w:rsid w:val="002D432D"/>
    <w:rsid w:val="002D4499"/>
    <w:rsid w:val="002D466A"/>
    <w:rsid w:val="002D4CA3"/>
    <w:rsid w:val="002D5010"/>
    <w:rsid w:val="002D52A4"/>
    <w:rsid w:val="002D5555"/>
    <w:rsid w:val="002D565D"/>
    <w:rsid w:val="002D5794"/>
    <w:rsid w:val="002D5ACB"/>
    <w:rsid w:val="002D5FB9"/>
    <w:rsid w:val="002D64CE"/>
    <w:rsid w:val="002D6644"/>
    <w:rsid w:val="002D6A5F"/>
    <w:rsid w:val="002D6B14"/>
    <w:rsid w:val="002D7E39"/>
    <w:rsid w:val="002E042E"/>
    <w:rsid w:val="002E05F5"/>
    <w:rsid w:val="002E0A07"/>
    <w:rsid w:val="002E0D91"/>
    <w:rsid w:val="002E0ED0"/>
    <w:rsid w:val="002E10FD"/>
    <w:rsid w:val="002E116A"/>
    <w:rsid w:val="002E1197"/>
    <w:rsid w:val="002E13B9"/>
    <w:rsid w:val="002E14F5"/>
    <w:rsid w:val="002E153C"/>
    <w:rsid w:val="002E15D0"/>
    <w:rsid w:val="002E16D0"/>
    <w:rsid w:val="002E1950"/>
    <w:rsid w:val="002E19B3"/>
    <w:rsid w:val="002E1A7D"/>
    <w:rsid w:val="002E1AC6"/>
    <w:rsid w:val="002E22DA"/>
    <w:rsid w:val="002E260C"/>
    <w:rsid w:val="002E2A96"/>
    <w:rsid w:val="002E2ABB"/>
    <w:rsid w:val="002E37F8"/>
    <w:rsid w:val="002E3878"/>
    <w:rsid w:val="002E39F6"/>
    <w:rsid w:val="002E3ECE"/>
    <w:rsid w:val="002E40C1"/>
    <w:rsid w:val="002E429D"/>
    <w:rsid w:val="002E4369"/>
    <w:rsid w:val="002E496B"/>
    <w:rsid w:val="002E4A28"/>
    <w:rsid w:val="002E4A3C"/>
    <w:rsid w:val="002E4BD3"/>
    <w:rsid w:val="002E4E97"/>
    <w:rsid w:val="002E500F"/>
    <w:rsid w:val="002E566E"/>
    <w:rsid w:val="002E578C"/>
    <w:rsid w:val="002E60D0"/>
    <w:rsid w:val="002E62D8"/>
    <w:rsid w:val="002E6397"/>
    <w:rsid w:val="002E6EFC"/>
    <w:rsid w:val="002E7086"/>
    <w:rsid w:val="002E743D"/>
    <w:rsid w:val="002E7619"/>
    <w:rsid w:val="002E76C9"/>
    <w:rsid w:val="002E7744"/>
    <w:rsid w:val="002E77FD"/>
    <w:rsid w:val="002E796A"/>
    <w:rsid w:val="002E7BC5"/>
    <w:rsid w:val="002E7E26"/>
    <w:rsid w:val="002F00ED"/>
    <w:rsid w:val="002F00F8"/>
    <w:rsid w:val="002F0339"/>
    <w:rsid w:val="002F0587"/>
    <w:rsid w:val="002F06A3"/>
    <w:rsid w:val="002F088E"/>
    <w:rsid w:val="002F0FE8"/>
    <w:rsid w:val="002F11CC"/>
    <w:rsid w:val="002F17FD"/>
    <w:rsid w:val="002F1A6D"/>
    <w:rsid w:val="002F1DAE"/>
    <w:rsid w:val="002F20C5"/>
    <w:rsid w:val="002F2213"/>
    <w:rsid w:val="002F22F7"/>
    <w:rsid w:val="002F24E1"/>
    <w:rsid w:val="002F2664"/>
    <w:rsid w:val="002F279A"/>
    <w:rsid w:val="002F321C"/>
    <w:rsid w:val="002F34C4"/>
    <w:rsid w:val="002F37B6"/>
    <w:rsid w:val="002F37D7"/>
    <w:rsid w:val="002F3EB4"/>
    <w:rsid w:val="002F3F1D"/>
    <w:rsid w:val="002F3F70"/>
    <w:rsid w:val="002F4219"/>
    <w:rsid w:val="002F4B78"/>
    <w:rsid w:val="002F5041"/>
    <w:rsid w:val="002F5763"/>
    <w:rsid w:val="002F5847"/>
    <w:rsid w:val="002F6089"/>
    <w:rsid w:val="002F61A5"/>
    <w:rsid w:val="002F63E4"/>
    <w:rsid w:val="002F67D4"/>
    <w:rsid w:val="002F6B57"/>
    <w:rsid w:val="002F6C79"/>
    <w:rsid w:val="002F6CA9"/>
    <w:rsid w:val="002F714A"/>
    <w:rsid w:val="002F732F"/>
    <w:rsid w:val="002F757E"/>
    <w:rsid w:val="002F7B8B"/>
    <w:rsid w:val="002F7EAB"/>
    <w:rsid w:val="0030029B"/>
    <w:rsid w:val="003003F7"/>
    <w:rsid w:val="003007F7"/>
    <w:rsid w:val="00300966"/>
    <w:rsid w:val="00300D76"/>
    <w:rsid w:val="00300E6C"/>
    <w:rsid w:val="003011F1"/>
    <w:rsid w:val="0030139D"/>
    <w:rsid w:val="003013CF"/>
    <w:rsid w:val="003013F7"/>
    <w:rsid w:val="0030163C"/>
    <w:rsid w:val="003028E7"/>
    <w:rsid w:val="0030291C"/>
    <w:rsid w:val="00302A96"/>
    <w:rsid w:val="00302D3B"/>
    <w:rsid w:val="00303AFF"/>
    <w:rsid w:val="00303B7C"/>
    <w:rsid w:val="00303CA0"/>
    <w:rsid w:val="00303E8B"/>
    <w:rsid w:val="00303EB2"/>
    <w:rsid w:val="00303F67"/>
    <w:rsid w:val="00303FAD"/>
    <w:rsid w:val="00304A23"/>
    <w:rsid w:val="00304A53"/>
    <w:rsid w:val="00304B0A"/>
    <w:rsid w:val="00304B6E"/>
    <w:rsid w:val="00304F49"/>
    <w:rsid w:val="0030523C"/>
    <w:rsid w:val="003052D6"/>
    <w:rsid w:val="00305992"/>
    <w:rsid w:val="00305AEC"/>
    <w:rsid w:val="00305B97"/>
    <w:rsid w:val="003060D2"/>
    <w:rsid w:val="00306769"/>
    <w:rsid w:val="00306BD7"/>
    <w:rsid w:val="00307735"/>
    <w:rsid w:val="00307840"/>
    <w:rsid w:val="00307F19"/>
    <w:rsid w:val="003102A7"/>
    <w:rsid w:val="003108CF"/>
    <w:rsid w:val="00310BCC"/>
    <w:rsid w:val="0031126F"/>
    <w:rsid w:val="003113A3"/>
    <w:rsid w:val="003113BE"/>
    <w:rsid w:val="003114C3"/>
    <w:rsid w:val="003114DC"/>
    <w:rsid w:val="00311675"/>
    <w:rsid w:val="00311803"/>
    <w:rsid w:val="00311A2A"/>
    <w:rsid w:val="00311A8F"/>
    <w:rsid w:val="00312014"/>
    <w:rsid w:val="0031209B"/>
    <w:rsid w:val="003121FC"/>
    <w:rsid w:val="0031258F"/>
    <w:rsid w:val="003125B3"/>
    <w:rsid w:val="00312927"/>
    <w:rsid w:val="003129BC"/>
    <w:rsid w:val="00312A81"/>
    <w:rsid w:val="00312C07"/>
    <w:rsid w:val="00312FDE"/>
    <w:rsid w:val="003133E5"/>
    <w:rsid w:val="00313943"/>
    <w:rsid w:val="00313DA8"/>
    <w:rsid w:val="00314513"/>
    <w:rsid w:val="00314678"/>
    <w:rsid w:val="00314784"/>
    <w:rsid w:val="00314844"/>
    <w:rsid w:val="00314A71"/>
    <w:rsid w:val="003152A2"/>
    <w:rsid w:val="00315410"/>
    <w:rsid w:val="003158A7"/>
    <w:rsid w:val="00315B6B"/>
    <w:rsid w:val="00315CA5"/>
    <w:rsid w:val="00315EF7"/>
    <w:rsid w:val="003161E0"/>
    <w:rsid w:val="00316256"/>
    <w:rsid w:val="00316666"/>
    <w:rsid w:val="00316F37"/>
    <w:rsid w:val="00316FA0"/>
    <w:rsid w:val="00317029"/>
    <w:rsid w:val="00317215"/>
    <w:rsid w:val="00317695"/>
    <w:rsid w:val="00317FF4"/>
    <w:rsid w:val="00320065"/>
    <w:rsid w:val="00320446"/>
    <w:rsid w:val="00320459"/>
    <w:rsid w:val="00320542"/>
    <w:rsid w:val="00320587"/>
    <w:rsid w:val="00320845"/>
    <w:rsid w:val="003208A3"/>
    <w:rsid w:val="00320985"/>
    <w:rsid w:val="00320BCE"/>
    <w:rsid w:val="00320DB1"/>
    <w:rsid w:val="00320F1E"/>
    <w:rsid w:val="0032127C"/>
    <w:rsid w:val="003214B1"/>
    <w:rsid w:val="00321D3E"/>
    <w:rsid w:val="0032202E"/>
    <w:rsid w:val="0032206D"/>
    <w:rsid w:val="003222EF"/>
    <w:rsid w:val="00322383"/>
    <w:rsid w:val="003224E8"/>
    <w:rsid w:val="003227D4"/>
    <w:rsid w:val="00322837"/>
    <w:rsid w:val="00322838"/>
    <w:rsid w:val="00322863"/>
    <w:rsid w:val="0032294A"/>
    <w:rsid w:val="00322F1F"/>
    <w:rsid w:val="00323A52"/>
    <w:rsid w:val="00323B15"/>
    <w:rsid w:val="003241E3"/>
    <w:rsid w:val="003247D8"/>
    <w:rsid w:val="00324AA9"/>
    <w:rsid w:val="00324ABF"/>
    <w:rsid w:val="00324CBC"/>
    <w:rsid w:val="00324FE1"/>
    <w:rsid w:val="003252C2"/>
    <w:rsid w:val="003253EE"/>
    <w:rsid w:val="003254FA"/>
    <w:rsid w:val="0032587E"/>
    <w:rsid w:val="00325B02"/>
    <w:rsid w:val="00325B07"/>
    <w:rsid w:val="00325C96"/>
    <w:rsid w:val="00325CFF"/>
    <w:rsid w:val="00325D4E"/>
    <w:rsid w:val="00325E37"/>
    <w:rsid w:val="00325E8F"/>
    <w:rsid w:val="00325EFA"/>
    <w:rsid w:val="0032606D"/>
    <w:rsid w:val="003262F0"/>
    <w:rsid w:val="00326366"/>
    <w:rsid w:val="00326533"/>
    <w:rsid w:val="00326816"/>
    <w:rsid w:val="00326962"/>
    <w:rsid w:val="00326C49"/>
    <w:rsid w:val="00326CB5"/>
    <w:rsid w:val="003270C2"/>
    <w:rsid w:val="003273BC"/>
    <w:rsid w:val="003273E8"/>
    <w:rsid w:val="003275D4"/>
    <w:rsid w:val="0032765F"/>
    <w:rsid w:val="003276D1"/>
    <w:rsid w:val="00327DFC"/>
    <w:rsid w:val="00327EB8"/>
    <w:rsid w:val="0033050A"/>
    <w:rsid w:val="00330820"/>
    <w:rsid w:val="00330CE5"/>
    <w:rsid w:val="00331976"/>
    <w:rsid w:val="00331A17"/>
    <w:rsid w:val="00331B6F"/>
    <w:rsid w:val="00331C5C"/>
    <w:rsid w:val="00331CC1"/>
    <w:rsid w:val="00331CE3"/>
    <w:rsid w:val="00331E36"/>
    <w:rsid w:val="00331E57"/>
    <w:rsid w:val="003320FB"/>
    <w:rsid w:val="0033220C"/>
    <w:rsid w:val="00332811"/>
    <w:rsid w:val="0033287B"/>
    <w:rsid w:val="0033289E"/>
    <w:rsid w:val="00332C86"/>
    <w:rsid w:val="003333E1"/>
    <w:rsid w:val="003337BD"/>
    <w:rsid w:val="00333BD0"/>
    <w:rsid w:val="00333E36"/>
    <w:rsid w:val="003343EA"/>
    <w:rsid w:val="003343F2"/>
    <w:rsid w:val="003344F9"/>
    <w:rsid w:val="003345A6"/>
    <w:rsid w:val="00334B10"/>
    <w:rsid w:val="00334CE5"/>
    <w:rsid w:val="00335558"/>
    <w:rsid w:val="00335629"/>
    <w:rsid w:val="003359EC"/>
    <w:rsid w:val="00335A45"/>
    <w:rsid w:val="00335E9C"/>
    <w:rsid w:val="00335FEA"/>
    <w:rsid w:val="0033607F"/>
    <w:rsid w:val="0033629F"/>
    <w:rsid w:val="003362A5"/>
    <w:rsid w:val="0033649C"/>
    <w:rsid w:val="00336B29"/>
    <w:rsid w:val="003376DF"/>
    <w:rsid w:val="00337786"/>
    <w:rsid w:val="00340162"/>
    <w:rsid w:val="00340264"/>
    <w:rsid w:val="00340768"/>
    <w:rsid w:val="003407FC"/>
    <w:rsid w:val="003412DF"/>
    <w:rsid w:val="0034136F"/>
    <w:rsid w:val="003419D0"/>
    <w:rsid w:val="00341BC0"/>
    <w:rsid w:val="00342035"/>
    <w:rsid w:val="00342098"/>
    <w:rsid w:val="0034209F"/>
    <w:rsid w:val="00342559"/>
    <w:rsid w:val="003428B7"/>
    <w:rsid w:val="00342A28"/>
    <w:rsid w:val="00342A8B"/>
    <w:rsid w:val="00342C5C"/>
    <w:rsid w:val="00342DF4"/>
    <w:rsid w:val="00343013"/>
    <w:rsid w:val="0034366B"/>
    <w:rsid w:val="00343B45"/>
    <w:rsid w:val="003446DB"/>
    <w:rsid w:val="00344BC8"/>
    <w:rsid w:val="00344D2D"/>
    <w:rsid w:val="00345033"/>
    <w:rsid w:val="003453D9"/>
    <w:rsid w:val="0034544F"/>
    <w:rsid w:val="003458F0"/>
    <w:rsid w:val="003459C2"/>
    <w:rsid w:val="00345B61"/>
    <w:rsid w:val="00345BD6"/>
    <w:rsid w:val="00345CC0"/>
    <w:rsid w:val="00345DA2"/>
    <w:rsid w:val="0034633B"/>
    <w:rsid w:val="00346436"/>
    <w:rsid w:val="003465A7"/>
    <w:rsid w:val="00346989"/>
    <w:rsid w:val="00346AA7"/>
    <w:rsid w:val="00346D7F"/>
    <w:rsid w:val="00346FF0"/>
    <w:rsid w:val="00347163"/>
    <w:rsid w:val="00347568"/>
    <w:rsid w:val="00347B78"/>
    <w:rsid w:val="00347F99"/>
    <w:rsid w:val="00350024"/>
    <w:rsid w:val="0035036F"/>
    <w:rsid w:val="003505D5"/>
    <w:rsid w:val="00351323"/>
    <w:rsid w:val="003513B2"/>
    <w:rsid w:val="003513C5"/>
    <w:rsid w:val="0035146C"/>
    <w:rsid w:val="00351CD7"/>
    <w:rsid w:val="003524D1"/>
    <w:rsid w:val="0035254A"/>
    <w:rsid w:val="00352764"/>
    <w:rsid w:val="00352849"/>
    <w:rsid w:val="00352975"/>
    <w:rsid w:val="00352B8D"/>
    <w:rsid w:val="00352D83"/>
    <w:rsid w:val="00352E34"/>
    <w:rsid w:val="00352E59"/>
    <w:rsid w:val="00353372"/>
    <w:rsid w:val="003533FB"/>
    <w:rsid w:val="00353624"/>
    <w:rsid w:val="00354512"/>
    <w:rsid w:val="003547D0"/>
    <w:rsid w:val="00354820"/>
    <w:rsid w:val="00354960"/>
    <w:rsid w:val="00354DA0"/>
    <w:rsid w:val="00354E4E"/>
    <w:rsid w:val="003552BC"/>
    <w:rsid w:val="00355660"/>
    <w:rsid w:val="00355B64"/>
    <w:rsid w:val="00355E4F"/>
    <w:rsid w:val="00355F4A"/>
    <w:rsid w:val="00356159"/>
    <w:rsid w:val="003561E8"/>
    <w:rsid w:val="0035630D"/>
    <w:rsid w:val="003563BF"/>
    <w:rsid w:val="0035680D"/>
    <w:rsid w:val="00356C76"/>
    <w:rsid w:val="00356D60"/>
    <w:rsid w:val="003577AB"/>
    <w:rsid w:val="00357826"/>
    <w:rsid w:val="00357BED"/>
    <w:rsid w:val="00357D21"/>
    <w:rsid w:val="003604F0"/>
    <w:rsid w:val="0036050D"/>
    <w:rsid w:val="003605D4"/>
    <w:rsid w:val="003607B6"/>
    <w:rsid w:val="003609C2"/>
    <w:rsid w:val="003609DA"/>
    <w:rsid w:val="00360E13"/>
    <w:rsid w:val="003612FF"/>
    <w:rsid w:val="003615DD"/>
    <w:rsid w:val="00361606"/>
    <w:rsid w:val="00361BE3"/>
    <w:rsid w:val="00361D34"/>
    <w:rsid w:val="00361F5A"/>
    <w:rsid w:val="00362906"/>
    <w:rsid w:val="00362BD6"/>
    <w:rsid w:val="00362C83"/>
    <w:rsid w:val="00362DDE"/>
    <w:rsid w:val="00362FCE"/>
    <w:rsid w:val="0036317A"/>
    <w:rsid w:val="003631D5"/>
    <w:rsid w:val="00363305"/>
    <w:rsid w:val="00363A3D"/>
    <w:rsid w:val="00363B64"/>
    <w:rsid w:val="00363BD7"/>
    <w:rsid w:val="00363C89"/>
    <w:rsid w:val="00364136"/>
    <w:rsid w:val="0036417E"/>
    <w:rsid w:val="0036453A"/>
    <w:rsid w:val="00364875"/>
    <w:rsid w:val="00364AD6"/>
    <w:rsid w:val="0036508E"/>
    <w:rsid w:val="003654B2"/>
    <w:rsid w:val="0036587E"/>
    <w:rsid w:val="00365BB4"/>
    <w:rsid w:val="003661F8"/>
    <w:rsid w:val="0036650F"/>
    <w:rsid w:val="003665CD"/>
    <w:rsid w:val="00367189"/>
    <w:rsid w:val="00367518"/>
    <w:rsid w:val="00367B0E"/>
    <w:rsid w:val="00367C42"/>
    <w:rsid w:val="00367F4E"/>
    <w:rsid w:val="0037006F"/>
    <w:rsid w:val="003701AE"/>
    <w:rsid w:val="00370868"/>
    <w:rsid w:val="00370A73"/>
    <w:rsid w:val="00370B98"/>
    <w:rsid w:val="00370BAF"/>
    <w:rsid w:val="00370C4F"/>
    <w:rsid w:val="00370E18"/>
    <w:rsid w:val="00370E74"/>
    <w:rsid w:val="00371373"/>
    <w:rsid w:val="00371626"/>
    <w:rsid w:val="003716BE"/>
    <w:rsid w:val="003717D4"/>
    <w:rsid w:val="003719B9"/>
    <w:rsid w:val="00371E74"/>
    <w:rsid w:val="00372C8C"/>
    <w:rsid w:val="00372D30"/>
    <w:rsid w:val="00372DF2"/>
    <w:rsid w:val="00373855"/>
    <w:rsid w:val="00373A2D"/>
    <w:rsid w:val="00373CCE"/>
    <w:rsid w:val="00373E91"/>
    <w:rsid w:val="003740CE"/>
    <w:rsid w:val="00374117"/>
    <w:rsid w:val="0037448E"/>
    <w:rsid w:val="00374685"/>
    <w:rsid w:val="00374D43"/>
    <w:rsid w:val="00375036"/>
    <w:rsid w:val="003751BA"/>
    <w:rsid w:val="00375281"/>
    <w:rsid w:val="003752C6"/>
    <w:rsid w:val="003753C7"/>
    <w:rsid w:val="003757E1"/>
    <w:rsid w:val="0037615A"/>
    <w:rsid w:val="00376551"/>
    <w:rsid w:val="00376623"/>
    <w:rsid w:val="003766C2"/>
    <w:rsid w:val="00376915"/>
    <w:rsid w:val="0037694B"/>
    <w:rsid w:val="00376F47"/>
    <w:rsid w:val="00377078"/>
    <w:rsid w:val="003772F4"/>
    <w:rsid w:val="00377485"/>
    <w:rsid w:val="0037768D"/>
    <w:rsid w:val="00377F10"/>
    <w:rsid w:val="00377F53"/>
    <w:rsid w:val="003801A8"/>
    <w:rsid w:val="00380924"/>
    <w:rsid w:val="00380BEF"/>
    <w:rsid w:val="00380BFB"/>
    <w:rsid w:val="003818F4"/>
    <w:rsid w:val="00382107"/>
    <w:rsid w:val="00382AE7"/>
    <w:rsid w:val="003833E8"/>
    <w:rsid w:val="00383599"/>
    <w:rsid w:val="00383915"/>
    <w:rsid w:val="00383AB1"/>
    <w:rsid w:val="00383FA1"/>
    <w:rsid w:val="00384026"/>
    <w:rsid w:val="003851A4"/>
    <w:rsid w:val="0038553E"/>
    <w:rsid w:val="0038571B"/>
    <w:rsid w:val="0038579D"/>
    <w:rsid w:val="00385986"/>
    <w:rsid w:val="00385AAC"/>
    <w:rsid w:val="00385C2A"/>
    <w:rsid w:val="00385DA8"/>
    <w:rsid w:val="00386167"/>
    <w:rsid w:val="003868E9"/>
    <w:rsid w:val="00386A48"/>
    <w:rsid w:val="00386DB8"/>
    <w:rsid w:val="00386EEB"/>
    <w:rsid w:val="00386F7D"/>
    <w:rsid w:val="0038705C"/>
    <w:rsid w:val="0038742B"/>
    <w:rsid w:val="00387491"/>
    <w:rsid w:val="0038749B"/>
    <w:rsid w:val="003874F0"/>
    <w:rsid w:val="003879E3"/>
    <w:rsid w:val="00390235"/>
    <w:rsid w:val="00390B0D"/>
    <w:rsid w:val="0039126C"/>
    <w:rsid w:val="00391496"/>
    <w:rsid w:val="00391892"/>
    <w:rsid w:val="00391CEE"/>
    <w:rsid w:val="00392302"/>
    <w:rsid w:val="0039232C"/>
    <w:rsid w:val="003927E9"/>
    <w:rsid w:val="00392E72"/>
    <w:rsid w:val="00393414"/>
    <w:rsid w:val="00393492"/>
    <w:rsid w:val="0039349B"/>
    <w:rsid w:val="003934FA"/>
    <w:rsid w:val="003938BF"/>
    <w:rsid w:val="00393977"/>
    <w:rsid w:val="00393CA2"/>
    <w:rsid w:val="003940D4"/>
    <w:rsid w:val="0039432B"/>
    <w:rsid w:val="00394369"/>
    <w:rsid w:val="003948A2"/>
    <w:rsid w:val="00394AEB"/>
    <w:rsid w:val="00395076"/>
    <w:rsid w:val="003959E0"/>
    <w:rsid w:val="00395A72"/>
    <w:rsid w:val="00395C89"/>
    <w:rsid w:val="00395E5E"/>
    <w:rsid w:val="00395EF3"/>
    <w:rsid w:val="00396183"/>
    <w:rsid w:val="00396637"/>
    <w:rsid w:val="003966EF"/>
    <w:rsid w:val="00396735"/>
    <w:rsid w:val="003967ED"/>
    <w:rsid w:val="00396841"/>
    <w:rsid w:val="00396983"/>
    <w:rsid w:val="0039698A"/>
    <w:rsid w:val="00396D67"/>
    <w:rsid w:val="003972BD"/>
    <w:rsid w:val="0039737E"/>
    <w:rsid w:val="003973D1"/>
    <w:rsid w:val="003974C9"/>
    <w:rsid w:val="0039756F"/>
    <w:rsid w:val="00397658"/>
    <w:rsid w:val="003976D3"/>
    <w:rsid w:val="00397C17"/>
    <w:rsid w:val="003A0343"/>
    <w:rsid w:val="003A08A3"/>
    <w:rsid w:val="003A0AD3"/>
    <w:rsid w:val="003A0DFE"/>
    <w:rsid w:val="003A0EE8"/>
    <w:rsid w:val="003A1751"/>
    <w:rsid w:val="003A1860"/>
    <w:rsid w:val="003A1B80"/>
    <w:rsid w:val="003A1BC8"/>
    <w:rsid w:val="003A1F18"/>
    <w:rsid w:val="003A1FBB"/>
    <w:rsid w:val="003A25AB"/>
    <w:rsid w:val="003A2653"/>
    <w:rsid w:val="003A27B1"/>
    <w:rsid w:val="003A27C3"/>
    <w:rsid w:val="003A2A45"/>
    <w:rsid w:val="003A2B45"/>
    <w:rsid w:val="003A2DF7"/>
    <w:rsid w:val="003A2E30"/>
    <w:rsid w:val="003A3896"/>
    <w:rsid w:val="003A3C45"/>
    <w:rsid w:val="003A3F4B"/>
    <w:rsid w:val="003A410F"/>
    <w:rsid w:val="003A432A"/>
    <w:rsid w:val="003A4448"/>
    <w:rsid w:val="003A4491"/>
    <w:rsid w:val="003A46DB"/>
    <w:rsid w:val="003A48FA"/>
    <w:rsid w:val="003A4E70"/>
    <w:rsid w:val="003A50CC"/>
    <w:rsid w:val="003A56A4"/>
    <w:rsid w:val="003A57E3"/>
    <w:rsid w:val="003A5BD0"/>
    <w:rsid w:val="003A5DD2"/>
    <w:rsid w:val="003A6344"/>
    <w:rsid w:val="003A6653"/>
    <w:rsid w:val="003A687E"/>
    <w:rsid w:val="003A6C62"/>
    <w:rsid w:val="003A6D9A"/>
    <w:rsid w:val="003A6DC8"/>
    <w:rsid w:val="003A71D6"/>
    <w:rsid w:val="003A7547"/>
    <w:rsid w:val="003A769E"/>
    <w:rsid w:val="003A7776"/>
    <w:rsid w:val="003A7A64"/>
    <w:rsid w:val="003A7CA3"/>
    <w:rsid w:val="003A7D1D"/>
    <w:rsid w:val="003A7D42"/>
    <w:rsid w:val="003A7D67"/>
    <w:rsid w:val="003A7FA6"/>
    <w:rsid w:val="003B03D5"/>
    <w:rsid w:val="003B0446"/>
    <w:rsid w:val="003B06E6"/>
    <w:rsid w:val="003B0810"/>
    <w:rsid w:val="003B0A70"/>
    <w:rsid w:val="003B0E1D"/>
    <w:rsid w:val="003B0FC0"/>
    <w:rsid w:val="003B1242"/>
    <w:rsid w:val="003B1274"/>
    <w:rsid w:val="003B1855"/>
    <w:rsid w:val="003B1D53"/>
    <w:rsid w:val="003B1D80"/>
    <w:rsid w:val="003B1E12"/>
    <w:rsid w:val="003B213C"/>
    <w:rsid w:val="003B229F"/>
    <w:rsid w:val="003B2724"/>
    <w:rsid w:val="003B278D"/>
    <w:rsid w:val="003B2B0E"/>
    <w:rsid w:val="003B2B47"/>
    <w:rsid w:val="003B2C8C"/>
    <w:rsid w:val="003B3120"/>
    <w:rsid w:val="003B3F9C"/>
    <w:rsid w:val="003B421E"/>
    <w:rsid w:val="003B431F"/>
    <w:rsid w:val="003B4478"/>
    <w:rsid w:val="003B47E0"/>
    <w:rsid w:val="003B4A1F"/>
    <w:rsid w:val="003B4B7B"/>
    <w:rsid w:val="003B4DB5"/>
    <w:rsid w:val="003B5311"/>
    <w:rsid w:val="003B54B6"/>
    <w:rsid w:val="003B563B"/>
    <w:rsid w:val="003B5F12"/>
    <w:rsid w:val="003B5F82"/>
    <w:rsid w:val="003B6110"/>
    <w:rsid w:val="003B62ED"/>
    <w:rsid w:val="003B648B"/>
    <w:rsid w:val="003B665A"/>
    <w:rsid w:val="003B69ED"/>
    <w:rsid w:val="003B6A1A"/>
    <w:rsid w:val="003B6CD9"/>
    <w:rsid w:val="003B7011"/>
    <w:rsid w:val="003B72C1"/>
    <w:rsid w:val="003B736C"/>
    <w:rsid w:val="003B740C"/>
    <w:rsid w:val="003B75C7"/>
    <w:rsid w:val="003C0066"/>
    <w:rsid w:val="003C0478"/>
    <w:rsid w:val="003C0563"/>
    <w:rsid w:val="003C0573"/>
    <w:rsid w:val="003C0EE3"/>
    <w:rsid w:val="003C0F91"/>
    <w:rsid w:val="003C17EA"/>
    <w:rsid w:val="003C1A8D"/>
    <w:rsid w:val="003C1E75"/>
    <w:rsid w:val="003C1EBE"/>
    <w:rsid w:val="003C1F23"/>
    <w:rsid w:val="003C2214"/>
    <w:rsid w:val="003C24CB"/>
    <w:rsid w:val="003C2C9D"/>
    <w:rsid w:val="003C3709"/>
    <w:rsid w:val="003C3734"/>
    <w:rsid w:val="003C3BF9"/>
    <w:rsid w:val="003C3DE7"/>
    <w:rsid w:val="003C3EE0"/>
    <w:rsid w:val="003C40A3"/>
    <w:rsid w:val="003C42D9"/>
    <w:rsid w:val="003C4C26"/>
    <w:rsid w:val="003C4ED5"/>
    <w:rsid w:val="003C5444"/>
    <w:rsid w:val="003C59BA"/>
    <w:rsid w:val="003C6245"/>
    <w:rsid w:val="003C6394"/>
    <w:rsid w:val="003C656B"/>
    <w:rsid w:val="003C6578"/>
    <w:rsid w:val="003C69C3"/>
    <w:rsid w:val="003C708B"/>
    <w:rsid w:val="003C7160"/>
    <w:rsid w:val="003C7584"/>
    <w:rsid w:val="003C7679"/>
    <w:rsid w:val="003C78DE"/>
    <w:rsid w:val="003C78E1"/>
    <w:rsid w:val="003C7906"/>
    <w:rsid w:val="003C79C1"/>
    <w:rsid w:val="003C7A8B"/>
    <w:rsid w:val="003D05AC"/>
    <w:rsid w:val="003D06F8"/>
    <w:rsid w:val="003D0AD7"/>
    <w:rsid w:val="003D0BC3"/>
    <w:rsid w:val="003D0D29"/>
    <w:rsid w:val="003D0F6A"/>
    <w:rsid w:val="003D1440"/>
    <w:rsid w:val="003D1523"/>
    <w:rsid w:val="003D160B"/>
    <w:rsid w:val="003D1656"/>
    <w:rsid w:val="003D19E3"/>
    <w:rsid w:val="003D2871"/>
    <w:rsid w:val="003D3198"/>
    <w:rsid w:val="003D33E9"/>
    <w:rsid w:val="003D3EE9"/>
    <w:rsid w:val="003D4C43"/>
    <w:rsid w:val="003D525C"/>
    <w:rsid w:val="003D5881"/>
    <w:rsid w:val="003D5A41"/>
    <w:rsid w:val="003D6521"/>
    <w:rsid w:val="003D6610"/>
    <w:rsid w:val="003D664F"/>
    <w:rsid w:val="003D6804"/>
    <w:rsid w:val="003D6B78"/>
    <w:rsid w:val="003D6DF3"/>
    <w:rsid w:val="003D72E1"/>
    <w:rsid w:val="003D72E8"/>
    <w:rsid w:val="003D73DD"/>
    <w:rsid w:val="003D753E"/>
    <w:rsid w:val="003D76CB"/>
    <w:rsid w:val="003D7900"/>
    <w:rsid w:val="003D7A03"/>
    <w:rsid w:val="003D7AB8"/>
    <w:rsid w:val="003D7AEB"/>
    <w:rsid w:val="003D7C75"/>
    <w:rsid w:val="003D7D6C"/>
    <w:rsid w:val="003D7E76"/>
    <w:rsid w:val="003E018D"/>
    <w:rsid w:val="003E0314"/>
    <w:rsid w:val="003E045A"/>
    <w:rsid w:val="003E072B"/>
    <w:rsid w:val="003E0747"/>
    <w:rsid w:val="003E07E9"/>
    <w:rsid w:val="003E0B2B"/>
    <w:rsid w:val="003E0B33"/>
    <w:rsid w:val="003E0ED9"/>
    <w:rsid w:val="003E11CB"/>
    <w:rsid w:val="003E1256"/>
    <w:rsid w:val="003E13F2"/>
    <w:rsid w:val="003E2988"/>
    <w:rsid w:val="003E33EE"/>
    <w:rsid w:val="003E3763"/>
    <w:rsid w:val="003E37AD"/>
    <w:rsid w:val="003E42B8"/>
    <w:rsid w:val="003E44A7"/>
    <w:rsid w:val="003E4525"/>
    <w:rsid w:val="003E4869"/>
    <w:rsid w:val="003E49CD"/>
    <w:rsid w:val="003E5B68"/>
    <w:rsid w:val="003E606D"/>
    <w:rsid w:val="003E69E2"/>
    <w:rsid w:val="003E6C86"/>
    <w:rsid w:val="003E752A"/>
    <w:rsid w:val="003E75F7"/>
    <w:rsid w:val="003E7757"/>
    <w:rsid w:val="003E7A87"/>
    <w:rsid w:val="003E7BC4"/>
    <w:rsid w:val="003F0541"/>
    <w:rsid w:val="003F0654"/>
    <w:rsid w:val="003F099A"/>
    <w:rsid w:val="003F0A88"/>
    <w:rsid w:val="003F0D1A"/>
    <w:rsid w:val="003F103A"/>
    <w:rsid w:val="003F1101"/>
    <w:rsid w:val="003F11DB"/>
    <w:rsid w:val="003F1332"/>
    <w:rsid w:val="003F14BF"/>
    <w:rsid w:val="003F15CB"/>
    <w:rsid w:val="003F1634"/>
    <w:rsid w:val="003F1893"/>
    <w:rsid w:val="003F2355"/>
    <w:rsid w:val="003F249D"/>
    <w:rsid w:val="003F2555"/>
    <w:rsid w:val="003F2856"/>
    <w:rsid w:val="003F286A"/>
    <w:rsid w:val="003F296D"/>
    <w:rsid w:val="003F29DA"/>
    <w:rsid w:val="003F2A8F"/>
    <w:rsid w:val="003F2BDB"/>
    <w:rsid w:val="003F3267"/>
    <w:rsid w:val="003F3A9C"/>
    <w:rsid w:val="003F411F"/>
    <w:rsid w:val="003F4236"/>
    <w:rsid w:val="003F4239"/>
    <w:rsid w:val="003F42C4"/>
    <w:rsid w:val="003F4A5A"/>
    <w:rsid w:val="003F511F"/>
    <w:rsid w:val="003F5183"/>
    <w:rsid w:val="003F5BCC"/>
    <w:rsid w:val="003F6425"/>
    <w:rsid w:val="003F6427"/>
    <w:rsid w:val="003F6AE9"/>
    <w:rsid w:val="003F6BD7"/>
    <w:rsid w:val="003F70FD"/>
    <w:rsid w:val="003F7634"/>
    <w:rsid w:val="003F77D2"/>
    <w:rsid w:val="003F7822"/>
    <w:rsid w:val="003F79CE"/>
    <w:rsid w:val="003F7A59"/>
    <w:rsid w:val="003F7BF2"/>
    <w:rsid w:val="003F7C57"/>
    <w:rsid w:val="003F7D1B"/>
    <w:rsid w:val="003F7F59"/>
    <w:rsid w:val="003F7F5B"/>
    <w:rsid w:val="003F7FB1"/>
    <w:rsid w:val="0040005B"/>
    <w:rsid w:val="0040057E"/>
    <w:rsid w:val="00400933"/>
    <w:rsid w:val="00400F24"/>
    <w:rsid w:val="004013A4"/>
    <w:rsid w:val="0040183E"/>
    <w:rsid w:val="0040192B"/>
    <w:rsid w:val="00401AF1"/>
    <w:rsid w:val="00401EB6"/>
    <w:rsid w:val="00402003"/>
    <w:rsid w:val="00402684"/>
    <w:rsid w:val="00403479"/>
    <w:rsid w:val="00403D46"/>
    <w:rsid w:val="00403E7E"/>
    <w:rsid w:val="00403E9F"/>
    <w:rsid w:val="00403F06"/>
    <w:rsid w:val="00404AF0"/>
    <w:rsid w:val="00404B42"/>
    <w:rsid w:val="004056A9"/>
    <w:rsid w:val="00405708"/>
    <w:rsid w:val="0040596D"/>
    <w:rsid w:val="00405BD6"/>
    <w:rsid w:val="00405DE9"/>
    <w:rsid w:val="0040678D"/>
    <w:rsid w:val="00406890"/>
    <w:rsid w:val="00406B16"/>
    <w:rsid w:val="00406B17"/>
    <w:rsid w:val="00406B54"/>
    <w:rsid w:val="00406C28"/>
    <w:rsid w:val="00406D3B"/>
    <w:rsid w:val="00406FA5"/>
    <w:rsid w:val="004074C3"/>
    <w:rsid w:val="00407743"/>
    <w:rsid w:val="00407A5B"/>
    <w:rsid w:val="00407DA4"/>
    <w:rsid w:val="00410234"/>
    <w:rsid w:val="004104A4"/>
    <w:rsid w:val="004106B9"/>
    <w:rsid w:val="00410A84"/>
    <w:rsid w:val="00410CCF"/>
    <w:rsid w:val="00410CDB"/>
    <w:rsid w:val="00410FD3"/>
    <w:rsid w:val="004110E5"/>
    <w:rsid w:val="00411246"/>
    <w:rsid w:val="004112A2"/>
    <w:rsid w:val="00411F99"/>
    <w:rsid w:val="00412050"/>
    <w:rsid w:val="004122EB"/>
    <w:rsid w:val="004125D5"/>
    <w:rsid w:val="004137AE"/>
    <w:rsid w:val="0041393E"/>
    <w:rsid w:val="00413B69"/>
    <w:rsid w:val="00413CB9"/>
    <w:rsid w:val="00413CDB"/>
    <w:rsid w:val="00414157"/>
    <w:rsid w:val="004144F9"/>
    <w:rsid w:val="00414803"/>
    <w:rsid w:val="0041483E"/>
    <w:rsid w:val="004148A1"/>
    <w:rsid w:val="00414CA7"/>
    <w:rsid w:val="00414D86"/>
    <w:rsid w:val="00415131"/>
    <w:rsid w:val="00415382"/>
    <w:rsid w:val="0041540C"/>
    <w:rsid w:val="004157FB"/>
    <w:rsid w:val="00415BB6"/>
    <w:rsid w:val="00415D44"/>
    <w:rsid w:val="00416036"/>
    <w:rsid w:val="0041618D"/>
    <w:rsid w:val="004161C1"/>
    <w:rsid w:val="0041653A"/>
    <w:rsid w:val="0041675D"/>
    <w:rsid w:val="00416844"/>
    <w:rsid w:val="004168AD"/>
    <w:rsid w:val="00416993"/>
    <w:rsid w:val="00416BC5"/>
    <w:rsid w:val="00416DEE"/>
    <w:rsid w:val="00417402"/>
    <w:rsid w:val="00417522"/>
    <w:rsid w:val="0041777A"/>
    <w:rsid w:val="00417795"/>
    <w:rsid w:val="0041792D"/>
    <w:rsid w:val="00417E58"/>
    <w:rsid w:val="00417EB4"/>
    <w:rsid w:val="00417F03"/>
    <w:rsid w:val="00420081"/>
    <w:rsid w:val="004200F7"/>
    <w:rsid w:val="0042053B"/>
    <w:rsid w:val="004208DD"/>
    <w:rsid w:val="0042095C"/>
    <w:rsid w:val="00420971"/>
    <w:rsid w:val="004210CE"/>
    <w:rsid w:val="00421824"/>
    <w:rsid w:val="00421C40"/>
    <w:rsid w:val="00421ED6"/>
    <w:rsid w:val="0042206C"/>
    <w:rsid w:val="00422184"/>
    <w:rsid w:val="0042317C"/>
    <w:rsid w:val="004237D1"/>
    <w:rsid w:val="00423A0C"/>
    <w:rsid w:val="00423A7D"/>
    <w:rsid w:val="00423A93"/>
    <w:rsid w:val="00423D2F"/>
    <w:rsid w:val="00423D6A"/>
    <w:rsid w:val="00423F17"/>
    <w:rsid w:val="00423FEC"/>
    <w:rsid w:val="00424191"/>
    <w:rsid w:val="00424292"/>
    <w:rsid w:val="004246D8"/>
    <w:rsid w:val="00424B4A"/>
    <w:rsid w:val="00424F94"/>
    <w:rsid w:val="0042510D"/>
    <w:rsid w:val="0042546E"/>
    <w:rsid w:val="004259A1"/>
    <w:rsid w:val="00425E16"/>
    <w:rsid w:val="00425F91"/>
    <w:rsid w:val="00426042"/>
    <w:rsid w:val="00426086"/>
    <w:rsid w:val="004263E8"/>
    <w:rsid w:val="00426401"/>
    <w:rsid w:val="0042667B"/>
    <w:rsid w:val="004267CD"/>
    <w:rsid w:val="0042686A"/>
    <w:rsid w:val="00426942"/>
    <w:rsid w:val="00426B4B"/>
    <w:rsid w:val="00426FBC"/>
    <w:rsid w:val="004272A0"/>
    <w:rsid w:val="0042771D"/>
    <w:rsid w:val="00427771"/>
    <w:rsid w:val="00427B60"/>
    <w:rsid w:val="00430075"/>
    <w:rsid w:val="00430830"/>
    <w:rsid w:val="00430F94"/>
    <w:rsid w:val="0043110D"/>
    <w:rsid w:val="004313E5"/>
    <w:rsid w:val="00431923"/>
    <w:rsid w:val="00431F99"/>
    <w:rsid w:val="00431FF1"/>
    <w:rsid w:val="004320F7"/>
    <w:rsid w:val="00432686"/>
    <w:rsid w:val="00432A2D"/>
    <w:rsid w:val="00432AF2"/>
    <w:rsid w:val="0043327A"/>
    <w:rsid w:val="004334B5"/>
    <w:rsid w:val="004339AB"/>
    <w:rsid w:val="00433A4B"/>
    <w:rsid w:val="00433B66"/>
    <w:rsid w:val="00433BCA"/>
    <w:rsid w:val="00433F25"/>
    <w:rsid w:val="004346C6"/>
    <w:rsid w:val="004353C9"/>
    <w:rsid w:val="00435B61"/>
    <w:rsid w:val="00436595"/>
    <w:rsid w:val="004365DC"/>
    <w:rsid w:val="00436874"/>
    <w:rsid w:val="004368D5"/>
    <w:rsid w:val="00436B61"/>
    <w:rsid w:val="00437205"/>
    <w:rsid w:val="004372E0"/>
    <w:rsid w:val="00437745"/>
    <w:rsid w:val="004378AD"/>
    <w:rsid w:val="00440105"/>
    <w:rsid w:val="00440AF5"/>
    <w:rsid w:val="00440E40"/>
    <w:rsid w:val="004411C3"/>
    <w:rsid w:val="004414A8"/>
    <w:rsid w:val="00441510"/>
    <w:rsid w:val="00441670"/>
    <w:rsid w:val="004417A9"/>
    <w:rsid w:val="00441A60"/>
    <w:rsid w:val="00442146"/>
    <w:rsid w:val="0044234B"/>
    <w:rsid w:val="004425F1"/>
    <w:rsid w:val="00442837"/>
    <w:rsid w:val="0044289C"/>
    <w:rsid w:val="00442DEB"/>
    <w:rsid w:val="00443157"/>
    <w:rsid w:val="00443261"/>
    <w:rsid w:val="00443514"/>
    <w:rsid w:val="00443A22"/>
    <w:rsid w:val="004444CA"/>
    <w:rsid w:val="00444C5D"/>
    <w:rsid w:val="00444D67"/>
    <w:rsid w:val="004450D6"/>
    <w:rsid w:val="00445286"/>
    <w:rsid w:val="0044555A"/>
    <w:rsid w:val="00445595"/>
    <w:rsid w:val="004456CC"/>
    <w:rsid w:val="00445A2A"/>
    <w:rsid w:val="00445B1E"/>
    <w:rsid w:val="00445E32"/>
    <w:rsid w:val="00446158"/>
    <w:rsid w:val="0044678C"/>
    <w:rsid w:val="00446BAA"/>
    <w:rsid w:val="00446F29"/>
    <w:rsid w:val="00447440"/>
    <w:rsid w:val="0044777C"/>
    <w:rsid w:val="00447998"/>
    <w:rsid w:val="00447F46"/>
    <w:rsid w:val="00447FF7"/>
    <w:rsid w:val="004501FF"/>
    <w:rsid w:val="004503B2"/>
    <w:rsid w:val="00450653"/>
    <w:rsid w:val="00450767"/>
    <w:rsid w:val="004508A5"/>
    <w:rsid w:val="004508E7"/>
    <w:rsid w:val="004512C6"/>
    <w:rsid w:val="00451359"/>
    <w:rsid w:val="004515C4"/>
    <w:rsid w:val="004518FE"/>
    <w:rsid w:val="00451A2F"/>
    <w:rsid w:val="00451CC4"/>
    <w:rsid w:val="00451DFE"/>
    <w:rsid w:val="00452424"/>
    <w:rsid w:val="0045258E"/>
    <w:rsid w:val="004526F8"/>
    <w:rsid w:val="00452FC2"/>
    <w:rsid w:val="00453070"/>
    <w:rsid w:val="004530BB"/>
    <w:rsid w:val="00453350"/>
    <w:rsid w:val="004533A9"/>
    <w:rsid w:val="004533D3"/>
    <w:rsid w:val="00453406"/>
    <w:rsid w:val="00453668"/>
    <w:rsid w:val="00453B37"/>
    <w:rsid w:val="00453CE0"/>
    <w:rsid w:val="004540F7"/>
    <w:rsid w:val="00454141"/>
    <w:rsid w:val="004541A1"/>
    <w:rsid w:val="004541B7"/>
    <w:rsid w:val="00454544"/>
    <w:rsid w:val="00454D43"/>
    <w:rsid w:val="004550DE"/>
    <w:rsid w:val="00455842"/>
    <w:rsid w:val="00455873"/>
    <w:rsid w:val="004558D5"/>
    <w:rsid w:val="00455C13"/>
    <w:rsid w:val="00455D40"/>
    <w:rsid w:val="004561B5"/>
    <w:rsid w:val="00456615"/>
    <w:rsid w:val="0045681C"/>
    <w:rsid w:val="00456914"/>
    <w:rsid w:val="00457193"/>
    <w:rsid w:val="004571EB"/>
    <w:rsid w:val="00457B59"/>
    <w:rsid w:val="00457BA3"/>
    <w:rsid w:val="00457C20"/>
    <w:rsid w:val="00457E95"/>
    <w:rsid w:val="00457F1F"/>
    <w:rsid w:val="0046013A"/>
    <w:rsid w:val="00460375"/>
    <w:rsid w:val="004605E9"/>
    <w:rsid w:val="00460728"/>
    <w:rsid w:val="00460BBC"/>
    <w:rsid w:val="00460C47"/>
    <w:rsid w:val="00460D5F"/>
    <w:rsid w:val="00461014"/>
    <w:rsid w:val="00461023"/>
    <w:rsid w:val="004610FB"/>
    <w:rsid w:val="00461566"/>
    <w:rsid w:val="0046163F"/>
    <w:rsid w:val="004616AC"/>
    <w:rsid w:val="004620DA"/>
    <w:rsid w:val="00462639"/>
    <w:rsid w:val="004626B1"/>
    <w:rsid w:val="00462A07"/>
    <w:rsid w:val="00462C4A"/>
    <w:rsid w:val="004634F5"/>
    <w:rsid w:val="00463911"/>
    <w:rsid w:val="0046424A"/>
    <w:rsid w:val="0046426C"/>
    <w:rsid w:val="004642F2"/>
    <w:rsid w:val="00464458"/>
    <w:rsid w:val="004646A0"/>
    <w:rsid w:val="004658F4"/>
    <w:rsid w:val="00465983"/>
    <w:rsid w:val="00465AB3"/>
    <w:rsid w:val="00465B41"/>
    <w:rsid w:val="00465C87"/>
    <w:rsid w:val="00465CBD"/>
    <w:rsid w:val="00465EDC"/>
    <w:rsid w:val="00465F33"/>
    <w:rsid w:val="00466D57"/>
    <w:rsid w:val="00466EDD"/>
    <w:rsid w:val="00467047"/>
    <w:rsid w:val="00467254"/>
    <w:rsid w:val="004673B5"/>
    <w:rsid w:val="0046763D"/>
    <w:rsid w:val="004679F4"/>
    <w:rsid w:val="00470411"/>
    <w:rsid w:val="004705B1"/>
    <w:rsid w:val="00470617"/>
    <w:rsid w:val="00470A76"/>
    <w:rsid w:val="00470B47"/>
    <w:rsid w:val="00470B98"/>
    <w:rsid w:val="00470DB3"/>
    <w:rsid w:val="0047106F"/>
    <w:rsid w:val="004710A0"/>
    <w:rsid w:val="00471436"/>
    <w:rsid w:val="0047191B"/>
    <w:rsid w:val="00471998"/>
    <w:rsid w:val="00471A47"/>
    <w:rsid w:val="00472069"/>
    <w:rsid w:val="004720B9"/>
    <w:rsid w:val="00472C6E"/>
    <w:rsid w:val="00472D98"/>
    <w:rsid w:val="00472DAF"/>
    <w:rsid w:val="00473022"/>
    <w:rsid w:val="00473436"/>
    <w:rsid w:val="004739B1"/>
    <w:rsid w:val="00473D84"/>
    <w:rsid w:val="00473D87"/>
    <w:rsid w:val="00474117"/>
    <w:rsid w:val="004744F8"/>
    <w:rsid w:val="004747F9"/>
    <w:rsid w:val="004749AB"/>
    <w:rsid w:val="00474A8A"/>
    <w:rsid w:val="00474F56"/>
    <w:rsid w:val="004754DF"/>
    <w:rsid w:val="00475C06"/>
    <w:rsid w:val="00475F72"/>
    <w:rsid w:val="004763B7"/>
    <w:rsid w:val="00476643"/>
    <w:rsid w:val="00476756"/>
    <w:rsid w:val="00476AAD"/>
    <w:rsid w:val="00476DBE"/>
    <w:rsid w:val="00476E21"/>
    <w:rsid w:val="00476FC8"/>
    <w:rsid w:val="00476FCF"/>
    <w:rsid w:val="004771A9"/>
    <w:rsid w:val="004775E9"/>
    <w:rsid w:val="00477682"/>
    <w:rsid w:val="004776DE"/>
    <w:rsid w:val="004778C3"/>
    <w:rsid w:val="00477BAF"/>
    <w:rsid w:val="00477CF5"/>
    <w:rsid w:val="00477EE4"/>
    <w:rsid w:val="0048009F"/>
    <w:rsid w:val="00480100"/>
    <w:rsid w:val="0048020F"/>
    <w:rsid w:val="0048044C"/>
    <w:rsid w:val="00480803"/>
    <w:rsid w:val="0048085F"/>
    <w:rsid w:val="00480C61"/>
    <w:rsid w:val="0048115A"/>
    <w:rsid w:val="004814CD"/>
    <w:rsid w:val="004814FE"/>
    <w:rsid w:val="004815E1"/>
    <w:rsid w:val="0048163E"/>
    <w:rsid w:val="0048184B"/>
    <w:rsid w:val="00481D54"/>
    <w:rsid w:val="004820EF"/>
    <w:rsid w:val="004822D1"/>
    <w:rsid w:val="004824DA"/>
    <w:rsid w:val="00482510"/>
    <w:rsid w:val="004826CE"/>
    <w:rsid w:val="00482770"/>
    <w:rsid w:val="0048277C"/>
    <w:rsid w:val="00482E3D"/>
    <w:rsid w:val="00483055"/>
    <w:rsid w:val="0048319B"/>
    <w:rsid w:val="00483807"/>
    <w:rsid w:val="00483A11"/>
    <w:rsid w:val="004840B3"/>
    <w:rsid w:val="004840D4"/>
    <w:rsid w:val="004841AF"/>
    <w:rsid w:val="004841F9"/>
    <w:rsid w:val="004843C3"/>
    <w:rsid w:val="0048448E"/>
    <w:rsid w:val="00484730"/>
    <w:rsid w:val="00484837"/>
    <w:rsid w:val="004850C0"/>
    <w:rsid w:val="004850FF"/>
    <w:rsid w:val="004858A1"/>
    <w:rsid w:val="0048623C"/>
    <w:rsid w:val="004864AF"/>
    <w:rsid w:val="004866F2"/>
    <w:rsid w:val="0048670A"/>
    <w:rsid w:val="004868A9"/>
    <w:rsid w:val="00486A22"/>
    <w:rsid w:val="00486B0D"/>
    <w:rsid w:val="0048731D"/>
    <w:rsid w:val="004877E9"/>
    <w:rsid w:val="00487E40"/>
    <w:rsid w:val="00490369"/>
    <w:rsid w:val="00490DB2"/>
    <w:rsid w:val="00491065"/>
    <w:rsid w:val="004910C0"/>
    <w:rsid w:val="00491521"/>
    <w:rsid w:val="00491C24"/>
    <w:rsid w:val="00491DA0"/>
    <w:rsid w:val="0049217C"/>
    <w:rsid w:val="00492249"/>
    <w:rsid w:val="00492284"/>
    <w:rsid w:val="004924EF"/>
    <w:rsid w:val="0049270B"/>
    <w:rsid w:val="00492741"/>
    <w:rsid w:val="00492798"/>
    <w:rsid w:val="00492A7A"/>
    <w:rsid w:val="00492E92"/>
    <w:rsid w:val="00493022"/>
    <w:rsid w:val="00493130"/>
    <w:rsid w:val="0049313D"/>
    <w:rsid w:val="004934B0"/>
    <w:rsid w:val="0049371D"/>
    <w:rsid w:val="00493902"/>
    <w:rsid w:val="00493A01"/>
    <w:rsid w:val="00493BD0"/>
    <w:rsid w:val="00493C8F"/>
    <w:rsid w:val="00493CDB"/>
    <w:rsid w:val="00494057"/>
    <w:rsid w:val="00494280"/>
    <w:rsid w:val="00494594"/>
    <w:rsid w:val="0049475E"/>
    <w:rsid w:val="00494943"/>
    <w:rsid w:val="00494C6D"/>
    <w:rsid w:val="00495463"/>
    <w:rsid w:val="004956B9"/>
    <w:rsid w:val="00496090"/>
    <w:rsid w:val="004962E3"/>
    <w:rsid w:val="00496703"/>
    <w:rsid w:val="004967F9"/>
    <w:rsid w:val="00496C6E"/>
    <w:rsid w:val="00496D66"/>
    <w:rsid w:val="00496E1A"/>
    <w:rsid w:val="00496E47"/>
    <w:rsid w:val="00496ED8"/>
    <w:rsid w:val="0049710F"/>
    <w:rsid w:val="00497156"/>
    <w:rsid w:val="0049757C"/>
    <w:rsid w:val="00497612"/>
    <w:rsid w:val="0049770D"/>
    <w:rsid w:val="00497A25"/>
    <w:rsid w:val="00497A86"/>
    <w:rsid w:val="00497C54"/>
    <w:rsid w:val="00497D4F"/>
    <w:rsid w:val="00497F73"/>
    <w:rsid w:val="004A0429"/>
    <w:rsid w:val="004A043B"/>
    <w:rsid w:val="004A04E0"/>
    <w:rsid w:val="004A05A9"/>
    <w:rsid w:val="004A0866"/>
    <w:rsid w:val="004A0A70"/>
    <w:rsid w:val="004A0AAA"/>
    <w:rsid w:val="004A0F60"/>
    <w:rsid w:val="004A17E1"/>
    <w:rsid w:val="004A19B0"/>
    <w:rsid w:val="004A1C3B"/>
    <w:rsid w:val="004A1DA2"/>
    <w:rsid w:val="004A1E97"/>
    <w:rsid w:val="004A2035"/>
    <w:rsid w:val="004A2170"/>
    <w:rsid w:val="004A2A78"/>
    <w:rsid w:val="004A2F7F"/>
    <w:rsid w:val="004A2FE9"/>
    <w:rsid w:val="004A3053"/>
    <w:rsid w:val="004A315C"/>
    <w:rsid w:val="004A3567"/>
    <w:rsid w:val="004A3A57"/>
    <w:rsid w:val="004A3C1F"/>
    <w:rsid w:val="004A3FD3"/>
    <w:rsid w:val="004A4760"/>
    <w:rsid w:val="004A4A20"/>
    <w:rsid w:val="004A5031"/>
    <w:rsid w:val="004A5220"/>
    <w:rsid w:val="004A5720"/>
    <w:rsid w:val="004A58CF"/>
    <w:rsid w:val="004A59CD"/>
    <w:rsid w:val="004A5A00"/>
    <w:rsid w:val="004A5CDD"/>
    <w:rsid w:val="004A5E3E"/>
    <w:rsid w:val="004A60AF"/>
    <w:rsid w:val="004A6206"/>
    <w:rsid w:val="004A6473"/>
    <w:rsid w:val="004A6607"/>
    <w:rsid w:val="004A66D5"/>
    <w:rsid w:val="004A6B13"/>
    <w:rsid w:val="004A6C87"/>
    <w:rsid w:val="004A7132"/>
    <w:rsid w:val="004A7273"/>
    <w:rsid w:val="004A75B1"/>
    <w:rsid w:val="004A780A"/>
    <w:rsid w:val="004A7865"/>
    <w:rsid w:val="004A79D9"/>
    <w:rsid w:val="004B01D0"/>
    <w:rsid w:val="004B023F"/>
    <w:rsid w:val="004B0D08"/>
    <w:rsid w:val="004B12C0"/>
    <w:rsid w:val="004B1AE4"/>
    <w:rsid w:val="004B1E39"/>
    <w:rsid w:val="004B23EF"/>
    <w:rsid w:val="004B277F"/>
    <w:rsid w:val="004B2A58"/>
    <w:rsid w:val="004B2C95"/>
    <w:rsid w:val="004B3063"/>
    <w:rsid w:val="004B3302"/>
    <w:rsid w:val="004B3636"/>
    <w:rsid w:val="004B427E"/>
    <w:rsid w:val="004B547C"/>
    <w:rsid w:val="004B549C"/>
    <w:rsid w:val="004B596E"/>
    <w:rsid w:val="004B5C77"/>
    <w:rsid w:val="004B5D13"/>
    <w:rsid w:val="004B5DF9"/>
    <w:rsid w:val="004B648F"/>
    <w:rsid w:val="004B666E"/>
    <w:rsid w:val="004B718A"/>
    <w:rsid w:val="004B7297"/>
    <w:rsid w:val="004B7400"/>
    <w:rsid w:val="004B74E9"/>
    <w:rsid w:val="004B7890"/>
    <w:rsid w:val="004B7A23"/>
    <w:rsid w:val="004B7A86"/>
    <w:rsid w:val="004B7AC8"/>
    <w:rsid w:val="004B7DF2"/>
    <w:rsid w:val="004B7F62"/>
    <w:rsid w:val="004C0111"/>
    <w:rsid w:val="004C01E9"/>
    <w:rsid w:val="004C0344"/>
    <w:rsid w:val="004C0C56"/>
    <w:rsid w:val="004C0D29"/>
    <w:rsid w:val="004C14AC"/>
    <w:rsid w:val="004C1852"/>
    <w:rsid w:val="004C1B84"/>
    <w:rsid w:val="004C1FCE"/>
    <w:rsid w:val="004C2045"/>
    <w:rsid w:val="004C24B9"/>
    <w:rsid w:val="004C24C4"/>
    <w:rsid w:val="004C26ED"/>
    <w:rsid w:val="004C2850"/>
    <w:rsid w:val="004C2E6A"/>
    <w:rsid w:val="004C2FD6"/>
    <w:rsid w:val="004C319B"/>
    <w:rsid w:val="004C3306"/>
    <w:rsid w:val="004C347C"/>
    <w:rsid w:val="004C3807"/>
    <w:rsid w:val="004C3822"/>
    <w:rsid w:val="004C3EBF"/>
    <w:rsid w:val="004C4318"/>
    <w:rsid w:val="004C4F52"/>
    <w:rsid w:val="004C4FEF"/>
    <w:rsid w:val="004C509E"/>
    <w:rsid w:val="004C51A0"/>
    <w:rsid w:val="004C5CEE"/>
    <w:rsid w:val="004C64EC"/>
    <w:rsid w:val="004C6598"/>
    <w:rsid w:val="004C6B8B"/>
    <w:rsid w:val="004C6C25"/>
    <w:rsid w:val="004C6CF6"/>
    <w:rsid w:val="004C6F68"/>
    <w:rsid w:val="004C70AA"/>
    <w:rsid w:val="004C72E8"/>
    <w:rsid w:val="004C7393"/>
    <w:rsid w:val="004C73B1"/>
    <w:rsid w:val="004C75D5"/>
    <w:rsid w:val="004C79B3"/>
    <w:rsid w:val="004C79F4"/>
    <w:rsid w:val="004C7FA3"/>
    <w:rsid w:val="004C7FA4"/>
    <w:rsid w:val="004D0344"/>
    <w:rsid w:val="004D0759"/>
    <w:rsid w:val="004D0837"/>
    <w:rsid w:val="004D0843"/>
    <w:rsid w:val="004D08F4"/>
    <w:rsid w:val="004D09C5"/>
    <w:rsid w:val="004D0BC1"/>
    <w:rsid w:val="004D0E2C"/>
    <w:rsid w:val="004D183C"/>
    <w:rsid w:val="004D1B17"/>
    <w:rsid w:val="004D1B92"/>
    <w:rsid w:val="004D1DDD"/>
    <w:rsid w:val="004D2311"/>
    <w:rsid w:val="004D276C"/>
    <w:rsid w:val="004D290B"/>
    <w:rsid w:val="004D3289"/>
    <w:rsid w:val="004D33EF"/>
    <w:rsid w:val="004D34BC"/>
    <w:rsid w:val="004D3864"/>
    <w:rsid w:val="004D3A37"/>
    <w:rsid w:val="004D3B70"/>
    <w:rsid w:val="004D3E2E"/>
    <w:rsid w:val="004D3E59"/>
    <w:rsid w:val="004D3FEA"/>
    <w:rsid w:val="004D444D"/>
    <w:rsid w:val="004D48D8"/>
    <w:rsid w:val="004D4C2F"/>
    <w:rsid w:val="004D4E3B"/>
    <w:rsid w:val="004D52AA"/>
    <w:rsid w:val="004D5499"/>
    <w:rsid w:val="004D587E"/>
    <w:rsid w:val="004D5C3D"/>
    <w:rsid w:val="004D5D5C"/>
    <w:rsid w:val="004D5D74"/>
    <w:rsid w:val="004D6710"/>
    <w:rsid w:val="004D6C6F"/>
    <w:rsid w:val="004D70CB"/>
    <w:rsid w:val="004D731B"/>
    <w:rsid w:val="004D76F0"/>
    <w:rsid w:val="004D776E"/>
    <w:rsid w:val="004D78D6"/>
    <w:rsid w:val="004D7EBC"/>
    <w:rsid w:val="004E0177"/>
    <w:rsid w:val="004E02E2"/>
    <w:rsid w:val="004E06BB"/>
    <w:rsid w:val="004E144D"/>
    <w:rsid w:val="004E18EE"/>
    <w:rsid w:val="004E1B97"/>
    <w:rsid w:val="004E2210"/>
    <w:rsid w:val="004E23A8"/>
    <w:rsid w:val="004E258B"/>
    <w:rsid w:val="004E2744"/>
    <w:rsid w:val="004E286C"/>
    <w:rsid w:val="004E2F78"/>
    <w:rsid w:val="004E340B"/>
    <w:rsid w:val="004E3501"/>
    <w:rsid w:val="004E38C4"/>
    <w:rsid w:val="004E3A30"/>
    <w:rsid w:val="004E3AF1"/>
    <w:rsid w:val="004E3B81"/>
    <w:rsid w:val="004E3DD1"/>
    <w:rsid w:val="004E3E92"/>
    <w:rsid w:val="004E4239"/>
    <w:rsid w:val="004E464C"/>
    <w:rsid w:val="004E477F"/>
    <w:rsid w:val="004E4A97"/>
    <w:rsid w:val="004E4AE0"/>
    <w:rsid w:val="004E4DB8"/>
    <w:rsid w:val="004E4E24"/>
    <w:rsid w:val="004E4EE2"/>
    <w:rsid w:val="004E5046"/>
    <w:rsid w:val="004E50C5"/>
    <w:rsid w:val="004E55E7"/>
    <w:rsid w:val="004E55F2"/>
    <w:rsid w:val="004E57B1"/>
    <w:rsid w:val="004E5B7C"/>
    <w:rsid w:val="004E5FDA"/>
    <w:rsid w:val="004E6056"/>
    <w:rsid w:val="004E624E"/>
    <w:rsid w:val="004E66F3"/>
    <w:rsid w:val="004E6891"/>
    <w:rsid w:val="004E6B41"/>
    <w:rsid w:val="004E6C10"/>
    <w:rsid w:val="004E70BF"/>
    <w:rsid w:val="004E7D45"/>
    <w:rsid w:val="004F029B"/>
    <w:rsid w:val="004F03A3"/>
    <w:rsid w:val="004F04AC"/>
    <w:rsid w:val="004F05D7"/>
    <w:rsid w:val="004F0795"/>
    <w:rsid w:val="004F0F3C"/>
    <w:rsid w:val="004F1634"/>
    <w:rsid w:val="004F172A"/>
    <w:rsid w:val="004F1BB3"/>
    <w:rsid w:val="004F1CB3"/>
    <w:rsid w:val="004F2770"/>
    <w:rsid w:val="004F2C50"/>
    <w:rsid w:val="004F2F12"/>
    <w:rsid w:val="004F312F"/>
    <w:rsid w:val="004F31D0"/>
    <w:rsid w:val="004F31E5"/>
    <w:rsid w:val="004F3397"/>
    <w:rsid w:val="004F34F1"/>
    <w:rsid w:val="004F350A"/>
    <w:rsid w:val="004F354A"/>
    <w:rsid w:val="004F364C"/>
    <w:rsid w:val="004F382B"/>
    <w:rsid w:val="004F3E62"/>
    <w:rsid w:val="004F3E9B"/>
    <w:rsid w:val="004F4203"/>
    <w:rsid w:val="004F4338"/>
    <w:rsid w:val="004F47F8"/>
    <w:rsid w:val="004F4A55"/>
    <w:rsid w:val="004F4ABA"/>
    <w:rsid w:val="004F4D8A"/>
    <w:rsid w:val="004F5350"/>
    <w:rsid w:val="004F535C"/>
    <w:rsid w:val="004F53E7"/>
    <w:rsid w:val="004F549B"/>
    <w:rsid w:val="004F5617"/>
    <w:rsid w:val="004F56CF"/>
    <w:rsid w:val="004F5D16"/>
    <w:rsid w:val="004F5FFA"/>
    <w:rsid w:val="004F645D"/>
    <w:rsid w:val="004F6CE1"/>
    <w:rsid w:val="004F6F84"/>
    <w:rsid w:val="004F7270"/>
    <w:rsid w:val="004F7289"/>
    <w:rsid w:val="004F72C5"/>
    <w:rsid w:val="004F7427"/>
    <w:rsid w:val="004F7430"/>
    <w:rsid w:val="004F752E"/>
    <w:rsid w:val="004F7948"/>
    <w:rsid w:val="004F7B28"/>
    <w:rsid w:val="004F7CD9"/>
    <w:rsid w:val="004F7F67"/>
    <w:rsid w:val="0050002F"/>
    <w:rsid w:val="00500100"/>
    <w:rsid w:val="00500139"/>
    <w:rsid w:val="0050028E"/>
    <w:rsid w:val="00500298"/>
    <w:rsid w:val="00500415"/>
    <w:rsid w:val="00500479"/>
    <w:rsid w:val="00500616"/>
    <w:rsid w:val="00500A25"/>
    <w:rsid w:val="00500E0B"/>
    <w:rsid w:val="0050131A"/>
    <w:rsid w:val="00501339"/>
    <w:rsid w:val="005013F5"/>
    <w:rsid w:val="00501403"/>
    <w:rsid w:val="00501785"/>
    <w:rsid w:val="0050189C"/>
    <w:rsid w:val="00501958"/>
    <w:rsid w:val="005019E9"/>
    <w:rsid w:val="00501CA0"/>
    <w:rsid w:val="00501DF9"/>
    <w:rsid w:val="00501F41"/>
    <w:rsid w:val="0050223C"/>
    <w:rsid w:val="00502248"/>
    <w:rsid w:val="00502E0B"/>
    <w:rsid w:val="0050305D"/>
    <w:rsid w:val="00503696"/>
    <w:rsid w:val="0050369B"/>
    <w:rsid w:val="00503AB8"/>
    <w:rsid w:val="00503CEC"/>
    <w:rsid w:val="005040DA"/>
    <w:rsid w:val="005042E9"/>
    <w:rsid w:val="005045FF"/>
    <w:rsid w:val="005047C2"/>
    <w:rsid w:val="00504823"/>
    <w:rsid w:val="005049A8"/>
    <w:rsid w:val="00504C55"/>
    <w:rsid w:val="005051D0"/>
    <w:rsid w:val="0050542D"/>
    <w:rsid w:val="005055BA"/>
    <w:rsid w:val="005055EE"/>
    <w:rsid w:val="005058B8"/>
    <w:rsid w:val="00505B67"/>
    <w:rsid w:val="00505C12"/>
    <w:rsid w:val="00505DF9"/>
    <w:rsid w:val="00505EEE"/>
    <w:rsid w:val="00506196"/>
    <w:rsid w:val="00506210"/>
    <w:rsid w:val="00506419"/>
    <w:rsid w:val="005071EC"/>
    <w:rsid w:val="005075D9"/>
    <w:rsid w:val="00507BDE"/>
    <w:rsid w:val="00510A81"/>
    <w:rsid w:val="00510D2B"/>
    <w:rsid w:val="00510D7F"/>
    <w:rsid w:val="0051100A"/>
    <w:rsid w:val="005110A2"/>
    <w:rsid w:val="00511491"/>
    <w:rsid w:val="00511540"/>
    <w:rsid w:val="00511ADF"/>
    <w:rsid w:val="005125C4"/>
    <w:rsid w:val="005126AD"/>
    <w:rsid w:val="00512788"/>
    <w:rsid w:val="00512843"/>
    <w:rsid w:val="005128E3"/>
    <w:rsid w:val="005128F7"/>
    <w:rsid w:val="00512E76"/>
    <w:rsid w:val="00512FD3"/>
    <w:rsid w:val="005134AB"/>
    <w:rsid w:val="00513ACC"/>
    <w:rsid w:val="00513B02"/>
    <w:rsid w:val="00513D04"/>
    <w:rsid w:val="00513FB1"/>
    <w:rsid w:val="0051427B"/>
    <w:rsid w:val="00514323"/>
    <w:rsid w:val="005148CB"/>
    <w:rsid w:val="00514A57"/>
    <w:rsid w:val="00514F52"/>
    <w:rsid w:val="00515102"/>
    <w:rsid w:val="005154AC"/>
    <w:rsid w:val="005154FA"/>
    <w:rsid w:val="00515C82"/>
    <w:rsid w:val="00515D57"/>
    <w:rsid w:val="00515D77"/>
    <w:rsid w:val="00516017"/>
    <w:rsid w:val="00516170"/>
    <w:rsid w:val="005161E5"/>
    <w:rsid w:val="00516474"/>
    <w:rsid w:val="00516554"/>
    <w:rsid w:val="0051670B"/>
    <w:rsid w:val="00516933"/>
    <w:rsid w:val="00516AC1"/>
    <w:rsid w:val="00516B1F"/>
    <w:rsid w:val="00516EC7"/>
    <w:rsid w:val="005170A2"/>
    <w:rsid w:val="005173B2"/>
    <w:rsid w:val="005173DD"/>
    <w:rsid w:val="00517541"/>
    <w:rsid w:val="00517870"/>
    <w:rsid w:val="00517957"/>
    <w:rsid w:val="00517BF4"/>
    <w:rsid w:val="0052002C"/>
    <w:rsid w:val="005200AB"/>
    <w:rsid w:val="0052031F"/>
    <w:rsid w:val="00520A9B"/>
    <w:rsid w:val="00520B8E"/>
    <w:rsid w:val="00520B91"/>
    <w:rsid w:val="00520BC2"/>
    <w:rsid w:val="00520CBE"/>
    <w:rsid w:val="005212A8"/>
    <w:rsid w:val="00521341"/>
    <w:rsid w:val="00521494"/>
    <w:rsid w:val="005215DA"/>
    <w:rsid w:val="005217B9"/>
    <w:rsid w:val="005217BA"/>
    <w:rsid w:val="00521D13"/>
    <w:rsid w:val="00521F62"/>
    <w:rsid w:val="0052215E"/>
    <w:rsid w:val="00522678"/>
    <w:rsid w:val="00522B30"/>
    <w:rsid w:val="0052312A"/>
    <w:rsid w:val="0052313B"/>
    <w:rsid w:val="005232AD"/>
    <w:rsid w:val="0052337E"/>
    <w:rsid w:val="005234C4"/>
    <w:rsid w:val="005239CE"/>
    <w:rsid w:val="00523B40"/>
    <w:rsid w:val="00523C45"/>
    <w:rsid w:val="00523DB3"/>
    <w:rsid w:val="005240FD"/>
    <w:rsid w:val="00524AE9"/>
    <w:rsid w:val="005256E1"/>
    <w:rsid w:val="00525E7D"/>
    <w:rsid w:val="00525F2B"/>
    <w:rsid w:val="005264D5"/>
    <w:rsid w:val="005269D4"/>
    <w:rsid w:val="005271CB"/>
    <w:rsid w:val="00527D79"/>
    <w:rsid w:val="00527EDC"/>
    <w:rsid w:val="0053038A"/>
    <w:rsid w:val="005307C9"/>
    <w:rsid w:val="0053090D"/>
    <w:rsid w:val="005314F2"/>
    <w:rsid w:val="0053182C"/>
    <w:rsid w:val="00531C64"/>
    <w:rsid w:val="00531CA5"/>
    <w:rsid w:val="00532322"/>
    <w:rsid w:val="005323EC"/>
    <w:rsid w:val="00532724"/>
    <w:rsid w:val="00532E53"/>
    <w:rsid w:val="00532E5C"/>
    <w:rsid w:val="005333FA"/>
    <w:rsid w:val="005338A3"/>
    <w:rsid w:val="0053444E"/>
    <w:rsid w:val="0053451F"/>
    <w:rsid w:val="005347F6"/>
    <w:rsid w:val="00534890"/>
    <w:rsid w:val="00534947"/>
    <w:rsid w:val="0053525D"/>
    <w:rsid w:val="005357AA"/>
    <w:rsid w:val="00535BDF"/>
    <w:rsid w:val="00535FC6"/>
    <w:rsid w:val="0053608D"/>
    <w:rsid w:val="005360B6"/>
    <w:rsid w:val="00536565"/>
    <w:rsid w:val="00536690"/>
    <w:rsid w:val="005368FE"/>
    <w:rsid w:val="005369C0"/>
    <w:rsid w:val="00536D82"/>
    <w:rsid w:val="005370A8"/>
    <w:rsid w:val="0053720F"/>
    <w:rsid w:val="005373AC"/>
    <w:rsid w:val="005374B9"/>
    <w:rsid w:val="00537D7C"/>
    <w:rsid w:val="005405F3"/>
    <w:rsid w:val="005408B5"/>
    <w:rsid w:val="0054099C"/>
    <w:rsid w:val="00540A66"/>
    <w:rsid w:val="00540C2D"/>
    <w:rsid w:val="00540CD3"/>
    <w:rsid w:val="00540D7E"/>
    <w:rsid w:val="00540E6A"/>
    <w:rsid w:val="00540E6D"/>
    <w:rsid w:val="00540ECC"/>
    <w:rsid w:val="005415DB"/>
    <w:rsid w:val="00541838"/>
    <w:rsid w:val="005418A7"/>
    <w:rsid w:val="00541E79"/>
    <w:rsid w:val="005424A5"/>
    <w:rsid w:val="005430BA"/>
    <w:rsid w:val="005430DE"/>
    <w:rsid w:val="00543145"/>
    <w:rsid w:val="0054350A"/>
    <w:rsid w:val="0054356B"/>
    <w:rsid w:val="005436C0"/>
    <w:rsid w:val="00543D2D"/>
    <w:rsid w:val="00543F80"/>
    <w:rsid w:val="005445F4"/>
    <w:rsid w:val="005446EB"/>
    <w:rsid w:val="00544761"/>
    <w:rsid w:val="005447E3"/>
    <w:rsid w:val="00544BF5"/>
    <w:rsid w:val="00544C8E"/>
    <w:rsid w:val="00544DE3"/>
    <w:rsid w:val="00545185"/>
    <w:rsid w:val="00545325"/>
    <w:rsid w:val="00545392"/>
    <w:rsid w:val="005454A1"/>
    <w:rsid w:val="005456B7"/>
    <w:rsid w:val="00545A33"/>
    <w:rsid w:val="00545DC5"/>
    <w:rsid w:val="00545F4B"/>
    <w:rsid w:val="0054623D"/>
    <w:rsid w:val="00546299"/>
    <w:rsid w:val="005462CE"/>
    <w:rsid w:val="005463C8"/>
    <w:rsid w:val="00546603"/>
    <w:rsid w:val="00546847"/>
    <w:rsid w:val="00546894"/>
    <w:rsid w:val="005470BD"/>
    <w:rsid w:val="005471CE"/>
    <w:rsid w:val="00547421"/>
    <w:rsid w:val="00547B32"/>
    <w:rsid w:val="00550506"/>
    <w:rsid w:val="00550641"/>
    <w:rsid w:val="0055096C"/>
    <w:rsid w:val="00550C6A"/>
    <w:rsid w:val="00550CAB"/>
    <w:rsid w:val="00550F0F"/>
    <w:rsid w:val="00550F23"/>
    <w:rsid w:val="005513E0"/>
    <w:rsid w:val="0055147C"/>
    <w:rsid w:val="00551571"/>
    <w:rsid w:val="005515E6"/>
    <w:rsid w:val="00551651"/>
    <w:rsid w:val="00551653"/>
    <w:rsid w:val="005516A4"/>
    <w:rsid w:val="0055178D"/>
    <w:rsid w:val="00551A60"/>
    <w:rsid w:val="0055211F"/>
    <w:rsid w:val="0055236D"/>
    <w:rsid w:val="005525AA"/>
    <w:rsid w:val="00552991"/>
    <w:rsid w:val="00552DE7"/>
    <w:rsid w:val="00553035"/>
    <w:rsid w:val="00553146"/>
    <w:rsid w:val="005535FE"/>
    <w:rsid w:val="005536E3"/>
    <w:rsid w:val="00553BB1"/>
    <w:rsid w:val="00554474"/>
    <w:rsid w:val="00554516"/>
    <w:rsid w:val="005545F4"/>
    <w:rsid w:val="00554BA7"/>
    <w:rsid w:val="00554C76"/>
    <w:rsid w:val="00554C89"/>
    <w:rsid w:val="0055535B"/>
    <w:rsid w:val="005553C8"/>
    <w:rsid w:val="005555A2"/>
    <w:rsid w:val="0055569D"/>
    <w:rsid w:val="00555894"/>
    <w:rsid w:val="005558A4"/>
    <w:rsid w:val="00555E64"/>
    <w:rsid w:val="005563EC"/>
    <w:rsid w:val="00556739"/>
    <w:rsid w:val="00556820"/>
    <w:rsid w:val="00556FD6"/>
    <w:rsid w:val="00557305"/>
    <w:rsid w:val="0055741A"/>
    <w:rsid w:val="00557666"/>
    <w:rsid w:val="005579C8"/>
    <w:rsid w:val="00557B44"/>
    <w:rsid w:val="00557C6B"/>
    <w:rsid w:val="00557D92"/>
    <w:rsid w:val="00557E01"/>
    <w:rsid w:val="00557E8D"/>
    <w:rsid w:val="00557ED8"/>
    <w:rsid w:val="00557F41"/>
    <w:rsid w:val="00560154"/>
    <w:rsid w:val="005602CD"/>
    <w:rsid w:val="005602E5"/>
    <w:rsid w:val="00560331"/>
    <w:rsid w:val="0056047F"/>
    <w:rsid w:val="0056057C"/>
    <w:rsid w:val="0056057F"/>
    <w:rsid w:val="00560984"/>
    <w:rsid w:val="005616FB"/>
    <w:rsid w:val="00561769"/>
    <w:rsid w:val="005618B6"/>
    <w:rsid w:val="00561993"/>
    <w:rsid w:val="0056199C"/>
    <w:rsid w:val="00561D2D"/>
    <w:rsid w:val="005621FC"/>
    <w:rsid w:val="0056230D"/>
    <w:rsid w:val="005624D3"/>
    <w:rsid w:val="005624F2"/>
    <w:rsid w:val="00562E85"/>
    <w:rsid w:val="00563226"/>
    <w:rsid w:val="005636B0"/>
    <w:rsid w:val="00563AAF"/>
    <w:rsid w:val="00563B89"/>
    <w:rsid w:val="00563D1D"/>
    <w:rsid w:val="0056405A"/>
    <w:rsid w:val="00564651"/>
    <w:rsid w:val="005647B0"/>
    <w:rsid w:val="00564905"/>
    <w:rsid w:val="00564BAB"/>
    <w:rsid w:val="00564C92"/>
    <w:rsid w:val="00564E49"/>
    <w:rsid w:val="00565125"/>
    <w:rsid w:val="0056512A"/>
    <w:rsid w:val="00565223"/>
    <w:rsid w:val="0056564F"/>
    <w:rsid w:val="0056571C"/>
    <w:rsid w:val="00565A74"/>
    <w:rsid w:val="00565BF8"/>
    <w:rsid w:val="0056629C"/>
    <w:rsid w:val="00566C5E"/>
    <w:rsid w:val="00566DAE"/>
    <w:rsid w:val="00566DD8"/>
    <w:rsid w:val="00566E02"/>
    <w:rsid w:val="00566FF0"/>
    <w:rsid w:val="00567256"/>
    <w:rsid w:val="00567877"/>
    <w:rsid w:val="00567B61"/>
    <w:rsid w:val="00567D89"/>
    <w:rsid w:val="005700A4"/>
    <w:rsid w:val="00570174"/>
    <w:rsid w:val="005702B0"/>
    <w:rsid w:val="005702BE"/>
    <w:rsid w:val="00570854"/>
    <w:rsid w:val="00570B2D"/>
    <w:rsid w:val="00570B62"/>
    <w:rsid w:val="005715B5"/>
    <w:rsid w:val="005715D3"/>
    <w:rsid w:val="00571748"/>
    <w:rsid w:val="00571F2D"/>
    <w:rsid w:val="00571FDE"/>
    <w:rsid w:val="005721B3"/>
    <w:rsid w:val="00572216"/>
    <w:rsid w:val="00572373"/>
    <w:rsid w:val="005724FC"/>
    <w:rsid w:val="0057254A"/>
    <w:rsid w:val="00572A41"/>
    <w:rsid w:val="00572B29"/>
    <w:rsid w:val="00572D14"/>
    <w:rsid w:val="00572E10"/>
    <w:rsid w:val="00573651"/>
    <w:rsid w:val="005738C0"/>
    <w:rsid w:val="00573A2A"/>
    <w:rsid w:val="00573E37"/>
    <w:rsid w:val="00574070"/>
    <w:rsid w:val="005747A2"/>
    <w:rsid w:val="00574987"/>
    <w:rsid w:val="00574B2C"/>
    <w:rsid w:val="00574F04"/>
    <w:rsid w:val="00575673"/>
    <w:rsid w:val="00575A8C"/>
    <w:rsid w:val="00575E0D"/>
    <w:rsid w:val="005760A2"/>
    <w:rsid w:val="00576794"/>
    <w:rsid w:val="005768A5"/>
    <w:rsid w:val="0057690B"/>
    <w:rsid w:val="00576933"/>
    <w:rsid w:val="00576BFC"/>
    <w:rsid w:val="00577285"/>
    <w:rsid w:val="005772C5"/>
    <w:rsid w:val="005778AA"/>
    <w:rsid w:val="00577AED"/>
    <w:rsid w:val="00577D2F"/>
    <w:rsid w:val="00577FFE"/>
    <w:rsid w:val="00580B7B"/>
    <w:rsid w:val="00580D16"/>
    <w:rsid w:val="0058131F"/>
    <w:rsid w:val="00581678"/>
    <w:rsid w:val="00581AA1"/>
    <w:rsid w:val="00581AEB"/>
    <w:rsid w:val="00581B19"/>
    <w:rsid w:val="00581B6D"/>
    <w:rsid w:val="00581BAD"/>
    <w:rsid w:val="00581F69"/>
    <w:rsid w:val="00582166"/>
    <w:rsid w:val="00582485"/>
    <w:rsid w:val="005826B5"/>
    <w:rsid w:val="005828DA"/>
    <w:rsid w:val="00582B5D"/>
    <w:rsid w:val="00583399"/>
    <w:rsid w:val="0058350A"/>
    <w:rsid w:val="00583817"/>
    <w:rsid w:val="005838F4"/>
    <w:rsid w:val="005838F8"/>
    <w:rsid w:val="00583C5B"/>
    <w:rsid w:val="00583C8A"/>
    <w:rsid w:val="00583CE6"/>
    <w:rsid w:val="00583D8A"/>
    <w:rsid w:val="00583DAE"/>
    <w:rsid w:val="005841D9"/>
    <w:rsid w:val="00584305"/>
    <w:rsid w:val="005844BC"/>
    <w:rsid w:val="00584758"/>
    <w:rsid w:val="005848A9"/>
    <w:rsid w:val="00584B51"/>
    <w:rsid w:val="00584BBF"/>
    <w:rsid w:val="00584BFB"/>
    <w:rsid w:val="00584F30"/>
    <w:rsid w:val="00584FCD"/>
    <w:rsid w:val="00585353"/>
    <w:rsid w:val="00585513"/>
    <w:rsid w:val="00585745"/>
    <w:rsid w:val="00585842"/>
    <w:rsid w:val="0058585F"/>
    <w:rsid w:val="00585865"/>
    <w:rsid w:val="005858EA"/>
    <w:rsid w:val="005858F5"/>
    <w:rsid w:val="00585DB1"/>
    <w:rsid w:val="00585DC0"/>
    <w:rsid w:val="0058604A"/>
    <w:rsid w:val="00586270"/>
    <w:rsid w:val="005864E9"/>
    <w:rsid w:val="005864EC"/>
    <w:rsid w:val="00586567"/>
    <w:rsid w:val="0058673B"/>
    <w:rsid w:val="00586BBB"/>
    <w:rsid w:val="00586C1E"/>
    <w:rsid w:val="00586C44"/>
    <w:rsid w:val="0058703D"/>
    <w:rsid w:val="00587212"/>
    <w:rsid w:val="00587416"/>
    <w:rsid w:val="005874D3"/>
    <w:rsid w:val="005875FE"/>
    <w:rsid w:val="00587D08"/>
    <w:rsid w:val="00590192"/>
    <w:rsid w:val="00590641"/>
    <w:rsid w:val="00590791"/>
    <w:rsid w:val="005907E5"/>
    <w:rsid w:val="00590997"/>
    <w:rsid w:val="00590A06"/>
    <w:rsid w:val="005911A8"/>
    <w:rsid w:val="00591259"/>
    <w:rsid w:val="00591579"/>
    <w:rsid w:val="0059167D"/>
    <w:rsid w:val="00591695"/>
    <w:rsid w:val="005916FE"/>
    <w:rsid w:val="00591E29"/>
    <w:rsid w:val="00592BB3"/>
    <w:rsid w:val="00592D76"/>
    <w:rsid w:val="00593607"/>
    <w:rsid w:val="005939FB"/>
    <w:rsid w:val="00593BF6"/>
    <w:rsid w:val="00594278"/>
    <w:rsid w:val="005942B3"/>
    <w:rsid w:val="005943D1"/>
    <w:rsid w:val="005946D6"/>
    <w:rsid w:val="0059492C"/>
    <w:rsid w:val="00594BE2"/>
    <w:rsid w:val="0059506A"/>
    <w:rsid w:val="00595148"/>
    <w:rsid w:val="0059517B"/>
    <w:rsid w:val="00595219"/>
    <w:rsid w:val="00595755"/>
    <w:rsid w:val="005958E9"/>
    <w:rsid w:val="00595B38"/>
    <w:rsid w:val="00595D65"/>
    <w:rsid w:val="00596017"/>
    <w:rsid w:val="0059635D"/>
    <w:rsid w:val="005965A2"/>
    <w:rsid w:val="00596684"/>
    <w:rsid w:val="00596B00"/>
    <w:rsid w:val="00597A38"/>
    <w:rsid w:val="00597F6C"/>
    <w:rsid w:val="005A011B"/>
    <w:rsid w:val="005A023B"/>
    <w:rsid w:val="005A060A"/>
    <w:rsid w:val="005A0868"/>
    <w:rsid w:val="005A09D7"/>
    <w:rsid w:val="005A1042"/>
    <w:rsid w:val="005A128E"/>
    <w:rsid w:val="005A14DD"/>
    <w:rsid w:val="005A1AC5"/>
    <w:rsid w:val="005A247F"/>
    <w:rsid w:val="005A24C6"/>
    <w:rsid w:val="005A268B"/>
    <w:rsid w:val="005A2F0A"/>
    <w:rsid w:val="005A3378"/>
    <w:rsid w:val="005A3F24"/>
    <w:rsid w:val="005A40BF"/>
    <w:rsid w:val="005A4191"/>
    <w:rsid w:val="005A42C2"/>
    <w:rsid w:val="005A4BAC"/>
    <w:rsid w:val="005A4E62"/>
    <w:rsid w:val="005A4F61"/>
    <w:rsid w:val="005A52F4"/>
    <w:rsid w:val="005A53D6"/>
    <w:rsid w:val="005A5436"/>
    <w:rsid w:val="005A55DB"/>
    <w:rsid w:val="005A588C"/>
    <w:rsid w:val="005A5E4A"/>
    <w:rsid w:val="005A5EB0"/>
    <w:rsid w:val="005A60F7"/>
    <w:rsid w:val="005A63A3"/>
    <w:rsid w:val="005A63B7"/>
    <w:rsid w:val="005A693F"/>
    <w:rsid w:val="005A6969"/>
    <w:rsid w:val="005A6BA5"/>
    <w:rsid w:val="005A6D6E"/>
    <w:rsid w:val="005A7379"/>
    <w:rsid w:val="005A75F2"/>
    <w:rsid w:val="005A7635"/>
    <w:rsid w:val="005A77C3"/>
    <w:rsid w:val="005A7DCD"/>
    <w:rsid w:val="005A7E42"/>
    <w:rsid w:val="005A7E9E"/>
    <w:rsid w:val="005B01F0"/>
    <w:rsid w:val="005B0596"/>
    <w:rsid w:val="005B093A"/>
    <w:rsid w:val="005B0C69"/>
    <w:rsid w:val="005B0F03"/>
    <w:rsid w:val="005B15A8"/>
    <w:rsid w:val="005B1628"/>
    <w:rsid w:val="005B17C0"/>
    <w:rsid w:val="005B19DE"/>
    <w:rsid w:val="005B21E2"/>
    <w:rsid w:val="005B24FD"/>
    <w:rsid w:val="005B2B99"/>
    <w:rsid w:val="005B3764"/>
    <w:rsid w:val="005B385A"/>
    <w:rsid w:val="005B3F6B"/>
    <w:rsid w:val="005B4815"/>
    <w:rsid w:val="005B49E0"/>
    <w:rsid w:val="005B4EAB"/>
    <w:rsid w:val="005B4F5C"/>
    <w:rsid w:val="005B50C8"/>
    <w:rsid w:val="005B515D"/>
    <w:rsid w:val="005B527D"/>
    <w:rsid w:val="005B52BD"/>
    <w:rsid w:val="005B580A"/>
    <w:rsid w:val="005B580E"/>
    <w:rsid w:val="005B5933"/>
    <w:rsid w:val="005B618E"/>
    <w:rsid w:val="005B62C0"/>
    <w:rsid w:val="005B63EB"/>
    <w:rsid w:val="005B6424"/>
    <w:rsid w:val="005B6621"/>
    <w:rsid w:val="005B70EE"/>
    <w:rsid w:val="005B715A"/>
    <w:rsid w:val="005B71C7"/>
    <w:rsid w:val="005B776D"/>
    <w:rsid w:val="005B777D"/>
    <w:rsid w:val="005B77EA"/>
    <w:rsid w:val="005B7896"/>
    <w:rsid w:val="005B7C53"/>
    <w:rsid w:val="005C011A"/>
    <w:rsid w:val="005C02C6"/>
    <w:rsid w:val="005C03F5"/>
    <w:rsid w:val="005C096D"/>
    <w:rsid w:val="005C0AC6"/>
    <w:rsid w:val="005C0D08"/>
    <w:rsid w:val="005C18FF"/>
    <w:rsid w:val="005C2190"/>
    <w:rsid w:val="005C2364"/>
    <w:rsid w:val="005C27FE"/>
    <w:rsid w:val="005C3026"/>
    <w:rsid w:val="005C3159"/>
    <w:rsid w:val="005C3236"/>
    <w:rsid w:val="005C3550"/>
    <w:rsid w:val="005C3AD8"/>
    <w:rsid w:val="005C3DC5"/>
    <w:rsid w:val="005C3FC8"/>
    <w:rsid w:val="005C4057"/>
    <w:rsid w:val="005C437A"/>
    <w:rsid w:val="005C43DD"/>
    <w:rsid w:val="005C4414"/>
    <w:rsid w:val="005C4D48"/>
    <w:rsid w:val="005C4E9B"/>
    <w:rsid w:val="005C4ECF"/>
    <w:rsid w:val="005C512F"/>
    <w:rsid w:val="005C5130"/>
    <w:rsid w:val="005C5C19"/>
    <w:rsid w:val="005C5C67"/>
    <w:rsid w:val="005C5F17"/>
    <w:rsid w:val="005C61F0"/>
    <w:rsid w:val="005C641B"/>
    <w:rsid w:val="005C6BB5"/>
    <w:rsid w:val="005C6DA0"/>
    <w:rsid w:val="005C6DC4"/>
    <w:rsid w:val="005C7546"/>
    <w:rsid w:val="005C75F2"/>
    <w:rsid w:val="005C7732"/>
    <w:rsid w:val="005C7966"/>
    <w:rsid w:val="005C79CD"/>
    <w:rsid w:val="005C7AC3"/>
    <w:rsid w:val="005C7B4F"/>
    <w:rsid w:val="005C7E3A"/>
    <w:rsid w:val="005C7FC7"/>
    <w:rsid w:val="005D059B"/>
    <w:rsid w:val="005D06A6"/>
    <w:rsid w:val="005D0772"/>
    <w:rsid w:val="005D07A5"/>
    <w:rsid w:val="005D0BD5"/>
    <w:rsid w:val="005D0EAD"/>
    <w:rsid w:val="005D0ED4"/>
    <w:rsid w:val="005D1198"/>
    <w:rsid w:val="005D13A8"/>
    <w:rsid w:val="005D14FF"/>
    <w:rsid w:val="005D1F03"/>
    <w:rsid w:val="005D20E4"/>
    <w:rsid w:val="005D212B"/>
    <w:rsid w:val="005D224D"/>
    <w:rsid w:val="005D2F7B"/>
    <w:rsid w:val="005D321D"/>
    <w:rsid w:val="005D35F2"/>
    <w:rsid w:val="005D3A4D"/>
    <w:rsid w:val="005D3ABD"/>
    <w:rsid w:val="005D3B81"/>
    <w:rsid w:val="005D3C88"/>
    <w:rsid w:val="005D3CB4"/>
    <w:rsid w:val="005D3DC6"/>
    <w:rsid w:val="005D3FA4"/>
    <w:rsid w:val="005D43F1"/>
    <w:rsid w:val="005D46F6"/>
    <w:rsid w:val="005D4911"/>
    <w:rsid w:val="005D52DA"/>
    <w:rsid w:val="005D5867"/>
    <w:rsid w:val="005D5CAD"/>
    <w:rsid w:val="005D6E91"/>
    <w:rsid w:val="005D71DB"/>
    <w:rsid w:val="005D7660"/>
    <w:rsid w:val="005D7954"/>
    <w:rsid w:val="005D7B89"/>
    <w:rsid w:val="005E0327"/>
    <w:rsid w:val="005E049B"/>
    <w:rsid w:val="005E05B1"/>
    <w:rsid w:val="005E0CD5"/>
    <w:rsid w:val="005E119E"/>
    <w:rsid w:val="005E13E9"/>
    <w:rsid w:val="005E18C2"/>
    <w:rsid w:val="005E1D6A"/>
    <w:rsid w:val="005E242C"/>
    <w:rsid w:val="005E26A2"/>
    <w:rsid w:val="005E29AF"/>
    <w:rsid w:val="005E2ECF"/>
    <w:rsid w:val="005E2F9F"/>
    <w:rsid w:val="005E3667"/>
    <w:rsid w:val="005E3A47"/>
    <w:rsid w:val="005E3AAB"/>
    <w:rsid w:val="005E40BC"/>
    <w:rsid w:val="005E434C"/>
    <w:rsid w:val="005E43F6"/>
    <w:rsid w:val="005E507A"/>
    <w:rsid w:val="005E521A"/>
    <w:rsid w:val="005E54B1"/>
    <w:rsid w:val="005E5644"/>
    <w:rsid w:val="005E57A8"/>
    <w:rsid w:val="005E58FC"/>
    <w:rsid w:val="005E616F"/>
    <w:rsid w:val="005E6CF4"/>
    <w:rsid w:val="005E707E"/>
    <w:rsid w:val="005E70FA"/>
    <w:rsid w:val="005E7405"/>
    <w:rsid w:val="005E7D77"/>
    <w:rsid w:val="005F0128"/>
    <w:rsid w:val="005F0332"/>
    <w:rsid w:val="005F0FCA"/>
    <w:rsid w:val="005F1697"/>
    <w:rsid w:val="005F1760"/>
    <w:rsid w:val="005F1929"/>
    <w:rsid w:val="005F1DE2"/>
    <w:rsid w:val="005F238D"/>
    <w:rsid w:val="005F2A5D"/>
    <w:rsid w:val="005F2C49"/>
    <w:rsid w:val="005F327D"/>
    <w:rsid w:val="005F3710"/>
    <w:rsid w:val="005F3751"/>
    <w:rsid w:val="005F38CD"/>
    <w:rsid w:val="005F39F7"/>
    <w:rsid w:val="005F3ACC"/>
    <w:rsid w:val="005F4031"/>
    <w:rsid w:val="005F40F4"/>
    <w:rsid w:val="005F4474"/>
    <w:rsid w:val="005F4A33"/>
    <w:rsid w:val="005F4D3C"/>
    <w:rsid w:val="005F4D57"/>
    <w:rsid w:val="005F4DBA"/>
    <w:rsid w:val="005F4E59"/>
    <w:rsid w:val="005F537C"/>
    <w:rsid w:val="005F53EB"/>
    <w:rsid w:val="005F54DF"/>
    <w:rsid w:val="005F5B68"/>
    <w:rsid w:val="005F5B77"/>
    <w:rsid w:val="005F6436"/>
    <w:rsid w:val="005F6765"/>
    <w:rsid w:val="005F6B30"/>
    <w:rsid w:val="005F6D44"/>
    <w:rsid w:val="005F7220"/>
    <w:rsid w:val="005F7732"/>
    <w:rsid w:val="005F7881"/>
    <w:rsid w:val="005F79EF"/>
    <w:rsid w:val="0060006C"/>
    <w:rsid w:val="00600324"/>
    <w:rsid w:val="00600414"/>
    <w:rsid w:val="00600462"/>
    <w:rsid w:val="006008E4"/>
    <w:rsid w:val="00600A0E"/>
    <w:rsid w:val="00600AED"/>
    <w:rsid w:val="00600E2C"/>
    <w:rsid w:val="00600E36"/>
    <w:rsid w:val="00600E65"/>
    <w:rsid w:val="00601243"/>
    <w:rsid w:val="0060130F"/>
    <w:rsid w:val="0060159C"/>
    <w:rsid w:val="00601A17"/>
    <w:rsid w:val="00601AC4"/>
    <w:rsid w:val="00601FFD"/>
    <w:rsid w:val="006022E6"/>
    <w:rsid w:val="00602C2B"/>
    <w:rsid w:val="00602E24"/>
    <w:rsid w:val="0060346D"/>
    <w:rsid w:val="00603678"/>
    <w:rsid w:val="00603C15"/>
    <w:rsid w:val="00603C44"/>
    <w:rsid w:val="00603E51"/>
    <w:rsid w:val="00603E9E"/>
    <w:rsid w:val="00604376"/>
    <w:rsid w:val="00604877"/>
    <w:rsid w:val="00604943"/>
    <w:rsid w:val="00604C65"/>
    <w:rsid w:val="00604CA0"/>
    <w:rsid w:val="00604CBF"/>
    <w:rsid w:val="00604CDD"/>
    <w:rsid w:val="006053DE"/>
    <w:rsid w:val="006055D1"/>
    <w:rsid w:val="00605AA7"/>
    <w:rsid w:val="006060E7"/>
    <w:rsid w:val="006062DE"/>
    <w:rsid w:val="00606ACD"/>
    <w:rsid w:val="00606BA1"/>
    <w:rsid w:val="00606F2B"/>
    <w:rsid w:val="0060733B"/>
    <w:rsid w:val="00607616"/>
    <w:rsid w:val="00607A14"/>
    <w:rsid w:val="00607C8B"/>
    <w:rsid w:val="00607D84"/>
    <w:rsid w:val="00607E51"/>
    <w:rsid w:val="00607F2C"/>
    <w:rsid w:val="00610370"/>
    <w:rsid w:val="00610454"/>
    <w:rsid w:val="00610581"/>
    <w:rsid w:val="00610666"/>
    <w:rsid w:val="00610A33"/>
    <w:rsid w:val="00610C6D"/>
    <w:rsid w:val="00610D6A"/>
    <w:rsid w:val="00611600"/>
    <w:rsid w:val="00611A42"/>
    <w:rsid w:val="00611B53"/>
    <w:rsid w:val="00611ED1"/>
    <w:rsid w:val="00612462"/>
    <w:rsid w:val="0061263A"/>
    <w:rsid w:val="00612741"/>
    <w:rsid w:val="006127F0"/>
    <w:rsid w:val="00612C5E"/>
    <w:rsid w:val="00612DF1"/>
    <w:rsid w:val="00613266"/>
    <w:rsid w:val="00613353"/>
    <w:rsid w:val="00613D15"/>
    <w:rsid w:val="0061404C"/>
    <w:rsid w:val="00614172"/>
    <w:rsid w:val="006144AE"/>
    <w:rsid w:val="00614509"/>
    <w:rsid w:val="00614990"/>
    <w:rsid w:val="00614DC0"/>
    <w:rsid w:val="00614EA9"/>
    <w:rsid w:val="00614FB7"/>
    <w:rsid w:val="0061500C"/>
    <w:rsid w:val="006153A5"/>
    <w:rsid w:val="0061540E"/>
    <w:rsid w:val="00615582"/>
    <w:rsid w:val="00615953"/>
    <w:rsid w:val="00615AEA"/>
    <w:rsid w:val="00615BFE"/>
    <w:rsid w:val="006160EB"/>
    <w:rsid w:val="0061612E"/>
    <w:rsid w:val="006167F6"/>
    <w:rsid w:val="00616BF9"/>
    <w:rsid w:val="00617413"/>
    <w:rsid w:val="00617911"/>
    <w:rsid w:val="00617F72"/>
    <w:rsid w:val="00620B12"/>
    <w:rsid w:val="006210B7"/>
    <w:rsid w:val="006215B5"/>
    <w:rsid w:val="006217E9"/>
    <w:rsid w:val="00621831"/>
    <w:rsid w:val="00621D46"/>
    <w:rsid w:val="0062237F"/>
    <w:rsid w:val="006226D6"/>
    <w:rsid w:val="006227C2"/>
    <w:rsid w:val="006229C3"/>
    <w:rsid w:val="00622B5D"/>
    <w:rsid w:val="00622EEE"/>
    <w:rsid w:val="0062365C"/>
    <w:rsid w:val="0062376C"/>
    <w:rsid w:val="0062397D"/>
    <w:rsid w:val="00623AC4"/>
    <w:rsid w:val="00623CC0"/>
    <w:rsid w:val="00623CE7"/>
    <w:rsid w:val="00623F1C"/>
    <w:rsid w:val="006240EC"/>
    <w:rsid w:val="00624492"/>
    <w:rsid w:val="0062461F"/>
    <w:rsid w:val="00624748"/>
    <w:rsid w:val="00624952"/>
    <w:rsid w:val="00624981"/>
    <w:rsid w:val="00624C50"/>
    <w:rsid w:val="0062505D"/>
    <w:rsid w:val="006254D7"/>
    <w:rsid w:val="00625A23"/>
    <w:rsid w:val="00625A5E"/>
    <w:rsid w:val="00625B60"/>
    <w:rsid w:val="00625E28"/>
    <w:rsid w:val="00625F25"/>
    <w:rsid w:val="0062610D"/>
    <w:rsid w:val="00626492"/>
    <w:rsid w:val="006265C6"/>
    <w:rsid w:val="006267DF"/>
    <w:rsid w:val="00626AAB"/>
    <w:rsid w:val="00626B9B"/>
    <w:rsid w:val="00626C6B"/>
    <w:rsid w:val="00626E96"/>
    <w:rsid w:val="0062718D"/>
    <w:rsid w:val="006272B5"/>
    <w:rsid w:val="006273E6"/>
    <w:rsid w:val="00627B2E"/>
    <w:rsid w:val="00627B63"/>
    <w:rsid w:val="00627B9C"/>
    <w:rsid w:val="00627C3D"/>
    <w:rsid w:val="00627C46"/>
    <w:rsid w:val="00627CEF"/>
    <w:rsid w:val="0063001B"/>
    <w:rsid w:val="00630450"/>
    <w:rsid w:val="00630DA7"/>
    <w:rsid w:val="00630DAC"/>
    <w:rsid w:val="00630DED"/>
    <w:rsid w:val="0063129B"/>
    <w:rsid w:val="0063136B"/>
    <w:rsid w:val="006313E8"/>
    <w:rsid w:val="006318F7"/>
    <w:rsid w:val="00631ABA"/>
    <w:rsid w:val="00631C27"/>
    <w:rsid w:val="00631D8D"/>
    <w:rsid w:val="0063212E"/>
    <w:rsid w:val="0063219A"/>
    <w:rsid w:val="006327E9"/>
    <w:rsid w:val="006329CD"/>
    <w:rsid w:val="00632D24"/>
    <w:rsid w:val="00632DCC"/>
    <w:rsid w:val="00633434"/>
    <w:rsid w:val="00633520"/>
    <w:rsid w:val="006339E8"/>
    <w:rsid w:val="00633B65"/>
    <w:rsid w:val="00633E4D"/>
    <w:rsid w:val="00634072"/>
    <w:rsid w:val="006340DA"/>
    <w:rsid w:val="00634366"/>
    <w:rsid w:val="00634A54"/>
    <w:rsid w:val="00634B9F"/>
    <w:rsid w:val="00634EB6"/>
    <w:rsid w:val="00635202"/>
    <w:rsid w:val="00635218"/>
    <w:rsid w:val="00635787"/>
    <w:rsid w:val="00635A18"/>
    <w:rsid w:val="00635C36"/>
    <w:rsid w:val="00635FD2"/>
    <w:rsid w:val="0063611D"/>
    <w:rsid w:val="006365E8"/>
    <w:rsid w:val="0063663E"/>
    <w:rsid w:val="006367D1"/>
    <w:rsid w:val="006375BA"/>
    <w:rsid w:val="006405FD"/>
    <w:rsid w:val="00640B7D"/>
    <w:rsid w:val="0064113F"/>
    <w:rsid w:val="006416D7"/>
    <w:rsid w:val="0064188E"/>
    <w:rsid w:val="0064198E"/>
    <w:rsid w:val="0064199B"/>
    <w:rsid w:val="00641A37"/>
    <w:rsid w:val="00641AB6"/>
    <w:rsid w:val="00641D94"/>
    <w:rsid w:val="00641F28"/>
    <w:rsid w:val="00642120"/>
    <w:rsid w:val="0064228C"/>
    <w:rsid w:val="0064263B"/>
    <w:rsid w:val="006429F8"/>
    <w:rsid w:val="00642A79"/>
    <w:rsid w:val="00642FE1"/>
    <w:rsid w:val="00642FF2"/>
    <w:rsid w:val="00643008"/>
    <w:rsid w:val="00643711"/>
    <w:rsid w:val="00643799"/>
    <w:rsid w:val="00643CE7"/>
    <w:rsid w:val="00643D2B"/>
    <w:rsid w:val="00643DAE"/>
    <w:rsid w:val="006440F7"/>
    <w:rsid w:val="00644471"/>
    <w:rsid w:val="00644D91"/>
    <w:rsid w:val="00644EE2"/>
    <w:rsid w:val="0064554B"/>
    <w:rsid w:val="00645867"/>
    <w:rsid w:val="00645948"/>
    <w:rsid w:val="00645C59"/>
    <w:rsid w:val="0064670C"/>
    <w:rsid w:val="006469F4"/>
    <w:rsid w:val="00646A05"/>
    <w:rsid w:val="00646AA3"/>
    <w:rsid w:val="00646B91"/>
    <w:rsid w:val="00647376"/>
    <w:rsid w:val="006474BD"/>
    <w:rsid w:val="0064791A"/>
    <w:rsid w:val="00647B41"/>
    <w:rsid w:val="00647D7B"/>
    <w:rsid w:val="00650064"/>
    <w:rsid w:val="0065028A"/>
    <w:rsid w:val="006505D9"/>
    <w:rsid w:val="00650869"/>
    <w:rsid w:val="00650918"/>
    <w:rsid w:val="00650CDE"/>
    <w:rsid w:val="00650F2F"/>
    <w:rsid w:val="006510B4"/>
    <w:rsid w:val="00651221"/>
    <w:rsid w:val="006512F1"/>
    <w:rsid w:val="00651534"/>
    <w:rsid w:val="00651A0D"/>
    <w:rsid w:val="00651B1A"/>
    <w:rsid w:val="00651D00"/>
    <w:rsid w:val="00651D51"/>
    <w:rsid w:val="00651F82"/>
    <w:rsid w:val="00652438"/>
    <w:rsid w:val="006525AF"/>
    <w:rsid w:val="006526CE"/>
    <w:rsid w:val="00652C46"/>
    <w:rsid w:val="00652E31"/>
    <w:rsid w:val="00653087"/>
    <w:rsid w:val="0065328F"/>
    <w:rsid w:val="00653AEE"/>
    <w:rsid w:val="00653B0E"/>
    <w:rsid w:val="00653B6D"/>
    <w:rsid w:val="00653D99"/>
    <w:rsid w:val="00653EB1"/>
    <w:rsid w:val="006542EE"/>
    <w:rsid w:val="00654469"/>
    <w:rsid w:val="00654827"/>
    <w:rsid w:val="00654883"/>
    <w:rsid w:val="00654997"/>
    <w:rsid w:val="00654A71"/>
    <w:rsid w:val="00654D17"/>
    <w:rsid w:val="00654D4B"/>
    <w:rsid w:val="00654FF9"/>
    <w:rsid w:val="00655884"/>
    <w:rsid w:val="00655E23"/>
    <w:rsid w:val="00655EB4"/>
    <w:rsid w:val="00656135"/>
    <w:rsid w:val="006564A2"/>
    <w:rsid w:val="0065690E"/>
    <w:rsid w:val="00656950"/>
    <w:rsid w:val="00656DFC"/>
    <w:rsid w:val="006570FD"/>
    <w:rsid w:val="006574A1"/>
    <w:rsid w:val="00657583"/>
    <w:rsid w:val="00657BBD"/>
    <w:rsid w:val="00657E14"/>
    <w:rsid w:val="00657FCB"/>
    <w:rsid w:val="006600DC"/>
    <w:rsid w:val="006603A2"/>
    <w:rsid w:val="006604A6"/>
    <w:rsid w:val="006604CF"/>
    <w:rsid w:val="00660863"/>
    <w:rsid w:val="0066087C"/>
    <w:rsid w:val="00660C5C"/>
    <w:rsid w:val="006611B4"/>
    <w:rsid w:val="00661736"/>
    <w:rsid w:val="0066175B"/>
    <w:rsid w:val="00661C1D"/>
    <w:rsid w:val="0066226A"/>
    <w:rsid w:val="00662391"/>
    <w:rsid w:val="006623F8"/>
    <w:rsid w:val="00662AD0"/>
    <w:rsid w:val="00662B15"/>
    <w:rsid w:val="00662D1E"/>
    <w:rsid w:val="0066342D"/>
    <w:rsid w:val="0066367D"/>
    <w:rsid w:val="00663A6C"/>
    <w:rsid w:val="00663B84"/>
    <w:rsid w:val="00663E56"/>
    <w:rsid w:val="00663F8B"/>
    <w:rsid w:val="00663FA3"/>
    <w:rsid w:val="00664278"/>
    <w:rsid w:val="006642CA"/>
    <w:rsid w:val="006642FE"/>
    <w:rsid w:val="00664585"/>
    <w:rsid w:val="006646DE"/>
    <w:rsid w:val="00664A7D"/>
    <w:rsid w:val="00664DC7"/>
    <w:rsid w:val="00665052"/>
    <w:rsid w:val="0066509C"/>
    <w:rsid w:val="0066533A"/>
    <w:rsid w:val="00665785"/>
    <w:rsid w:val="0066590E"/>
    <w:rsid w:val="00665A1D"/>
    <w:rsid w:val="0066643A"/>
    <w:rsid w:val="00666930"/>
    <w:rsid w:val="00666DF1"/>
    <w:rsid w:val="00666E75"/>
    <w:rsid w:val="0066715D"/>
    <w:rsid w:val="00667468"/>
    <w:rsid w:val="0066759D"/>
    <w:rsid w:val="00667832"/>
    <w:rsid w:val="006678C5"/>
    <w:rsid w:val="006678FD"/>
    <w:rsid w:val="00667ADD"/>
    <w:rsid w:val="00667D41"/>
    <w:rsid w:val="00667F6D"/>
    <w:rsid w:val="00667FFA"/>
    <w:rsid w:val="006704BE"/>
    <w:rsid w:val="0067110A"/>
    <w:rsid w:val="006711DA"/>
    <w:rsid w:val="00671575"/>
    <w:rsid w:val="00671754"/>
    <w:rsid w:val="006717A0"/>
    <w:rsid w:val="006718E7"/>
    <w:rsid w:val="00671CF7"/>
    <w:rsid w:val="00671DFB"/>
    <w:rsid w:val="00671E49"/>
    <w:rsid w:val="00671EB3"/>
    <w:rsid w:val="00671F73"/>
    <w:rsid w:val="00672141"/>
    <w:rsid w:val="0067224A"/>
    <w:rsid w:val="0067240A"/>
    <w:rsid w:val="00672760"/>
    <w:rsid w:val="0067286F"/>
    <w:rsid w:val="006729D9"/>
    <w:rsid w:val="00672B15"/>
    <w:rsid w:val="00672D56"/>
    <w:rsid w:val="00672D65"/>
    <w:rsid w:val="00673203"/>
    <w:rsid w:val="0067354A"/>
    <w:rsid w:val="00673752"/>
    <w:rsid w:val="00673D99"/>
    <w:rsid w:val="0067407C"/>
    <w:rsid w:val="0067442A"/>
    <w:rsid w:val="006752C4"/>
    <w:rsid w:val="0067592B"/>
    <w:rsid w:val="00675DD3"/>
    <w:rsid w:val="00675E36"/>
    <w:rsid w:val="00675F43"/>
    <w:rsid w:val="00676482"/>
    <w:rsid w:val="00676499"/>
    <w:rsid w:val="00676F8A"/>
    <w:rsid w:val="00677316"/>
    <w:rsid w:val="006778C8"/>
    <w:rsid w:val="00677966"/>
    <w:rsid w:val="00677C29"/>
    <w:rsid w:val="00677D52"/>
    <w:rsid w:val="00677DA1"/>
    <w:rsid w:val="00680071"/>
    <w:rsid w:val="006801E0"/>
    <w:rsid w:val="00680B2D"/>
    <w:rsid w:val="0068118B"/>
    <w:rsid w:val="006811D3"/>
    <w:rsid w:val="006818C6"/>
    <w:rsid w:val="00681D45"/>
    <w:rsid w:val="00681DC3"/>
    <w:rsid w:val="0068219D"/>
    <w:rsid w:val="0068268F"/>
    <w:rsid w:val="00682FE9"/>
    <w:rsid w:val="0068326A"/>
    <w:rsid w:val="006832B9"/>
    <w:rsid w:val="006838DF"/>
    <w:rsid w:val="00683958"/>
    <w:rsid w:val="00683A78"/>
    <w:rsid w:val="00683C86"/>
    <w:rsid w:val="00683CE3"/>
    <w:rsid w:val="006841EF"/>
    <w:rsid w:val="006847F5"/>
    <w:rsid w:val="006847FF"/>
    <w:rsid w:val="00684AD5"/>
    <w:rsid w:val="00684F6C"/>
    <w:rsid w:val="006857BF"/>
    <w:rsid w:val="00685979"/>
    <w:rsid w:val="00685A99"/>
    <w:rsid w:val="00686061"/>
    <w:rsid w:val="006861D1"/>
    <w:rsid w:val="00686563"/>
    <w:rsid w:val="0068666F"/>
    <w:rsid w:val="0068678A"/>
    <w:rsid w:val="00686C0B"/>
    <w:rsid w:val="00686D52"/>
    <w:rsid w:val="00686DA1"/>
    <w:rsid w:val="0068740A"/>
    <w:rsid w:val="00687D7C"/>
    <w:rsid w:val="00690386"/>
    <w:rsid w:val="00690521"/>
    <w:rsid w:val="00690E69"/>
    <w:rsid w:val="006910C1"/>
    <w:rsid w:val="006910DD"/>
    <w:rsid w:val="006910E1"/>
    <w:rsid w:val="00691706"/>
    <w:rsid w:val="00691825"/>
    <w:rsid w:val="006918EA"/>
    <w:rsid w:val="00691A1C"/>
    <w:rsid w:val="00691E06"/>
    <w:rsid w:val="00691F5C"/>
    <w:rsid w:val="00692036"/>
    <w:rsid w:val="00692063"/>
    <w:rsid w:val="00692552"/>
    <w:rsid w:val="006926FE"/>
    <w:rsid w:val="00692736"/>
    <w:rsid w:val="00692A75"/>
    <w:rsid w:val="00692C41"/>
    <w:rsid w:val="00692D30"/>
    <w:rsid w:val="00693259"/>
    <w:rsid w:val="00694103"/>
    <w:rsid w:val="00694306"/>
    <w:rsid w:val="00694646"/>
    <w:rsid w:val="00694847"/>
    <w:rsid w:val="00694C79"/>
    <w:rsid w:val="00694E3F"/>
    <w:rsid w:val="00694F2C"/>
    <w:rsid w:val="006953D8"/>
    <w:rsid w:val="006954DF"/>
    <w:rsid w:val="006954FB"/>
    <w:rsid w:val="00695558"/>
    <w:rsid w:val="006958BD"/>
    <w:rsid w:val="00695E02"/>
    <w:rsid w:val="00695F0E"/>
    <w:rsid w:val="00695FFB"/>
    <w:rsid w:val="00696139"/>
    <w:rsid w:val="00696201"/>
    <w:rsid w:val="006968C5"/>
    <w:rsid w:val="00696A28"/>
    <w:rsid w:val="00696C57"/>
    <w:rsid w:val="006971FC"/>
    <w:rsid w:val="006979D0"/>
    <w:rsid w:val="00697C2B"/>
    <w:rsid w:val="006A05D8"/>
    <w:rsid w:val="006A0680"/>
    <w:rsid w:val="006A0858"/>
    <w:rsid w:val="006A09F9"/>
    <w:rsid w:val="006A0FED"/>
    <w:rsid w:val="006A114D"/>
    <w:rsid w:val="006A1258"/>
    <w:rsid w:val="006A1279"/>
    <w:rsid w:val="006A12A7"/>
    <w:rsid w:val="006A144D"/>
    <w:rsid w:val="006A15AB"/>
    <w:rsid w:val="006A1AB8"/>
    <w:rsid w:val="006A1B84"/>
    <w:rsid w:val="006A1C37"/>
    <w:rsid w:val="006A1C79"/>
    <w:rsid w:val="006A1CBE"/>
    <w:rsid w:val="006A24F6"/>
    <w:rsid w:val="006A27CF"/>
    <w:rsid w:val="006A2DFA"/>
    <w:rsid w:val="006A3113"/>
    <w:rsid w:val="006A33B2"/>
    <w:rsid w:val="006A34D7"/>
    <w:rsid w:val="006A362A"/>
    <w:rsid w:val="006A3647"/>
    <w:rsid w:val="006A39F4"/>
    <w:rsid w:val="006A4424"/>
    <w:rsid w:val="006A4752"/>
    <w:rsid w:val="006A49C0"/>
    <w:rsid w:val="006A5063"/>
    <w:rsid w:val="006A5553"/>
    <w:rsid w:val="006A5883"/>
    <w:rsid w:val="006A5ADF"/>
    <w:rsid w:val="006A5B39"/>
    <w:rsid w:val="006A5D89"/>
    <w:rsid w:val="006A5E2E"/>
    <w:rsid w:val="006A6129"/>
    <w:rsid w:val="006A64FA"/>
    <w:rsid w:val="006A675F"/>
    <w:rsid w:val="006A6D36"/>
    <w:rsid w:val="006A6D45"/>
    <w:rsid w:val="006A6E51"/>
    <w:rsid w:val="006A7027"/>
    <w:rsid w:val="006A70E7"/>
    <w:rsid w:val="006A710D"/>
    <w:rsid w:val="006B0089"/>
    <w:rsid w:val="006B016B"/>
    <w:rsid w:val="006B0381"/>
    <w:rsid w:val="006B09F9"/>
    <w:rsid w:val="006B1342"/>
    <w:rsid w:val="006B1468"/>
    <w:rsid w:val="006B1575"/>
    <w:rsid w:val="006B16D1"/>
    <w:rsid w:val="006B216C"/>
    <w:rsid w:val="006B2697"/>
    <w:rsid w:val="006B26E1"/>
    <w:rsid w:val="006B33AE"/>
    <w:rsid w:val="006B3613"/>
    <w:rsid w:val="006B3B1F"/>
    <w:rsid w:val="006B3D91"/>
    <w:rsid w:val="006B4191"/>
    <w:rsid w:val="006B46B9"/>
    <w:rsid w:val="006B4B2D"/>
    <w:rsid w:val="006B4EA9"/>
    <w:rsid w:val="006B4EED"/>
    <w:rsid w:val="006B5117"/>
    <w:rsid w:val="006B52E2"/>
    <w:rsid w:val="006B5588"/>
    <w:rsid w:val="006B55C4"/>
    <w:rsid w:val="006B57CD"/>
    <w:rsid w:val="006B5CE8"/>
    <w:rsid w:val="006B6780"/>
    <w:rsid w:val="006B6B5C"/>
    <w:rsid w:val="006B71A8"/>
    <w:rsid w:val="006B73E4"/>
    <w:rsid w:val="006B764E"/>
    <w:rsid w:val="006C0954"/>
    <w:rsid w:val="006C10D5"/>
    <w:rsid w:val="006C1714"/>
    <w:rsid w:val="006C187F"/>
    <w:rsid w:val="006C1958"/>
    <w:rsid w:val="006C22A2"/>
    <w:rsid w:val="006C26A9"/>
    <w:rsid w:val="006C2849"/>
    <w:rsid w:val="006C28F4"/>
    <w:rsid w:val="006C2A58"/>
    <w:rsid w:val="006C2C6D"/>
    <w:rsid w:val="006C326B"/>
    <w:rsid w:val="006C35DF"/>
    <w:rsid w:val="006C36D7"/>
    <w:rsid w:val="006C377A"/>
    <w:rsid w:val="006C3847"/>
    <w:rsid w:val="006C39B2"/>
    <w:rsid w:val="006C3BAE"/>
    <w:rsid w:val="006C423D"/>
    <w:rsid w:val="006C43D6"/>
    <w:rsid w:val="006C4FE1"/>
    <w:rsid w:val="006C504B"/>
    <w:rsid w:val="006C5335"/>
    <w:rsid w:val="006C5B86"/>
    <w:rsid w:val="006C623A"/>
    <w:rsid w:val="006C6363"/>
    <w:rsid w:val="006C65BE"/>
    <w:rsid w:val="006C66C5"/>
    <w:rsid w:val="006C6D25"/>
    <w:rsid w:val="006C746E"/>
    <w:rsid w:val="006C7697"/>
    <w:rsid w:val="006C785D"/>
    <w:rsid w:val="006C7948"/>
    <w:rsid w:val="006C7FE8"/>
    <w:rsid w:val="006D0152"/>
    <w:rsid w:val="006D033F"/>
    <w:rsid w:val="006D05DD"/>
    <w:rsid w:val="006D0A25"/>
    <w:rsid w:val="006D0CE5"/>
    <w:rsid w:val="006D0CF0"/>
    <w:rsid w:val="006D1E6B"/>
    <w:rsid w:val="006D26BC"/>
    <w:rsid w:val="006D276E"/>
    <w:rsid w:val="006D2881"/>
    <w:rsid w:val="006D2974"/>
    <w:rsid w:val="006D2A2E"/>
    <w:rsid w:val="006D2C35"/>
    <w:rsid w:val="006D2C4B"/>
    <w:rsid w:val="006D2D29"/>
    <w:rsid w:val="006D2E0B"/>
    <w:rsid w:val="006D2FB1"/>
    <w:rsid w:val="006D38A5"/>
    <w:rsid w:val="006D3F17"/>
    <w:rsid w:val="006D4149"/>
    <w:rsid w:val="006D43BE"/>
    <w:rsid w:val="006D4529"/>
    <w:rsid w:val="006D49B8"/>
    <w:rsid w:val="006D4D15"/>
    <w:rsid w:val="006D5077"/>
    <w:rsid w:val="006D51EF"/>
    <w:rsid w:val="006D5248"/>
    <w:rsid w:val="006D544F"/>
    <w:rsid w:val="006D587B"/>
    <w:rsid w:val="006D5AB0"/>
    <w:rsid w:val="006D5D30"/>
    <w:rsid w:val="006D5EAB"/>
    <w:rsid w:val="006D704F"/>
    <w:rsid w:val="006D71CF"/>
    <w:rsid w:val="006D7424"/>
    <w:rsid w:val="006D7B4D"/>
    <w:rsid w:val="006D7DC1"/>
    <w:rsid w:val="006E004F"/>
    <w:rsid w:val="006E005B"/>
    <w:rsid w:val="006E0217"/>
    <w:rsid w:val="006E0225"/>
    <w:rsid w:val="006E059E"/>
    <w:rsid w:val="006E05CD"/>
    <w:rsid w:val="006E0607"/>
    <w:rsid w:val="006E0A1E"/>
    <w:rsid w:val="006E0C88"/>
    <w:rsid w:val="006E0E97"/>
    <w:rsid w:val="006E0F9A"/>
    <w:rsid w:val="006E12DB"/>
    <w:rsid w:val="006E1306"/>
    <w:rsid w:val="006E150F"/>
    <w:rsid w:val="006E1B13"/>
    <w:rsid w:val="006E1BD9"/>
    <w:rsid w:val="006E1E1F"/>
    <w:rsid w:val="006E200B"/>
    <w:rsid w:val="006E2036"/>
    <w:rsid w:val="006E2373"/>
    <w:rsid w:val="006E282F"/>
    <w:rsid w:val="006E2CD4"/>
    <w:rsid w:val="006E3320"/>
    <w:rsid w:val="006E34E6"/>
    <w:rsid w:val="006E3A9B"/>
    <w:rsid w:val="006E3B77"/>
    <w:rsid w:val="006E3E7D"/>
    <w:rsid w:val="006E3FAD"/>
    <w:rsid w:val="006E41AB"/>
    <w:rsid w:val="006E449C"/>
    <w:rsid w:val="006E4758"/>
    <w:rsid w:val="006E48AA"/>
    <w:rsid w:val="006E4939"/>
    <w:rsid w:val="006E5685"/>
    <w:rsid w:val="006E56D3"/>
    <w:rsid w:val="006E575B"/>
    <w:rsid w:val="006E5E3D"/>
    <w:rsid w:val="006E5F7E"/>
    <w:rsid w:val="006E6515"/>
    <w:rsid w:val="006E651E"/>
    <w:rsid w:val="006E6A12"/>
    <w:rsid w:val="006E6F38"/>
    <w:rsid w:val="006E7096"/>
    <w:rsid w:val="006E71DE"/>
    <w:rsid w:val="006E72A3"/>
    <w:rsid w:val="006E739C"/>
    <w:rsid w:val="006E756A"/>
    <w:rsid w:val="006E75B9"/>
    <w:rsid w:val="006E7859"/>
    <w:rsid w:val="006F0130"/>
    <w:rsid w:val="006F097C"/>
    <w:rsid w:val="006F0D8C"/>
    <w:rsid w:val="006F0EF3"/>
    <w:rsid w:val="006F0F6B"/>
    <w:rsid w:val="006F0FC6"/>
    <w:rsid w:val="006F139D"/>
    <w:rsid w:val="006F15B9"/>
    <w:rsid w:val="006F17C4"/>
    <w:rsid w:val="006F193D"/>
    <w:rsid w:val="006F1E75"/>
    <w:rsid w:val="006F1F22"/>
    <w:rsid w:val="006F2187"/>
    <w:rsid w:val="006F228A"/>
    <w:rsid w:val="006F2624"/>
    <w:rsid w:val="006F29ED"/>
    <w:rsid w:val="006F2F7E"/>
    <w:rsid w:val="006F31CA"/>
    <w:rsid w:val="006F3281"/>
    <w:rsid w:val="006F32E7"/>
    <w:rsid w:val="006F3582"/>
    <w:rsid w:val="006F35EC"/>
    <w:rsid w:val="006F373B"/>
    <w:rsid w:val="006F37B5"/>
    <w:rsid w:val="006F3941"/>
    <w:rsid w:val="006F3C27"/>
    <w:rsid w:val="006F3C6E"/>
    <w:rsid w:val="006F402E"/>
    <w:rsid w:val="006F40A0"/>
    <w:rsid w:val="006F4187"/>
    <w:rsid w:val="006F4AF1"/>
    <w:rsid w:val="006F4C02"/>
    <w:rsid w:val="006F4E2F"/>
    <w:rsid w:val="006F537C"/>
    <w:rsid w:val="006F53BA"/>
    <w:rsid w:val="006F55F1"/>
    <w:rsid w:val="006F5841"/>
    <w:rsid w:val="006F5931"/>
    <w:rsid w:val="006F5DB6"/>
    <w:rsid w:val="006F61AF"/>
    <w:rsid w:val="006F62D7"/>
    <w:rsid w:val="006F6424"/>
    <w:rsid w:val="006F665B"/>
    <w:rsid w:val="006F6A17"/>
    <w:rsid w:val="006F6E3F"/>
    <w:rsid w:val="006F744D"/>
    <w:rsid w:val="006F7611"/>
    <w:rsid w:val="006F763D"/>
    <w:rsid w:val="006F7A25"/>
    <w:rsid w:val="006F7F85"/>
    <w:rsid w:val="007001D1"/>
    <w:rsid w:val="007005FC"/>
    <w:rsid w:val="00700687"/>
    <w:rsid w:val="00700785"/>
    <w:rsid w:val="00700C4C"/>
    <w:rsid w:val="00700DAE"/>
    <w:rsid w:val="00700FAA"/>
    <w:rsid w:val="007014EF"/>
    <w:rsid w:val="00701523"/>
    <w:rsid w:val="00701675"/>
    <w:rsid w:val="0070199E"/>
    <w:rsid w:val="00701EF0"/>
    <w:rsid w:val="00702106"/>
    <w:rsid w:val="00702603"/>
    <w:rsid w:val="00702B22"/>
    <w:rsid w:val="00702CF4"/>
    <w:rsid w:val="00702CF9"/>
    <w:rsid w:val="007030B3"/>
    <w:rsid w:val="00703253"/>
    <w:rsid w:val="00703450"/>
    <w:rsid w:val="007035EF"/>
    <w:rsid w:val="00703618"/>
    <w:rsid w:val="007036D9"/>
    <w:rsid w:val="007037D5"/>
    <w:rsid w:val="0070398B"/>
    <w:rsid w:val="00703AC9"/>
    <w:rsid w:val="00703B6C"/>
    <w:rsid w:val="00703CFF"/>
    <w:rsid w:val="00703FFF"/>
    <w:rsid w:val="00704273"/>
    <w:rsid w:val="00704297"/>
    <w:rsid w:val="00704579"/>
    <w:rsid w:val="007048F9"/>
    <w:rsid w:val="00704D26"/>
    <w:rsid w:val="0070505B"/>
    <w:rsid w:val="007051AE"/>
    <w:rsid w:val="007051B8"/>
    <w:rsid w:val="00705F64"/>
    <w:rsid w:val="00706615"/>
    <w:rsid w:val="00706B90"/>
    <w:rsid w:val="00706C7A"/>
    <w:rsid w:val="00706EDD"/>
    <w:rsid w:val="0070744B"/>
    <w:rsid w:val="007074BD"/>
    <w:rsid w:val="00707763"/>
    <w:rsid w:val="00707BA0"/>
    <w:rsid w:val="00710251"/>
    <w:rsid w:val="007102B6"/>
    <w:rsid w:val="007105B6"/>
    <w:rsid w:val="007107F1"/>
    <w:rsid w:val="00710F03"/>
    <w:rsid w:val="00710F5D"/>
    <w:rsid w:val="0071119B"/>
    <w:rsid w:val="0071128F"/>
    <w:rsid w:val="007114AA"/>
    <w:rsid w:val="00711BDF"/>
    <w:rsid w:val="00711CB3"/>
    <w:rsid w:val="007123DC"/>
    <w:rsid w:val="007126B4"/>
    <w:rsid w:val="007126E7"/>
    <w:rsid w:val="0071297A"/>
    <w:rsid w:val="00713784"/>
    <w:rsid w:val="00713ABD"/>
    <w:rsid w:val="00713B6C"/>
    <w:rsid w:val="00714468"/>
    <w:rsid w:val="007145CD"/>
    <w:rsid w:val="0071496D"/>
    <w:rsid w:val="00714AE6"/>
    <w:rsid w:val="00714D0F"/>
    <w:rsid w:val="00715346"/>
    <w:rsid w:val="00715557"/>
    <w:rsid w:val="00715736"/>
    <w:rsid w:val="0071596A"/>
    <w:rsid w:val="00715A13"/>
    <w:rsid w:val="00715C18"/>
    <w:rsid w:val="00715E7F"/>
    <w:rsid w:val="00715FFA"/>
    <w:rsid w:val="007161D6"/>
    <w:rsid w:val="00716889"/>
    <w:rsid w:val="00716A52"/>
    <w:rsid w:val="00716C1B"/>
    <w:rsid w:val="00716DE9"/>
    <w:rsid w:val="00716EEC"/>
    <w:rsid w:val="00716F88"/>
    <w:rsid w:val="00717132"/>
    <w:rsid w:val="007173FA"/>
    <w:rsid w:val="0071757B"/>
    <w:rsid w:val="00717623"/>
    <w:rsid w:val="007176D8"/>
    <w:rsid w:val="00717727"/>
    <w:rsid w:val="00717989"/>
    <w:rsid w:val="007206A9"/>
    <w:rsid w:val="007218A8"/>
    <w:rsid w:val="007219B1"/>
    <w:rsid w:val="00721C75"/>
    <w:rsid w:val="00722353"/>
    <w:rsid w:val="00722525"/>
    <w:rsid w:val="007226F1"/>
    <w:rsid w:val="00722E1F"/>
    <w:rsid w:val="00723049"/>
    <w:rsid w:val="00723588"/>
    <w:rsid w:val="00723604"/>
    <w:rsid w:val="007236A8"/>
    <w:rsid w:val="00723881"/>
    <w:rsid w:val="00723A4F"/>
    <w:rsid w:val="00723AB3"/>
    <w:rsid w:val="00723BA0"/>
    <w:rsid w:val="00723CA0"/>
    <w:rsid w:val="00723ECB"/>
    <w:rsid w:val="0072441B"/>
    <w:rsid w:val="00724605"/>
    <w:rsid w:val="0072486E"/>
    <w:rsid w:val="00724899"/>
    <w:rsid w:val="00724924"/>
    <w:rsid w:val="00724AAD"/>
    <w:rsid w:val="00724F93"/>
    <w:rsid w:val="0072510E"/>
    <w:rsid w:val="00725683"/>
    <w:rsid w:val="00725C34"/>
    <w:rsid w:val="0072620C"/>
    <w:rsid w:val="007264FF"/>
    <w:rsid w:val="00726BAE"/>
    <w:rsid w:val="007270B7"/>
    <w:rsid w:val="00727364"/>
    <w:rsid w:val="00727928"/>
    <w:rsid w:val="00727EAB"/>
    <w:rsid w:val="007304F8"/>
    <w:rsid w:val="0073056B"/>
    <w:rsid w:val="007306E2"/>
    <w:rsid w:val="00730A21"/>
    <w:rsid w:val="00730C3C"/>
    <w:rsid w:val="00731616"/>
    <w:rsid w:val="00731B21"/>
    <w:rsid w:val="00731D1F"/>
    <w:rsid w:val="00731D85"/>
    <w:rsid w:val="00731DB3"/>
    <w:rsid w:val="007325D8"/>
    <w:rsid w:val="00732987"/>
    <w:rsid w:val="00732CC6"/>
    <w:rsid w:val="00732F01"/>
    <w:rsid w:val="007336D5"/>
    <w:rsid w:val="007336DF"/>
    <w:rsid w:val="00733747"/>
    <w:rsid w:val="007339E6"/>
    <w:rsid w:val="00733D6F"/>
    <w:rsid w:val="00733F0D"/>
    <w:rsid w:val="00734446"/>
    <w:rsid w:val="007344C3"/>
    <w:rsid w:val="00734951"/>
    <w:rsid w:val="00734B94"/>
    <w:rsid w:val="00734F48"/>
    <w:rsid w:val="0073529D"/>
    <w:rsid w:val="0073559E"/>
    <w:rsid w:val="0073579D"/>
    <w:rsid w:val="00735FA1"/>
    <w:rsid w:val="00736417"/>
    <w:rsid w:val="00736442"/>
    <w:rsid w:val="00736596"/>
    <w:rsid w:val="007366A4"/>
    <w:rsid w:val="00736EAA"/>
    <w:rsid w:val="0073704E"/>
    <w:rsid w:val="00737836"/>
    <w:rsid w:val="00737D1F"/>
    <w:rsid w:val="00737D79"/>
    <w:rsid w:val="00737F53"/>
    <w:rsid w:val="00740DEB"/>
    <w:rsid w:val="00741207"/>
    <w:rsid w:val="00741912"/>
    <w:rsid w:val="00741C38"/>
    <w:rsid w:val="00741CFD"/>
    <w:rsid w:val="00741F62"/>
    <w:rsid w:val="00742112"/>
    <w:rsid w:val="00742202"/>
    <w:rsid w:val="007424C8"/>
    <w:rsid w:val="007424E4"/>
    <w:rsid w:val="007426FA"/>
    <w:rsid w:val="007438CC"/>
    <w:rsid w:val="00743ACA"/>
    <w:rsid w:val="007440EF"/>
    <w:rsid w:val="0074430F"/>
    <w:rsid w:val="007448A8"/>
    <w:rsid w:val="007449EB"/>
    <w:rsid w:val="00744C80"/>
    <w:rsid w:val="0074517C"/>
    <w:rsid w:val="00745185"/>
    <w:rsid w:val="00745427"/>
    <w:rsid w:val="00745479"/>
    <w:rsid w:val="007458C4"/>
    <w:rsid w:val="00745B17"/>
    <w:rsid w:val="00745C2D"/>
    <w:rsid w:val="00745DDD"/>
    <w:rsid w:val="00745EF8"/>
    <w:rsid w:val="00745F50"/>
    <w:rsid w:val="007464C5"/>
    <w:rsid w:val="00746957"/>
    <w:rsid w:val="0074759E"/>
    <w:rsid w:val="007475E6"/>
    <w:rsid w:val="00747E30"/>
    <w:rsid w:val="00747EB1"/>
    <w:rsid w:val="00747EF5"/>
    <w:rsid w:val="00750759"/>
    <w:rsid w:val="00750797"/>
    <w:rsid w:val="00750902"/>
    <w:rsid w:val="00750CEF"/>
    <w:rsid w:val="00750D67"/>
    <w:rsid w:val="00750E1D"/>
    <w:rsid w:val="00750F0C"/>
    <w:rsid w:val="00751293"/>
    <w:rsid w:val="007513F1"/>
    <w:rsid w:val="00751603"/>
    <w:rsid w:val="00751A68"/>
    <w:rsid w:val="00751AB7"/>
    <w:rsid w:val="00751B7C"/>
    <w:rsid w:val="00751BEE"/>
    <w:rsid w:val="00751D35"/>
    <w:rsid w:val="00751EB7"/>
    <w:rsid w:val="00751F43"/>
    <w:rsid w:val="00752608"/>
    <w:rsid w:val="00752609"/>
    <w:rsid w:val="007531C2"/>
    <w:rsid w:val="00753244"/>
    <w:rsid w:val="0075338A"/>
    <w:rsid w:val="00753392"/>
    <w:rsid w:val="0075360E"/>
    <w:rsid w:val="00753767"/>
    <w:rsid w:val="00753BE9"/>
    <w:rsid w:val="00754538"/>
    <w:rsid w:val="0075525F"/>
    <w:rsid w:val="00755CB6"/>
    <w:rsid w:val="00756387"/>
    <w:rsid w:val="0075653B"/>
    <w:rsid w:val="00756557"/>
    <w:rsid w:val="00756701"/>
    <w:rsid w:val="00756792"/>
    <w:rsid w:val="00756B0B"/>
    <w:rsid w:val="00756C6E"/>
    <w:rsid w:val="00756E1A"/>
    <w:rsid w:val="00756E6E"/>
    <w:rsid w:val="00756FD7"/>
    <w:rsid w:val="0075731F"/>
    <w:rsid w:val="00757463"/>
    <w:rsid w:val="00757584"/>
    <w:rsid w:val="00757602"/>
    <w:rsid w:val="00757892"/>
    <w:rsid w:val="00757A8F"/>
    <w:rsid w:val="00757E57"/>
    <w:rsid w:val="00760857"/>
    <w:rsid w:val="00760947"/>
    <w:rsid w:val="00761150"/>
    <w:rsid w:val="00761330"/>
    <w:rsid w:val="0076146E"/>
    <w:rsid w:val="00761B57"/>
    <w:rsid w:val="00761C09"/>
    <w:rsid w:val="00761CB4"/>
    <w:rsid w:val="00762392"/>
    <w:rsid w:val="00762949"/>
    <w:rsid w:val="00762B58"/>
    <w:rsid w:val="00762C04"/>
    <w:rsid w:val="00762C0C"/>
    <w:rsid w:val="00762E33"/>
    <w:rsid w:val="0076334E"/>
    <w:rsid w:val="007637C1"/>
    <w:rsid w:val="007637C7"/>
    <w:rsid w:val="00763847"/>
    <w:rsid w:val="00763E5E"/>
    <w:rsid w:val="007645BB"/>
    <w:rsid w:val="00764680"/>
    <w:rsid w:val="00764962"/>
    <w:rsid w:val="00764F70"/>
    <w:rsid w:val="007654BF"/>
    <w:rsid w:val="007654E1"/>
    <w:rsid w:val="007654E7"/>
    <w:rsid w:val="00765673"/>
    <w:rsid w:val="0076595B"/>
    <w:rsid w:val="0076599F"/>
    <w:rsid w:val="00765CBB"/>
    <w:rsid w:val="00766082"/>
    <w:rsid w:val="00766165"/>
    <w:rsid w:val="00766263"/>
    <w:rsid w:val="0076650D"/>
    <w:rsid w:val="007666A2"/>
    <w:rsid w:val="007667BF"/>
    <w:rsid w:val="00766901"/>
    <w:rsid w:val="00767238"/>
    <w:rsid w:val="00767283"/>
    <w:rsid w:val="007674E1"/>
    <w:rsid w:val="00767849"/>
    <w:rsid w:val="00767D08"/>
    <w:rsid w:val="0077024E"/>
    <w:rsid w:val="007703D7"/>
    <w:rsid w:val="00770668"/>
    <w:rsid w:val="007708EB"/>
    <w:rsid w:val="007709EC"/>
    <w:rsid w:val="00770AFA"/>
    <w:rsid w:val="00770BC0"/>
    <w:rsid w:val="00770F57"/>
    <w:rsid w:val="0077109B"/>
    <w:rsid w:val="00771256"/>
    <w:rsid w:val="0077135A"/>
    <w:rsid w:val="007713AB"/>
    <w:rsid w:val="0077145E"/>
    <w:rsid w:val="00771482"/>
    <w:rsid w:val="0077153C"/>
    <w:rsid w:val="00771557"/>
    <w:rsid w:val="00771692"/>
    <w:rsid w:val="00771762"/>
    <w:rsid w:val="0077196A"/>
    <w:rsid w:val="00771AE6"/>
    <w:rsid w:val="00771E23"/>
    <w:rsid w:val="0077224E"/>
    <w:rsid w:val="00772A32"/>
    <w:rsid w:val="00772DDC"/>
    <w:rsid w:val="00772FE9"/>
    <w:rsid w:val="0077325B"/>
    <w:rsid w:val="00773AE4"/>
    <w:rsid w:val="00773FB4"/>
    <w:rsid w:val="00774278"/>
    <w:rsid w:val="007747F7"/>
    <w:rsid w:val="007748B7"/>
    <w:rsid w:val="00774A45"/>
    <w:rsid w:val="00774B24"/>
    <w:rsid w:val="00774B71"/>
    <w:rsid w:val="00774C68"/>
    <w:rsid w:val="00774EE1"/>
    <w:rsid w:val="00774F9C"/>
    <w:rsid w:val="007751CA"/>
    <w:rsid w:val="007752A0"/>
    <w:rsid w:val="007752F0"/>
    <w:rsid w:val="00775664"/>
    <w:rsid w:val="0077571C"/>
    <w:rsid w:val="00775DF5"/>
    <w:rsid w:val="00776067"/>
    <w:rsid w:val="0077683E"/>
    <w:rsid w:val="00777494"/>
    <w:rsid w:val="00777655"/>
    <w:rsid w:val="00777694"/>
    <w:rsid w:val="007778E4"/>
    <w:rsid w:val="0078034E"/>
    <w:rsid w:val="00780669"/>
    <w:rsid w:val="00780CC6"/>
    <w:rsid w:val="0078124B"/>
    <w:rsid w:val="0078133A"/>
    <w:rsid w:val="007813A6"/>
    <w:rsid w:val="00781502"/>
    <w:rsid w:val="00781876"/>
    <w:rsid w:val="00781A83"/>
    <w:rsid w:val="00781ADC"/>
    <w:rsid w:val="00781C2E"/>
    <w:rsid w:val="00781E49"/>
    <w:rsid w:val="00781FB1"/>
    <w:rsid w:val="007829E4"/>
    <w:rsid w:val="00782F81"/>
    <w:rsid w:val="00783459"/>
    <w:rsid w:val="00783932"/>
    <w:rsid w:val="007839E1"/>
    <w:rsid w:val="00783A0A"/>
    <w:rsid w:val="0078414B"/>
    <w:rsid w:val="0078426E"/>
    <w:rsid w:val="007843A2"/>
    <w:rsid w:val="007843DB"/>
    <w:rsid w:val="00784D0A"/>
    <w:rsid w:val="0078552B"/>
    <w:rsid w:val="007855A8"/>
    <w:rsid w:val="0078565D"/>
    <w:rsid w:val="00785C16"/>
    <w:rsid w:val="007860AC"/>
    <w:rsid w:val="007861C8"/>
    <w:rsid w:val="00786264"/>
    <w:rsid w:val="00786334"/>
    <w:rsid w:val="007863BD"/>
    <w:rsid w:val="00786782"/>
    <w:rsid w:val="0078687B"/>
    <w:rsid w:val="00786C0F"/>
    <w:rsid w:val="0078737A"/>
    <w:rsid w:val="0078787A"/>
    <w:rsid w:val="00787E99"/>
    <w:rsid w:val="0079059E"/>
    <w:rsid w:val="007905DC"/>
    <w:rsid w:val="00791068"/>
    <w:rsid w:val="0079143F"/>
    <w:rsid w:val="007914CF"/>
    <w:rsid w:val="00791A67"/>
    <w:rsid w:val="00791B85"/>
    <w:rsid w:val="00791FA6"/>
    <w:rsid w:val="00792319"/>
    <w:rsid w:val="007923B0"/>
    <w:rsid w:val="00792481"/>
    <w:rsid w:val="007926C0"/>
    <w:rsid w:val="0079279E"/>
    <w:rsid w:val="00792B0B"/>
    <w:rsid w:val="00792C37"/>
    <w:rsid w:val="00792D65"/>
    <w:rsid w:val="00793450"/>
    <w:rsid w:val="00793953"/>
    <w:rsid w:val="007945A1"/>
    <w:rsid w:val="007946BE"/>
    <w:rsid w:val="007946C2"/>
    <w:rsid w:val="00794750"/>
    <w:rsid w:val="00794772"/>
    <w:rsid w:val="00794885"/>
    <w:rsid w:val="007949E3"/>
    <w:rsid w:val="00794EC9"/>
    <w:rsid w:val="00795375"/>
    <w:rsid w:val="00795F05"/>
    <w:rsid w:val="007961ED"/>
    <w:rsid w:val="00796391"/>
    <w:rsid w:val="007964EA"/>
    <w:rsid w:val="007969FE"/>
    <w:rsid w:val="00796BB8"/>
    <w:rsid w:val="0079712C"/>
    <w:rsid w:val="0079747F"/>
    <w:rsid w:val="007975E5"/>
    <w:rsid w:val="00797DC0"/>
    <w:rsid w:val="00797DE2"/>
    <w:rsid w:val="007A0271"/>
    <w:rsid w:val="007A057B"/>
    <w:rsid w:val="007A072B"/>
    <w:rsid w:val="007A0A68"/>
    <w:rsid w:val="007A0DF7"/>
    <w:rsid w:val="007A1713"/>
    <w:rsid w:val="007A1CF8"/>
    <w:rsid w:val="007A1F99"/>
    <w:rsid w:val="007A2020"/>
    <w:rsid w:val="007A25CC"/>
    <w:rsid w:val="007A268A"/>
    <w:rsid w:val="007A2836"/>
    <w:rsid w:val="007A2A21"/>
    <w:rsid w:val="007A2BA1"/>
    <w:rsid w:val="007A2C4C"/>
    <w:rsid w:val="007A3411"/>
    <w:rsid w:val="007A3628"/>
    <w:rsid w:val="007A3CDD"/>
    <w:rsid w:val="007A3EED"/>
    <w:rsid w:val="007A435B"/>
    <w:rsid w:val="007A43EC"/>
    <w:rsid w:val="007A4808"/>
    <w:rsid w:val="007A493E"/>
    <w:rsid w:val="007A4F2A"/>
    <w:rsid w:val="007A51E8"/>
    <w:rsid w:val="007A5303"/>
    <w:rsid w:val="007A56C8"/>
    <w:rsid w:val="007A5992"/>
    <w:rsid w:val="007A5A8C"/>
    <w:rsid w:val="007A648D"/>
    <w:rsid w:val="007A654D"/>
    <w:rsid w:val="007A65C0"/>
    <w:rsid w:val="007A6733"/>
    <w:rsid w:val="007A6AC1"/>
    <w:rsid w:val="007A6AF3"/>
    <w:rsid w:val="007A6D79"/>
    <w:rsid w:val="007A70C4"/>
    <w:rsid w:val="007A74A2"/>
    <w:rsid w:val="007A756D"/>
    <w:rsid w:val="007A75D3"/>
    <w:rsid w:val="007A7823"/>
    <w:rsid w:val="007A7B21"/>
    <w:rsid w:val="007A7C14"/>
    <w:rsid w:val="007A7F2C"/>
    <w:rsid w:val="007B019A"/>
    <w:rsid w:val="007B0540"/>
    <w:rsid w:val="007B0B2C"/>
    <w:rsid w:val="007B0B94"/>
    <w:rsid w:val="007B0F9B"/>
    <w:rsid w:val="007B121C"/>
    <w:rsid w:val="007B1CF4"/>
    <w:rsid w:val="007B1D5C"/>
    <w:rsid w:val="007B1E0D"/>
    <w:rsid w:val="007B2104"/>
    <w:rsid w:val="007B215F"/>
    <w:rsid w:val="007B219C"/>
    <w:rsid w:val="007B245B"/>
    <w:rsid w:val="007B29B2"/>
    <w:rsid w:val="007B2F24"/>
    <w:rsid w:val="007B30C4"/>
    <w:rsid w:val="007B3172"/>
    <w:rsid w:val="007B345B"/>
    <w:rsid w:val="007B35EB"/>
    <w:rsid w:val="007B36EC"/>
    <w:rsid w:val="007B3AA1"/>
    <w:rsid w:val="007B3ACF"/>
    <w:rsid w:val="007B3B10"/>
    <w:rsid w:val="007B3E24"/>
    <w:rsid w:val="007B405C"/>
    <w:rsid w:val="007B4140"/>
    <w:rsid w:val="007B456A"/>
    <w:rsid w:val="007B492D"/>
    <w:rsid w:val="007B4B70"/>
    <w:rsid w:val="007B4BA3"/>
    <w:rsid w:val="007B500E"/>
    <w:rsid w:val="007B5187"/>
    <w:rsid w:val="007B51C7"/>
    <w:rsid w:val="007B549D"/>
    <w:rsid w:val="007B5BFF"/>
    <w:rsid w:val="007B5E3E"/>
    <w:rsid w:val="007B6147"/>
    <w:rsid w:val="007B627A"/>
    <w:rsid w:val="007B641A"/>
    <w:rsid w:val="007B6424"/>
    <w:rsid w:val="007B691E"/>
    <w:rsid w:val="007B6C6B"/>
    <w:rsid w:val="007B6E7F"/>
    <w:rsid w:val="007B7016"/>
    <w:rsid w:val="007B7289"/>
    <w:rsid w:val="007B73D9"/>
    <w:rsid w:val="007B7805"/>
    <w:rsid w:val="007B78FF"/>
    <w:rsid w:val="007B7CB0"/>
    <w:rsid w:val="007C021F"/>
    <w:rsid w:val="007C0906"/>
    <w:rsid w:val="007C0C72"/>
    <w:rsid w:val="007C1300"/>
    <w:rsid w:val="007C15D5"/>
    <w:rsid w:val="007C1686"/>
    <w:rsid w:val="007C17EA"/>
    <w:rsid w:val="007C188F"/>
    <w:rsid w:val="007C18A2"/>
    <w:rsid w:val="007C1D81"/>
    <w:rsid w:val="007C1E0D"/>
    <w:rsid w:val="007C1E18"/>
    <w:rsid w:val="007C2392"/>
    <w:rsid w:val="007C279D"/>
    <w:rsid w:val="007C27C2"/>
    <w:rsid w:val="007C2A02"/>
    <w:rsid w:val="007C31DC"/>
    <w:rsid w:val="007C320C"/>
    <w:rsid w:val="007C34EC"/>
    <w:rsid w:val="007C3A66"/>
    <w:rsid w:val="007C3AF0"/>
    <w:rsid w:val="007C3D65"/>
    <w:rsid w:val="007C3E00"/>
    <w:rsid w:val="007C3FFD"/>
    <w:rsid w:val="007C4362"/>
    <w:rsid w:val="007C46F6"/>
    <w:rsid w:val="007C482D"/>
    <w:rsid w:val="007C4876"/>
    <w:rsid w:val="007C4E04"/>
    <w:rsid w:val="007C52C7"/>
    <w:rsid w:val="007C55A4"/>
    <w:rsid w:val="007C56F3"/>
    <w:rsid w:val="007C58F5"/>
    <w:rsid w:val="007C5AAE"/>
    <w:rsid w:val="007C64F4"/>
    <w:rsid w:val="007C66FF"/>
    <w:rsid w:val="007C6A0C"/>
    <w:rsid w:val="007C6AD0"/>
    <w:rsid w:val="007C6D95"/>
    <w:rsid w:val="007C6ED6"/>
    <w:rsid w:val="007C7503"/>
    <w:rsid w:val="007C7A8C"/>
    <w:rsid w:val="007C7B32"/>
    <w:rsid w:val="007C7B37"/>
    <w:rsid w:val="007D0117"/>
    <w:rsid w:val="007D0652"/>
    <w:rsid w:val="007D12CC"/>
    <w:rsid w:val="007D16FC"/>
    <w:rsid w:val="007D1D35"/>
    <w:rsid w:val="007D1E35"/>
    <w:rsid w:val="007D1E68"/>
    <w:rsid w:val="007D2484"/>
    <w:rsid w:val="007D28A6"/>
    <w:rsid w:val="007D2E85"/>
    <w:rsid w:val="007D2EB4"/>
    <w:rsid w:val="007D327F"/>
    <w:rsid w:val="007D36B0"/>
    <w:rsid w:val="007D3D4A"/>
    <w:rsid w:val="007D42DC"/>
    <w:rsid w:val="007D45B3"/>
    <w:rsid w:val="007D4970"/>
    <w:rsid w:val="007D5EFC"/>
    <w:rsid w:val="007D6051"/>
    <w:rsid w:val="007D6318"/>
    <w:rsid w:val="007D67E3"/>
    <w:rsid w:val="007D6A24"/>
    <w:rsid w:val="007D6F15"/>
    <w:rsid w:val="007D7041"/>
    <w:rsid w:val="007D723A"/>
    <w:rsid w:val="007D7829"/>
    <w:rsid w:val="007D783A"/>
    <w:rsid w:val="007D7A69"/>
    <w:rsid w:val="007D7EC3"/>
    <w:rsid w:val="007E035C"/>
    <w:rsid w:val="007E0387"/>
    <w:rsid w:val="007E064F"/>
    <w:rsid w:val="007E0A11"/>
    <w:rsid w:val="007E0B62"/>
    <w:rsid w:val="007E0BA7"/>
    <w:rsid w:val="007E0D19"/>
    <w:rsid w:val="007E0D3D"/>
    <w:rsid w:val="007E1585"/>
    <w:rsid w:val="007E16C0"/>
    <w:rsid w:val="007E18F6"/>
    <w:rsid w:val="007E19FC"/>
    <w:rsid w:val="007E1A6E"/>
    <w:rsid w:val="007E240A"/>
    <w:rsid w:val="007E280A"/>
    <w:rsid w:val="007E28EA"/>
    <w:rsid w:val="007E3006"/>
    <w:rsid w:val="007E302A"/>
    <w:rsid w:val="007E3144"/>
    <w:rsid w:val="007E3907"/>
    <w:rsid w:val="007E3956"/>
    <w:rsid w:val="007E3B94"/>
    <w:rsid w:val="007E3C83"/>
    <w:rsid w:val="007E41FD"/>
    <w:rsid w:val="007E45CE"/>
    <w:rsid w:val="007E46A8"/>
    <w:rsid w:val="007E4987"/>
    <w:rsid w:val="007E49A0"/>
    <w:rsid w:val="007E4B54"/>
    <w:rsid w:val="007E4C7E"/>
    <w:rsid w:val="007E4DD3"/>
    <w:rsid w:val="007E55CD"/>
    <w:rsid w:val="007E5C84"/>
    <w:rsid w:val="007E625B"/>
    <w:rsid w:val="007E62A5"/>
    <w:rsid w:val="007E6734"/>
    <w:rsid w:val="007E675F"/>
    <w:rsid w:val="007E6853"/>
    <w:rsid w:val="007E6892"/>
    <w:rsid w:val="007E69F9"/>
    <w:rsid w:val="007E6DA6"/>
    <w:rsid w:val="007E6FA3"/>
    <w:rsid w:val="007E7309"/>
    <w:rsid w:val="007E7756"/>
    <w:rsid w:val="007E7A8B"/>
    <w:rsid w:val="007E7C81"/>
    <w:rsid w:val="007E7F87"/>
    <w:rsid w:val="007E7FD0"/>
    <w:rsid w:val="007F00D3"/>
    <w:rsid w:val="007F0DD4"/>
    <w:rsid w:val="007F10A5"/>
    <w:rsid w:val="007F1104"/>
    <w:rsid w:val="007F1875"/>
    <w:rsid w:val="007F1BF1"/>
    <w:rsid w:val="007F1C5D"/>
    <w:rsid w:val="007F25DE"/>
    <w:rsid w:val="007F28F5"/>
    <w:rsid w:val="007F3516"/>
    <w:rsid w:val="007F3573"/>
    <w:rsid w:val="007F3F59"/>
    <w:rsid w:val="007F4385"/>
    <w:rsid w:val="007F4EBE"/>
    <w:rsid w:val="007F5136"/>
    <w:rsid w:val="007F530E"/>
    <w:rsid w:val="007F558F"/>
    <w:rsid w:val="007F563E"/>
    <w:rsid w:val="007F5CA7"/>
    <w:rsid w:val="007F6504"/>
    <w:rsid w:val="007F684A"/>
    <w:rsid w:val="007F69DB"/>
    <w:rsid w:val="007F6A37"/>
    <w:rsid w:val="007F6B50"/>
    <w:rsid w:val="007F6F50"/>
    <w:rsid w:val="007F75B2"/>
    <w:rsid w:val="007F7D6D"/>
    <w:rsid w:val="007F7F3C"/>
    <w:rsid w:val="007F7F67"/>
    <w:rsid w:val="00800724"/>
    <w:rsid w:val="0080089D"/>
    <w:rsid w:val="00800931"/>
    <w:rsid w:val="00800CC7"/>
    <w:rsid w:val="008013E8"/>
    <w:rsid w:val="00801412"/>
    <w:rsid w:val="00801443"/>
    <w:rsid w:val="008015F2"/>
    <w:rsid w:val="00801B95"/>
    <w:rsid w:val="00801F2E"/>
    <w:rsid w:val="008020C4"/>
    <w:rsid w:val="0080229B"/>
    <w:rsid w:val="00802722"/>
    <w:rsid w:val="00803461"/>
    <w:rsid w:val="00803500"/>
    <w:rsid w:val="0080353F"/>
    <w:rsid w:val="00803B1B"/>
    <w:rsid w:val="008040C2"/>
    <w:rsid w:val="008046A5"/>
    <w:rsid w:val="00804D8F"/>
    <w:rsid w:val="0080518B"/>
    <w:rsid w:val="00805190"/>
    <w:rsid w:val="008053B9"/>
    <w:rsid w:val="008055C1"/>
    <w:rsid w:val="008056E2"/>
    <w:rsid w:val="00805936"/>
    <w:rsid w:val="00805E35"/>
    <w:rsid w:val="0080630F"/>
    <w:rsid w:val="008063DC"/>
    <w:rsid w:val="008064D1"/>
    <w:rsid w:val="008065D5"/>
    <w:rsid w:val="00806680"/>
    <w:rsid w:val="008066C5"/>
    <w:rsid w:val="008069BE"/>
    <w:rsid w:val="00806A6F"/>
    <w:rsid w:val="008073B7"/>
    <w:rsid w:val="008074B2"/>
    <w:rsid w:val="00807C7D"/>
    <w:rsid w:val="008103BF"/>
    <w:rsid w:val="00810613"/>
    <w:rsid w:val="00810D17"/>
    <w:rsid w:val="00810F9B"/>
    <w:rsid w:val="008118FF"/>
    <w:rsid w:val="00811ED9"/>
    <w:rsid w:val="00812311"/>
    <w:rsid w:val="00812478"/>
    <w:rsid w:val="008127F7"/>
    <w:rsid w:val="00812965"/>
    <w:rsid w:val="0081298D"/>
    <w:rsid w:val="00812AC0"/>
    <w:rsid w:val="00812B70"/>
    <w:rsid w:val="00812BF3"/>
    <w:rsid w:val="00812D17"/>
    <w:rsid w:val="0081306E"/>
    <w:rsid w:val="008130A0"/>
    <w:rsid w:val="0081336B"/>
    <w:rsid w:val="00813808"/>
    <w:rsid w:val="00813966"/>
    <w:rsid w:val="008139AA"/>
    <w:rsid w:val="00813CAF"/>
    <w:rsid w:val="00813D2E"/>
    <w:rsid w:val="00813E49"/>
    <w:rsid w:val="00813E6B"/>
    <w:rsid w:val="008141E6"/>
    <w:rsid w:val="008141FB"/>
    <w:rsid w:val="0081423D"/>
    <w:rsid w:val="00814303"/>
    <w:rsid w:val="00814328"/>
    <w:rsid w:val="00814694"/>
    <w:rsid w:val="00814904"/>
    <w:rsid w:val="0081491E"/>
    <w:rsid w:val="00814AFF"/>
    <w:rsid w:val="00814B8B"/>
    <w:rsid w:val="00814D63"/>
    <w:rsid w:val="00815000"/>
    <w:rsid w:val="0081521A"/>
    <w:rsid w:val="00815295"/>
    <w:rsid w:val="0081564D"/>
    <w:rsid w:val="00815C54"/>
    <w:rsid w:val="00815EA5"/>
    <w:rsid w:val="00816134"/>
    <w:rsid w:val="00816327"/>
    <w:rsid w:val="008169F0"/>
    <w:rsid w:val="00816BC7"/>
    <w:rsid w:val="00816C4E"/>
    <w:rsid w:val="00816D6F"/>
    <w:rsid w:val="00817479"/>
    <w:rsid w:val="00817B85"/>
    <w:rsid w:val="00817E88"/>
    <w:rsid w:val="00817EAB"/>
    <w:rsid w:val="008200F3"/>
    <w:rsid w:val="008204BF"/>
    <w:rsid w:val="008205C1"/>
    <w:rsid w:val="00820B6F"/>
    <w:rsid w:val="0082104E"/>
    <w:rsid w:val="00821221"/>
    <w:rsid w:val="0082155B"/>
    <w:rsid w:val="00821BD4"/>
    <w:rsid w:val="00821C24"/>
    <w:rsid w:val="00821D6D"/>
    <w:rsid w:val="0082213D"/>
    <w:rsid w:val="008221CA"/>
    <w:rsid w:val="00822D90"/>
    <w:rsid w:val="00823448"/>
    <w:rsid w:val="0082350A"/>
    <w:rsid w:val="00823512"/>
    <w:rsid w:val="00823DC0"/>
    <w:rsid w:val="00824087"/>
    <w:rsid w:val="00824332"/>
    <w:rsid w:val="008246EA"/>
    <w:rsid w:val="0082472E"/>
    <w:rsid w:val="00824B88"/>
    <w:rsid w:val="00824D2D"/>
    <w:rsid w:val="00824F07"/>
    <w:rsid w:val="00824F12"/>
    <w:rsid w:val="00824FDF"/>
    <w:rsid w:val="008255B3"/>
    <w:rsid w:val="008256C0"/>
    <w:rsid w:val="0082597C"/>
    <w:rsid w:val="00825D6F"/>
    <w:rsid w:val="00826211"/>
    <w:rsid w:val="00826544"/>
    <w:rsid w:val="00826615"/>
    <w:rsid w:val="00826F59"/>
    <w:rsid w:val="00827306"/>
    <w:rsid w:val="00827608"/>
    <w:rsid w:val="00827837"/>
    <w:rsid w:val="00827ADF"/>
    <w:rsid w:val="00827D86"/>
    <w:rsid w:val="008301BB"/>
    <w:rsid w:val="008301E7"/>
    <w:rsid w:val="0083026E"/>
    <w:rsid w:val="00830580"/>
    <w:rsid w:val="008305EA"/>
    <w:rsid w:val="0083062B"/>
    <w:rsid w:val="00830E5D"/>
    <w:rsid w:val="0083116D"/>
    <w:rsid w:val="008315E7"/>
    <w:rsid w:val="00831636"/>
    <w:rsid w:val="0083172F"/>
    <w:rsid w:val="00831803"/>
    <w:rsid w:val="00831C2C"/>
    <w:rsid w:val="00831CAF"/>
    <w:rsid w:val="00831CB3"/>
    <w:rsid w:val="008322F0"/>
    <w:rsid w:val="00832477"/>
    <w:rsid w:val="00832991"/>
    <w:rsid w:val="00832BD6"/>
    <w:rsid w:val="00833329"/>
    <w:rsid w:val="008334D3"/>
    <w:rsid w:val="00833A30"/>
    <w:rsid w:val="00833E82"/>
    <w:rsid w:val="00833F2D"/>
    <w:rsid w:val="00834306"/>
    <w:rsid w:val="008345D4"/>
    <w:rsid w:val="00834A47"/>
    <w:rsid w:val="00835021"/>
    <w:rsid w:val="0083517C"/>
    <w:rsid w:val="0083525B"/>
    <w:rsid w:val="008353C5"/>
    <w:rsid w:val="0083588D"/>
    <w:rsid w:val="00835C52"/>
    <w:rsid w:val="008364E1"/>
    <w:rsid w:val="008365C1"/>
    <w:rsid w:val="00836916"/>
    <w:rsid w:val="00836CBA"/>
    <w:rsid w:val="00836DB3"/>
    <w:rsid w:val="00836E20"/>
    <w:rsid w:val="0083766D"/>
    <w:rsid w:val="008376F1"/>
    <w:rsid w:val="00837CFC"/>
    <w:rsid w:val="0084024E"/>
    <w:rsid w:val="00840294"/>
    <w:rsid w:val="008402AE"/>
    <w:rsid w:val="00840E91"/>
    <w:rsid w:val="008415AC"/>
    <w:rsid w:val="00841647"/>
    <w:rsid w:val="00841704"/>
    <w:rsid w:val="00841B6F"/>
    <w:rsid w:val="00842073"/>
    <w:rsid w:val="0084222A"/>
    <w:rsid w:val="00842B06"/>
    <w:rsid w:val="00843078"/>
    <w:rsid w:val="0084325F"/>
    <w:rsid w:val="008434DD"/>
    <w:rsid w:val="00843C2B"/>
    <w:rsid w:val="00843C54"/>
    <w:rsid w:val="00844072"/>
    <w:rsid w:val="008440CD"/>
    <w:rsid w:val="00844354"/>
    <w:rsid w:val="008448FC"/>
    <w:rsid w:val="008449AE"/>
    <w:rsid w:val="008449DE"/>
    <w:rsid w:val="00844FD1"/>
    <w:rsid w:val="00845139"/>
    <w:rsid w:val="0084518F"/>
    <w:rsid w:val="0084543A"/>
    <w:rsid w:val="00845652"/>
    <w:rsid w:val="008458AE"/>
    <w:rsid w:val="00845E8D"/>
    <w:rsid w:val="0084609E"/>
    <w:rsid w:val="00846273"/>
    <w:rsid w:val="008464DF"/>
    <w:rsid w:val="00846689"/>
    <w:rsid w:val="008467A6"/>
    <w:rsid w:val="00846972"/>
    <w:rsid w:val="00846C81"/>
    <w:rsid w:val="008470A0"/>
    <w:rsid w:val="00847293"/>
    <w:rsid w:val="0084739F"/>
    <w:rsid w:val="008477AB"/>
    <w:rsid w:val="00847CFD"/>
    <w:rsid w:val="00847D68"/>
    <w:rsid w:val="00847DBA"/>
    <w:rsid w:val="00847DF9"/>
    <w:rsid w:val="0085007A"/>
    <w:rsid w:val="00850178"/>
    <w:rsid w:val="00850B37"/>
    <w:rsid w:val="00850FC7"/>
    <w:rsid w:val="008514C9"/>
    <w:rsid w:val="00851542"/>
    <w:rsid w:val="00851644"/>
    <w:rsid w:val="00851791"/>
    <w:rsid w:val="008519BA"/>
    <w:rsid w:val="00851C6A"/>
    <w:rsid w:val="00851F28"/>
    <w:rsid w:val="00851F6F"/>
    <w:rsid w:val="0085256D"/>
    <w:rsid w:val="00852D27"/>
    <w:rsid w:val="008534BC"/>
    <w:rsid w:val="00853719"/>
    <w:rsid w:val="00853831"/>
    <w:rsid w:val="00853B26"/>
    <w:rsid w:val="00854696"/>
    <w:rsid w:val="0085480C"/>
    <w:rsid w:val="00854C0E"/>
    <w:rsid w:val="00854D0B"/>
    <w:rsid w:val="00854E13"/>
    <w:rsid w:val="008550AD"/>
    <w:rsid w:val="00855175"/>
    <w:rsid w:val="0085538D"/>
    <w:rsid w:val="008554CF"/>
    <w:rsid w:val="00855782"/>
    <w:rsid w:val="008557C2"/>
    <w:rsid w:val="00855961"/>
    <w:rsid w:val="00855F8B"/>
    <w:rsid w:val="00856411"/>
    <w:rsid w:val="0085664E"/>
    <w:rsid w:val="008568DC"/>
    <w:rsid w:val="00856A46"/>
    <w:rsid w:val="00857118"/>
    <w:rsid w:val="008575B0"/>
    <w:rsid w:val="00857626"/>
    <w:rsid w:val="0085771F"/>
    <w:rsid w:val="00857A55"/>
    <w:rsid w:val="00857D26"/>
    <w:rsid w:val="00857D5B"/>
    <w:rsid w:val="0086006C"/>
    <w:rsid w:val="00860439"/>
    <w:rsid w:val="0086138C"/>
    <w:rsid w:val="008618E4"/>
    <w:rsid w:val="00861A15"/>
    <w:rsid w:val="00861AF2"/>
    <w:rsid w:val="00861E02"/>
    <w:rsid w:val="008627A5"/>
    <w:rsid w:val="008628B8"/>
    <w:rsid w:val="00862989"/>
    <w:rsid w:val="00862DC7"/>
    <w:rsid w:val="00862FCC"/>
    <w:rsid w:val="0086316B"/>
    <w:rsid w:val="0086327C"/>
    <w:rsid w:val="00863955"/>
    <w:rsid w:val="00863BB7"/>
    <w:rsid w:val="00863D77"/>
    <w:rsid w:val="00863DE4"/>
    <w:rsid w:val="00863E91"/>
    <w:rsid w:val="00864296"/>
    <w:rsid w:val="008642CC"/>
    <w:rsid w:val="0086451C"/>
    <w:rsid w:val="0086462C"/>
    <w:rsid w:val="00864713"/>
    <w:rsid w:val="00864CD4"/>
    <w:rsid w:val="00864D66"/>
    <w:rsid w:val="00864EB1"/>
    <w:rsid w:val="00865157"/>
    <w:rsid w:val="008652F1"/>
    <w:rsid w:val="00865722"/>
    <w:rsid w:val="00865A1F"/>
    <w:rsid w:val="00865DB5"/>
    <w:rsid w:val="00865E6C"/>
    <w:rsid w:val="00866004"/>
    <w:rsid w:val="008660BF"/>
    <w:rsid w:val="00866BB1"/>
    <w:rsid w:val="00866BF0"/>
    <w:rsid w:val="00866D75"/>
    <w:rsid w:val="00866DA9"/>
    <w:rsid w:val="00866DD5"/>
    <w:rsid w:val="008672E8"/>
    <w:rsid w:val="008673E0"/>
    <w:rsid w:val="00867A8F"/>
    <w:rsid w:val="00867CE6"/>
    <w:rsid w:val="00867DF1"/>
    <w:rsid w:val="00867E67"/>
    <w:rsid w:val="00870345"/>
    <w:rsid w:val="00870391"/>
    <w:rsid w:val="0087064B"/>
    <w:rsid w:val="008708DA"/>
    <w:rsid w:val="00870A4C"/>
    <w:rsid w:val="00870DFA"/>
    <w:rsid w:val="00870F8E"/>
    <w:rsid w:val="00871AE8"/>
    <w:rsid w:val="0087222C"/>
    <w:rsid w:val="00872233"/>
    <w:rsid w:val="00872745"/>
    <w:rsid w:val="00872819"/>
    <w:rsid w:val="00872BC8"/>
    <w:rsid w:val="00872C27"/>
    <w:rsid w:val="00872CED"/>
    <w:rsid w:val="00872D9C"/>
    <w:rsid w:val="008730D5"/>
    <w:rsid w:val="008730E8"/>
    <w:rsid w:val="00873294"/>
    <w:rsid w:val="00873539"/>
    <w:rsid w:val="00873B79"/>
    <w:rsid w:val="00873EE7"/>
    <w:rsid w:val="00874110"/>
    <w:rsid w:val="008747FD"/>
    <w:rsid w:val="00874C22"/>
    <w:rsid w:val="00874FAF"/>
    <w:rsid w:val="0087500A"/>
    <w:rsid w:val="00875436"/>
    <w:rsid w:val="008757EC"/>
    <w:rsid w:val="00875B46"/>
    <w:rsid w:val="00875C19"/>
    <w:rsid w:val="008763DE"/>
    <w:rsid w:val="008765E4"/>
    <w:rsid w:val="008766D4"/>
    <w:rsid w:val="0087672F"/>
    <w:rsid w:val="0087679E"/>
    <w:rsid w:val="00876A1B"/>
    <w:rsid w:val="00876B4B"/>
    <w:rsid w:val="00877260"/>
    <w:rsid w:val="00877421"/>
    <w:rsid w:val="00877441"/>
    <w:rsid w:val="00877912"/>
    <w:rsid w:val="00880461"/>
    <w:rsid w:val="0088071F"/>
    <w:rsid w:val="0088100F"/>
    <w:rsid w:val="008810CF"/>
    <w:rsid w:val="00881751"/>
    <w:rsid w:val="00881C60"/>
    <w:rsid w:val="008820D5"/>
    <w:rsid w:val="0088214D"/>
    <w:rsid w:val="008821DD"/>
    <w:rsid w:val="0088238F"/>
    <w:rsid w:val="008825E2"/>
    <w:rsid w:val="00882688"/>
    <w:rsid w:val="008826D6"/>
    <w:rsid w:val="00882CE5"/>
    <w:rsid w:val="00882DBD"/>
    <w:rsid w:val="00882DF1"/>
    <w:rsid w:val="008832E0"/>
    <w:rsid w:val="00883319"/>
    <w:rsid w:val="00883C38"/>
    <w:rsid w:val="00883D11"/>
    <w:rsid w:val="00883F76"/>
    <w:rsid w:val="008843BB"/>
    <w:rsid w:val="0088440D"/>
    <w:rsid w:val="008844B4"/>
    <w:rsid w:val="008847F4"/>
    <w:rsid w:val="00884A73"/>
    <w:rsid w:val="008851EA"/>
    <w:rsid w:val="00885323"/>
    <w:rsid w:val="0088535D"/>
    <w:rsid w:val="008854AE"/>
    <w:rsid w:val="0088556C"/>
    <w:rsid w:val="0088584D"/>
    <w:rsid w:val="00885D13"/>
    <w:rsid w:val="00885E22"/>
    <w:rsid w:val="008860CC"/>
    <w:rsid w:val="00886276"/>
    <w:rsid w:val="008871E0"/>
    <w:rsid w:val="00887523"/>
    <w:rsid w:val="00887AF9"/>
    <w:rsid w:val="00887CD4"/>
    <w:rsid w:val="00887E4F"/>
    <w:rsid w:val="008902FB"/>
    <w:rsid w:val="0089036A"/>
    <w:rsid w:val="0089058D"/>
    <w:rsid w:val="00890860"/>
    <w:rsid w:val="00890D62"/>
    <w:rsid w:val="0089174B"/>
    <w:rsid w:val="00891908"/>
    <w:rsid w:val="0089198B"/>
    <w:rsid w:val="00891E60"/>
    <w:rsid w:val="00892162"/>
    <w:rsid w:val="008923B0"/>
    <w:rsid w:val="0089256B"/>
    <w:rsid w:val="008926CA"/>
    <w:rsid w:val="00892718"/>
    <w:rsid w:val="00892869"/>
    <w:rsid w:val="00892A56"/>
    <w:rsid w:val="00892E9B"/>
    <w:rsid w:val="00892EB1"/>
    <w:rsid w:val="00892FB4"/>
    <w:rsid w:val="00893304"/>
    <w:rsid w:val="0089330B"/>
    <w:rsid w:val="00893559"/>
    <w:rsid w:val="00894035"/>
    <w:rsid w:val="00894313"/>
    <w:rsid w:val="008943D8"/>
    <w:rsid w:val="0089476A"/>
    <w:rsid w:val="00894828"/>
    <w:rsid w:val="008948E4"/>
    <w:rsid w:val="00894A64"/>
    <w:rsid w:val="00894B6E"/>
    <w:rsid w:val="00894E9A"/>
    <w:rsid w:val="00895051"/>
    <w:rsid w:val="008951A9"/>
    <w:rsid w:val="008952C7"/>
    <w:rsid w:val="008952D8"/>
    <w:rsid w:val="008952FE"/>
    <w:rsid w:val="00895927"/>
    <w:rsid w:val="0089596C"/>
    <w:rsid w:val="00895E40"/>
    <w:rsid w:val="00895E41"/>
    <w:rsid w:val="00896772"/>
    <w:rsid w:val="008971EF"/>
    <w:rsid w:val="008973F1"/>
    <w:rsid w:val="0089743F"/>
    <w:rsid w:val="00897573"/>
    <w:rsid w:val="00897AC8"/>
    <w:rsid w:val="00897D39"/>
    <w:rsid w:val="00897D97"/>
    <w:rsid w:val="00897E78"/>
    <w:rsid w:val="008A0013"/>
    <w:rsid w:val="008A05EE"/>
    <w:rsid w:val="008A084A"/>
    <w:rsid w:val="008A0A0D"/>
    <w:rsid w:val="008A0F13"/>
    <w:rsid w:val="008A11C3"/>
    <w:rsid w:val="008A1879"/>
    <w:rsid w:val="008A199F"/>
    <w:rsid w:val="008A1A2A"/>
    <w:rsid w:val="008A1E1A"/>
    <w:rsid w:val="008A1F90"/>
    <w:rsid w:val="008A1FAE"/>
    <w:rsid w:val="008A221C"/>
    <w:rsid w:val="008A258A"/>
    <w:rsid w:val="008A327D"/>
    <w:rsid w:val="008A3723"/>
    <w:rsid w:val="008A3AFE"/>
    <w:rsid w:val="008A41B3"/>
    <w:rsid w:val="008A41EF"/>
    <w:rsid w:val="008A4398"/>
    <w:rsid w:val="008A43DE"/>
    <w:rsid w:val="008A4981"/>
    <w:rsid w:val="008A4C67"/>
    <w:rsid w:val="008A52AB"/>
    <w:rsid w:val="008A52C1"/>
    <w:rsid w:val="008A66C5"/>
    <w:rsid w:val="008A674E"/>
    <w:rsid w:val="008A682F"/>
    <w:rsid w:val="008A6929"/>
    <w:rsid w:val="008A6E77"/>
    <w:rsid w:val="008A6FE1"/>
    <w:rsid w:val="008A7032"/>
    <w:rsid w:val="008A7215"/>
    <w:rsid w:val="008A74E0"/>
    <w:rsid w:val="008A7ACD"/>
    <w:rsid w:val="008A7C96"/>
    <w:rsid w:val="008A7DAE"/>
    <w:rsid w:val="008B032E"/>
    <w:rsid w:val="008B04E7"/>
    <w:rsid w:val="008B0799"/>
    <w:rsid w:val="008B0AEA"/>
    <w:rsid w:val="008B0B95"/>
    <w:rsid w:val="008B0E99"/>
    <w:rsid w:val="008B121F"/>
    <w:rsid w:val="008B1350"/>
    <w:rsid w:val="008B1381"/>
    <w:rsid w:val="008B16F1"/>
    <w:rsid w:val="008B17B4"/>
    <w:rsid w:val="008B1992"/>
    <w:rsid w:val="008B1B64"/>
    <w:rsid w:val="008B2109"/>
    <w:rsid w:val="008B2139"/>
    <w:rsid w:val="008B2204"/>
    <w:rsid w:val="008B22A4"/>
    <w:rsid w:val="008B22DA"/>
    <w:rsid w:val="008B36CA"/>
    <w:rsid w:val="008B3749"/>
    <w:rsid w:val="008B39BF"/>
    <w:rsid w:val="008B3B6E"/>
    <w:rsid w:val="008B3DA3"/>
    <w:rsid w:val="008B3FA8"/>
    <w:rsid w:val="008B413A"/>
    <w:rsid w:val="008B47AA"/>
    <w:rsid w:val="008B4FE7"/>
    <w:rsid w:val="008B4FFE"/>
    <w:rsid w:val="008B542B"/>
    <w:rsid w:val="008B5475"/>
    <w:rsid w:val="008B54E9"/>
    <w:rsid w:val="008B58AE"/>
    <w:rsid w:val="008B5D7E"/>
    <w:rsid w:val="008B5EF8"/>
    <w:rsid w:val="008B6159"/>
    <w:rsid w:val="008B6463"/>
    <w:rsid w:val="008B6596"/>
    <w:rsid w:val="008B662C"/>
    <w:rsid w:val="008B674F"/>
    <w:rsid w:val="008B680E"/>
    <w:rsid w:val="008B6907"/>
    <w:rsid w:val="008B7047"/>
    <w:rsid w:val="008B7318"/>
    <w:rsid w:val="008B7946"/>
    <w:rsid w:val="008B79E5"/>
    <w:rsid w:val="008B79E9"/>
    <w:rsid w:val="008B7CD5"/>
    <w:rsid w:val="008C043B"/>
    <w:rsid w:val="008C0607"/>
    <w:rsid w:val="008C06D8"/>
    <w:rsid w:val="008C0790"/>
    <w:rsid w:val="008C0BEC"/>
    <w:rsid w:val="008C0DB0"/>
    <w:rsid w:val="008C0F31"/>
    <w:rsid w:val="008C1301"/>
    <w:rsid w:val="008C14CB"/>
    <w:rsid w:val="008C164C"/>
    <w:rsid w:val="008C18F1"/>
    <w:rsid w:val="008C1CDC"/>
    <w:rsid w:val="008C1DF8"/>
    <w:rsid w:val="008C22D3"/>
    <w:rsid w:val="008C2524"/>
    <w:rsid w:val="008C28E8"/>
    <w:rsid w:val="008C2A22"/>
    <w:rsid w:val="008C2BA2"/>
    <w:rsid w:val="008C35F9"/>
    <w:rsid w:val="008C3987"/>
    <w:rsid w:val="008C3E04"/>
    <w:rsid w:val="008C42B7"/>
    <w:rsid w:val="008C45C3"/>
    <w:rsid w:val="008C464F"/>
    <w:rsid w:val="008C47AF"/>
    <w:rsid w:val="008C49F3"/>
    <w:rsid w:val="008C4A18"/>
    <w:rsid w:val="008C4EE9"/>
    <w:rsid w:val="008C4F3C"/>
    <w:rsid w:val="008C4F8B"/>
    <w:rsid w:val="008C51D6"/>
    <w:rsid w:val="008C5259"/>
    <w:rsid w:val="008C6000"/>
    <w:rsid w:val="008C66A8"/>
    <w:rsid w:val="008C682E"/>
    <w:rsid w:val="008C69BD"/>
    <w:rsid w:val="008C7181"/>
    <w:rsid w:val="008C7644"/>
    <w:rsid w:val="008C788E"/>
    <w:rsid w:val="008C7AA4"/>
    <w:rsid w:val="008C7B03"/>
    <w:rsid w:val="008C7F53"/>
    <w:rsid w:val="008D038F"/>
    <w:rsid w:val="008D04F8"/>
    <w:rsid w:val="008D0547"/>
    <w:rsid w:val="008D1303"/>
    <w:rsid w:val="008D14AD"/>
    <w:rsid w:val="008D1882"/>
    <w:rsid w:val="008D190C"/>
    <w:rsid w:val="008D1E8A"/>
    <w:rsid w:val="008D1F5A"/>
    <w:rsid w:val="008D218E"/>
    <w:rsid w:val="008D21C8"/>
    <w:rsid w:val="008D2452"/>
    <w:rsid w:val="008D2D94"/>
    <w:rsid w:val="008D2E61"/>
    <w:rsid w:val="008D343B"/>
    <w:rsid w:val="008D3BE8"/>
    <w:rsid w:val="008D4062"/>
    <w:rsid w:val="008D4531"/>
    <w:rsid w:val="008D46B9"/>
    <w:rsid w:val="008D4AFA"/>
    <w:rsid w:val="008D4E0F"/>
    <w:rsid w:val="008D5896"/>
    <w:rsid w:val="008D596F"/>
    <w:rsid w:val="008D67E1"/>
    <w:rsid w:val="008D6989"/>
    <w:rsid w:val="008D6E50"/>
    <w:rsid w:val="008D7621"/>
    <w:rsid w:val="008D7DD1"/>
    <w:rsid w:val="008E0A76"/>
    <w:rsid w:val="008E0CC5"/>
    <w:rsid w:val="008E0FFB"/>
    <w:rsid w:val="008E1275"/>
    <w:rsid w:val="008E1389"/>
    <w:rsid w:val="008E157A"/>
    <w:rsid w:val="008E18E8"/>
    <w:rsid w:val="008E1962"/>
    <w:rsid w:val="008E1A2A"/>
    <w:rsid w:val="008E1C77"/>
    <w:rsid w:val="008E1F24"/>
    <w:rsid w:val="008E217F"/>
    <w:rsid w:val="008E21B1"/>
    <w:rsid w:val="008E28BD"/>
    <w:rsid w:val="008E29F5"/>
    <w:rsid w:val="008E2AD3"/>
    <w:rsid w:val="008E2F4E"/>
    <w:rsid w:val="008E3060"/>
    <w:rsid w:val="008E31D7"/>
    <w:rsid w:val="008E325E"/>
    <w:rsid w:val="008E3402"/>
    <w:rsid w:val="008E35B9"/>
    <w:rsid w:val="008E360C"/>
    <w:rsid w:val="008E37BE"/>
    <w:rsid w:val="008E3A22"/>
    <w:rsid w:val="008E3A60"/>
    <w:rsid w:val="008E3C3E"/>
    <w:rsid w:val="008E3E47"/>
    <w:rsid w:val="008E456F"/>
    <w:rsid w:val="008E50C5"/>
    <w:rsid w:val="008E50E2"/>
    <w:rsid w:val="008E5113"/>
    <w:rsid w:val="008E5494"/>
    <w:rsid w:val="008E5A11"/>
    <w:rsid w:val="008E5F8D"/>
    <w:rsid w:val="008E6097"/>
    <w:rsid w:val="008E61E1"/>
    <w:rsid w:val="008E6228"/>
    <w:rsid w:val="008E628E"/>
    <w:rsid w:val="008E6706"/>
    <w:rsid w:val="008E6F08"/>
    <w:rsid w:val="008E701B"/>
    <w:rsid w:val="008E70C1"/>
    <w:rsid w:val="008E792C"/>
    <w:rsid w:val="008E79A8"/>
    <w:rsid w:val="008E7CC3"/>
    <w:rsid w:val="008E7D69"/>
    <w:rsid w:val="008E7D8A"/>
    <w:rsid w:val="008E7DCF"/>
    <w:rsid w:val="008E7EB8"/>
    <w:rsid w:val="008E7F88"/>
    <w:rsid w:val="008F0394"/>
    <w:rsid w:val="008F0688"/>
    <w:rsid w:val="008F080D"/>
    <w:rsid w:val="008F0ABE"/>
    <w:rsid w:val="008F0FD3"/>
    <w:rsid w:val="008F1208"/>
    <w:rsid w:val="008F1B50"/>
    <w:rsid w:val="008F1DAA"/>
    <w:rsid w:val="008F2425"/>
    <w:rsid w:val="008F24C5"/>
    <w:rsid w:val="008F2528"/>
    <w:rsid w:val="008F255A"/>
    <w:rsid w:val="008F25DB"/>
    <w:rsid w:val="008F2826"/>
    <w:rsid w:val="008F2B76"/>
    <w:rsid w:val="008F2E58"/>
    <w:rsid w:val="008F318A"/>
    <w:rsid w:val="008F3C18"/>
    <w:rsid w:val="008F3C66"/>
    <w:rsid w:val="008F44DE"/>
    <w:rsid w:val="008F461F"/>
    <w:rsid w:val="008F4D3D"/>
    <w:rsid w:val="008F4EB7"/>
    <w:rsid w:val="008F4EBE"/>
    <w:rsid w:val="008F5449"/>
    <w:rsid w:val="008F5566"/>
    <w:rsid w:val="008F57BD"/>
    <w:rsid w:val="008F5963"/>
    <w:rsid w:val="008F5B6C"/>
    <w:rsid w:val="008F63D7"/>
    <w:rsid w:val="008F6729"/>
    <w:rsid w:val="008F6934"/>
    <w:rsid w:val="008F6959"/>
    <w:rsid w:val="008F6AB0"/>
    <w:rsid w:val="008F733D"/>
    <w:rsid w:val="008F7469"/>
    <w:rsid w:val="008F7A71"/>
    <w:rsid w:val="008F7A96"/>
    <w:rsid w:val="008F7CB7"/>
    <w:rsid w:val="008F7F41"/>
    <w:rsid w:val="009001B2"/>
    <w:rsid w:val="00900312"/>
    <w:rsid w:val="0090075B"/>
    <w:rsid w:val="009009DF"/>
    <w:rsid w:val="00901291"/>
    <w:rsid w:val="009014E9"/>
    <w:rsid w:val="0090191B"/>
    <w:rsid w:val="00901B3B"/>
    <w:rsid w:val="00901F66"/>
    <w:rsid w:val="00901F82"/>
    <w:rsid w:val="009020F2"/>
    <w:rsid w:val="0090210F"/>
    <w:rsid w:val="00902195"/>
    <w:rsid w:val="00902274"/>
    <w:rsid w:val="00902289"/>
    <w:rsid w:val="00902343"/>
    <w:rsid w:val="00902579"/>
    <w:rsid w:val="0090281E"/>
    <w:rsid w:val="009028A7"/>
    <w:rsid w:val="00902E4A"/>
    <w:rsid w:val="00902E8F"/>
    <w:rsid w:val="0090350B"/>
    <w:rsid w:val="0090358F"/>
    <w:rsid w:val="009036DA"/>
    <w:rsid w:val="0090381E"/>
    <w:rsid w:val="009038F7"/>
    <w:rsid w:val="00903CB8"/>
    <w:rsid w:val="00903F6D"/>
    <w:rsid w:val="00904661"/>
    <w:rsid w:val="0090474B"/>
    <w:rsid w:val="00904AB4"/>
    <w:rsid w:val="00904D4D"/>
    <w:rsid w:val="009052D6"/>
    <w:rsid w:val="0090551A"/>
    <w:rsid w:val="00905554"/>
    <w:rsid w:val="009055F3"/>
    <w:rsid w:val="00905645"/>
    <w:rsid w:val="00905799"/>
    <w:rsid w:val="00905822"/>
    <w:rsid w:val="00905D05"/>
    <w:rsid w:val="00906279"/>
    <w:rsid w:val="009064FA"/>
    <w:rsid w:val="00906966"/>
    <w:rsid w:val="00906A41"/>
    <w:rsid w:val="00906A80"/>
    <w:rsid w:val="00906CAC"/>
    <w:rsid w:val="00906FC7"/>
    <w:rsid w:val="00907014"/>
    <w:rsid w:val="0090727B"/>
    <w:rsid w:val="009075E9"/>
    <w:rsid w:val="00907CAB"/>
    <w:rsid w:val="0091012D"/>
    <w:rsid w:val="009104F7"/>
    <w:rsid w:val="00910750"/>
    <w:rsid w:val="009109E0"/>
    <w:rsid w:val="00910AED"/>
    <w:rsid w:val="00911280"/>
    <w:rsid w:val="00911447"/>
    <w:rsid w:val="00911692"/>
    <w:rsid w:val="009116C4"/>
    <w:rsid w:val="009118AF"/>
    <w:rsid w:val="00911D44"/>
    <w:rsid w:val="00911EBA"/>
    <w:rsid w:val="00912785"/>
    <w:rsid w:val="00912EB4"/>
    <w:rsid w:val="0091308B"/>
    <w:rsid w:val="00913C00"/>
    <w:rsid w:val="00914014"/>
    <w:rsid w:val="0091447A"/>
    <w:rsid w:val="0091458D"/>
    <w:rsid w:val="00914600"/>
    <w:rsid w:val="00914AA5"/>
    <w:rsid w:val="00914B5F"/>
    <w:rsid w:val="00914C27"/>
    <w:rsid w:val="00914D19"/>
    <w:rsid w:val="00914FEB"/>
    <w:rsid w:val="00915725"/>
    <w:rsid w:val="00915783"/>
    <w:rsid w:val="009158B1"/>
    <w:rsid w:val="00915ADE"/>
    <w:rsid w:val="00915BCA"/>
    <w:rsid w:val="00915C30"/>
    <w:rsid w:val="00915CE2"/>
    <w:rsid w:val="0091628C"/>
    <w:rsid w:val="0091699D"/>
    <w:rsid w:val="00916B34"/>
    <w:rsid w:val="00916BBD"/>
    <w:rsid w:val="00916C5B"/>
    <w:rsid w:val="00916F32"/>
    <w:rsid w:val="00917761"/>
    <w:rsid w:val="0091793A"/>
    <w:rsid w:val="00917CB8"/>
    <w:rsid w:val="00917D49"/>
    <w:rsid w:val="00917EBA"/>
    <w:rsid w:val="00920261"/>
    <w:rsid w:val="00921115"/>
    <w:rsid w:val="009214A7"/>
    <w:rsid w:val="0092191B"/>
    <w:rsid w:val="00921AED"/>
    <w:rsid w:val="00921B09"/>
    <w:rsid w:val="00921D7F"/>
    <w:rsid w:val="00921E3B"/>
    <w:rsid w:val="00922126"/>
    <w:rsid w:val="00922182"/>
    <w:rsid w:val="00922962"/>
    <w:rsid w:val="00923107"/>
    <w:rsid w:val="0092364F"/>
    <w:rsid w:val="00923680"/>
    <w:rsid w:val="0092378A"/>
    <w:rsid w:val="00923F5A"/>
    <w:rsid w:val="00924264"/>
    <w:rsid w:val="00924428"/>
    <w:rsid w:val="00924DCB"/>
    <w:rsid w:val="009257AF"/>
    <w:rsid w:val="00925B6B"/>
    <w:rsid w:val="00925BB5"/>
    <w:rsid w:val="00925E84"/>
    <w:rsid w:val="00925F00"/>
    <w:rsid w:val="00925F98"/>
    <w:rsid w:val="00925FD4"/>
    <w:rsid w:val="00926162"/>
    <w:rsid w:val="0092618F"/>
    <w:rsid w:val="009269A5"/>
    <w:rsid w:val="00926B5F"/>
    <w:rsid w:val="00927155"/>
    <w:rsid w:val="0092716F"/>
    <w:rsid w:val="0092730A"/>
    <w:rsid w:val="00927444"/>
    <w:rsid w:val="009274D7"/>
    <w:rsid w:val="009276C7"/>
    <w:rsid w:val="0092786E"/>
    <w:rsid w:val="00927E10"/>
    <w:rsid w:val="00927EDD"/>
    <w:rsid w:val="0093004E"/>
    <w:rsid w:val="0093023C"/>
    <w:rsid w:val="009306CE"/>
    <w:rsid w:val="009309EE"/>
    <w:rsid w:val="00930DA4"/>
    <w:rsid w:val="00930E34"/>
    <w:rsid w:val="009316C8"/>
    <w:rsid w:val="0093196E"/>
    <w:rsid w:val="00932334"/>
    <w:rsid w:val="009328A8"/>
    <w:rsid w:val="00932CAF"/>
    <w:rsid w:val="00932DD8"/>
    <w:rsid w:val="00933851"/>
    <w:rsid w:val="009339F1"/>
    <w:rsid w:val="00933D10"/>
    <w:rsid w:val="00934432"/>
    <w:rsid w:val="00934847"/>
    <w:rsid w:val="009350A8"/>
    <w:rsid w:val="0093554A"/>
    <w:rsid w:val="009355A6"/>
    <w:rsid w:val="009358FA"/>
    <w:rsid w:val="0093596C"/>
    <w:rsid w:val="00935E51"/>
    <w:rsid w:val="00935F17"/>
    <w:rsid w:val="00936959"/>
    <w:rsid w:val="009369AF"/>
    <w:rsid w:val="00937AF2"/>
    <w:rsid w:val="00937BD2"/>
    <w:rsid w:val="00937D54"/>
    <w:rsid w:val="00937E04"/>
    <w:rsid w:val="00937F69"/>
    <w:rsid w:val="00940023"/>
    <w:rsid w:val="00940134"/>
    <w:rsid w:val="009407FC"/>
    <w:rsid w:val="00940BDA"/>
    <w:rsid w:val="00940E61"/>
    <w:rsid w:val="00940EE3"/>
    <w:rsid w:val="00940FAE"/>
    <w:rsid w:val="00941159"/>
    <w:rsid w:val="00941AA7"/>
    <w:rsid w:val="00941F4E"/>
    <w:rsid w:val="009429FA"/>
    <w:rsid w:val="00942FAD"/>
    <w:rsid w:val="009432DC"/>
    <w:rsid w:val="009434C6"/>
    <w:rsid w:val="009434E1"/>
    <w:rsid w:val="00943509"/>
    <w:rsid w:val="00943773"/>
    <w:rsid w:val="00944602"/>
    <w:rsid w:val="00944A89"/>
    <w:rsid w:val="00944FFF"/>
    <w:rsid w:val="009453A0"/>
    <w:rsid w:val="009454A3"/>
    <w:rsid w:val="00945642"/>
    <w:rsid w:val="00945747"/>
    <w:rsid w:val="00945965"/>
    <w:rsid w:val="00945A84"/>
    <w:rsid w:val="00945BCC"/>
    <w:rsid w:val="00945C9C"/>
    <w:rsid w:val="00945F68"/>
    <w:rsid w:val="0094608C"/>
    <w:rsid w:val="00946214"/>
    <w:rsid w:val="00946571"/>
    <w:rsid w:val="00946572"/>
    <w:rsid w:val="00946596"/>
    <w:rsid w:val="009465E2"/>
    <w:rsid w:val="0094666E"/>
    <w:rsid w:val="00946854"/>
    <w:rsid w:val="00946878"/>
    <w:rsid w:val="00946952"/>
    <w:rsid w:val="00946C4B"/>
    <w:rsid w:val="0094784A"/>
    <w:rsid w:val="009479CE"/>
    <w:rsid w:val="00947E30"/>
    <w:rsid w:val="009505EB"/>
    <w:rsid w:val="00950648"/>
    <w:rsid w:val="009508F4"/>
    <w:rsid w:val="00951077"/>
    <w:rsid w:val="00951149"/>
    <w:rsid w:val="00951266"/>
    <w:rsid w:val="009515D7"/>
    <w:rsid w:val="00951DC7"/>
    <w:rsid w:val="009524BE"/>
    <w:rsid w:val="00952716"/>
    <w:rsid w:val="00952A83"/>
    <w:rsid w:val="00952CA3"/>
    <w:rsid w:val="00952D86"/>
    <w:rsid w:val="00952FA2"/>
    <w:rsid w:val="00953147"/>
    <w:rsid w:val="00953501"/>
    <w:rsid w:val="00953A5C"/>
    <w:rsid w:val="00953A97"/>
    <w:rsid w:val="00953D70"/>
    <w:rsid w:val="00953F5F"/>
    <w:rsid w:val="00954112"/>
    <w:rsid w:val="00954159"/>
    <w:rsid w:val="00954227"/>
    <w:rsid w:val="0095467A"/>
    <w:rsid w:val="00954A92"/>
    <w:rsid w:val="00954A9E"/>
    <w:rsid w:val="00954CEB"/>
    <w:rsid w:val="00954DC7"/>
    <w:rsid w:val="00955044"/>
    <w:rsid w:val="0095522F"/>
    <w:rsid w:val="0095535E"/>
    <w:rsid w:val="009553DC"/>
    <w:rsid w:val="00956054"/>
    <w:rsid w:val="0095611C"/>
    <w:rsid w:val="009563F6"/>
    <w:rsid w:val="009563FB"/>
    <w:rsid w:val="009565AD"/>
    <w:rsid w:val="009565CA"/>
    <w:rsid w:val="009566B3"/>
    <w:rsid w:val="00956862"/>
    <w:rsid w:val="00956BF7"/>
    <w:rsid w:val="0095706A"/>
    <w:rsid w:val="0095766C"/>
    <w:rsid w:val="00957AD0"/>
    <w:rsid w:val="00957E21"/>
    <w:rsid w:val="009600B4"/>
    <w:rsid w:val="00960141"/>
    <w:rsid w:val="00960225"/>
    <w:rsid w:val="009603C6"/>
    <w:rsid w:val="00960561"/>
    <w:rsid w:val="00960607"/>
    <w:rsid w:val="00960969"/>
    <w:rsid w:val="0096109F"/>
    <w:rsid w:val="00961239"/>
    <w:rsid w:val="009612E0"/>
    <w:rsid w:val="009615C5"/>
    <w:rsid w:val="0096183A"/>
    <w:rsid w:val="009619BE"/>
    <w:rsid w:val="00961AF4"/>
    <w:rsid w:val="00961B63"/>
    <w:rsid w:val="00961C24"/>
    <w:rsid w:val="00962170"/>
    <w:rsid w:val="009621E1"/>
    <w:rsid w:val="0096222F"/>
    <w:rsid w:val="009626CC"/>
    <w:rsid w:val="0096315A"/>
    <w:rsid w:val="0096317E"/>
    <w:rsid w:val="00963217"/>
    <w:rsid w:val="00963369"/>
    <w:rsid w:val="009634FC"/>
    <w:rsid w:val="00963628"/>
    <w:rsid w:val="009636E7"/>
    <w:rsid w:val="00963EEA"/>
    <w:rsid w:val="00964055"/>
    <w:rsid w:val="009640B7"/>
    <w:rsid w:val="009645C2"/>
    <w:rsid w:val="009646B6"/>
    <w:rsid w:val="00964A73"/>
    <w:rsid w:val="00964E7D"/>
    <w:rsid w:val="00964ECE"/>
    <w:rsid w:val="00964FBB"/>
    <w:rsid w:val="0096539B"/>
    <w:rsid w:val="0096584F"/>
    <w:rsid w:val="00965B49"/>
    <w:rsid w:val="00965EC0"/>
    <w:rsid w:val="00966770"/>
    <w:rsid w:val="00966B67"/>
    <w:rsid w:val="00966BC6"/>
    <w:rsid w:val="00966C04"/>
    <w:rsid w:val="00966CCC"/>
    <w:rsid w:val="00966FAA"/>
    <w:rsid w:val="009671E6"/>
    <w:rsid w:val="00967293"/>
    <w:rsid w:val="00967302"/>
    <w:rsid w:val="00967619"/>
    <w:rsid w:val="0096765D"/>
    <w:rsid w:val="00967B91"/>
    <w:rsid w:val="00967E38"/>
    <w:rsid w:val="00970660"/>
    <w:rsid w:val="00970D02"/>
    <w:rsid w:val="00970E7D"/>
    <w:rsid w:val="00971016"/>
    <w:rsid w:val="009712AC"/>
    <w:rsid w:val="009715EE"/>
    <w:rsid w:val="0097189F"/>
    <w:rsid w:val="009719A3"/>
    <w:rsid w:val="009719EF"/>
    <w:rsid w:val="00971AE9"/>
    <w:rsid w:val="00971DE3"/>
    <w:rsid w:val="00971F15"/>
    <w:rsid w:val="00972231"/>
    <w:rsid w:val="009723DC"/>
    <w:rsid w:val="009725FD"/>
    <w:rsid w:val="009729A7"/>
    <w:rsid w:val="00972AB2"/>
    <w:rsid w:val="00972F91"/>
    <w:rsid w:val="00973145"/>
    <w:rsid w:val="00973355"/>
    <w:rsid w:val="00973482"/>
    <w:rsid w:val="00973502"/>
    <w:rsid w:val="00973EEB"/>
    <w:rsid w:val="0097416C"/>
    <w:rsid w:val="0097430C"/>
    <w:rsid w:val="00974321"/>
    <w:rsid w:val="00974647"/>
    <w:rsid w:val="00974A05"/>
    <w:rsid w:val="00974C48"/>
    <w:rsid w:val="00974D89"/>
    <w:rsid w:val="00974F19"/>
    <w:rsid w:val="00975373"/>
    <w:rsid w:val="00975421"/>
    <w:rsid w:val="009758DC"/>
    <w:rsid w:val="00975A69"/>
    <w:rsid w:val="00975AE4"/>
    <w:rsid w:val="00975B8D"/>
    <w:rsid w:val="0097610D"/>
    <w:rsid w:val="009761C1"/>
    <w:rsid w:val="00976851"/>
    <w:rsid w:val="00976936"/>
    <w:rsid w:val="00976C0B"/>
    <w:rsid w:val="00977264"/>
    <w:rsid w:val="00977705"/>
    <w:rsid w:val="00977AC1"/>
    <w:rsid w:val="00977B3A"/>
    <w:rsid w:val="00977DBC"/>
    <w:rsid w:val="009807A4"/>
    <w:rsid w:val="00980BBF"/>
    <w:rsid w:val="00980C27"/>
    <w:rsid w:val="00980F8B"/>
    <w:rsid w:val="009811E3"/>
    <w:rsid w:val="009816D9"/>
    <w:rsid w:val="00981793"/>
    <w:rsid w:val="00981A2E"/>
    <w:rsid w:val="00981ABD"/>
    <w:rsid w:val="00982547"/>
    <w:rsid w:val="00982592"/>
    <w:rsid w:val="00982660"/>
    <w:rsid w:val="00982C3C"/>
    <w:rsid w:val="00982DD0"/>
    <w:rsid w:val="00983033"/>
    <w:rsid w:val="00983523"/>
    <w:rsid w:val="009837E8"/>
    <w:rsid w:val="0098393A"/>
    <w:rsid w:val="009839EB"/>
    <w:rsid w:val="00983D42"/>
    <w:rsid w:val="00984043"/>
    <w:rsid w:val="00984092"/>
    <w:rsid w:val="009846A8"/>
    <w:rsid w:val="009847FD"/>
    <w:rsid w:val="00984BCE"/>
    <w:rsid w:val="00984CA6"/>
    <w:rsid w:val="00984EBC"/>
    <w:rsid w:val="009857BD"/>
    <w:rsid w:val="009858AC"/>
    <w:rsid w:val="0098597E"/>
    <w:rsid w:val="00985A6B"/>
    <w:rsid w:val="00985BFE"/>
    <w:rsid w:val="00985CB8"/>
    <w:rsid w:val="0098666E"/>
    <w:rsid w:val="00986D3E"/>
    <w:rsid w:val="00987097"/>
    <w:rsid w:val="0098758A"/>
    <w:rsid w:val="0098765D"/>
    <w:rsid w:val="00987678"/>
    <w:rsid w:val="00987853"/>
    <w:rsid w:val="009878B9"/>
    <w:rsid w:val="00987B85"/>
    <w:rsid w:val="00987DBD"/>
    <w:rsid w:val="00987F70"/>
    <w:rsid w:val="00987F87"/>
    <w:rsid w:val="009905C7"/>
    <w:rsid w:val="009906EF"/>
    <w:rsid w:val="00990E0B"/>
    <w:rsid w:val="00990FC7"/>
    <w:rsid w:val="00990FFE"/>
    <w:rsid w:val="0099128C"/>
    <w:rsid w:val="009913FD"/>
    <w:rsid w:val="00991452"/>
    <w:rsid w:val="00991611"/>
    <w:rsid w:val="00991858"/>
    <w:rsid w:val="00991A57"/>
    <w:rsid w:val="00991A6E"/>
    <w:rsid w:val="00991CA8"/>
    <w:rsid w:val="00991FFB"/>
    <w:rsid w:val="009931B6"/>
    <w:rsid w:val="0099357C"/>
    <w:rsid w:val="0099358C"/>
    <w:rsid w:val="0099388D"/>
    <w:rsid w:val="00993939"/>
    <w:rsid w:val="00993AFF"/>
    <w:rsid w:val="00994376"/>
    <w:rsid w:val="00994993"/>
    <w:rsid w:val="00994A41"/>
    <w:rsid w:val="00994E84"/>
    <w:rsid w:val="009951D1"/>
    <w:rsid w:val="00995284"/>
    <w:rsid w:val="009957DF"/>
    <w:rsid w:val="00996138"/>
    <w:rsid w:val="0099632A"/>
    <w:rsid w:val="009965B4"/>
    <w:rsid w:val="00996D26"/>
    <w:rsid w:val="00997936"/>
    <w:rsid w:val="009979A8"/>
    <w:rsid w:val="00997CBE"/>
    <w:rsid w:val="00997E87"/>
    <w:rsid w:val="009A0319"/>
    <w:rsid w:val="009A060D"/>
    <w:rsid w:val="009A0858"/>
    <w:rsid w:val="009A0DC6"/>
    <w:rsid w:val="009A165B"/>
    <w:rsid w:val="009A1710"/>
    <w:rsid w:val="009A1B6D"/>
    <w:rsid w:val="009A1C96"/>
    <w:rsid w:val="009A1F6C"/>
    <w:rsid w:val="009A2174"/>
    <w:rsid w:val="009A24BA"/>
    <w:rsid w:val="009A29E2"/>
    <w:rsid w:val="009A2A66"/>
    <w:rsid w:val="009A2FC0"/>
    <w:rsid w:val="009A3007"/>
    <w:rsid w:val="009A330B"/>
    <w:rsid w:val="009A348C"/>
    <w:rsid w:val="009A36C5"/>
    <w:rsid w:val="009A3A50"/>
    <w:rsid w:val="009A3D22"/>
    <w:rsid w:val="009A3EC9"/>
    <w:rsid w:val="009A3F72"/>
    <w:rsid w:val="009A46CD"/>
    <w:rsid w:val="009A4B0C"/>
    <w:rsid w:val="009A519C"/>
    <w:rsid w:val="009A53F5"/>
    <w:rsid w:val="009A5413"/>
    <w:rsid w:val="009A5DA4"/>
    <w:rsid w:val="009A5EF1"/>
    <w:rsid w:val="009A63DA"/>
    <w:rsid w:val="009A68A4"/>
    <w:rsid w:val="009A68AB"/>
    <w:rsid w:val="009A6A0A"/>
    <w:rsid w:val="009A72B6"/>
    <w:rsid w:val="009A76E2"/>
    <w:rsid w:val="009A7841"/>
    <w:rsid w:val="009A7E70"/>
    <w:rsid w:val="009A7EAA"/>
    <w:rsid w:val="009A7F46"/>
    <w:rsid w:val="009B00C0"/>
    <w:rsid w:val="009B03CC"/>
    <w:rsid w:val="009B0AD3"/>
    <w:rsid w:val="009B0B7F"/>
    <w:rsid w:val="009B10F9"/>
    <w:rsid w:val="009B1180"/>
    <w:rsid w:val="009B12AE"/>
    <w:rsid w:val="009B1436"/>
    <w:rsid w:val="009B1E95"/>
    <w:rsid w:val="009B2285"/>
    <w:rsid w:val="009B23C2"/>
    <w:rsid w:val="009B2788"/>
    <w:rsid w:val="009B2F68"/>
    <w:rsid w:val="009B2FDB"/>
    <w:rsid w:val="009B308B"/>
    <w:rsid w:val="009B316E"/>
    <w:rsid w:val="009B348A"/>
    <w:rsid w:val="009B3498"/>
    <w:rsid w:val="009B3502"/>
    <w:rsid w:val="009B3812"/>
    <w:rsid w:val="009B3BA9"/>
    <w:rsid w:val="009B3C21"/>
    <w:rsid w:val="009B5208"/>
    <w:rsid w:val="009B52C8"/>
    <w:rsid w:val="009B5661"/>
    <w:rsid w:val="009B5770"/>
    <w:rsid w:val="009B5855"/>
    <w:rsid w:val="009B5C6D"/>
    <w:rsid w:val="009B5CB5"/>
    <w:rsid w:val="009B5F70"/>
    <w:rsid w:val="009B6287"/>
    <w:rsid w:val="009B62C4"/>
    <w:rsid w:val="009B6305"/>
    <w:rsid w:val="009B6417"/>
    <w:rsid w:val="009B644E"/>
    <w:rsid w:val="009B6636"/>
    <w:rsid w:val="009B6644"/>
    <w:rsid w:val="009B6B12"/>
    <w:rsid w:val="009B6C04"/>
    <w:rsid w:val="009B6C05"/>
    <w:rsid w:val="009B6C88"/>
    <w:rsid w:val="009B7AAC"/>
    <w:rsid w:val="009B7CCF"/>
    <w:rsid w:val="009B7DEA"/>
    <w:rsid w:val="009C0699"/>
    <w:rsid w:val="009C0F96"/>
    <w:rsid w:val="009C0FDF"/>
    <w:rsid w:val="009C107F"/>
    <w:rsid w:val="009C156A"/>
    <w:rsid w:val="009C18FE"/>
    <w:rsid w:val="009C1EC0"/>
    <w:rsid w:val="009C1ECC"/>
    <w:rsid w:val="009C204E"/>
    <w:rsid w:val="009C2730"/>
    <w:rsid w:val="009C2C74"/>
    <w:rsid w:val="009C2CFB"/>
    <w:rsid w:val="009C304A"/>
    <w:rsid w:val="009C33CC"/>
    <w:rsid w:val="009C3572"/>
    <w:rsid w:val="009C37E0"/>
    <w:rsid w:val="009C39FE"/>
    <w:rsid w:val="009C3E93"/>
    <w:rsid w:val="009C407A"/>
    <w:rsid w:val="009C40A2"/>
    <w:rsid w:val="009C475D"/>
    <w:rsid w:val="009C4905"/>
    <w:rsid w:val="009C49AF"/>
    <w:rsid w:val="009C5204"/>
    <w:rsid w:val="009C53CB"/>
    <w:rsid w:val="009C54A1"/>
    <w:rsid w:val="009C5612"/>
    <w:rsid w:val="009C584A"/>
    <w:rsid w:val="009C5BB3"/>
    <w:rsid w:val="009C5F5C"/>
    <w:rsid w:val="009C5FC3"/>
    <w:rsid w:val="009C6152"/>
    <w:rsid w:val="009C634B"/>
    <w:rsid w:val="009C6428"/>
    <w:rsid w:val="009C656A"/>
    <w:rsid w:val="009C6B53"/>
    <w:rsid w:val="009C6C58"/>
    <w:rsid w:val="009C6FE3"/>
    <w:rsid w:val="009C71B7"/>
    <w:rsid w:val="009D047C"/>
    <w:rsid w:val="009D04EB"/>
    <w:rsid w:val="009D0844"/>
    <w:rsid w:val="009D0EF1"/>
    <w:rsid w:val="009D145C"/>
    <w:rsid w:val="009D16B8"/>
    <w:rsid w:val="009D1B04"/>
    <w:rsid w:val="009D1C14"/>
    <w:rsid w:val="009D1C62"/>
    <w:rsid w:val="009D264D"/>
    <w:rsid w:val="009D302D"/>
    <w:rsid w:val="009D31EF"/>
    <w:rsid w:val="009D380B"/>
    <w:rsid w:val="009D3BB8"/>
    <w:rsid w:val="009D3E77"/>
    <w:rsid w:val="009D4481"/>
    <w:rsid w:val="009D47B1"/>
    <w:rsid w:val="009D49A8"/>
    <w:rsid w:val="009D52F6"/>
    <w:rsid w:val="009D53EA"/>
    <w:rsid w:val="009D54B9"/>
    <w:rsid w:val="009D5545"/>
    <w:rsid w:val="009D558C"/>
    <w:rsid w:val="009D5D8E"/>
    <w:rsid w:val="009D5E1D"/>
    <w:rsid w:val="009D5EC4"/>
    <w:rsid w:val="009D64A9"/>
    <w:rsid w:val="009D64AF"/>
    <w:rsid w:val="009D6A42"/>
    <w:rsid w:val="009D6AA5"/>
    <w:rsid w:val="009D6D53"/>
    <w:rsid w:val="009D7155"/>
    <w:rsid w:val="009D72EB"/>
    <w:rsid w:val="009D7677"/>
    <w:rsid w:val="009D798E"/>
    <w:rsid w:val="009D7C73"/>
    <w:rsid w:val="009D7E3A"/>
    <w:rsid w:val="009D7F30"/>
    <w:rsid w:val="009E0223"/>
    <w:rsid w:val="009E0528"/>
    <w:rsid w:val="009E0C53"/>
    <w:rsid w:val="009E0FEF"/>
    <w:rsid w:val="009E131F"/>
    <w:rsid w:val="009E13FE"/>
    <w:rsid w:val="009E172E"/>
    <w:rsid w:val="009E1ED5"/>
    <w:rsid w:val="009E29AD"/>
    <w:rsid w:val="009E33D0"/>
    <w:rsid w:val="009E34CD"/>
    <w:rsid w:val="009E3685"/>
    <w:rsid w:val="009E38B6"/>
    <w:rsid w:val="009E391B"/>
    <w:rsid w:val="009E3A09"/>
    <w:rsid w:val="009E41BF"/>
    <w:rsid w:val="009E434A"/>
    <w:rsid w:val="009E43EC"/>
    <w:rsid w:val="009E454B"/>
    <w:rsid w:val="009E4915"/>
    <w:rsid w:val="009E4BB0"/>
    <w:rsid w:val="009E4E63"/>
    <w:rsid w:val="009E515A"/>
    <w:rsid w:val="009E52E0"/>
    <w:rsid w:val="009E573C"/>
    <w:rsid w:val="009E5751"/>
    <w:rsid w:val="009E5A65"/>
    <w:rsid w:val="009E66A3"/>
    <w:rsid w:val="009E6B2A"/>
    <w:rsid w:val="009E6D3F"/>
    <w:rsid w:val="009E71D0"/>
    <w:rsid w:val="009E7229"/>
    <w:rsid w:val="009E7788"/>
    <w:rsid w:val="009F08B8"/>
    <w:rsid w:val="009F09F6"/>
    <w:rsid w:val="009F0A93"/>
    <w:rsid w:val="009F12D3"/>
    <w:rsid w:val="009F162E"/>
    <w:rsid w:val="009F176A"/>
    <w:rsid w:val="009F1883"/>
    <w:rsid w:val="009F196F"/>
    <w:rsid w:val="009F1A84"/>
    <w:rsid w:val="009F1E15"/>
    <w:rsid w:val="009F1E49"/>
    <w:rsid w:val="009F267B"/>
    <w:rsid w:val="009F26A9"/>
    <w:rsid w:val="009F28BE"/>
    <w:rsid w:val="009F2D02"/>
    <w:rsid w:val="009F3205"/>
    <w:rsid w:val="009F326F"/>
    <w:rsid w:val="009F3393"/>
    <w:rsid w:val="009F3A1B"/>
    <w:rsid w:val="009F3BD3"/>
    <w:rsid w:val="009F3D75"/>
    <w:rsid w:val="009F40DC"/>
    <w:rsid w:val="009F41A4"/>
    <w:rsid w:val="009F41BD"/>
    <w:rsid w:val="009F4218"/>
    <w:rsid w:val="009F4260"/>
    <w:rsid w:val="009F462B"/>
    <w:rsid w:val="009F47AE"/>
    <w:rsid w:val="009F47CD"/>
    <w:rsid w:val="009F4834"/>
    <w:rsid w:val="009F48D0"/>
    <w:rsid w:val="009F4B43"/>
    <w:rsid w:val="009F4B74"/>
    <w:rsid w:val="009F4E61"/>
    <w:rsid w:val="009F4EE9"/>
    <w:rsid w:val="009F5228"/>
    <w:rsid w:val="009F5262"/>
    <w:rsid w:val="009F5554"/>
    <w:rsid w:val="009F5A81"/>
    <w:rsid w:val="009F5C37"/>
    <w:rsid w:val="009F5ECA"/>
    <w:rsid w:val="009F6246"/>
    <w:rsid w:val="009F63AB"/>
    <w:rsid w:val="009F6446"/>
    <w:rsid w:val="009F64BC"/>
    <w:rsid w:val="009F64C6"/>
    <w:rsid w:val="009F6B8B"/>
    <w:rsid w:val="009F6B8D"/>
    <w:rsid w:val="009F6FD4"/>
    <w:rsid w:val="009F7022"/>
    <w:rsid w:val="009F7040"/>
    <w:rsid w:val="009F73A1"/>
    <w:rsid w:val="009F7580"/>
    <w:rsid w:val="009F7716"/>
    <w:rsid w:val="009F77C5"/>
    <w:rsid w:val="009F7820"/>
    <w:rsid w:val="009F78F4"/>
    <w:rsid w:val="009F79FA"/>
    <w:rsid w:val="009F7CF9"/>
    <w:rsid w:val="009F7E5B"/>
    <w:rsid w:val="00A0015F"/>
    <w:rsid w:val="00A00350"/>
    <w:rsid w:val="00A00493"/>
    <w:rsid w:val="00A00953"/>
    <w:rsid w:val="00A00E8C"/>
    <w:rsid w:val="00A014C7"/>
    <w:rsid w:val="00A021D2"/>
    <w:rsid w:val="00A02BDC"/>
    <w:rsid w:val="00A02C5B"/>
    <w:rsid w:val="00A02D82"/>
    <w:rsid w:val="00A030C7"/>
    <w:rsid w:val="00A0321E"/>
    <w:rsid w:val="00A035F3"/>
    <w:rsid w:val="00A03631"/>
    <w:rsid w:val="00A0394D"/>
    <w:rsid w:val="00A039FB"/>
    <w:rsid w:val="00A04278"/>
    <w:rsid w:val="00A04AB5"/>
    <w:rsid w:val="00A04CF8"/>
    <w:rsid w:val="00A0523B"/>
    <w:rsid w:val="00A052DE"/>
    <w:rsid w:val="00A055FD"/>
    <w:rsid w:val="00A058FD"/>
    <w:rsid w:val="00A05910"/>
    <w:rsid w:val="00A05AC6"/>
    <w:rsid w:val="00A05AE0"/>
    <w:rsid w:val="00A05D86"/>
    <w:rsid w:val="00A0651D"/>
    <w:rsid w:val="00A066A9"/>
    <w:rsid w:val="00A07413"/>
    <w:rsid w:val="00A074C5"/>
    <w:rsid w:val="00A074C9"/>
    <w:rsid w:val="00A076D6"/>
    <w:rsid w:val="00A07859"/>
    <w:rsid w:val="00A078AF"/>
    <w:rsid w:val="00A07915"/>
    <w:rsid w:val="00A07B65"/>
    <w:rsid w:val="00A07F04"/>
    <w:rsid w:val="00A10392"/>
    <w:rsid w:val="00A107A7"/>
    <w:rsid w:val="00A108CE"/>
    <w:rsid w:val="00A10CD6"/>
    <w:rsid w:val="00A10D6B"/>
    <w:rsid w:val="00A10FB7"/>
    <w:rsid w:val="00A11233"/>
    <w:rsid w:val="00A115EB"/>
    <w:rsid w:val="00A11674"/>
    <w:rsid w:val="00A117BC"/>
    <w:rsid w:val="00A1190E"/>
    <w:rsid w:val="00A1222B"/>
    <w:rsid w:val="00A12703"/>
    <w:rsid w:val="00A12B9C"/>
    <w:rsid w:val="00A12CCA"/>
    <w:rsid w:val="00A13418"/>
    <w:rsid w:val="00A1395D"/>
    <w:rsid w:val="00A13BC3"/>
    <w:rsid w:val="00A13BD5"/>
    <w:rsid w:val="00A13BEA"/>
    <w:rsid w:val="00A13BF1"/>
    <w:rsid w:val="00A14073"/>
    <w:rsid w:val="00A140AE"/>
    <w:rsid w:val="00A142AB"/>
    <w:rsid w:val="00A14315"/>
    <w:rsid w:val="00A1466F"/>
    <w:rsid w:val="00A14702"/>
    <w:rsid w:val="00A148EE"/>
    <w:rsid w:val="00A1491E"/>
    <w:rsid w:val="00A14C7A"/>
    <w:rsid w:val="00A15079"/>
    <w:rsid w:val="00A1515D"/>
    <w:rsid w:val="00A15744"/>
    <w:rsid w:val="00A15ACE"/>
    <w:rsid w:val="00A167A1"/>
    <w:rsid w:val="00A167B3"/>
    <w:rsid w:val="00A16A48"/>
    <w:rsid w:val="00A16D2D"/>
    <w:rsid w:val="00A175BF"/>
    <w:rsid w:val="00A17713"/>
    <w:rsid w:val="00A178FB"/>
    <w:rsid w:val="00A17B30"/>
    <w:rsid w:val="00A17D39"/>
    <w:rsid w:val="00A20115"/>
    <w:rsid w:val="00A2013B"/>
    <w:rsid w:val="00A20164"/>
    <w:rsid w:val="00A208F8"/>
    <w:rsid w:val="00A20CE5"/>
    <w:rsid w:val="00A210B7"/>
    <w:rsid w:val="00A21261"/>
    <w:rsid w:val="00A2197B"/>
    <w:rsid w:val="00A21E81"/>
    <w:rsid w:val="00A21F54"/>
    <w:rsid w:val="00A225E0"/>
    <w:rsid w:val="00A227A6"/>
    <w:rsid w:val="00A22993"/>
    <w:rsid w:val="00A22A88"/>
    <w:rsid w:val="00A23051"/>
    <w:rsid w:val="00A2310A"/>
    <w:rsid w:val="00A2365E"/>
    <w:rsid w:val="00A237BF"/>
    <w:rsid w:val="00A23E15"/>
    <w:rsid w:val="00A24630"/>
    <w:rsid w:val="00A24828"/>
    <w:rsid w:val="00A24CD6"/>
    <w:rsid w:val="00A24F3F"/>
    <w:rsid w:val="00A251E9"/>
    <w:rsid w:val="00A254AB"/>
    <w:rsid w:val="00A2551B"/>
    <w:rsid w:val="00A25644"/>
    <w:rsid w:val="00A25864"/>
    <w:rsid w:val="00A25A3F"/>
    <w:rsid w:val="00A25DD0"/>
    <w:rsid w:val="00A265C7"/>
    <w:rsid w:val="00A266EF"/>
    <w:rsid w:val="00A267E5"/>
    <w:rsid w:val="00A268C8"/>
    <w:rsid w:val="00A2722B"/>
    <w:rsid w:val="00A276D5"/>
    <w:rsid w:val="00A27887"/>
    <w:rsid w:val="00A27920"/>
    <w:rsid w:val="00A279A1"/>
    <w:rsid w:val="00A27CB3"/>
    <w:rsid w:val="00A27EC0"/>
    <w:rsid w:val="00A27F4B"/>
    <w:rsid w:val="00A30016"/>
    <w:rsid w:val="00A303CA"/>
    <w:rsid w:val="00A30A78"/>
    <w:rsid w:val="00A30EBD"/>
    <w:rsid w:val="00A30FB1"/>
    <w:rsid w:val="00A31228"/>
    <w:rsid w:val="00A316E6"/>
    <w:rsid w:val="00A31826"/>
    <w:rsid w:val="00A31942"/>
    <w:rsid w:val="00A31C5D"/>
    <w:rsid w:val="00A31D40"/>
    <w:rsid w:val="00A31DA9"/>
    <w:rsid w:val="00A31E05"/>
    <w:rsid w:val="00A323A6"/>
    <w:rsid w:val="00A32C9C"/>
    <w:rsid w:val="00A333F0"/>
    <w:rsid w:val="00A334A1"/>
    <w:rsid w:val="00A33723"/>
    <w:rsid w:val="00A339A5"/>
    <w:rsid w:val="00A3406C"/>
    <w:rsid w:val="00A34081"/>
    <w:rsid w:val="00A346E3"/>
    <w:rsid w:val="00A3513A"/>
    <w:rsid w:val="00A35196"/>
    <w:rsid w:val="00A3548C"/>
    <w:rsid w:val="00A35726"/>
    <w:rsid w:val="00A35930"/>
    <w:rsid w:val="00A35A40"/>
    <w:rsid w:val="00A35AC5"/>
    <w:rsid w:val="00A35DC9"/>
    <w:rsid w:val="00A35FFE"/>
    <w:rsid w:val="00A367AC"/>
    <w:rsid w:val="00A3683E"/>
    <w:rsid w:val="00A36A2E"/>
    <w:rsid w:val="00A36ABF"/>
    <w:rsid w:val="00A36E27"/>
    <w:rsid w:val="00A37096"/>
    <w:rsid w:val="00A37106"/>
    <w:rsid w:val="00A377C7"/>
    <w:rsid w:val="00A3797C"/>
    <w:rsid w:val="00A40120"/>
    <w:rsid w:val="00A404BA"/>
    <w:rsid w:val="00A4096F"/>
    <w:rsid w:val="00A40AA8"/>
    <w:rsid w:val="00A40BBB"/>
    <w:rsid w:val="00A40C23"/>
    <w:rsid w:val="00A40D02"/>
    <w:rsid w:val="00A40D94"/>
    <w:rsid w:val="00A40DB0"/>
    <w:rsid w:val="00A418FD"/>
    <w:rsid w:val="00A420DD"/>
    <w:rsid w:val="00A4226D"/>
    <w:rsid w:val="00A42357"/>
    <w:rsid w:val="00A42452"/>
    <w:rsid w:val="00A425A1"/>
    <w:rsid w:val="00A4272A"/>
    <w:rsid w:val="00A42772"/>
    <w:rsid w:val="00A427A4"/>
    <w:rsid w:val="00A4284A"/>
    <w:rsid w:val="00A429BD"/>
    <w:rsid w:val="00A42AA6"/>
    <w:rsid w:val="00A42BB4"/>
    <w:rsid w:val="00A42E1C"/>
    <w:rsid w:val="00A42ECD"/>
    <w:rsid w:val="00A43281"/>
    <w:rsid w:val="00A43456"/>
    <w:rsid w:val="00A43486"/>
    <w:rsid w:val="00A434D5"/>
    <w:rsid w:val="00A4379E"/>
    <w:rsid w:val="00A43A57"/>
    <w:rsid w:val="00A43B67"/>
    <w:rsid w:val="00A43CE7"/>
    <w:rsid w:val="00A43D2A"/>
    <w:rsid w:val="00A44039"/>
    <w:rsid w:val="00A44973"/>
    <w:rsid w:val="00A44A56"/>
    <w:rsid w:val="00A45039"/>
    <w:rsid w:val="00A45085"/>
    <w:rsid w:val="00A455BD"/>
    <w:rsid w:val="00A45770"/>
    <w:rsid w:val="00A45950"/>
    <w:rsid w:val="00A459D0"/>
    <w:rsid w:val="00A45A57"/>
    <w:rsid w:val="00A45C0A"/>
    <w:rsid w:val="00A45E1E"/>
    <w:rsid w:val="00A45F16"/>
    <w:rsid w:val="00A46265"/>
    <w:rsid w:val="00A4650E"/>
    <w:rsid w:val="00A468A2"/>
    <w:rsid w:val="00A47373"/>
    <w:rsid w:val="00A4739E"/>
    <w:rsid w:val="00A473C1"/>
    <w:rsid w:val="00A47414"/>
    <w:rsid w:val="00A47782"/>
    <w:rsid w:val="00A47F74"/>
    <w:rsid w:val="00A5007F"/>
    <w:rsid w:val="00A5017F"/>
    <w:rsid w:val="00A504E9"/>
    <w:rsid w:val="00A50746"/>
    <w:rsid w:val="00A50908"/>
    <w:rsid w:val="00A50B20"/>
    <w:rsid w:val="00A50E3D"/>
    <w:rsid w:val="00A50FDF"/>
    <w:rsid w:val="00A516EE"/>
    <w:rsid w:val="00A51704"/>
    <w:rsid w:val="00A51F8D"/>
    <w:rsid w:val="00A52605"/>
    <w:rsid w:val="00A52742"/>
    <w:rsid w:val="00A52F7A"/>
    <w:rsid w:val="00A536A5"/>
    <w:rsid w:val="00A53781"/>
    <w:rsid w:val="00A537AE"/>
    <w:rsid w:val="00A53A4B"/>
    <w:rsid w:val="00A53A7C"/>
    <w:rsid w:val="00A53D00"/>
    <w:rsid w:val="00A53F59"/>
    <w:rsid w:val="00A54073"/>
    <w:rsid w:val="00A544F2"/>
    <w:rsid w:val="00A5493E"/>
    <w:rsid w:val="00A549B9"/>
    <w:rsid w:val="00A54B89"/>
    <w:rsid w:val="00A54C56"/>
    <w:rsid w:val="00A54DE5"/>
    <w:rsid w:val="00A551BA"/>
    <w:rsid w:val="00A5522E"/>
    <w:rsid w:val="00A555EC"/>
    <w:rsid w:val="00A55929"/>
    <w:rsid w:val="00A55C9C"/>
    <w:rsid w:val="00A56341"/>
    <w:rsid w:val="00A56385"/>
    <w:rsid w:val="00A566D7"/>
    <w:rsid w:val="00A56D3F"/>
    <w:rsid w:val="00A571D2"/>
    <w:rsid w:val="00A57AD7"/>
    <w:rsid w:val="00A57DDA"/>
    <w:rsid w:val="00A57E54"/>
    <w:rsid w:val="00A60048"/>
    <w:rsid w:val="00A6006C"/>
    <w:rsid w:val="00A60583"/>
    <w:rsid w:val="00A6074B"/>
    <w:rsid w:val="00A60770"/>
    <w:rsid w:val="00A60C16"/>
    <w:rsid w:val="00A60E00"/>
    <w:rsid w:val="00A6118B"/>
    <w:rsid w:val="00A61336"/>
    <w:rsid w:val="00A61D5D"/>
    <w:rsid w:val="00A61DC4"/>
    <w:rsid w:val="00A62C0A"/>
    <w:rsid w:val="00A62C13"/>
    <w:rsid w:val="00A62D60"/>
    <w:rsid w:val="00A62F94"/>
    <w:rsid w:val="00A633EC"/>
    <w:rsid w:val="00A63504"/>
    <w:rsid w:val="00A6355A"/>
    <w:rsid w:val="00A6385D"/>
    <w:rsid w:val="00A639D0"/>
    <w:rsid w:val="00A63CF1"/>
    <w:rsid w:val="00A63D38"/>
    <w:rsid w:val="00A63F69"/>
    <w:rsid w:val="00A640FC"/>
    <w:rsid w:val="00A6425D"/>
    <w:rsid w:val="00A644A6"/>
    <w:rsid w:val="00A644F3"/>
    <w:rsid w:val="00A64ADF"/>
    <w:rsid w:val="00A64AEF"/>
    <w:rsid w:val="00A64BE2"/>
    <w:rsid w:val="00A64CA0"/>
    <w:rsid w:val="00A65181"/>
    <w:rsid w:val="00A65279"/>
    <w:rsid w:val="00A65423"/>
    <w:rsid w:val="00A6576C"/>
    <w:rsid w:val="00A6610B"/>
    <w:rsid w:val="00A66349"/>
    <w:rsid w:val="00A665AF"/>
    <w:rsid w:val="00A66702"/>
    <w:rsid w:val="00A669E1"/>
    <w:rsid w:val="00A6701E"/>
    <w:rsid w:val="00A67130"/>
    <w:rsid w:val="00A675A7"/>
    <w:rsid w:val="00A6786F"/>
    <w:rsid w:val="00A67C6D"/>
    <w:rsid w:val="00A701F1"/>
    <w:rsid w:val="00A70380"/>
    <w:rsid w:val="00A703FD"/>
    <w:rsid w:val="00A7062B"/>
    <w:rsid w:val="00A70700"/>
    <w:rsid w:val="00A7099D"/>
    <w:rsid w:val="00A70F7E"/>
    <w:rsid w:val="00A71067"/>
    <w:rsid w:val="00A7174E"/>
    <w:rsid w:val="00A719FC"/>
    <w:rsid w:val="00A71B7D"/>
    <w:rsid w:val="00A72186"/>
    <w:rsid w:val="00A7256E"/>
    <w:rsid w:val="00A726CD"/>
    <w:rsid w:val="00A727AD"/>
    <w:rsid w:val="00A727B3"/>
    <w:rsid w:val="00A729A6"/>
    <w:rsid w:val="00A729CF"/>
    <w:rsid w:val="00A72F12"/>
    <w:rsid w:val="00A72FB6"/>
    <w:rsid w:val="00A73186"/>
    <w:rsid w:val="00A7331E"/>
    <w:rsid w:val="00A736ED"/>
    <w:rsid w:val="00A737DD"/>
    <w:rsid w:val="00A73B18"/>
    <w:rsid w:val="00A73B4F"/>
    <w:rsid w:val="00A73BE5"/>
    <w:rsid w:val="00A73C49"/>
    <w:rsid w:val="00A73D95"/>
    <w:rsid w:val="00A741CB"/>
    <w:rsid w:val="00A744A6"/>
    <w:rsid w:val="00A74771"/>
    <w:rsid w:val="00A74920"/>
    <w:rsid w:val="00A7492C"/>
    <w:rsid w:val="00A74ABB"/>
    <w:rsid w:val="00A74F81"/>
    <w:rsid w:val="00A750D7"/>
    <w:rsid w:val="00A7587F"/>
    <w:rsid w:val="00A758A6"/>
    <w:rsid w:val="00A75C3B"/>
    <w:rsid w:val="00A760B6"/>
    <w:rsid w:val="00A761FD"/>
    <w:rsid w:val="00A76260"/>
    <w:rsid w:val="00A7644A"/>
    <w:rsid w:val="00A764AE"/>
    <w:rsid w:val="00A767CC"/>
    <w:rsid w:val="00A76E35"/>
    <w:rsid w:val="00A77214"/>
    <w:rsid w:val="00A7741F"/>
    <w:rsid w:val="00A77457"/>
    <w:rsid w:val="00A7758A"/>
    <w:rsid w:val="00A77932"/>
    <w:rsid w:val="00A77C94"/>
    <w:rsid w:val="00A80040"/>
    <w:rsid w:val="00A807B4"/>
    <w:rsid w:val="00A80893"/>
    <w:rsid w:val="00A80954"/>
    <w:rsid w:val="00A80AAF"/>
    <w:rsid w:val="00A812E0"/>
    <w:rsid w:val="00A8135A"/>
    <w:rsid w:val="00A81518"/>
    <w:rsid w:val="00A81C65"/>
    <w:rsid w:val="00A82110"/>
    <w:rsid w:val="00A82160"/>
    <w:rsid w:val="00A82389"/>
    <w:rsid w:val="00A82625"/>
    <w:rsid w:val="00A829B8"/>
    <w:rsid w:val="00A829C8"/>
    <w:rsid w:val="00A82CA0"/>
    <w:rsid w:val="00A83252"/>
    <w:rsid w:val="00A836E7"/>
    <w:rsid w:val="00A83D30"/>
    <w:rsid w:val="00A83EDF"/>
    <w:rsid w:val="00A84584"/>
    <w:rsid w:val="00A846A5"/>
    <w:rsid w:val="00A84832"/>
    <w:rsid w:val="00A848A9"/>
    <w:rsid w:val="00A849EF"/>
    <w:rsid w:val="00A84ACF"/>
    <w:rsid w:val="00A84DA8"/>
    <w:rsid w:val="00A850B6"/>
    <w:rsid w:val="00A852CE"/>
    <w:rsid w:val="00A85495"/>
    <w:rsid w:val="00A854AE"/>
    <w:rsid w:val="00A854BB"/>
    <w:rsid w:val="00A85B0C"/>
    <w:rsid w:val="00A85F72"/>
    <w:rsid w:val="00A86220"/>
    <w:rsid w:val="00A862B5"/>
    <w:rsid w:val="00A867DA"/>
    <w:rsid w:val="00A86EA0"/>
    <w:rsid w:val="00A8703C"/>
    <w:rsid w:val="00A873D1"/>
    <w:rsid w:val="00A8762E"/>
    <w:rsid w:val="00A8774D"/>
    <w:rsid w:val="00A879CF"/>
    <w:rsid w:val="00A87AC0"/>
    <w:rsid w:val="00A87F24"/>
    <w:rsid w:val="00A901AA"/>
    <w:rsid w:val="00A90489"/>
    <w:rsid w:val="00A9091F"/>
    <w:rsid w:val="00A909EC"/>
    <w:rsid w:val="00A90A82"/>
    <w:rsid w:val="00A90B98"/>
    <w:rsid w:val="00A90F22"/>
    <w:rsid w:val="00A90F45"/>
    <w:rsid w:val="00A91202"/>
    <w:rsid w:val="00A91754"/>
    <w:rsid w:val="00A91E30"/>
    <w:rsid w:val="00A91E9E"/>
    <w:rsid w:val="00A91FE5"/>
    <w:rsid w:val="00A9291F"/>
    <w:rsid w:val="00A92E7F"/>
    <w:rsid w:val="00A92EC4"/>
    <w:rsid w:val="00A9314D"/>
    <w:rsid w:val="00A9344E"/>
    <w:rsid w:val="00A938C0"/>
    <w:rsid w:val="00A93A64"/>
    <w:rsid w:val="00A93AC3"/>
    <w:rsid w:val="00A93C07"/>
    <w:rsid w:val="00A94221"/>
    <w:rsid w:val="00A942E2"/>
    <w:rsid w:val="00A946BF"/>
    <w:rsid w:val="00A94960"/>
    <w:rsid w:val="00A94EBB"/>
    <w:rsid w:val="00A94F28"/>
    <w:rsid w:val="00A94FC0"/>
    <w:rsid w:val="00A95156"/>
    <w:rsid w:val="00A95507"/>
    <w:rsid w:val="00A9562E"/>
    <w:rsid w:val="00A95817"/>
    <w:rsid w:val="00A95C24"/>
    <w:rsid w:val="00A9600E"/>
    <w:rsid w:val="00A960EA"/>
    <w:rsid w:val="00A96304"/>
    <w:rsid w:val="00A9658C"/>
    <w:rsid w:val="00A96A3B"/>
    <w:rsid w:val="00A96A3F"/>
    <w:rsid w:val="00A96A72"/>
    <w:rsid w:val="00A96B4D"/>
    <w:rsid w:val="00A96BAF"/>
    <w:rsid w:val="00A9725E"/>
    <w:rsid w:val="00A975C9"/>
    <w:rsid w:val="00A975D3"/>
    <w:rsid w:val="00A977B8"/>
    <w:rsid w:val="00A97958"/>
    <w:rsid w:val="00A97A3E"/>
    <w:rsid w:val="00A97B05"/>
    <w:rsid w:val="00AA02BD"/>
    <w:rsid w:val="00AA034A"/>
    <w:rsid w:val="00AA0851"/>
    <w:rsid w:val="00AA0863"/>
    <w:rsid w:val="00AA0A5F"/>
    <w:rsid w:val="00AA0C30"/>
    <w:rsid w:val="00AA0C5A"/>
    <w:rsid w:val="00AA0E85"/>
    <w:rsid w:val="00AA1111"/>
    <w:rsid w:val="00AA125F"/>
    <w:rsid w:val="00AA14EE"/>
    <w:rsid w:val="00AA1F57"/>
    <w:rsid w:val="00AA1F9F"/>
    <w:rsid w:val="00AA23A8"/>
    <w:rsid w:val="00AA28B7"/>
    <w:rsid w:val="00AA2CE4"/>
    <w:rsid w:val="00AA2F32"/>
    <w:rsid w:val="00AA2FF4"/>
    <w:rsid w:val="00AA3B37"/>
    <w:rsid w:val="00AA3EE7"/>
    <w:rsid w:val="00AA4CEB"/>
    <w:rsid w:val="00AA5140"/>
    <w:rsid w:val="00AA56B2"/>
    <w:rsid w:val="00AA608E"/>
    <w:rsid w:val="00AA6447"/>
    <w:rsid w:val="00AA659D"/>
    <w:rsid w:val="00AA67D9"/>
    <w:rsid w:val="00AA68D6"/>
    <w:rsid w:val="00AA6CA5"/>
    <w:rsid w:val="00AA6FD7"/>
    <w:rsid w:val="00AA6FDF"/>
    <w:rsid w:val="00AA74B5"/>
    <w:rsid w:val="00AA7A3F"/>
    <w:rsid w:val="00AA7C8A"/>
    <w:rsid w:val="00AA7ECE"/>
    <w:rsid w:val="00AB0C72"/>
    <w:rsid w:val="00AB112D"/>
    <w:rsid w:val="00AB1517"/>
    <w:rsid w:val="00AB15B4"/>
    <w:rsid w:val="00AB189E"/>
    <w:rsid w:val="00AB199B"/>
    <w:rsid w:val="00AB1ED9"/>
    <w:rsid w:val="00AB2058"/>
    <w:rsid w:val="00AB23B0"/>
    <w:rsid w:val="00AB2D8B"/>
    <w:rsid w:val="00AB2E30"/>
    <w:rsid w:val="00AB2EAD"/>
    <w:rsid w:val="00AB2EF6"/>
    <w:rsid w:val="00AB304D"/>
    <w:rsid w:val="00AB305D"/>
    <w:rsid w:val="00AB3197"/>
    <w:rsid w:val="00AB3442"/>
    <w:rsid w:val="00AB3578"/>
    <w:rsid w:val="00AB36AE"/>
    <w:rsid w:val="00AB3C7A"/>
    <w:rsid w:val="00AB3DC1"/>
    <w:rsid w:val="00AB4089"/>
    <w:rsid w:val="00AB4299"/>
    <w:rsid w:val="00AB5135"/>
    <w:rsid w:val="00AB51E9"/>
    <w:rsid w:val="00AB529A"/>
    <w:rsid w:val="00AB532A"/>
    <w:rsid w:val="00AB5849"/>
    <w:rsid w:val="00AB58C8"/>
    <w:rsid w:val="00AB5A53"/>
    <w:rsid w:val="00AB61A6"/>
    <w:rsid w:val="00AB62B9"/>
    <w:rsid w:val="00AB6924"/>
    <w:rsid w:val="00AB692C"/>
    <w:rsid w:val="00AB6CA9"/>
    <w:rsid w:val="00AB7964"/>
    <w:rsid w:val="00AC0124"/>
    <w:rsid w:val="00AC0516"/>
    <w:rsid w:val="00AC15BC"/>
    <w:rsid w:val="00AC15D8"/>
    <w:rsid w:val="00AC17EC"/>
    <w:rsid w:val="00AC1818"/>
    <w:rsid w:val="00AC1AFB"/>
    <w:rsid w:val="00AC1BF7"/>
    <w:rsid w:val="00AC1E68"/>
    <w:rsid w:val="00AC1F86"/>
    <w:rsid w:val="00AC238F"/>
    <w:rsid w:val="00AC239D"/>
    <w:rsid w:val="00AC254C"/>
    <w:rsid w:val="00AC29E1"/>
    <w:rsid w:val="00AC2CF8"/>
    <w:rsid w:val="00AC2EAF"/>
    <w:rsid w:val="00AC2EC7"/>
    <w:rsid w:val="00AC33B1"/>
    <w:rsid w:val="00AC343B"/>
    <w:rsid w:val="00AC346C"/>
    <w:rsid w:val="00AC367E"/>
    <w:rsid w:val="00AC37D2"/>
    <w:rsid w:val="00AC39DC"/>
    <w:rsid w:val="00AC3BC4"/>
    <w:rsid w:val="00AC3E30"/>
    <w:rsid w:val="00AC423C"/>
    <w:rsid w:val="00AC4613"/>
    <w:rsid w:val="00AC478E"/>
    <w:rsid w:val="00AC485E"/>
    <w:rsid w:val="00AC4BE7"/>
    <w:rsid w:val="00AC4D00"/>
    <w:rsid w:val="00AC4EFB"/>
    <w:rsid w:val="00AC5251"/>
    <w:rsid w:val="00AC5518"/>
    <w:rsid w:val="00AC55E3"/>
    <w:rsid w:val="00AC5DF2"/>
    <w:rsid w:val="00AC6112"/>
    <w:rsid w:val="00AC614B"/>
    <w:rsid w:val="00AC62E1"/>
    <w:rsid w:val="00AC6458"/>
    <w:rsid w:val="00AC6550"/>
    <w:rsid w:val="00AC6684"/>
    <w:rsid w:val="00AC6946"/>
    <w:rsid w:val="00AC6D47"/>
    <w:rsid w:val="00AC6DF2"/>
    <w:rsid w:val="00AC6F66"/>
    <w:rsid w:val="00AC75C4"/>
    <w:rsid w:val="00AC7649"/>
    <w:rsid w:val="00AC766E"/>
    <w:rsid w:val="00AC7BA3"/>
    <w:rsid w:val="00AC7C65"/>
    <w:rsid w:val="00AD042F"/>
    <w:rsid w:val="00AD063B"/>
    <w:rsid w:val="00AD080E"/>
    <w:rsid w:val="00AD0936"/>
    <w:rsid w:val="00AD0E6C"/>
    <w:rsid w:val="00AD0F65"/>
    <w:rsid w:val="00AD1113"/>
    <w:rsid w:val="00AD13D8"/>
    <w:rsid w:val="00AD13DD"/>
    <w:rsid w:val="00AD18CB"/>
    <w:rsid w:val="00AD1EEE"/>
    <w:rsid w:val="00AD2166"/>
    <w:rsid w:val="00AD2224"/>
    <w:rsid w:val="00AD26AD"/>
    <w:rsid w:val="00AD299F"/>
    <w:rsid w:val="00AD2A39"/>
    <w:rsid w:val="00AD2E5A"/>
    <w:rsid w:val="00AD305F"/>
    <w:rsid w:val="00AD329A"/>
    <w:rsid w:val="00AD337C"/>
    <w:rsid w:val="00AD33AC"/>
    <w:rsid w:val="00AD34A3"/>
    <w:rsid w:val="00AD3546"/>
    <w:rsid w:val="00AD3710"/>
    <w:rsid w:val="00AD3853"/>
    <w:rsid w:val="00AD38AD"/>
    <w:rsid w:val="00AD3E16"/>
    <w:rsid w:val="00AD3E4A"/>
    <w:rsid w:val="00AD402F"/>
    <w:rsid w:val="00AD42C5"/>
    <w:rsid w:val="00AD44B3"/>
    <w:rsid w:val="00AD4A96"/>
    <w:rsid w:val="00AD4B6F"/>
    <w:rsid w:val="00AD501D"/>
    <w:rsid w:val="00AD5362"/>
    <w:rsid w:val="00AD5875"/>
    <w:rsid w:val="00AD58B7"/>
    <w:rsid w:val="00AD5954"/>
    <w:rsid w:val="00AD5A6A"/>
    <w:rsid w:val="00AD5EBD"/>
    <w:rsid w:val="00AD67BD"/>
    <w:rsid w:val="00AD67E9"/>
    <w:rsid w:val="00AD6A00"/>
    <w:rsid w:val="00AD6D86"/>
    <w:rsid w:val="00AD7556"/>
    <w:rsid w:val="00AD75A9"/>
    <w:rsid w:val="00AD7E68"/>
    <w:rsid w:val="00AE014E"/>
    <w:rsid w:val="00AE07A5"/>
    <w:rsid w:val="00AE0D08"/>
    <w:rsid w:val="00AE123F"/>
    <w:rsid w:val="00AE12D7"/>
    <w:rsid w:val="00AE132B"/>
    <w:rsid w:val="00AE13CE"/>
    <w:rsid w:val="00AE15C0"/>
    <w:rsid w:val="00AE188B"/>
    <w:rsid w:val="00AE1ADC"/>
    <w:rsid w:val="00AE1B5C"/>
    <w:rsid w:val="00AE2160"/>
    <w:rsid w:val="00AE24D8"/>
    <w:rsid w:val="00AE2E5F"/>
    <w:rsid w:val="00AE327E"/>
    <w:rsid w:val="00AE3347"/>
    <w:rsid w:val="00AE388E"/>
    <w:rsid w:val="00AE399D"/>
    <w:rsid w:val="00AE3B36"/>
    <w:rsid w:val="00AE3C2D"/>
    <w:rsid w:val="00AE3E1F"/>
    <w:rsid w:val="00AE4074"/>
    <w:rsid w:val="00AE431E"/>
    <w:rsid w:val="00AE4664"/>
    <w:rsid w:val="00AE4932"/>
    <w:rsid w:val="00AE4F14"/>
    <w:rsid w:val="00AE5D16"/>
    <w:rsid w:val="00AE68C3"/>
    <w:rsid w:val="00AE69FC"/>
    <w:rsid w:val="00AE70AC"/>
    <w:rsid w:val="00AE751F"/>
    <w:rsid w:val="00AE752C"/>
    <w:rsid w:val="00AE7BC0"/>
    <w:rsid w:val="00AE7E5D"/>
    <w:rsid w:val="00AF012E"/>
    <w:rsid w:val="00AF05AE"/>
    <w:rsid w:val="00AF05E3"/>
    <w:rsid w:val="00AF0C1C"/>
    <w:rsid w:val="00AF129E"/>
    <w:rsid w:val="00AF141F"/>
    <w:rsid w:val="00AF14F2"/>
    <w:rsid w:val="00AF16C2"/>
    <w:rsid w:val="00AF1993"/>
    <w:rsid w:val="00AF1A0A"/>
    <w:rsid w:val="00AF1D83"/>
    <w:rsid w:val="00AF2542"/>
    <w:rsid w:val="00AF2608"/>
    <w:rsid w:val="00AF2F64"/>
    <w:rsid w:val="00AF326F"/>
    <w:rsid w:val="00AF364F"/>
    <w:rsid w:val="00AF38F6"/>
    <w:rsid w:val="00AF3963"/>
    <w:rsid w:val="00AF460D"/>
    <w:rsid w:val="00AF47FC"/>
    <w:rsid w:val="00AF484B"/>
    <w:rsid w:val="00AF4D32"/>
    <w:rsid w:val="00AF4F33"/>
    <w:rsid w:val="00AF53DF"/>
    <w:rsid w:val="00AF546E"/>
    <w:rsid w:val="00AF5495"/>
    <w:rsid w:val="00AF57B3"/>
    <w:rsid w:val="00AF592A"/>
    <w:rsid w:val="00AF596B"/>
    <w:rsid w:val="00AF5F0A"/>
    <w:rsid w:val="00AF5F35"/>
    <w:rsid w:val="00AF6143"/>
    <w:rsid w:val="00AF664B"/>
    <w:rsid w:val="00AF68B2"/>
    <w:rsid w:val="00AF6A8D"/>
    <w:rsid w:val="00AF6BBB"/>
    <w:rsid w:val="00AF6E4D"/>
    <w:rsid w:val="00AF6E96"/>
    <w:rsid w:val="00AF6F85"/>
    <w:rsid w:val="00AF7102"/>
    <w:rsid w:val="00AF7844"/>
    <w:rsid w:val="00B00199"/>
    <w:rsid w:val="00B00592"/>
    <w:rsid w:val="00B0090C"/>
    <w:rsid w:val="00B00B31"/>
    <w:rsid w:val="00B00B63"/>
    <w:rsid w:val="00B01404"/>
    <w:rsid w:val="00B0141B"/>
    <w:rsid w:val="00B017F1"/>
    <w:rsid w:val="00B01E6D"/>
    <w:rsid w:val="00B01FBA"/>
    <w:rsid w:val="00B02198"/>
    <w:rsid w:val="00B02633"/>
    <w:rsid w:val="00B02968"/>
    <w:rsid w:val="00B03AD1"/>
    <w:rsid w:val="00B03B3D"/>
    <w:rsid w:val="00B03ECF"/>
    <w:rsid w:val="00B03F3D"/>
    <w:rsid w:val="00B0478C"/>
    <w:rsid w:val="00B04A26"/>
    <w:rsid w:val="00B04B0E"/>
    <w:rsid w:val="00B04D3C"/>
    <w:rsid w:val="00B05169"/>
    <w:rsid w:val="00B0572D"/>
    <w:rsid w:val="00B05B9B"/>
    <w:rsid w:val="00B05DD1"/>
    <w:rsid w:val="00B065D8"/>
    <w:rsid w:val="00B06674"/>
    <w:rsid w:val="00B0672B"/>
    <w:rsid w:val="00B069C7"/>
    <w:rsid w:val="00B06FBC"/>
    <w:rsid w:val="00B07235"/>
    <w:rsid w:val="00B074C0"/>
    <w:rsid w:val="00B075D2"/>
    <w:rsid w:val="00B076D5"/>
    <w:rsid w:val="00B0773B"/>
    <w:rsid w:val="00B07D19"/>
    <w:rsid w:val="00B07FA3"/>
    <w:rsid w:val="00B10293"/>
    <w:rsid w:val="00B10738"/>
    <w:rsid w:val="00B10A21"/>
    <w:rsid w:val="00B10A89"/>
    <w:rsid w:val="00B10B5D"/>
    <w:rsid w:val="00B110F4"/>
    <w:rsid w:val="00B111CA"/>
    <w:rsid w:val="00B11278"/>
    <w:rsid w:val="00B114AA"/>
    <w:rsid w:val="00B116DD"/>
    <w:rsid w:val="00B11E11"/>
    <w:rsid w:val="00B12038"/>
    <w:rsid w:val="00B12138"/>
    <w:rsid w:val="00B12263"/>
    <w:rsid w:val="00B123CC"/>
    <w:rsid w:val="00B126FB"/>
    <w:rsid w:val="00B12A10"/>
    <w:rsid w:val="00B12B11"/>
    <w:rsid w:val="00B12C38"/>
    <w:rsid w:val="00B12CC3"/>
    <w:rsid w:val="00B12DE9"/>
    <w:rsid w:val="00B1330F"/>
    <w:rsid w:val="00B13386"/>
    <w:rsid w:val="00B13642"/>
    <w:rsid w:val="00B13AAC"/>
    <w:rsid w:val="00B13BAA"/>
    <w:rsid w:val="00B142AC"/>
    <w:rsid w:val="00B14646"/>
    <w:rsid w:val="00B14706"/>
    <w:rsid w:val="00B14835"/>
    <w:rsid w:val="00B14B7B"/>
    <w:rsid w:val="00B14BFB"/>
    <w:rsid w:val="00B14DF2"/>
    <w:rsid w:val="00B14E0C"/>
    <w:rsid w:val="00B14F03"/>
    <w:rsid w:val="00B151C5"/>
    <w:rsid w:val="00B15249"/>
    <w:rsid w:val="00B15265"/>
    <w:rsid w:val="00B1556B"/>
    <w:rsid w:val="00B157E1"/>
    <w:rsid w:val="00B15E4A"/>
    <w:rsid w:val="00B15E75"/>
    <w:rsid w:val="00B15FE0"/>
    <w:rsid w:val="00B161F2"/>
    <w:rsid w:val="00B162B9"/>
    <w:rsid w:val="00B163A9"/>
    <w:rsid w:val="00B165E0"/>
    <w:rsid w:val="00B16DD2"/>
    <w:rsid w:val="00B178EA"/>
    <w:rsid w:val="00B17A0E"/>
    <w:rsid w:val="00B17CB8"/>
    <w:rsid w:val="00B17F1C"/>
    <w:rsid w:val="00B17FF6"/>
    <w:rsid w:val="00B20122"/>
    <w:rsid w:val="00B20277"/>
    <w:rsid w:val="00B20434"/>
    <w:rsid w:val="00B20A51"/>
    <w:rsid w:val="00B20BD1"/>
    <w:rsid w:val="00B20F80"/>
    <w:rsid w:val="00B2140B"/>
    <w:rsid w:val="00B2149D"/>
    <w:rsid w:val="00B21608"/>
    <w:rsid w:val="00B21678"/>
    <w:rsid w:val="00B21E14"/>
    <w:rsid w:val="00B220A5"/>
    <w:rsid w:val="00B22577"/>
    <w:rsid w:val="00B226C0"/>
    <w:rsid w:val="00B228F0"/>
    <w:rsid w:val="00B22DAB"/>
    <w:rsid w:val="00B2301B"/>
    <w:rsid w:val="00B235CE"/>
    <w:rsid w:val="00B237CF"/>
    <w:rsid w:val="00B2389E"/>
    <w:rsid w:val="00B23EA4"/>
    <w:rsid w:val="00B2420A"/>
    <w:rsid w:val="00B24512"/>
    <w:rsid w:val="00B24694"/>
    <w:rsid w:val="00B24718"/>
    <w:rsid w:val="00B24B1A"/>
    <w:rsid w:val="00B24E0B"/>
    <w:rsid w:val="00B24FF2"/>
    <w:rsid w:val="00B2541D"/>
    <w:rsid w:val="00B2578E"/>
    <w:rsid w:val="00B25897"/>
    <w:rsid w:val="00B258C8"/>
    <w:rsid w:val="00B25D87"/>
    <w:rsid w:val="00B26336"/>
    <w:rsid w:val="00B265E8"/>
    <w:rsid w:val="00B266DB"/>
    <w:rsid w:val="00B26C09"/>
    <w:rsid w:val="00B26EF8"/>
    <w:rsid w:val="00B26F83"/>
    <w:rsid w:val="00B27072"/>
    <w:rsid w:val="00B27403"/>
    <w:rsid w:val="00B275CC"/>
    <w:rsid w:val="00B279C6"/>
    <w:rsid w:val="00B27BDD"/>
    <w:rsid w:val="00B27E1E"/>
    <w:rsid w:val="00B3011C"/>
    <w:rsid w:val="00B304AF"/>
    <w:rsid w:val="00B30742"/>
    <w:rsid w:val="00B30D43"/>
    <w:rsid w:val="00B30D6A"/>
    <w:rsid w:val="00B3152D"/>
    <w:rsid w:val="00B3211C"/>
    <w:rsid w:val="00B321A1"/>
    <w:rsid w:val="00B32466"/>
    <w:rsid w:val="00B32517"/>
    <w:rsid w:val="00B32F92"/>
    <w:rsid w:val="00B330BB"/>
    <w:rsid w:val="00B33526"/>
    <w:rsid w:val="00B33800"/>
    <w:rsid w:val="00B33C92"/>
    <w:rsid w:val="00B33F0A"/>
    <w:rsid w:val="00B33FC0"/>
    <w:rsid w:val="00B34163"/>
    <w:rsid w:val="00B34651"/>
    <w:rsid w:val="00B34808"/>
    <w:rsid w:val="00B348D9"/>
    <w:rsid w:val="00B34A37"/>
    <w:rsid w:val="00B34BE4"/>
    <w:rsid w:val="00B34F31"/>
    <w:rsid w:val="00B350F0"/>
    <w:rsid w:val="00B354F1"/>
    <w:rsid w:val="00B3575D"/>
    <w:rsid w:val="00B35E5C"/>
    <w:rsid w:val="00B35F1E"/>
    <w:rsid w:val="00B363F0"/>
    <w:rsid w:val="00B36A4A"/>
    <w:rsid w:val="00B36D72"/>
    <w:rsid w:val="00B36DAD"/>
    <w:rsid w:val="00B37317"/>
    <w:rsid w:val="00B37815"/>
    <w:rsid w:val="00B37C91"/>
    <w:rsid w:val="00B37CA7"/>
    <w:rsid w:val="00B37CC0"/>
    <w:rsid w:val="00B37F33"/>
    <w:rsid w:val="00B402D5"/>
    <w:rsid w:val="00B406A2"/>
    <w:rsid w:val="00B40CC8"/>
    <w:rsid w:val="00B40E69"/>
    <w:rsid w:val="00B40F42"/>
    <w:rsid w:val="00B410D3"/>
    <w:rsid w:val="00B411CD"/>
    <w:rsid w:val="00B416CC"/>
    <w:rsid w:val="00B41754"/>
    <w:rsid w:val="00B41AF8"/>
    <w:rsid w:val="00B41FA9"/>
    <w:rsid w:val="00B4205A"/>
    <w:rsid w:val="00B421BD"/>
    <w:rsid w:val="00B4222F"/>
    <w:rsid w:val="00B4228D"/>
    <w:rsid w:val="00B422AD"/>
    <w:rsid w:val="00B422F2"/>
    <w:rsid w:val="00B42302"/>
    <w:rsid w:val="00B4258D"/>
    <w:rsid w:val="00B42596"/>
    <w:rsid w:val="00B425C6"/>
    <w:rsid w:val="00B436B1"/>
    <w:rsid w:val="00B43707"/>
    <w:rsid w:val="00B4398D"/>
    <w:rsid w:val="00B43D3C"/>
    <w:rsid w:val="00B43E3A"/>
    <w:rsid w:val="00B444C4"/>
    <w:rsid w:val="00B44602"/>
    <w:rsid w:val="00B44610"/>
    <w:rsid w:val="00B44713"/>
    <w:rsid w:val="00B44919"/>
    <w:rsid w:val="00B44A7B"/>
    <w:rsid w:val="00B44B46"/>
    <w:rsid w:val="00B44E08"/>
    <w:rsid w:val="00B452B5"/>
    <w:rsid w:val="00B452C7"/>
    <w:rsid w:val="00B45714"/>
    <w:rsid w:val="00B4578C"/>
    <w:rsid w:val="00B457FB"/>
    <w:rsid w:val="00B45A54"/>
    <w:rsid w:val="00B45BCB"/>
    <w:rsid w:val="00B46366"/>
    <w:rsid w:val="00B46462"/>
    <w:rsid w:val="00B46C87"/>
    <w:rsid w:val="00B46D7C"/>
    <w:rsid w:val="00B4706A"/>
    <w:rsid w:val="00B47294"/>
    <w:rsid w:val="00B4757A"/>
    <w:rsid w:val="00B47724"/>
    <w:rsid w:val="00B478C8"/>
    <w:rsid w:val="00B47B9A"/>
    <w:rsid w:val="00B47EC1"/>
    <w:rsid w:val="00B50036"/>
    <w:rsid w:val="00B5013E"/>
    <w:rsid w:val="00B50B26"/>
    <w:rsid w:val="00B50D3E"/>
    <w:rsid w:val="00B50EA5"/>
    <w:rsid w:val="00B50F84"/>
    <w:rsid w:val="00B51256"/>
    <w:rsid w:val="00B51C6D"/>
    <w:rsid w:val="00B51D10"/>
    <w:rsid w:val="00B51DBD"/>
    <w:rsid w:val="00B51EDF"/>
    <w:rsid w:val="00B5203A"/>
    <w:rsid w:val="00B52362"/>
    <w:rsid w:val="00B524C9"/>
    <w:rsid w:val="00B5253A"/>
    <w:rsid w:val="00B52720"/>
    <w:rsid w:val="00B52F9E"/>
    <w:rsid w:val="00B531D9"/>
    <w:rsid w:val="00B53511"/>
    <w:rsid w:val="00B53534"/>
    <w:rsid w:val="00B54079"/>
    <w:rsid w:val="00B54217"/>
    <w:rsid w:val="00B5429F"/>
    <w:rsid w:val="00B543E7"/>
    <w:rsid w:val="00B5450B"/>
    <w:rsid w:val="00B546F3"/>
    <w:rsid w:val="00B546FF"/>
    <w:rsid w:val="00B54842"/>
    <w:rsid w:val="00B5495A"/>
    <w:rsid w:val="00B54B2E"/>
    <w:rsid w:val="00B54E31"/>
    <w:rsid w:val="00B55337"/>
    <w:rsid w:val="00B5535E"/>
    <w:rsid w:val="00B55588"/>
    <w:rsid w:val="00B55612"/>
    <w:rsid w:val="00B55820"/>
    <w:rsid w:val="00B55E41"/>
    <w:rsid w:val="00B563DD"/>
    <w:rsid w:val="00B56845"/>
    <w:rsid w:val="00B56938"/>
    <w:rsid w:val="00B56C08"/>
    <w:rsid w:val="00B56E76"/>
    <w:rsid w:val="00B56F85"/>
    <w:rsid w:val="00B5701F"/>
    <w:rsid w:val="00B57AAD"/>
    <w:rsid w:val="00B57BBC"/>
    <w:rsid w:val="00B6060B"/>
    <w:rsid w:val="00B6091B"/>
    <w:rsid w:val="00B60CA8"/>
    <w:rsid w:val="00B60D6E"/>
    <w:rsid w:val="00B61621"/>
    <w:rsid w:val="00B616BD"/>
    <w:rsid w:val="00B6180C"/>
    <w:rsid w:val="00B619C0"/>
    <w:rsid w:val="00B61FEC"/>
    <w:rsid w:val="00B62865"/>
    <w:rsid w:val="00B62CA9"/>
    <w:rsid w:val="00B635EE"/>
    <w:rsid w:val="00B6369D"/>
    <w:rsid w:val="00B6371F"/>
    <w:rsid w:val="00B63840"/>
    <w:rsid w:val="00B63982"/>
    <w:rsid w:val="00B64142"/>
    <w:rsid w:val="00B64199"/>
    <w:rsid w:val="00B643EA"/>
    <w:rsid w:val="00B647CF"/>
    <w:rsid w:val="00B64BA9"/>
    <w:rsid w:val="00B64E04"/>
    <w:rsid w:val="00B6520D"/>
    <w:rsid w:val="00B65264"/>
    <w:rsid w:val="00B658EF"/>
    <w:rsid w:val="00B65AA9"/>
    <w:rsid w:val="00B65CAA"/>
    <w:rsid w:val="00B662B5"/>
    <w:rsid w:val="00B662C4"/>
    <w:rsid w:val="00B6635C"/>
    <w:rsid w:val="00B666AD"/>
    <w:rsid w:val="00B66776"/>
    <w:rsid w:val="00B6695B"/>
    <w:rsid w:val="00B669C0"/>
    <w:rsid w:val="00B66CD0"/>
    <w:rsid w:val="00B66DA2"/>
    <w:rsid w:val="00B66E16"/>
    <w:rsid w:val="00B6724D"/>
    <w:rsid w:val="00B67398"/>
    <w:rsid w:val="00B67447"/>
    <w:rsid w:val="00B67543"/>
    <w:rsid w:val="00B67662"/>
    <w:rsid w:val="00B6769D"/>
    <w:rsid w:val="00B67714"/>
    <w:rsid w:val="00B677FE"/>
    <w:rsid w:val="00B677FF"/>
    <w:rsid w:val="00B679A5"/>
    <w:rsid w:val="00B67AA8"/>
    <w:rsid w:val="00B67CC3"/>
    <w:rsid w:val="00B67F97"/>
    <w:rsid w:val="00B70040"/>
    <w:rsid w:val="00B703EE"/>
    <w:rsid w:val="00B70571"/>
    <w:rsid w:val="00B706D1"/>
    <w:rsid w:val="00B70A2E"/>
    <w:rsid w:val="00B70A7E"/>
    <w:rsid w:val="00B7151D"/>
    <w:rsid w:val="00B7179B"/>
    <w:rsid w:val="00B7184E"/>
    <w:rsid w:val="00B71AA9"/>
    <w:rsid w:val="00B71C94"/>
    <w:rsid w:val="00B71CF5"/>
    <w:rsid w:val="00B71D59"/>
    <w:rsid w:val="00B722EA"/>
    <w:rsid w:val="00B7239A"/>
    <w:rsid w:val="00B72724"/>
    <w:rsid w:val="00B72C9E"/>
    <w:rsid w:val="00B73200"/>
    <w:rsid w:val="00B73377"/>
    <w:rsid w:val="00B73477"/>
    <w:rsid w:val="00B7388B"/>
    <w:rsid w:val="00B73F24"/>
    <w:rsid w:val="00B74012"/>
    <w:rsid w:val="00B74491"/>
    <w:rsid w:val="00B74833"/>
    <w:rsid w:val="00B74B64"/>
    <w:rsid w:val="00B75245"/>
    <w:rsid w:val="00B75BC6"/>
    <w:rsid w:val="00B75CC9"/>
    <w:rsid w:val="00B75E3E"/>
    <w:rsid w:val="00B75EB2"/>
    <w:rsid w:val="00B75F20"/>
    <w:rsid w:val="00B760D8"/>
    <w:rsid w:val="00B76145"/>
    <w:rsid w:val="00B76C47"/>
    <w:rsid w:val="00B76FC4"/>
    <w:rsid w:val="00B772CE"/>
    <w:rsid w:val="00B7739B"/>
    <w:rsid w:val="00B775C0"/>
    <w:rsid w:val="00B7768E"/>
    <w:rsid w:val="00B80497"/>
    <w:rsid w:val="00B806CD"/>
    <w:rsid w:val="00B80D96"/>
    <w:rsid w:val="00B81610"/>
    <w:rsid w:val="00B81C1D"/>
    <w:rsid w:val="00B825D1"/>
    <w:rsid w:val="00B827C6"/>
    <w:rsid w:val="00B827DC"/>
    <w:rsid w:val="00B82C1E"/>
    <w:rsid w:val="00B82DB3"/>
    <w:rsid w:val="00B82FD2"/>
    <w:rsid w:val="00B83A36"/>
    <w:rsid w:val="00B83A3F"/>
    <w:rsid w:val="00B83A56"/>
    <w:rsid w:val="00B83EED"/>
    <w:rsid w:val="00B83FCD"/>
    <w:rsid w:val="00B842E1"/>
    <w:rsid w:val="00B84710"/>
    <w:rsid w:val="00B848E4"/>
    <w:rsid w:val="00B849FE"/>
    <w:rsid w:val="00B84EB2"/>
    <w:rsid w:val="00B8550E"/>
    <w:rsid w:val="00B8572B"/>
    <w:rsid w:val="00B8575C"/>
    <w:rsid w:val="00B85BC6"/>
    <w:rsid w:val="00B85C63"/>
    <w:rsid w:val="00B85CFD"/>
    <w:rsid w:val="00B85D57"/>
    <w:rsid w:val="00B85EFE"/>
    <w:rsid w:val="00B869F3"/>
    <w:rsid w:val="00B86D3B"/>
    <w:rsid w:val="00B86DE4"/>
    <w:rsid w:val="00B86E45"/>
    <w:rsid w:val="00B8752E"/>
    <w:rsid w:val="00B87582"/>
    <w:rsid w:val="00B878CC"/>
    <w:rsid w:val="00B87970"/>
    <w:rsid w:val="00B87E8D"/>
    <w:rsid w:val="00B87E9B"/>
    <w:rsid w:val="00B903CE"/>
    <w:rsid w:val="00B9059D"/>
    <w:rsid w:val="00B9080E"/>
    <w:rsid w:val="00B90CF4"/>
    <w:rsid w:val="00B91378"/>
    <w:rsid w:val="00B91898"/>
    <w:rsid w:val="00B91FDB"/>
    <w:rsid w:val="00B92062"/>
    <w:rsid w:val="00B9210E"/>
    <w:rsid w:val="00B923CA"/>
    <w:rsid w:val="00B924D4"/>
    <w:rsid w:val="00B926BD"/>
    <w:rsid w:val="00B926DE"/>
    <w:rsid w:val="00B92966"/>
    <w:rsid w:val="00B9306C"/>
    <w:rsid w:val="00B934DA"/>
    <w:rsid w:val="00B93A4E"/>
    <w:rsid w:val="00B9453A"/>
    <w:rsid w:val="00B94546"/>
    <w:rsid w:val="00B946AE"/>
    <w:rsid w:val="00B95228"/>
    <w:rsid w:val="00B95D2A"/>
    <w:rsid w:val="00B95D69"/>
    <w:rsid w:val="00B962C0"/>
    <w:rsid w:val="00B962E9"/>
    <w:rsid w:val="00B96335"/>
    <w:rsid w:val="00B96397"/>
    <w:rsid w:val="00B96834"/>
    <w:rsid w:val="00B96A0B"/>
    <w:rsid w:val="00B96B9D"/>
    <w:rsid w:val="00B976E4"/>
    <w:rsid w:val="00B97A6E"/>
    <w:rsid w:val="00B97AE9"/>
    <w:rsid w:val="00BA01DC"/>
    <w:rsid w:val="00BA01E3"/>
    <w:rsid w:val="00BA01E5"/>
    <w:rsid w:val="00BA04DD"/>
    <w:rsid w:val="00BA056E"/>
    <w:rsid w:val="00BA0695"/>
    <w:rsid w:val="00BA07D0"/>
    <w:rsid w:val="00BA09D0"/>
    <w:rsid w:val="00BA0F26"/>
    <w:rsid w:val="00BA100D"/>
    <w:rsid w:val="00BA13BE"/>
    <w:rsid w:val="00BA1917"/>
    <w:rsid w:val="00BA1952"/>
    <w:rsid w:val="00BA1965"/>
    <w:rsid w:val="00BA1A30"/>
    <w:rsid w:val="00BA1B19"/>
    <w:rsid w:val="00BA1BB6"/>
    <w:rsid w:val="00BA1BD8"/>
    <w:rsid w:val="00BA1D2E"/>
    <w:rsid w:val="00BA1D50"/>
    <w:rsid w:val="00BA24E0"/>
    <w:rsid w:val="00BA259D"/>
    <w:rsid w:val="00BA309C"/>
    <w:rsid w:val="00BA3122"/>
    <w:rsid w:val="00BA31EB"/>
    <w:rsid w:val="00BA394B"/>
    <w:rsid w:val="00BA3D31"/>
    <w:rsid w:val="00BA3F07"/>
    <w:rsid w:val="00BA4430"/>
    <w:rsid w:val="00BA443E"/>
    <w:rsid w:val="00BA447F"/>
    <w:rsid w:val="00BA4527"/>
    <w:rsid w:val="00BA4DF3"/>
    <w:rsid w:val="00BA4E58"/>
    <w:rsid w:val="00BA50DA"/>
    <w:rsid w:val="00BA55A3"/>
    <w:rsid w:val="00BA560F"/>
    <w:rsid w:val="00BA57A0"/>
    <w:rsid w:val="00BA58C8"/>
    <w:rsid w:val="00BA5A77"/>
    <w:rsid w:val="00BA5F92"/>
    <w:rsid w:val="00BA600D"/>
    <w:rsid w:val="00BA62FE"/>
    <w:rsid w:val="00BA6455"/>
    <w:rsid w:val="00BA64AE"/>
    <w:rsid w:val="00BA683A"/>
    <w:rsid w:val="00BA74B3"/>
    <w:rsid w:val="00BA78E3"/>
    <w:rsid w:val="00BA79F9"/>
    <w:rsid w:val="00BA7A05"/>
    <w:rsid w:val="00BA7CAF"/>
    <w:rsid w:val="00BA7DD9"/>
    <w:rsid w:val="00BA7E2A"/>
    <w:rsid w:val="00BB0351"/>
    <w:rsid w:val="00BB05CB"/>
    <w:rsid w:val="00BB08D8"/>
    <w:rsid w:val="00BB0B96"/>
    <w:rsid w:val="00BB0C50"/>
    <w:rsid w:val="00BB115A"/>
    <w:rsid w:val="00BB129A"/>
    <w:rsid w:val="00BB17E2"/>
    <w:rsid w:val="00BB1A4E"/>
    <w:rsid w:val="00BB1C06"/>
    <w:rsid w:val="00BB1E68"/>
    <w:rsid w:val="00BB24C7"/>
    <w:rsid w:val="00BB2641"/>
    <w:rsid w:val="00BB26C7"/>
    <w:rsid w:val="00BB271B"/>
    <w:rsid w:val="00BB2804"/>
    <w:rsid w:val="00BB294A"/>
    <w:rsid w:val="00BB2A11"/>
    <w:rsid w:val="00BB2E14"/>
    <w:rsid w:val="00BB304F"/>
    <w:rsid w:val="00BB338B"/>
    <w:rsid w:val="00BB3404"/>
    <w:rsid w:val="00BB34A2"/>
    <w:rsid w:val="00BB3730"/>
    <w:rsid w:val="00BB394D"/>
    <w:rsid w:val="00BB3CD2"/>
    <w:rsid w:val="00BB3CF7"/>
    <w:rsid w:val="00BB44E1"/>
    <w:rsid w:val="00BB47BC"/>
    <w:rsid w:val="00BB47F2"/>
    <w:rsid w:val="00BB4BC4"/>
    <w:rsid w:val="00BB4E65"/>
    <w:rsid w:val="00BB5A75"/>
    <w:rsid w:val="00BB5AD9"/>
    <w:rsid w:val="00BB5D58"/>
    <w:rsid w:val="00BB61CA"/>
    <w:rsid w:val="00BB6633"/>
    <w:rsid w:val="00BB66D3"/>
    <w:rsid w:val="00BB67D0"/>
    <w:rsid w:val="00BB67D7"/>
    <w:rsid w:val="00BB69DF"/>
    <w:rsid w:val="00BB6AE5"/>
    <w:rsid w:val="00BB6D8F"/>
    <w:rsid w:val="00BB6F07"/>
    <w:rsid w:val="00BB6FE1"/>
    <w:rsid w:val="00BB7C52"/>
    <w:rsid w:val="00BB7C82"/>
    <w:rsid w:val="00BB7F59"/>
    <w:rsid w:val="00BC0002"/>
    <w:rsid w:val="00BC0A8A"/>
    <w:rsid w:val="00BC0B99"/>
    <w:rsid w:val="00BC0CE3"/>
    <w:rsid w:val="00BC0DF2"/>
    <w:rsid w:val="00BC119B"/>
    <w:rsid w:val="00BC1251"/>
    <w:rsid w:val="00BC13D5"/>
    <w:rsid w:val="00BC1936"/>
    <w:rsid w:val="00BC1B34"/>
    <w:rsid w:val="00BC1C21"/>
    <w:rsid w:val="00BC1C52"/>
    <w:rsid w:val="00BC1D21"/>
    <w:rsid w:val="00BC1D7B"/>
    <w:rsid w:val="00BC215F"/>
    <w:rsid w:val="00BC2257"/>
    <w:rsid w:val="00BC2593"/>
    <w:rsid w:val="00BC2773"/>
    <w:rsid w:val="00BC2B1E"/>
    <w:rsid w:val="00BC2E22"/>
    <w:rsid w:val="00BC2E3A"/>
    <w:rsid w:val="00BC2EB7"/>
    <w:rsid w:val="00BC3827"/>
    <w:rsid w:val="00BC38DE"/>
    <w:rsid w:val="00BC3BA5"/>
    <w:rsid w:val="00BC3ECF"/>
    <w:rsid w:val="00BC485F"/>
    <w:rsid w:val="00BC4A72"/>
    <w:rsid w:val="00BC5182"/>
    <w:rsid w:val="00BC53FE"/>
    <w:rsid w:val="00BC546E"/>
    <w:rsid w:val="00BC572B"/>
    <w:rsid w:val="00BC5CAE"/>
    <w:rsid w:val="00BC6056"/>
    <w:rsid w:val="00BC698E"/>
    <w:rsid w:val="00BC6B00"/>
    <w:rsid w:val="00BC6DCE"/>
    <w:rsid w:val="00BC717D"/>
    <w:rsid w:val="00BC7443"/>
    <w:rsid w:val="00BC7C1D"/>
    <w:rsid w:val="00BC7CFE"/>
    <w:rsid w:val="00BC7D9D"/>
    <w:rsid w:val="00BD06AE"/>
    <w:rsid w:val="00BD120E"/>
    <w:rsid w:val="00BD14EA"/>
    <w:rsid w:val="00BD15A0"/>
    <w:rsid w:val="00BD1894"/>
    <w:rsid w:val="00BD18AF"/>
    <w:rsid w:val="00BD1D23"/>
    <w:rsid w:val="00BD1FDB"/>
    <w:rsid w:val="00BD2206"/>
    <w:rsid w:val="00BD22ED"/>
    <w:rsid w:val="00BD23B5"/>
    <w:rsid w:val="00BD25C8"/>
    <w:rsid w:val="00BD2981"/>
    <w:rsid w:val="00BD29D0"/>
    <w:rsid w:val="00BD2D04"/>
    <w:rsid w:val="00BD2D0C"/>
    <w:rsid w:val="00BD30A1"/>
    <w:rsid w:val="00BD3100"/>
    <w:rsid w:val="00BD3531"/>
    <w:rsid w:val="00BD38B3"/>
    <w:rsid w:val="00BD38D6"/>
    <w:rsid w:val="00BD3ACB"/>
    <w:rsid w:val="00BD3BE3"/>
    <w:rsid w:val="00BD3E96"/>
    <w:rsid w:val="00BD3EAD"/>
    <w:rsid w:val="00BD3F02"/>
    <w:rsid w:val="00BD4054"/>
    <w:rsid w:val="00BD4710"/>
    <w:rsid w:val="00BD4CA1"/>
    <w:rsid w:val="00BD536B"/>
    <w:rsid w:val="00BD5611"/>
    <w:rsid w:val="00BD5844"/>
    <w:rsid w:val="00BD5A4D"/>
    <w:rsid w:val="00BD615A"/>
    <w:rsid w:val="00BD63BC"/>
    <w:rsid w:val="00BD6988"/>
    <w:rsid w:val="00BD6E2C"/>
    <w:rsid w:val="00BD7093"/>
    <w:rsid w:val="00BD7314"/>
    <w:rsid w:val="00BD7A0B"/>
    <w:rsid w:val="00BD7B72"/>
    <w:rsid w:val="00BD7E03"/>
    <w:rsid w:val="00BE03DE"/>
    <w:rsid w:val="00BE0567"/>
    <w:rsid w:val="00BE0597"/>
    <w:rsid w:val="00BE0738"/>
    <w:rsid w:val="00BE091D"/>
    <w:rsid w:val="00BE0AF6"/>
    <w:rsid w:val="00BE0BC2"/>
    <w:rsid w:val="00BE16D7"/>
    <w:rsid w:val="00BE180E"/>
    <w:rsid w:val="00BE1CC4"/>
    <w:rsid w:val="00BE211C"/>
    <w:rsid w:val="00BE2515"/>
    <w:rsid w:val="00BE29A6"/>
    <w:rsid w:val="00BE2C4D"/>
    <w:rsid w:val="00BE2D5D"/>
    <w:rsid w:val="00BE30EA"/>
    <w:rsid w:val="00BE338D"/>
    <w:rsid w:val="00BE33E8"/>
    <w:rsid w:val="00BE376C"/>
    <w:rsid w:val="00BE3A1D"/>
    <w:rsid w:val="00BE42BD"/>
    <w:rsid w:val="00BE479E"/>
    <w:rsid w:val="00BE47BC"/>
    <w:rsid w:val="00BE4EB3"/>
    <w:rsid w:val="00BE4F6E"/>
    <w:rsid w:val="00BE51AB"/>
    <w:rsid w:val="00BE545E"/>
    <w:rsid w:val="00BE5560"/>
    <w:rsid w:val="00BE5598"/>
    <w:rsid w:val="00BE5A6D"/>
    <w:rsid w:val="00BE5B2C"/>
    <w:rsid w:val="00BE5CBB"/>
    <w:rsid w:val="00BE60AA"/>
    <w:rsid w:val="00BE628B"/>
    <w:rsid w:val="00BE6309"/>
    <w:rsid w:val="00BE6430"/>
    <w:rsid w:val="00BE6438"/>
    <w:rsid w:val="00BE6679"/>
    <w:rsid w:val="00BE6798"/>
    <w:rsid w:val="00BE6900"/>
    <w:rsid w:val="00BE6925"/>
    <w:rsid w:val="00BE6C07"/>
    <w:rsid w:val="00BE6D00"/>
    <w:rsid w:val="00BE6D1D"/>
    <w:rsid w:val="00BE6E86"/>
    <w:rsid w:val="00BE706E"/>
    <w:rsid w:val="00BE745A"/>
    <w:rsid w:val="00BE7590"/>
    <w:rsid w:val="00BE774A"/>
    <w:rsid w:val="00BE7787"/>
    <w:rsid w:val="00BE7A23"/>
    <w:rsid w:val="00BE7B4D"/>
    <w:rsid w:val="00BE7BC2"/>
    <w:rsid w:val="00BE7ED8"/>
    <w:rsid w:val="00BF0342"/>
    <w:rsid w:val="00BF07F7"/>
    <w:rsid w:val="00BF08E6"/>
    <w:rsid w:val="00BF0D03"/>
    <w:rsid w:val="00BF1847"/>
    <w:rsid w:val="00BF1918"/>
    <w:rsid w:val="00BF1D97"/>
    <w:rsid w:val="00BF1E21"/>
    <w:rsid w:val="00BF2650"/>
    <w:rsid w:val="00BF2873"/>
    <w:rsid w:val="00BF28DB"/>
    <w:rsid w:val="00BF2B3A"/>
    <w:rsid w:val="00BF2D96"/>
    <w:rsid w:val="00BF2EAA"/>
    <w:rsid w:val="00BF2F03"/>
    <w:rsid w:val="00BF31E6"/>
    <w:rsid w:val="00BF351A"/>
    <w:rsid w:val="00BF36CB"/>
    <w:rsid w:val="00BF37B4"/>
    <w:rsid w:val="00BF38CD"/>
    <w:rsid w:val="00BF3F78"/>
    <w:rsid w:val="00BF42B1"/>
    <w:rsid w:val="00BF463B"/>
    <w:rsid w:val="00BF4673"/>
    <w:rsid w:val="00BF4AC8"/>
    <w:rsid w:val="00BF4D7A"/>
    <w:rsid w:val="00BF5218"/>
    <w:rsid w:val="00BF590D"/>
    <w:rsid w:val="00BF5915"/>
    <w:rsid w:val="00BF6352"/>
    <w:rsid w:val="00BF696B"/>
    <w:rsid w:val="00BF697C"/>
    <w:rsid w:val="00BF69C3"/>
    <w:rsid w:val="00BF6BC5"/>
    <w:rsid w:val="00BF70C8"/>
    <w:rsid w:val="00BF723C"/>
    <w:rsid w:val="00BF7387"/>
    <w:rsid w:val="00BF78AE"/>
    <w:rsid w:val="00C00153"/>
    <w:rsid w:val="00C00307"/>
    <w:rsid w:val="00C004BC"/>
    <w:rsid w:val="00C00687"/>
    <w:rsid w:val="00C008B5"/>
    <w:rsid w:val="00C00C09"/>
    <w:rsid w:val="00C02042"/>
    <w:rsid w:val="00C026B2"/>
    <w:rsid w:val="00C0286F"/>
    <w:rsid w:val="00C02C90"/>
    <w:rsid w:val="00C02DAC"/>
    <w:rsid w:val="00C02EC8"/>
    <w:rsid w:val="00C02EF9"/>
    <w:rsid w:val="00C02FB3"/>
    <w:rsid w:val="00C0302D"/>
    <w:rsid w:val="00C0381B"/>
    <w:rsid w:val="00C03838"/>
    <w:rsid w:val="00C038C4"/>
    <w:rsid w:val="00C038E3"/>
    <w:rsid w:val="00C03AC0"/>
    <w:rsid w:val="00C0402C"/>
    <w:rsid w:val="00C04431"/>
    <w:rsid w:val="00C04448"/>
    <w:rsid w:val="00C04488"/>
    <w:rsid w:val="00C04A44"/>
    <w:rsid w:val="00C04CFB"/>
    <w:rsid w:val="00C04D32"/>
    <w:rsid w:val="00C04F49"/>
    <w:rsid w:val="00C0521A"/>
    <w:rsid w:val="00C052FA"/>
    <w:rsid w:val="00C05567"/>
    <w:rsid w:val="00C058B6"/>
    <w:rsid w:val="00C059E9"/>
    <w:rsid w:val="00C05FA8"/>
    <w:rsid w:val="00C06321"/>
    <w:rsid w:val="00C06427"/>
    <w:rsid w:val="00C068BF"/>
    <w:rsid w:val="00C068EF"/>
    <w:rsid w:val="00C06B1F"/>
    <w:rsid w:val="00C06D77"/>
    <w:rsid w:val="00C06D8D"/>
    <w:rsid w:val="00C073BB"/>
    <w:rsid w:val="00C07D35"/>
    <w:rsid w:val="00C07D40"/>
    <w:rsid w:val="00C1096A"/>
    <w:rsid w:val="00C113C8"/>
    <w:rsid w:val="00C1140D"/>
    <w:rsid w:val="00C119A7"/>
    <w:rsid w:val="00C11C49"/>
    <w:rsid w:val="00C11FC8"/>
    <w:rsid w:val="00C122F3"/>
    <w:rsid w:val="00C12353"/>
    <w:rsid w:val="00C12564"/>
    <w:rsid w:val="00C12FB2"/>
    <w:rsid w:val="00C1311E"/>
    <w:rsid w:val="00C13B76"/>
    <w:rsid w:val="00C13BFB"/>
    <w:rsid w:val="00C13C97"/>
    <w:rsid w:val="00C13D4F"/>
    <w:rsid w:val="00C13E4D"/>
    <w:rsid w:val="00C13E7A"/>
    <w:rsid w:val="00C13EA2"/>
    <w:rsid w:val="00C14554"/>
    <w:rsid w:val="00C145FC"/>
    <w:rsid w:val="00C14658"/>
    <w:rsid w:val="00C147DA"/>
    <w:rsid w:val="00C14C93"/>
    <w:rsid w:val="00C14D2C"/>
    <w:rsid w:val="00C14DCF"/>
    <w:rsid w:val="00C15029"/>
    <w:rsid w:val="00C15086"/>
    <w:rsid w:val="00C15387"/>
    <w:rsid w:val="00C15C33"/>
    <w:rsid w:val="00C15CCF"/>
    <w:rsid w:val="00C163FA"/>
    <w:rsid w:val="00C164EA"/>
    <w:rsid w:val="00C165AA"/>
    <w:rsid w:val="00C16967"/>
    <w:rsid w:val="00C16ADB"/>
    <w:rsid w:val="00C16E99"/>
    <w:rsid w:val="00C17227"/>
    <w:rsid w:val="00C17ACB"/>
    <w:rsid w:val="00C17C34"/>
    <w:rsid w:val="00C17C81"/>
    <w:rsid w:val="00C204E8"/>
    <w:rsid w:val="00C20B54"/>
    <w:rsid w:val="00C2113C"/>
    <w:rsid w:val="00C2113E"/>
    <w:rsid w:val="00C21160"/>
    <w:rsid w:val="00C214A0"/>
    <w:rsid w:val="00C216E8"/>
    <w:rsid w:val="00C216FF"/>
    <w:rsid w:val="00C21FE1"/>
    <w:rsid w:val="00C22410"/>
    <w:rsid w:val="00C2241A"/>
    <w:rsid w:val="00C22461"/>
    <w:rsid w:val="00C225C4"/>
    <w:rsid w:val="00C226C0"/>
    <w:rsid w:val="00C22AE5"/>
    <w:rsid w:val="00C22D9E"/>
    <w:rsid w:val="00C23105"/>
    <w:rsid w:val="00C2362E"/>
    <w:rsid w:val="00C237B5"/>
    <w:rsid w:val="00C23E7C"/>
    <w:rsid w:val="00C23F29"/>
    <w:rsid w:val="00C24101"/>
    <w:rsid w:val="00C2411D"/>
    <w:rsid w:val="00C242C9"/>
    <w:rsid w:val="00C24477"/>
    <w:rsid w:val="00C24A64"/>
    <w:rsid w:val="00C24AEA"/>
    <w:rsid w:val="00C24B2A"/>
    <w:rsid w:val="00C24FFB"/>
    <w:rsid w:val="00C252D7"/>
    <w:rsid w:val="00C253E1"/>
    <w:rsid w:val="00C254DD"/>
    <w:rsid w:val="00C256C5"/>
    <w:rsid w:val="00C2643C"/>
    <w:rsid w:val="00C26706"/>
    <w:rsid w:val="00C26A32"/>
    <w:rsid w:val="00C26A68"/>
    <w:rsid w:val="00C26AC4"/>
    <w:rsid w:val="00C26DB3"/>
    <w:rsid w:val="00C27101"/>
    <w:rsid w:val="00C27165"/>
    <w:rsid w:val="00C274A8"/>
    <w:rsid w:val="00C2751F"/>
    <w:rsid w:val="00C2752D"/>
    <w:rsid w:val="00C275F6"/>
    <w:rsid w:val="00C278B7"/>
    <w:rsid w:val="00C27DB4"/>
    <w:rsid w:val="00C3032E"/>
    <w:rsid w:val="00C30639"/>
    <w:rsid w:val="00C308D5"/>
    <w:rsid w:val="00C30FED"/>
    <w:rsid w:val="00C317D5"/>
    <w:rsid w:val="00C317DD"/>
    <w:rsid w:val="00C32250"/>
    <w:rsid w:val="00C32348"/>
    <w:rsid w:val="00C323E7"/>
    <w:rsid w:val="00C32A99"/>
    <w:rsid w:val="00C32AE8"/>
    <w:rsid w:val="00C32B66"/>
    <w:rsid w:val="00C32C12"/>
    <w:rsid w:val="00C32F7B"/>
    <w:rsid w:val="00C32F8A"/>
    <w:rsid w:val="00C339DD"/>
    <w:rsid w:val="00C339E6"/>
    <w:rsid w:val="00C33D87"/>
    <w:rsid w:val="00C33EAA"/>
    <w:rsid w:val="00C341AA"/>
    <w:rsid w:val="00C343ED"/>
    <w:rsid w:val="00C34841"/>
    <w:rsid w:val="00C34EC9"/>
    <w:rsid w:val="00C34F51"/>
    <w:rsid w:val="00C352B8"/>
    <w:rsid w:val="00C355DD"/>
    <w:rsid w:val="00C35991"/>
    <w:rsid w:val="00C35A85"/>
    <w:rsid w:val="00C35EE5"/>
    <w:rsid w:val="00C3618C"/>
    <w:rsid w:val="00C362F5"/>
    <w:rsid w:val="00C36B35"/>
    <w:rsid w:val="00C36B39"/>
    <w:rsid w:val="00C36D3C"/>
    <w:rsid w:val="00C36EE0"/>
    <w:rsid w:val="00C36FE7"/>
    <w:rsid w:val="00C3705F"/>
    <w:rsid w:val="00C37A1A"/>
    <w:rsid w:val="00C37B35"/>
    <w:rsid w:val="00C37B54"/>
    <w:rsid w:val="00C37CB8"/>
    <w:rsid w:val="00C402A5"/>
    <w:rsid w:val="00C40724"/>
    <w:rsid w:val="00C407B8"/>
    <w:rsid w:val="00C4094A"/>
    <w:rsid w:val="00C40CEC"/>
    <w:rsid w:val="00C40D87"/>
    <w:rsid w:val="00C40DE3"/>
    <w:rsid w:val="00C411DC"/>
    <w:rsid w:val="00C4225A"/>
    <w:rsid w:val="00C4236C"/>
    <w:rsid w:val="00C423D7"/>
    <w:rsid w:val="00C42450"/>
    <w:rsid w:val="00C425C0"/>
    <w:rsid w:val="00C42AD6"/>
    <w:rsid w:val="00C430D7"/>
    <w:rsid w:val="00C43303"/>
    <w:rsid w:val="00C4332C"/>
    <w:rsid w:val="00C43355"/>
    <w:rsid w:val="00C43E44"/>
    <w:rsid w:val="00C4414C"/>
    <w:rsid w:val="00C44565"/>
    <w:rsid w:val="00C4488C"/>
    <w:rsid w:val="00C44CDB"/>
    <w:rsid w:val="00C44DF4"/>
    <w:rsid w:val="00C450E3"/>
    <w:rsid w:val="00C45251"/>
    <w:rsid w:val="00C455C3"/>
    <w:rsid w:val="00C45764"/>
    <w:rsid w:val="00C459BC"/>
    <w:rsid w:val="00C45A0D"/>
    <w:rsid w:val="00C45ABA"/>
    <w:rsid w:val="00C45C2F"/>
    <w:rsid w:val="00C45CBF"/>
    <w:rsid w:val="00C45F2E"/>
    <w:rsid w:val="00C46258"/>
    <w:rsid w:val="00C462FD"/>
    <w:rsid w:val="00C46633"/>
    <w:rsid w:val="00C46CB8"/>
    <w:rsid w:val="00C46E01"/>
    <w:rsid w:val="00C46E6C"/>
    <w:rsid w:val="00C470EC"/>
    <w:rsid w:val="00C477B5"/>
    <w:rsid w:val="00C478E0"/>
    <w:rsid w:val="00C47BF5"/>
    <w:rsid w:val="00C47CCB"/>
    <w:rsid w:val="00C50812"/>
    <w:rsid w:val="00C5084E"/>
    <w:rsid w:val="00C50903"/>
    <w:rsid w:val="00C50F6A"/>
    <w:rsid w:val="00C51124"/>
    <w:rsid w:val="00C51160"/>
    <w:rsid w:val="00C5144A"/>
    <w:rsid w:val="00C5146E"/>
    <w:rsid w:val="00C51495"/>
    <w:rsid w:val="00C51546"/>
    <w:rsid w:val="00C517DB"/>
    <w:rsid w:val="00C51906"/>
    <w:rsid w:val="00C51AE0"/>
    <w:rsid w:val="00C51E0B"/>
    <w:rsid w:val="00C51E6F"/>
    <w:rsid w:val="00C51E72"/>
    <w:rsid w:val="00C5201D"/>
    <w:rsid w:val="00C521BD"/>
    <w:rsid w:val="00C524C4"/>
    <w:rsid w:val="00C526BD"/>
    <w:rsid w:val="00C52C78"/>
    <w:rsid w:val="00C5315E"/>
    <w:rsid w:val="00C53675"/>
    <w:rsid w:val="00C536A3"/>
    <w:rsid w:val="00C53714"/>
    <w:rsid w:val="00C539AA"/>
    <w:rsid w:val="00C53BF5"/>
    <w:rsid w:val="00C53ECA"/>
    <w:rsid w:val="00C5421B"/>
    <w:rsid w:val="00C5466E"/>
    <w:rsid w:val="00C54955"/>
    <w:rsid w:val="00C54F68"/>
    <w:rsid w:val="00C55C91"/>
    <w:rsid w:val="00C55CA4"/>
    <w:rsid w:val="00C5618D"/>
    <w:rsid w:val="00C56220"/>
    <w:rsid w:val="00C56403"/>
    <w:rsid w:val="00C5658E"/>
    <w:rsid w:val="00C56BE0"/>
    <w:rsid w:val="00C56F3F"/>
    <w:rsid w:val="00C570B9"/>
    <w:rsid w:val="00C5720B"/>
    <w:rsid w:val="00C573B9"/>
    <w:rsid w:val="00C5759D"/>
    <w:rsid w:val="00C57A4B"/>
    <w:rsid w:val="00C57D60"/>
    <w:rsid w:val="00C57F07"/>
    <w:rsid w:val="00C60179"/>
    <w:rsid w:val="00C601F4"/>
    <w:rsid w:val="00C6040C"/>
    <w:rsid w:val="00C60620"/>
    <w:rsid w:val="00C60FBE"/>
    <w:rsid w:val="00C611F0"/>
    <w:rsid w:val="00C614CB"/>
    <w:rsid w:val="00C616F2"/>
    <w:rsid w:val="00C61832"/>
    <w:rsid w:val="00C61DBD"/>
    <w:rsid w:val="00C61F2E"/>
    <w:rsid w:val="00C622C4"/>
    <w:rsid w:val="00C62B5A"/>
    <w:rsid w:val="00C62D3E"/>
    <w:rsid w:val="00C62E4E"/>
    <w:rsid w:val="00C63CF6"/>
    <w:rsid w:val="00C64827"/>
    <w:rsid w:val="00C64A07"/>
    <w:rsid w:val="00C64BE4"/>
    <w:rsid w:val="00C64E73"/>
    <w:rsid w:val="00C65072"/>
    <w:rsid w:val="00C650C8"/>
    <w:rsid w:val="00C65190"/>
    <w:rsid w:val="00C65601"/>
    <w:rsid w:val="00C65F1B"/>
    <w:rsid w:val="00C6613F"/>
    <w:rsid w:val="00C663CB"/>
    <w:rsid w:val="00C6651B"/>
    <w:rsid w:val="00C66637"/>
    <w:rsid w:val="00C66710"/>
    <w:rsid w:val="00C66E7D"/>
    <w:rsid w:val="00C67151"/>
    <w:rsid w:val="00C67617"/>
    <w:rsid w:val="00C67E66"/>
    <w:rsid w:val="00C67FD9"/>
    <w:rsid w:val="00C7003E"/>
    <w:rsid w:val="00C70424"/>
    <w:rsid w:val="00C70756"/>
    <w:rsid w:val="00C70835"/>
    <w:rsid w:val="00C709E1"/>
    <w:rsid w:val="00C70A67"/>
    <w:rsid w:val="00C70BD9"/>
    <w:rsid w:val="00C70BE8"/>
    <w:rsid w:val="00C70C14"/>
    <w:rsid w:val="00C70E2E"/>
    <w:rsid w:val="00C70E80"/>
    <w:rsid w:val="00C70EC8"/>
    <w:rsid w:val="00C713A1"/>
    <w:rsid w:val="00C71512"/>
    <w:rsid w:val="00C715A7"/>
    <w:rsid w:val="00C7189E"/>
    <w:rsid w:val="00C71DC4"/>
    <w:rsid w:val="00C7208C"/>
    <w:rsid w:val="00C72302"/>
    <w:rsid w:val="00C7232C"/>
    <w:rsid w:val="00C725FF"/>
    <w:rsid w:val="00C72625"/>
    <w:rsid w:val="00C72962"/>
    <w:rsid w:val="00C72D0D"/>
    <w:rsid w:val="00C73B69"/>
    <w:rsid w:val="00C73D18"/>
    <w:rsid w:val="00C73E64"/>
    <w:rsid w:val="00C740F5"/>
    <w:rsid w:val="00C7423A"/>
    <w:rsid w:val="00C743C6"/>
    <w:rsid w:val="00C747A2"/>
    <w:rsid w:val="00C74E89"/>
    <w:rsid w:val="00C7507F"/>
    <w:rsid w:val="00C75138"/>
    <w:rsid w:val="00C7533B"/>
    <w:rsid w:val="00C75666"/>
    <w:rsid w:val="00C758FE"/>
    <w:rsid w:val="00C759BF"/>
    <w:rsid w:val="00C75A41"/>
    <w:rsid w:val="00C75B5E"/>
    <w:rsid w:val="00C75FAA"/>
    <w:rsid w:val="00C75FBE"/>
    <w:rsid w:val="00C7609B"/>
    <w:rsid w:val="00C762DE"/>
    <w:rsid w:val="00C76419"/>
    <w:rsid w:val="00C76585"/>
    <w:rsid w:val="00C7675F"/>
    <w:rsid w:val="00C769B6"/>
    <w:rsid w:val="00C76ADD"/>
    <w:rsid w:val="00C76EA0"/>
    <w:rsid w:val="00C772D5"/>
    <w:rsid w:val="00C7764D"/>
    <w:rsid w:val="00C778C1"/>
    <w:rsid w:val="00C77D39"/>
    <w:rsid w:val="00C80076"/>
    <w:rsid w:val="00C80490"/>
    <w:rsid w:val="00C8049B"/>
    <w:rsid w:val="00C807FB"/>
    <w:rsid w:val="00C80B72"/>
    <w:rsid w:val="00C80F66"/>
    <w:rsid w:val="00C80F82"/>
    <w:rsid w:val="00C81383"/>
    <w:rsid w:val="00C8138A"/>
    <w:rsid w:val="00C813F8"/>
    <w:rsid w:val="00C8145C"/>
    <w:rsid w:val="00C814B6"/>
    <w:rsid w:val="00C816D7"/>
    <w:rsid w:val="00C82105"/>
    <w:rsid w:val="00C82140"/>
    <w:rsid w:val="00C82177"/>
    <w:rsid w:val="00C82467"/>
    <w:rsid w:val="00C828C5"/>
    <w:rsid w:val="00C829D2"/>
    <w:rsid w:val="00C82E44"/>
    <w:rsid w:val="00C831EC"/>
    <w:rsid w:val="00C83261"/>
    <w:rsid w:val="00C832B7"/>
    <w:rsid w:val="00C836C6"/>
    <w:rsid w:val="00C83722"/>
    <w:rsid w:val="00C83C2F"/>
    <w:rsid w:val="00C8408B"/>
    <w:rsid w:val="00C84132"/>
    <w:rsid w:val="00C84475"/>
    <w:rsid w:val="00C8472E"/>
    <w:rsid w:val="00C8485E"/>
    <w:rsid w:val="00C84AFA"/>
    <w:rsid w:val="00C84C82"/>
    <w:rsid w:val="00C84F95"/>
    <w:rsid w:val="00C85815"/>
    <w:rsid w:val="00C85819"/>
    <w:rsid w:val="00C85BA7"/>
    <w:rsid w:val="00C85F95"/>
    <w:rsid w:val="00C86A01"/>
    <w:rsid w:val="00C86D9C"/>
    <w:rsid w:val="00C86E60"/>
    <w:rsid w:val="00C875E1"/>
    <w:rsid w:val="00C879C5"/>
    <w:rsid w:val="00C87BC8"/>
    <w:rsid w:val="00C90035"/>
    <w:rsid w:val="00C90401"/>
    <w:rsid w:val="00C90D75"/>
    <w:rsid w:val="00C9135A"/>
    <w:rsid w:val="00C915AA"/>
    <w:rsid w:val="00C917E8"/>
    <w:rsid w:val="00C91CCC"/>
    <w:rsid w:val="00C91D60"/>
    <w:rsid w:val="00C91E2E"/>
    <w:rsid w:val="00C92607"/>
    <w:rsid w:val="00C9273A"/>
    <w:rsid w:val="00C928ED"/>
    <w:rsid w:val="00C92A74"/>
    <w:rsid w:val="00C92AFB"/>
    <w:rsid w:val="00C930D6"/>
    <w:rsid w:val="00C93198"/>
    <w:rsid w:val="00C93280"/>
    <w:rsid w:val="00C93A32"/>
    <w:rsid w:val="00C93B9A"/>
    <w:rsid w:val="00C93C71"/>
    <w:rsid w:val="00C93EE0"/>
    <w:rsid w:val="00C93F43"/>
    <w:rsid w:val="00C94398"/>
    <w:rsid w:val="00C943F3"/>
    <w:rsid w:val="00C94E6F"/>
    <w:rsid w:val="00C94F3D"/>
    <w:rsid w:val="00C9577F"/>
    <w:rsid w:val="00C95F31"/>
    <w:rsid w:val="00C96746"/>
    <w:rsid w:val="00C96882"/>
    <w:rsid w:val="00C96887"/>
    <w:rsid w:val="00C96943"/>
    <w:rsid w:val="00C96AD4"/>
    <w:rsid w:val="00C96F87"/>
    <w:rsid w:val="00C971DE"/>
    <w:rsid w:val="00C973A0"/>
    <w:rsid w:val="00C9743D"/>
    <w:rsid w:val="00C97770"/>
    <w:rsid w:val="00C979ED"/>
    <w:rsid w:val="00C97B19"/>
    <w:rsid w:val="00C97DE7"/>
    <w:rsid w:val="00C97ECD"/>
    <w:rsid w:val="00CA0463"/>
    <w:rsid w:val="00CA07E6"/>
    <w:rsid w:val="00CA0956"/>
    <w:rsid w:val="00CA0B20"/>
    <w:rsid w:val="00CA0DFC"/>
    <w:rsid w:val="00CA108A"/>
    <w:rsid w:val="00CA1334"/>
    <w:rsid w:val="00CA1406"/>
    <w:rsid w:val="00CA16DA"/>
    <w:rsid w:val="00CA1A04"/>
    <w:rsid w:val="00CA1D8D"/>
    <w:rsid w:val="00CA1DCD"/>
    <w:rsid w:val="00CA264F"/>
    <w:rsid w:val="00CA27F3"/>
    <w:rsid w:val="00CA2FD5"/>
    <w:rsid w:val="00CA301C"/>
    <w:rsid w:val="00CA3566"/>
    <w:rsid w:val="00CA35B8"/>
    <w:rsid w:val="00CA3830"/>
    <w:rsid w:val="00CA3D8E"/>
    <w:rsid w:val="00CA418C"/>
    <w:rsid w:val="00CA43C1"/>
    <w:rsid w:val="00CA48E3"/>
    <w:rsid w:val="00CA53FB"/>
    <w:rsid w:val="00CA564C"/>
    <w:rsid w:val="00CA593E"/>
    <w:rsid w:val="00CA61C2"/>
    <w:rsid w:val="00CA703D"/>
    <w:rsid w:val="00CA7394"/>
    <w:rsid w:val="00CA751E"/>
    <w:rsid w:val="00CA7697"/>
    <w:rsid w:val="00CA777E"/>
    <w:rsid w:val="00CA7DC7"/>
    <w:rsid w:val="00CA7E84"/>
    <w:rsid w:val="00CB01D1"/>
    <w:rsid w:val="00CB03E9"/>
    <w:rsid w:val="00CB047E"/>
    <w:rsid w:val="00CB05B1"/>
    <w:rsid w:val="00CB0755"/>
    <w:rsid w:val="00CB0F47"/>
    <w:rsid w:val="00CB1266"/>
    <w:rsid w:val="00CB18E9"/>
    <w:rsid w:val="00CB1999"/>
    <w:rsid w:val="00CB1B04"/>
    <w:rsid w:val="00CB1BAB"/>
    <w:rsid w:val="00CB2049"/>
    <w:rsid w:val="00CB20B9"/>
    <w:rsid w:val="00CB2338"/>
    <w:rsid w:val="00CB2472"/>
    <w:rsid w:val="00CB248C"/>
    <w:rsid w:val="00CB265D"/>
    <w:rsid w:val="00CB2723"/>
    <w:rsid w:val="00CB2806"/>
    <w:rsid w:val="00CB2C04"/>
    <w:rsid w:val="00CB37A3"/>
    <w:rsid w:val="00CB3829"/>
    <w:rsid w:val="00CB3853"/>
    <w:rsid w:val="00CB3B0A"/>
    <w:rsid w:val="00CB3C6C"/>
    <w:rsid w:val="00CB3E9D"/>
    <w:rsid w:val="00CB4335"/>
    <w:rsid w:val="00CB4500"/>
    <w:rsid w:val="00CB461F"/>
    <w:rsid w:val="00CB4689"/>
    <w:rsid w:val="00CB4986"/>
    <w:rsid w:val="00CB4BC3"/>
    <w:rsid w:val="00CB4D72"/>
    <w:rsid w:val="00CB4D84"/>
    <w:rsid w:val="00CB4E6A"/>
    <w:rsid w:val="00CB521B"/>
    <w:rsid w:val="00CB5370"/>
    <w:rsid w:val="00CB55B0"/>
    <w:rsid w:val="00CB621E"/>
    <w:rsid w:val="00CB65BB"/>
    <w:rsid w:val="00CB687D"/>
    <w:rsid w:val="00CB6BF0"/>
    <w:rsid w:val="00CB6C0E"/>
    <w:rsid w:val="00CB6C3C"/>
    <w:rsid w:val="00CB6D06"/>
    <w:rsid w:val="00CB71AC"/>
    <w:rsid w:val="00CB7608"/>
    <w:rsid w:val="00CB7D44"/>
    <w:rsid w:val="00CB7FBF"/>
    <w:rsid w:val="00CC00BA"/>
    <w:rsid w:val="00CC0356"/>
    <w:rsid w:val="00CC065B"/>
    <w:rsid w:val="00CC0A63"/>
    <w:rsid w:val="00CC0CD5"/>
    <w:rsid w:val="00CC0DBB"/>
    <w:rsid w:val="00CC11C2"/>
    <w:rsid w:val="00CC1209"/>
    <w:rsid w:val="00CC1A4C"/>
    <w:rsid w:val="00CC1A5B"/>
    <w:rsid w:val="00CC1BF4"/>
    <w:rsid w:val="00CC1F36"/>
    <w:rsid w:val="00CC27C6"/>
    <w:rsid w:val="00CC2EA7"/>
    <w:rsid w:val="00CC32F0"/>
    <w:rsid w:val="00CC3598"/>
    <w:rsid w:val="00CC35DD"/>
    <w:rsid w:val="00CC388B"/>
    <w:rsid w:val="00CC3AA0"/>
    <w:rsid w:val="00CC3DB9"/>
    <w:rsid w:val="00CC3DD4"/>
    <w:rsid w:val="00CC3E83"/>
    <w:rsid w:val="00CC3F9C"/>
    <w:rsid w:val="00CC4192"/>
    <w:rsid w:val="00CC41A9"/>
    <w:rsid w:val="00CC468C"/>
    <w:rsid w:val="00CC46A3"/>
    <w:rsid w:val="00CC479C"/>
    <w:rsid w:val="00CC48C5"/>
    <w:rsid w:val="00CC5281"/>
    <w:rsid w:val="00CC5618"/>
    <w:rsid w:val="00CC5E7A"/>
    <w:rsid w:val="00CC5FA8"/>
    <w:rsid w:val="00CC64E7"/>
    <w:rsid w:val="00CC6818"/>
    <w:rsid w:val="00CC6B70"/>
    <w:rsid w:val="00CC72E1"/>
    <w:rsid w:val="00CC7B5C"/>
    <w:rsid w:val="00CC7EEC"/>
    <w:rsid w:val="00CD02E2"/>
    <w:rsid w:val="00CD04FA"/>
    <w:rsid w:val="00CD053B"/>
    <w:rsid w:val="00CD08EC"/>
    <w:rsid w:val="00CD0A1D"/>
    <w:rsid w:val="00CD0B69"/>
    <w:rsid w:val="00CD0D3E"/>
    <w:rsid w:val="00CD10D6"/>
    <w:rsid w:val="00CD1238"/>
    <w:rsid w:val="00CD190C"/>
    <w:rsid w:val="00CD1999"/>
    <w:rsid w:val="00CD1A0C"/>
    <w:rsid w:val="00CD23DA"/>
    <w:rsid w:val="00CD24F9"/>
    <w:rsid w:val="00CD253F"/>
    <w:rsid w:val="00CD25A4"/>
    <w:rsid w:val="00CD265A"/>
    <w:rsid w:val="00CD2B6F"/>
    <w:rsid w:val="00CD2BEC"/>
    <w:rsid w:val="00CD2ED0"/>
    <w:rsid w:val="00CD338B"/>
    <w:rsid w:val="00CD3751"/>
    <w:rsid w:val="00CD3C6D"/>
    <w:rsid w:val="00CD3F60"/>
    <w:rsid w:val="00CD46F5"/>
    <w:rsid w:val="00CD473B"/>
    <w:rsid w:val="00CD4936"/>
    <w:rsid w:val="00CD4DDB"/>
    <w:rsid w:val="00CD5078"/>
    <w:rsid w:val="00CD55C9"/>
    <w:rsid w:val="00CD5743"/>
    <w:rsid w:val="00CD5C67"/>
    <w:rsid w:val="00CD5D16"/>
    <w:rsid w:val="00CD5ED7"/>
    <w:rsid w:val="00CD6313"/>
    <w:rsid w:val="00CD6453"/>
    <w:rsid w:val="00CD6628"/>
    <w:rsid w:val="00CD67CD"/>
    <w:rsid w:val="00CD69BA"/>
    <w:rsid w:val="00CD70D1"/>
    <w:rsid w:val="00CD71A2"/>
    <w:rsid w:val="00CD7273"/>
    <w:rsid w:val="00CD749A"/>
    <w:rsid w:val="00CD7595"/>
    <w:rsid w:val="00CD7857"/>
    <w:rsid w:val="00CD7F8C"/>
    <w:rsid w:val="00CE0430"/>
    <w:rsid w:val="00CE0817"/>
    <w:rsid w:val="00CE0A37"/>
    <w:rsid w:val="00CE0C30"/>
    <w:rsid w:val="00CE11E4"/>
    <w:rsid w:val="00CE245E"/>
    <w:rsid w:val="00CE2875"/>
    <w:rsid w:val="00CE292D"/>
    <w:rsid w:val="00CE2ABB"/>
    <w:rsid w:val="00CE2F8C"/>
    <w:rsid w:val="00CE3141"/>
    <w:rsid w:val="00CE35BA"/>
    <w:rsid w:val="00CE3AB4"/>
    <w:rsid w:val="00CE3AD3"/>
    <w:rsid w:val="00CE3C96"/>
    <w:rsid w:val="00CE3DDD"/>
    <w:rsid w:val="00CE3F5E"/>
    <w:rsid w:val="00CE410A"/>
    <w:rsid w:val="00CE4141"/>
    <w:rsid w:val="00CE4406"/>
    <w:rsid w:val="00CE44AF"/>
    <w:rsid w:val="00CE4F14"/>
    <w:rsid w:val="00CE511D"/>
    <w:rsid w:val="00CE5757"/>
    <w:rsid w:val="00CE59FE"/>
    <w:rsid w:val="00CE5B64"/>
    <w:rsid w:val="00CE5F43"/>
    <w:rsid w:val="00CE6EEA"/>
    <w:rsid w:val="00CE7009"/>
    <w:rsid w:val="00CE743C"/>
    <w:rsid w:val="00CE7C08"/>
    <w:rsid w:val="00CF002B"/>
    <w:rsid w:val="00CF0AAA"/>
    <w:rsid w:val="00CF0C02"/>
    <w:rsid w:val="00CF1092"/>
    <w:rsid w:val="00CF1671"/>
    <w:rsid w:val="00CF16E6"/>
    <w:rsid w:val="00CF1845"/>
    <w:rsid w:val="00CF2199"/>
    <w:rsid w:val="00CF22BF"/>
    <w:rsid w:val="00CF2389"/>
    <w:rsid w:val="00CF23C3"/>
    <w:rsid w:val="00CF24E7"/>
    <w:rsid w:val="00CF251C"/>
    <w:rsid w:val="00CF25A5"/>
    <w:rsid w:val="00CF2B78"/>
    <w:rsid w:val="00CF2D59"/>
    <w:rsid w:val="00CF2E98"/>
    <w:rsid w:val="00CF306A"/>
    <w:rsid w:val="00CF3182"/>
    <w:rsid w:val="00CF31FD"/>
    <w:rsid w:val="00CF3279"/>
    <w:rsid w:val="00CF32C2"/>
    <w:rsid w:val="00CF3313"/>
    <w:rsid w:val="00CF33CA"/>
    <w:rsid w:val="00CF370A"/>
    <w:rsid w:val="00CF38CC"/>
    <w:rsid w:val="00CF3DEA"/>
    <w:rsid w:val="00CF432B"/>
    <w:rsid w:val="00CF444B"/>
    <w:rsid w:val="00CF4797"/>
    <w:rsid w:val="00CF492A"/>
    <w:rsid w:val="00CF4B44"/>
    <w:rsid w:val="00CF4BC3"/>
    <w:rsid w:val="00CF4C4C"/>
    <w:rsid w:val="00CF4E56"/>
    <w:rsid w:val="00CF4E5D"/>
    <w:rsid w:val="00CF55A0"/>
    <w:rsid w:val="00CF6112"/>
    <w:rsid w:val="00CF63CE"/>
    <w:rsid w:val="00CF6BA9"/>
    <w:rsid w:val="00CF73DF"/>
    <w:rsid w:val="00CF7462"/>
    <w:rsid w:val="00CF75CA"/>
    <w:rsid w:val="00CF7C93"/>
    <w:rsid w:val="00D00168"/>
    <w:rsid w:val="00D001A4"/>
    <w:rsid w:val="00D002D7"/>
    <w:rsid w:val="00D003A5"/>
    <w:rsid w:val="00D0049C"/>
    <w:rsid w:val="00D0063B"/>
    <w:rsid w:val="00D00951"/>
    <w:rsid w:val="00D00B82"/>
    <w:rsid w:val="00D00C6D"/>
    <w:rsid w:val="00D012A4"/>
    <w:rsid w:val="00D01671"/>
    <w:rsid w:val="00D01B2A"/>
    <w:rsid w:val="00D01BC9"/>
    <w:rsid w:val="00D01D20"/>
    <w:rsid w:val="00D0236F"/>
    <w:rsid w:val="00D02D69"/>
    <w:rsid w:val="00D02E8F"/>
    <w:rsid w:val="00D0332D"/>
    <w:rsid w:val="00D0338B"/>
    <w:rsid w:val="00D036BC"/>
    <w:rsid w:val="00D03CBF"/>
    <w:rsid w:val="00D03F94"/>
    <w:rsid w:val="00D04160"/>
    <w:rsid w:val="00D0430C"/>
    <w:rsid w:val="00D043E4"/>
    <w:rsid w:val="00D04967"/>
    <w:rsid w:val="00D04A37"/>
    <w:rsid w:val="00D04C2C"/>
    <w:rsid w:val="00D05151"/>
    <w:rsid w:val="00D05542"/>
    <w:rsid w:val="00D059BD"/>
    <w:rsid w:val="00D060EA"/>
    <w:rsid w:val="00D06352"/>
    <w:rsid w:val="00D06631"/>
    <w:rsid w:val="00D0686B"/>
    <w:rsid w:val="00D0690E"/>
    <w:rsid w:val="00D06A1B"/>
    <w:rsid w:val="00D06AB5"/>
    <w:rsid w:val="00D06CCF"/>
    <w:rsid w:val="00D06E44"/>
    <w:rsid w:val="00D0713F"/>
    <w:rsid w:val="00D07385"/>
    <w:rsid w:val="00D07420"/>
    <w:rsid w:val="00D0761D"/>
    <w:rsid w:val="00D07E77"/>
    <w:rsid w:val="00D1021D"/>
    <w:rsid w:val="00D10584"/>
    <w:rsid w:val="00D10993"/>
    <w:rsid w:val="00D10DA5"/>
    <w:rsid w:val="00D10DA6"/>
    <w:rsid w:val="00D115CC"/>
    <w:rsid w:val="00D11649"/>
    <w:rsid w:val="00D11B8E"/>
    <w:rsid w:val="00D11D4A"/>
    <w:rsid w:val="00D11DB0"/>
    <w:rsid w:val="00D11E7C"/>
    <w:rsid w:val="00D11EBC"/>
    <w:rsid w:val="00D122A2"/>
    <w:rsid w:val="00D122C5"/>
    <w:rsid w:val="00D12581"/>
    <w:rsid w:val="00D12723"/>
    <w:rsid w:val="00D1278E"/>
    <w:rsid w:val="00D12CB9"/>
    <w:rsid w:val="00D12D53"/>
    <w:rsid w:val="00D12E44"/>
    <w:rsid w:val="00D12F01"/>
    <w:rsid w:val="00D13198"/>
    <w:rsid w:val="00D136CD"/>
    <w:rsid w:val="00D13986"/>
    <w:rsid w:val="00D13E15"/>
    <w:rsid w:val="00D14226"/>
    <w:rsid w:val="00D14CC8"/>
    <w:rsid w:val="00D15221"/>
    <w:rsid w:val="00D15AB8"/>
    <w:rsid w:val="00D16013"/>
    <w:rsid w:val="00D162F8"/>
    <w:rsid w:val="00D16335"/>
    <w:rsid w:val="00D1660E"/>
    <w:rsid w:val="00D1667C"/>
    <w:rsid w:val="00D16C02"/>
    <w:rsid w:val="00D16DC1"/>
    <w:rsid w:val="00D16F9B"/>
    <w:rsid w:val="00D16FB8"/>
    <w:rsid w:val="00D177F8"/>
    <w:rsid w:val="00D17985"/>
    <w:rsid w:val="00D2055E"/>
    <w:rsid w:val="00D208BD"/>
    <w:rsid w:val="00D20B98"/>
    <w:rsid w:val="00D20CC3"/>
    <w:rsid w:val="00D20CD7"/>
    <w:rsid w:val="00D21200"/>
    <w:rsid w:val="00D212BA"/>
    <w:rsid w:val="00D21527"/>
    <w:rsid w:val="00D2177B"/>
    <w:rsid w:val="00D21B4B"/>
    <w:rsid w:val="00D21DDA"/>
    <w:rsid w:val="00D21EBF"/>
    <w:rsid w:val="00D21F96"/>
    <w:rsid w:val="00D22121"/>
    <w:rsid w:val="00D22566"/>
    <w:rsid w:val="00D22A02"/>
    <w:rsid w:val="00D22A44"/>
    <w:rsid w:val="00D22B4E"/>
    <w:rsid w:val="00D22D3A"/>
    <w:rsid w:val="00D22D46"/>
    <w:rsid w:val="00D23259"/>
    <w:rsid w:val="00D233FD"/>
    <w:rsid w:val="00D234DA"/>
    <w:rsid w:val="00D236AA"/>
    <w:rsid w:val="00D23804"/>
    <w:rsid w:val="00D23873"/>
    <w:rsid w:val="00D239AD"/>
    <w:rsid w:val="00D23BF1"/>
    <w:rsid w:val="00D23C96"/>
    <w:rsid w:val="00D23EA0"/>
    <w:rsid w:val="00D2433C"/>
    <w:rsid w:val="00D24870"/>
    <w:rsid w:val="00D248AE"/>
    <w:rsid w:val="00D24D9B"/>
    <w:rsid w:val="00D24F11"/>
    <w:rsid w:val="00D25120"/>
    <w:rsid w:val="00D252AD"/>
    <w:rsid w:val="00D252B3"/>
    <w:rsid w:val="00D25816"/>
    <w:rsid w:val="00D25CA7"/>
    <w:rsid w:val="00D25E91"/>
    <w:rsid w:val="00D2609A"/>
    <w:rsid w:val="00D2611B"/>
    <w:rsid w:val="00D262AB"/>
    <w:rsid w:val="00D2639B"/>
    <w:rsid w:val="00D263FD"/>
    <w:rsid w:val="00D266B1"/>
    <w:rsid w:val="00D2687A"/>
    <w:rsid w:val="00D2697B"/>
    <w:rsid w:val="00D273AB"/>
    <w:rsid w:val="00D27408"/>
    <w:rsid w:val="00D276DD"/>
    <w:rsid w:val="00D2799C"/>
    <w:rsid w:val="00D279D1"/>
    <w:rsid w:val="00D27A33"/>
    <w:rsid w:val="00D27F67"/>
    <w:rsid w:val="00D301A6"/>
    <w:rsid w:val="00D3024B"/>
    <w:rsid w:val="00D30361"/>
    <w:rsid w:val="00D304E2"/>
    <w:rsid w:val="00D306FC"/>
    <w:rsid w:val="00D30C12"/>
    <w:rsid w:val="00D30EDB"/>
    <w:rsid w:val="00D30F55"/>
    <w:rsid w:val="00D3102F"/>
    <w:rsid w:val="00D31116"/>
    <w:rsid w:val="00D31159"/>
    <w:rsid w:val="00D318B2"/>
    <w:rsid w:val="00D31D24"/>
    <w:rsid w:val="00D31F76"/>
    <w:rsid w:val="00D32227"/>
    <w:rsid w:val="00D32323"/>
    <w:rsid w:val="00D325ED"/>
    <w:rsid w:val="00D32A10"/>
    <w:rsid w:val="00D32A28"/>
    <w:rsid w:val="00D32A3D"/>
    <w:rsid w:val="00D330E8"/>
    <w:rsid w:val="00D331C1"/>
    <w:rsid w:val="00D33245"/>
    <w:rsid w:val="00D33436"/>
    <w:rsid w:val="00D338DD"/>
    <w:rsid w:val="00D339C1"/>
    <w:rsid w:val="00D34B4E"/>
    <w:rsid w:val="00D34EB7"/>
    <w:rsid w:val="00D34FAD"/>
    <w:rsid w:val="00D34FD2"/>
    <w:rsid w:val="00D35432"/>
    <w:rsid w:val="00D35643"/>
    <w:rsid w:val="00D35880"/>
    <w:rsid w:val="00D35D6A"/>
    <w:rsid w:val="00D36047"/>
    <w:rsid w:val="00D365E7"/>
    <w:rsid w:val="00D3691F"/>
    <w:rsid w:val="00D369E4"/>
    <w:rsid w:val="00D36A7F"/>
    <w:rsid w:val="00D36DB7"/>
    <w:rsid w:val="00D37AE3"/>
    <w:rsid w:val="00D4001D"/>
    <w:rsid w:val="00D40056"/>
    <w:rsid w:val="00D40773"/>
    <w:rsid w:val="00D408F3"/>
    <w:rsid w:val="00D40CE6"/>
    <w:rsid w:val="00D40D99"/>
    <w:rsid w:val="00D4139E"/>
    <w:rsid w:val="00D414E7"/>
    <w:rsid w:val="00D41914"/>
    <w:rsid w:val="00D41B78"/>
    <w:rsid w:val="00D41CBA"/>
    <w:rsid w:val="00D4211C"/>
    <w:rsid w:val="00D4212D"/>
    <w:rsid w:val="00D42651"/>
    <w:rsid w:val="00D4268E"/>
    <w:rsid w:val="00D4269F"/>
    <w:rsid w:val="00D429BC"/>
    <w:rsid w:val="00D42B88"/>
    <w:rsid w:val="00D42BA9"/>
    <w:rsid w:val="00D42EF8"/>
    <w:rsid w:val="00D42F26"/>
    <w:rsid w:val="00D43071"/>
    <w:rsid w:val="00D432E1"/>
    <w:rsid w:val="00D4381E"/>
    <w:rsid w:val="00D43A8A"/>
    <w:rsid w:val="00D43C89"/>
    <w:rsid w:val="00D449D9"/>
    <w:rsid w:val="00D44A45"/>
    <w:rsid w:val="00D44BD3"/>
    <w:rsid w:val="00D44EE6"/>
    <w:rsid w:val="00D45085"/>
    <w:rsid w:val="00D451CC"/>
    <w:rsid w:val="00D452D7"/>
    <w:rsid w:val="00D458CB"/>
    <w:rsid w:val="00D45908"/>
    <w:rsid w:val="00D45AF7"/>
    <w:rsid w:val="00D45C08"/>
    <w:rsid w:val="00D4619E"/>
    <w:rsid w:val="00D463DE"/>
    <w:rsid w:val="00D463F8"/>
    <w:rsid w:val="00D4660C"/>
    <w:rsid w:val="00D4707C"/>
    <w:rsid w:val="00D4712D"/>
    <w:rsid w:val="00D47A09"/>
    <w:rsid w:val="00D47C5C"/>
    <w:rsid w:val="00D47CDC"/>
    <w:rsid w:val="00D5010E"/>
    <w:rsid w:val="00D5023D"/>
    <w:rsid w:val="00D5055E"/>
    <w:rsid w:val="00D50691"/>
    <w:rsid w:val="00D5089F"/>
    <w:rsid w:val="00D5095C"/>
    <w:rsid w:val="00D50A18"/>
    <w:rsid w:val="00D50DC1"/>
    <w:rsid w:val="00D51083"/>
    <w:rsid w:val="00D516B4"/>
    <w:rsid w:val="00D5171B"/>
    <w:rsid w:val="00D51857"/>
    <w:rsid w:val="00D51982"/>
    <w:rsid w:val="00D51FE1"/>
    <w:rsid w:val="00D5205C"/>
    <w:rsid w:val="00D52A6F"/>
    <w:rsid w:val="00D52BD4"/>
    <w:rsid w:val="00D5334B"/>
    <w:rsid w:val="00D5343C"/>
    <w:rsid w:val="00D537CA"/>
    <w:rsid w:val="00D539A2"/>
    <w:rsid w:val="00D54066"/>
    <w:rsid w:val="00D5416F"/>
    <w:rsid w:val="00D5433C"/>
    <w:rsid w:val="00D545B4"/>
    <w:rsid w:val="00D54D56"/>
    <w:rsid w:val="00D54DDA"/>
    <w:rsid w:val="00D55BC7"/>
    <w:rsid w:val="00D55CA6"/>
    <w:rsid w:val="00D55EBA"/>
    <w:rsid w:val="00D56269"/>
    <w:rsid w:val="00D562C8"/>
    <w:rsid w:val="00D56350"/>
    <w:rsid w:val="00D5670A"/>
    <w:rsid w:val="00D569A5"/>
    <w:rsid w:val="00D56A77"/>
    <w:rsid w:val="00D56F31"/>
    <w:rsid w:val="00D570B6"/>
    <w:rsid w:val="00D57445"/>
    <w:rsid w:val="00D57768"/>
    <w:rsid w:val="00D57807"/>
    <w:rsid w:val="00D57DE1"/>
    <w:rsid w:val="00D57EE0"/>
    <w:rsid w:val="00D57F5A"/>
    <w:rsid w:val="00D57FC7"/>
    <w:rsid w:val="00D601C4"/>
    <w:rsid w:val="00D606F3"/>
    <w:rsid w:val="00D607CF"/>
    <w:rsid w:val="00D60A18"/>
    <w:rsid w:val="00D610B0"/>
    <w:rsid w:val="00D61F49"/>
    <w:rsid w:val="00D622C8"/>
    <w:rsid w:val="00D623DE"/>
    <w:rsid w:val="00D626F1"/>
    <w:rsid w:val="00D62D77"/>
    <w:rsid w:val="00D62E95"/>
    <w:rsid w:val="00D6309E"/>
    <w:rsid w:val="00D630A6"/>
    <w:rsid w:val="00D6314A"/>
    <w:rsid w:val="00D63541"/>
    <w:rsid w:val="00D63644"/>
    <w:rsid w:val="00D636CC"/>
    <w:rsid w:val="00D63767"/>
    <w:rsid w:val="00D6381A"/>
    <w:rsid w:val="00D643F4"/>
    <w:rsid w:val="00D646F3"/>
    <w:rsid w:val="00D64749"/>
    <w:rsid w:val="00D6488D"/>
    <w:rsid w:val="00D64C10"/>
    <w:rsid w:val="00D64D29"/>
    <w:rsid w:val="00D64E0D"/>
    <w:rsid w:val="00D64F9E"/>
    <w:rsid w:val="00D651AD"/>
    <w:rsid w:val="00D65476"/>
    <w:rsid w:val="00D65A88"/>
    <w:rsid w:val="00D65BA1"/>
    <w:rsid w:val="00D6609C"/>
    <w:rsid w:val="00D6638B"/>
    <w:rsid w:val="00D665F7"/>
    <w:rsid w:val="00D66CC0"/>
    <w:rsid w:val="00D66FB4"/>
    <w:rsid w:val="00D6733D"/>
    <w:rsid w:val="00D676D3"/>
    <w:rsid w:val="00D67779"/>
    <w:rsid w:val="00D6792A"/>
    <w:rsid w:val="00D679EE"/>
    <w:rsid w:val="00D679FC"/>
    <w:rsid w:val="00D67CA8"/>
    <w:rsid w:val="00D70005"/>
    <w:rsid w:val="00D700E1"/>
    <w:rsid w:val="00D7095B"/>
    <w:rsid w:val="00D70A63"/>
    <w:rsid w:val="00D70D95"/>
    <w:rsid w:val="00D70EC5"/>
    <w:rsid w:val="00D7132F"/>
    <w:rsid w:val="00D714B0"/>
    <w:rsid w:val="00D7152F"/>
    <w:rsid w:val="00D71547"/>
    <w:rsid w:val="00D715E3"/>
    <w:rsid w:val="00D71B40"/>
    <w:rsid w:val="00D721E9"/>
    <w:rsid w:val="00D722BE"/>
    <w:rsid w:val="00D72459"/>
    <w:rsid w:val="00D726E9"/>
    <w:rsid w:val="00D72784"/>
    <w:rsid w:val="00D727BB"/>
    <w:rsid w:val="00D72946"/>
    <w:rsid w:val="00D72AC8"/>
    <w:rsid w:val="00D72E5C"/>
    <w:rsid w:val="00D730B5"/>
    <w:rsid w:val="00D731C6"/>
    <w:rsid w:val="00D7334B"/>
    <w:rsid w:val="00D7341F"/>
    <w:rsid w:val="00D7387C"/>
    <w:rsid w:val="00D73CCC"/>
    <w:rsid w:val="00D73DEE"/>
    <w:rsid w:val="00D74914"/>
    <w:rsid w:val="00D74944"/>
    <w:rsid w:val="00D74B4A"/>
    <w:rsid w:val="00D74DC7"/>
    <w:rsid w:val="00D74FF4"/>
    <w:rsid w:val="00D752D5"/>
    <w:rsid w:val="00D752D6"/>
    <w:rsid w:val="00D752F4"/>
    <w:rsid w:val="00D754A1"/>
    <w:rsid w:val="00D755B8"/>
    <w:rsid w:val="00D7574F"/>
    <w:rsid w:val="00D75ABD"/>
    <w:rsid w:val="00D76138"/>
    <w:rsid w:val="00D76262"/>
    <w:rsid w:val="00D765A9"/>
    <w:rsid w:val="00D766D0"/>
    <w:rsid w:val="00D76E48"/>
    <w:rsid w:val="00D7770C"/>
    <w:rsid w:val="00D7770E"/>
    <w:rsid w:val="00D77CB2"/>
    <w:rsid w:val="00D8005E"/>
    <w:rsid w:val="00D800F2"/>
    <w:rsid w:val="00D8018C"/>
    <w:rsid w:val="00D8034B"/>
    <w:rsid w:val="00D804E9"/>
    <w:rsid w:val="00D8067A"/>
    <w:rsid w:val="00D80A07"/>
    <w:rsid w:val="00D80AB2"/>
    <w:rsid w:val="00D80BF5"/>
    <w:rsid w:val="00D80E5C"/>
    <w:rsid w:val="00D814A0"/>
    <w:rsid w:val="00D81774"/>
    <w:rsid w:val="00D82075"/>
    <w:rsid w:val="00D8244C"/>
    <w:rsid w:val="00D824DE"/>
    <w:rsid w:val="00D82B35"/>
    <w:rsid w:val="00D82BAD"/>
    <w:rsid w:val="00D82D44"/>
    <w:rsid w:val="00D83327"/>
    <w:rsid w:val="00D833FD"/>
    <w:rsid w:val="00D83604"/>
    <w:rsid w:val="00D83763"/>
    <w:rsid w:val="00D83B68"/>
    <w:rsid w:val="00D83B98"/>
    <w:rsid w:val="00D83C52"/>
    <w:rsid w:val="00D83EAA"/>
    <w:rsid w:val="00D840F1"/>
    <w:rsid w:val="00D84131"/>
    <w:rsid w:val="00D8413B"/>
    <w:rsid w:val="00D84407"/>
    <w:rsid w:val="00D848CB"/>
    <w:rsid w:val="00D84A9E"/>
    <w:rsid w:val="00D84AB8"/>
    <w:rsid w:val="00D84C77"/>
    <w:rsid w:val="00D85020"/>
    <w:rsid w:val="00D85324"/>
    <w:rsid w:val="00D853AF"/>
    <w:rsid w:val="00D85700"/>
    <w:rsid w:val="00D85A9C"/>
    <w:rsid w:val="00D85F48"/>
    <w:rsid w:val="00D860FA"/>
    <w:rsid w:val="00D86458"/>
    <w:rsid w:val="00D86CE3"/>
    <w:rsid w:val="00D8710A"/>
    <w:rsid w:val="00D87C48"/>
    <w:rsid w:val="00D87E8C"/>
    <w:rsid w:val="00D87FB4"/>
    <w:rsid w:val="00D90041"/>
    <w:rsid w:val="00D90045"/>
    <w:rsid w:val="00D902BF"/>
    <w:rsid w:val="00D902D0"/>
    <w:rsid w:val="00D903A0"/>
    <w:rsid w:val="00D90B43"/>
    <w:rsid w:val="00D90D95"/>
    <w:rsid w:val="00D90FA6"/>
    <w:rsid w:val="00D911C1"/>
    <w:rsid w:val="00D91243"/>
    <w:rsid w:val="00D91B1A"/>
    <w:rsid w:val="00D91C5A"/>
    <w:rsid w:val="00D9204C"/>
    <w:rsid w:val="00D92299"/>
    <w:rsid w:val="00D92705"/>
    <w:rsid w:val="00D927D0"/>
    <w:rsid w:val="00D92839"/>
    <w:rsid w:val="00D928B0"/>
    <w:rsid w:val="00D92A60"/>
    <w:rsid w:val="00D92B2F"/>
    <w:rsid w:val="00D92E03"/>
    <w:rsid w:val="00D9300A"/>
    <w:rsid w:val="00D931C1"/>
    <w:rsid w:val="00D9343F"/>
    <w:rsid w:val="00D9351C"/>
    <w:rsid w:val="00D93683"/>
    <w:rsid w:val="00D936D3"/>
    <w:rsid w:val="00D93872"/>
    <w:rsid w:val="00D93A46"/>
    <w:rsid w:val="00D93E8B"/>
    <w:rsid w:val="00D93FDC"/>
    <w:rsid w:val="00D94197"/>
    <w:rsid w:val="00D942B2"/>
    <w:rsid w:val="00D94334"/>
    <w:rsid w:val="00D94359"/>
    <w:rsid w:val="00D94671"/>
    <w:rsid w:val="00D950BF"/>
    <w:rsid w:val="00D95104"/>
    <w:rsid w:val="00D95298"/>
    <w:rsid w:val="00D9563B"/>
    <w:rsid w:val="00D9565A"/>
    <w:rsid w:val="00D956FE"/>
    <w:rsid w:val="00D957C2"/>
    <w:rsid w:val="00D95A3B"/>
    <w:rsid w:val="00D961BE"/>
    <w:rsid w:val="00D96907"/>
    <w:rsid w:val="00D9720F"/>
    <w:rsid w:val="00D9722A"/>
    <w:rsid w:val="00D97516"/>
    <w:rsid w:val="00D975D3"/>
    <w:rsid w:val="00D976FE"/>
    <w:rsid w:val="00D977A4"/>
    <w:rsid w:val="00D97943"/>
    <w:rsid w:val="00D9795D"/>
    <w:rsid w:val="00D97C7C"/>
    <w:rsid w:val="00D97F68"/>
    <w:rsid w:val="00DA0131"/>
    <w:rsid w:val="00DA01B7"/>
    <w:rsid w:val="00DA02F0"/>
    <w:rsid w:val="00DA0592"/>
    <w:rsid w:val="00DA0C6F"/>
    <w:rsid w:val="00DA187D"/>
    <w:rsid w:val="00DA1DD2"/>
    <w:rsid w:val="00DA1E49"/>
    <w:rsid w:val="00DA1F4F"/>
    <w:rsid w:val="00DA23CB"/>
    <w:rsid w:val="00DA24B8"/>
    <w:rsid w:val="00DA29C8"/>
    <w:rsid w:val="00DA2A46"/>
    <w:rsid w:val="00DA344C"/>
    <w:rsid w:val="00DA3498"/>
    <w:rsid w:val="00DA3536"/>
    <w:rsid w:val="00DA382B"/>
    <w:rsid w:val="00DA3D21"/>
    <w:rsid w:val="00DA41A9"/>
    <w:rsid w:val="00DA4253"/>
    <w:rsid w:val="00DA4ACC"/>
    <w:rsid w:val="00DA5567"/>
    <w:rsid w:val="00DA5AD7"/>
    <w:rsid w:val="00DA5AFB"/>
    <w:rsid w:val="00DA5CA4"/>
    <w:rsid w:val="00DA5F1A"/>
    <w:rsid w:val="00DA5FFB"/>
    <w:rsid w:val="00DA6447"/>
    <w:rsid w:val="00DA6520"/>
    <w:rsid w:val="00DA6841"/>
    <w:rsid w:val="00DA6990"/>
    <w:rsid w:val="00DA6A92"/>
    <w:rsid w:val="00DA6BBE"/>
    <w:rsid w:val="00DA6DAA"/>
    <w:rsid w:val="00DA714A"/>
    <w:rsid w:val="00DA74D8"/>
    <w:rsid w:val="00DA74F6"/>
    <w:rsid w:val="00DA7D11"/>
    <w:rsid w:val="00DA7E72"/>
    <w:rsid w:val="00DA7E99"/>
    <w:rsid w:val="00DB013C"/>
    <w:rsid w:val="00DB0380"/>
    <w:rsid w:val="00DB0682"/>
    <w:rsid w:val="00DB0B9F"/>
    <w:rsid w:val="00DB0C8C"/>
    <w:rsid w:val="00DB0F3D"/>
    <w:rsid w:val="00DB0FFD"/>
    <w:rsid w:val="00DB16A2"/>
    <w:rsid w:val="00DB191C"/>
    <w:rsid w:val="00DB1B21"/>
    <w:rsid w:val="00DB1F7D"/>
    <w:rsid w:val="00DB1FDC"/>
    <w:rsid w:val="00DB2308"/>
    <w:rsid w:val="00DB2540"/>
    <w:rsid w:val="00DB2586"/>
    <w:rsid w:val="00DB2AB9"/>
    <w:rsid w:val="00DB2D7A"/>
    <w:rsid w:val="00DB33CB"/>
    <w:rsid w:val="00DB33E6"/>
    <w:rsid w:val="00DB3E3D"/>
    <w:rsid w:val="00DB3F81"/>
    <w:rsid w:val="00DB43FA"/>
    <w:rsid w:val="00DB4675"/>
    <w:rsid w:val="00DB4F06"/>
    <w:rsid w:val="00DB4F20"/>
    <w:rsid w:val="00DB5192"/>
    <w:rsid w:val="00DB5264"/>
    <w:rsid w:val="00DB5453"/>
    <w:rsid w:val="00DB56EA"/>
    <w:rsid w:val="00DB5903"/>
    <w:rsid w:val="00DB6110"/>
    <w:rsid w:val="00DB6341"/>
    <w:rsid w:val="00DB6634"/>
    <w:rsid w:val="00DB6706"/>
    <w:rsid w:val="00DB6811"/>
    <w:rsid w:val="00DB6873"/>
    <w:rsid w:val="00DB6A52"/>
    <w:rsid w:val="00DB7221"/>
    <w:rsid w:val="00DB77E8"/>
    <w:rsid w:val="00DB7C73"/>
    <w:rsid w:val="00DB7F32"/>
    <w:rsid w:val="00DC0B5B"/>
    <w:rsid w:val="00DC0C04"/>
    <w:rsid w:val="00DC1063"/>
    <w:rsid w:val="00DC170C"/>
    <w:rsid w:val="00DC1A12"/>
    <w:rsid w:val="00DC200D"/>
    <w:rsid w:val="00DC2363"/>
    <w:rsid w:val="00DC2382"/>
    <w:rsid w:val="00DC2420"/>
    <w:rsid w:val="00DC2634"/>
    <w:rsid w:val="00DC2C7B"/>
    <w:rsid w:val="00DC2ED9"/>
    <w:rsid w:val="00DC3CF7"/>
    <w:rsid w:val="00DC3E2B"/>
    <w:rsid w:val="00DC3EC9"/>
    <w:rsid w:val="00DC41F8"/>
    <w:rsid w:val="00DC42C4"/>
    <w:rsid w:val="00DC4306"/>
    <w:rsid w:val="00DC4DB9"/>
    <w:rsid w:val="00DC4DF3"/>
    <w:rsid w:val="00DC5004"/>
    <w:rsid w:val="00DC5171"/>
    <w:rsid w:val="00DC545A"/>
    <w:rsid w:val="00DC5AEE"/>
    <w:rsid w:val="00DC5B25"/>
    <w:rsid w:val="00DC5EFD"/>
    <w:rsid w:val="00DC5F09"/>
    <w:rsid w:val="00DC635D"/>
    <w:rsid w:val="00DC6400"/>
    <w:rsid w:val="00DC6508"/>
    <w:rsid w:val="00DC675A"/>
    <w:rsid w:val="00DC686F"/>
    <w:rsid w:val="00DC6934"/>
    <w:rsid w:val="00DC6C08"/>
    <w:rsid w:val="00DC6D2C"/>
    <w:rsid w:val="00DC6F04"/>
    <w:rsid w:val="00DC7421"/>
    <w:rsid w:val="00DC7835"/>
    <w:rsid w:val="00DC79D0"/>
    <w:rsid w:val="00DD0051"/>
    <w:rsid w:val="00DD0822"/>
    <w:rsid w:val="00DD0847"/>
    <w:rsid w:val="00DD0D7A"/>
    <w:rsid w:val="00DD0E19"/>
    <w:rsid w:val="00DD12A7"/>
    <w:rsid w:val="00DD168B"/>
    <w:rsid w:val="00DD199B"/>
    <w:rsid w:val="00DD1C63"/>
    <w:rsid w:val="00DD1EA3"/>
    <w:rsid w:val="00DD2521"/>
    <w:rsid w:val="00DD29F2"/>
    <w:rsid w:val="00DD3090"/>
    <w:rsid w:val="00DD3325"/>
    <w:rsid w:val="00DD33C3"/>
    <w:rsid w:val="00DD3403"/>
    <w:rsid w:val="00DD3482"/>
    <w:rsid w:val="00DD3731"/>
    <w:rsid w:val="00DD3BF9"/>
    <w:rsid w:val="00DD3CFB"/>
    <w:rsid w:val="00DD3DA0"/>
    <w:rsid w:val="00DD40FD"/>
    <w:rsid w:val="00DD44A3"/>
    <w:rsid w:val="00DD45C6"/>
    <w:rsid w:val="00DD48D8"/>
    <w:rsid w:val="00DD50D8"/>
    <w:rsid w:val="00DD51B7"/>
    <w:rsid w:val="00DD52BA"/>
    <w:rsid w:val="00DD52EF"/>
    <w:rsid w:val="00DD588B"/>
    <w:rsid w:val="00DD58CE"/>
    <w:rsid w:val="00DD5C79"/>
    <w:rsid w:val="00DD5DA0"/>
    <w:rsid w:val="00DD64C6"/>
    <w:rsid w:val="00DD65EE"/>
    <w:rsid w:val="00DD6B45"/>
    <w:rsid w:val="00DD6BB8"/>
    <w:rsid w:val="00DD6D4B"/>
    <w:rsid w:val="00DD6D76"/>
    <w:rsid w:val="00DD6ED5"/>
    <w:rsid w:val="00DD729A"/>
    <w:rsid w:val="00DD75A4"/>
    <w:rsid w:val="00DD7818"/>
    <w:rsid w:val="00DD78E7"/>
    <w:rsid w:val="00DD7A4D"/>
    <w:rsid w:val="00DD7F15"/>
    <w:rsid w:val="00DE07E1"/>
    <w:rsid w:val="00DE0C30"/>
    <w:rsid w:val="00DE10F0"/>
    <w:rsid w:val="00DE1390"/>
    <w:rsid w:val="00DE1956"/>
    <w:rsid w:val="00DE1AB2"/>
    <w:rsid w:val="00DE1B42"/>
    <w:rsid w:val="00DE1D0A"/>
    <w:rsid w:val="00DE1D96"/>
    <w:rsid w:val="00DE2267"/>
    <w:rsid w:val="00DE2664"/>
    <w:rsid w:val="00DE27DF"/>
    <w:rsid w:val="00DE2D83"/>
    <w:rsid w:val="00DE2E02"/>
    <w:rsid w:val="00DE2F72"/>
    <w:rsid w:val="00DE304A"/>
    <w:rsid w:val="00DE341C"/>
    <w:rsid w:val="00DE346A"/>
    <w:rsid w:val="00DE3585"/>
    <w:rsid w:val="00DE38D3"/>
    <w:rsid w:val="00DE390E"/>
    <w:rsid w:val="00DE3B05"/>
    <w:rsid w:val="00DE3C62"/>
    <w:rsid w:val="00DE47CE"/>
    <w:rsid w:val="00DE4A8F"/>
    <w:rsid w:val="00DE507A"/>
    <w:rsid w:val="00DE56B6"/>
    <w:rsid w:val="00DE5725"/>
    <w:rsid w:val="00DE5845"/>
    <w:rsid w:val="00DE58D4"/>
    <w:rsid w:val="00DE6055"/>
    <w:rsid w:val="00DE620A"/>
    <w:rsid w:val="00DE655F"/>
    <w:rsid w:val="00DE674A"/>
    <w:rsid w:val="00DE6D9F"/>
    <w:rsid w:val="00DE7191"/>
    <w:rsid w:val="00DE7304"/>
    <w:rsid w:val="00DE7400"/>
    <w:rsid w:val="00DE749F"/>
    <w:rsid w:val="00DE796E"/>
    <w:rsid w:val="00DE7B4B"/>
    <w:rsid w:val="00DF0150"/>
    <w:rsid w:val="00DF055A"/>
    <w:rsid w:val="00DF06B8"/>
    <w:rsid w:val="00DF096C"/>
    <w:rsid w:val="00DF11A8"/>
    <w:rsid w:val="00DF1722"/>
    <w:rsid w:val="00DF172C"/>
    <w:rsid w:val="00DF1785"/>
    <w:rsid w:val="00DF1FC9"/>
    <w:rsid w:val="00DF246C"/>
    <w:rsid w:val="00DF2772"/>
    <w:rsid w:val="00DF2932"/>
    <w:rsid w:val="00DF295A"/>
    <w:rsid w:val="00DF2EF7"/>
    <w:rsid w:val="00DF3139"/>
    <w:rsid w:val="00DF3541"/>
    <w:rsid w:val="00DF3DF3"/>
    <w:rsid w:val="00DF417F"/>
    <w:rsid w:val="00DF4332"/>
    <w:rsid w:val="00DF46EC"/>
    <w:rsid w:val="00DF4BBC"/>
    <w:rsid w:val="00DF5610"/>
    <w:rsid w:val="00DF56B6"/>
    <w:rsid w:val="00DF584F"/>
    <w:rsid w:val="00DF5C1C"/>
    <w:rsid w:val="00DF61CF"/>
    <w:rsid w:val="00DF656F"/>
    <w:rsid w:val="00DF66C7"/>
    <w:rsid w:val="00DF66CE"/>
    <w:rsid w:val="00DF6AF1"/>
    <w:rsid w:val="00DF6BC2"/>
    <w:rsid w:val="00DF6CBE"/>
    <w:rsid w:val="00DF6D8F"/>
    <w:rsid w:val="00DF6ECA"/>
    <w:rsid w:val="00DF7865"/>
    <w:rsid w:val="00DF79BA"/>
    <w:rsid w:val="00DF7B92"/>
    <w:rsid w:val="00E000F6"/>
    <w:rsid w:val="00E003E7"/>
    <w:rsid w:val="00E003EC"/>
    <w:rsid w:val="00E007C5"/>
    <w:rsid w:val="00E01033"/>
    <w:rsid w:val="00E015A2"/>
    <w:rsid w:val="00E01900"/>
    <w:rsid w:val="00E01931"/>
    <w:rsid w:val="00E01F8D"/>
    <w:rsid w:val="00E022CE"/>
    <w:rsid w:val="00E0254C"/>
    <w:rsid w:val="00E025FB"/>
    <w:rsid w:val="00E02807"/>
    <w:rsid w:val="00E02E68"/>
    <w:rsid w:val="00E02F6D"/>
    <w:rsid w:val="00E0331B"/>
    <w:rsid w:val="00E0386E"/>
    <w:rsid w:val="00E03D29"/>
    <w:rsid w:val="00E040F3"/>
    <w:rsid w:val="00E0415F"/>
    <w:rsid w:val="00E04246"/>
    <w:rsid w:val="00E042C3"/>
    <w:rsid w:val="00E047E1"/>
    <w:rsid w:val="00E05240"/>
    <w:rsid w:val="00E0545C"/>
    <w:rsid w:val="00E055EB"/>
    <w:rsid w:val="00E0561E"/>
    <w:rsid w:val="00E05843"/>
    <w:rsid w:val="00E058AA"/>
    <w:rsid w:val="00E05E65"/>
    <w:rsid w:val="00E0657B"/>
    <w:rsid w:val="00E06935"/>
    <w:rsid w:val="00E06BD4"/>
    <w:rsid w:val="00E06C14"/>
    <w:rsid w:val="00E06C62"/>
    <w:rsid w:val="00E073C6"/>
    <w:rsid w:val="00E074C0"/>
    <w:rsid w:val="00E0753C"/>
    <w:rsid w:val="00E0767F"/>
    <w:rsid w:val="00E0798C"/>
    <w:rsid w:val="00E07B7A"/>
    <w:rsid w:val="00E07F5C"/>
    <w:rsid w:val="00E10136"/>
    <w:rsid w:val="00E105A6"/>
    <w:rsid w:val="00E1064B"/>
    <w:rsid w:val="00E106D7"/>
    <w:rsid w:val="00E106E4"/>
    <w:rsid w:val="00E10B9B"/>
    <w:rsid w:val="00E10C24"/>
    <w:rsid w:val="00E10C47"/>
    <w:rsid w:val="00E10D0A"/>
    <w:rsid w:val="00E10FEC"/>
    <w:rsid w:val="00E11025"/>
    <w:rsid w:val="00E11441"/>
    <w:rsid w:val="00E116B7"/>
    <w:rsid w:val="00E11D73"/>
    <w:rsid w:val="00E1211F"/>
    <w:rsid w:val="00E1249D"/>
    <w:rsid w:val="00E127FD"/>
    <w:rsid w:val="00E128E3"/>
    <w:rsid w:val="00E12A52"/>
    <w:rsid w:val="00E12B5F"/>
    <w:rsid w:val="00E12CED"/>
    <w:rsid w:val="00E130AC"/>
    <w:rsid w:val="00E133C1"/>
    <w:rsid w:val="00E13AF5"/>
    <w:rsid w:val="00E13FE1"/>
    <w:rsid w:val="00E14163"/>
    <w:rsid w:val="00E14956"/>
    <w:rsid w:val="00E14A9A"/>
    <w:rsid w:val="00E14B0D"/>
    <w:rsid w:val="00E14C62"/>
    <w:rsid w:val="00E14C78"/>
    <w:rsid w:val="00E14DAB"/>
    <w:rsid w:val="00E151E5"/>
    <w:rsid w:val="00E15240"/>
    <w:rsid w:val="00E15349"/>
    <w:rsid w:val="00E153A4"/>
    <w:rsid w:val="00E1587F"/>
    <w:rsid w:val="00E15917"/>
    <w:rsid w:val="00E15E6A"/>
    <w:rsid w:val="00E15E7A"/>
    <w:rsid w:val="00E16271"/>
    <w:rsid w:val="00E1639D"/>
    <w:rsid w:val="00E163A0"/>
    <w:rsid w:val="00E16806"/>
    <w:rsid w:val="00E16A2F"/>
    <w:rsid w:val="00E16E01"/>
    <w:rsid w:val="00E17000"/>
    <w:rsid w:val="00E172BA"/>
    <w:rsid w:val="00E17410"/>
    <w:rsid w:val="00E177DC"/>
    <w:rsid w:val="00E17B13"/>
    <w:rsid w:val="00E17BD8"/>
    <w:rsid w:val="00E17BF0"/>
    <w:rsid w:val="00E20289"/>
    <w:rsid w:val="00E2032D"/>
    <w:rsid w:val="00E20989"/>
    <w:rsid w:val="00E209C1"/>
    <w:rsid w:val="00E20BF1"/>
    <w:rsid w:val="00E20F55"/>
    <w:rsid w:val="00E20F90"/>
    <w:rsid w:val="00E213EE"/>
    <w:rsid w:val="00E214A8"/>
    <w:rsid w:val="00E214C9"/>
    <w:rsid w:val="00E21564"/>
    <w:rsid w:val="00E2156C"/>
    <w:rsid w:val="00E21CFF"/>
    <w:rsid w:val="00E21D04"/>
    <w:rsid w:val="00E22038"/>
    <w:rsid w:val="00E2214F"/>
    <w:rsid w:val="00E22257"/>
    <w:rsid w:val="00E227F9"/>
    <w:rsid w:val="00E22CDD"/>
    <w:rsid w:val="00E23040"/>
    <w:rsid w:val="00E230EA"/>
    <w:rsid w:val="00E2310D"/>
    <w:rsid w:val="00E23142"/>
    <w:rsid w:val="00E232DC"/>
    <w:rsid w:val="00E23336"/>
    <w:rsid w:val="00E237E2"/>
    <w:rsid w:val="00E23C07"/>
    <w:rsid w:val="00E243A4"/>
    <w:rsid w:val="00E243EB"/>
    <w:rsid w:val="00E24433"/>
    <w:rsid w:val="00E24501"/>
    <w:rsid w:val="00E2453C"/>
    <w:rsid w:val="00E24E35"/>
    <w:rsid w:val="00E254BD"/>
    <w:rsid w:val="00E259EC"/>
    <w:rsid w:val="00E25EC5"/>
    <w:rsid w:val="00E262E5"/>
    <w:rsid w:val="00E26312"/>
    <w:rsid w:val="00E269C2"/>
    <w:rsid w:val="00E26E68"/>
    <w:rsid w:val="00E2706C"/>
    <w:rsid w:val="00E27169"/>
    <w:rsid w:val="00E27502"/>
    <w:rsid w:val="00E27CFB"/>
    <w:rsid w:val="00E30195"/>
    <w:rsid w:val="00E308AD"/>
    <w:rsid w:val="00E309C1"/>
    <w:rsid w:val="00E3175F"/>
    <w:rsid w:val="00E31A13"/>
    <w:rsid w:val="00E31AFF"/>
    <w:rsid w:val="00E31C66"/>
    <w:rsid w:val="00E31E95"/>
    <w:rsid w:val="00E31F17"/>
    <w:rsid w:val="00E31FF5"/>
    <w:rsid w:val="00E32D95"/>
    <w:rsid w:val="00E330F3"/>
    <w:rsid w:val="00E3331A"/>
    <w:rsid w:val="00E334B9"/>
    <w:rsid w:val="00E33791"/>
    <w:rsid w:val="00E337D8"/>
    <w:rsid w:val="00E33AE6"/>
    <w:rsid w:val="00E3413F"/>
    <w:rsid w:val="00E34765"/>
    <w:rsid w:val="00E34AE9"/>
    <w:rsid w:val="00E34B92"/>
    <w:rsid w:val="00E34BCB"/>
    <w:rsid w:val="00E350CC"/>
    <w:rsid w:val="00E3511D"/>
    <w:rsid w:val="00E356CD"/>
    <w:rsid w:val="00E35E5C"/>
    <w:rsid w:val="00E3699B"/>
    <w:rsid w:val="00E37064"/>
    <w:rsid w:val="00E371CC"/>
    <w:rsid w:val="00E373E8"/>
    <w:rsid w:val="00E3743F"/>
    <w:rsid w:val="00E376DF"/>
    <w:rsid w:val="00E37ED1"/>
    <w:rsid w:val="00E37F0D"/>
    <w:rsid w:val="00E37FEF"/>
    <w:rsid w:val="00E4006A"/>
    <w:rsid w:val="00E403F0"/>
    <w:rsid w:val="00E407F8"/>
    <w:rsid w:val="00E4083E"/>
    <w:rsid w:val="00E40A04"/>
    <w:rsid w:val="00E40A79"/>
    <w:rsid w:val="00E40D69"/>
    <w:rsid w:val="00E40D83"/>
    <w:rsid w:val="00E40D8D"/>
    <w:rsid w:val="00E40E9A"/>
    <w:rsid w:val="00E40ED4"/>
    <w:rsid w:val="00E40ED6"/>
    <w:rsid w:val="00E40FB9"/>
    <w:rsid w:val="00E41213"/>
    <w:rsid w:val="00E41311"/>
    <w:rsid w:val="00E413AE"/>
    <w:rsid w:val="00E41482"/>
    <w:rsid w:val="00E419E5"/>
    <w:rsid w:val="00E41AAD"/>
    <w:rsid w:val="00E41AAE"/>
    <w:rsid w:val="00E41BB7"/>
    <w:rsid w:val="00E41E92"/>
    <w:rsid w:val="00E42284"/>
    <w:rsid w:val="00E42CA6"/>
    <w:rsid w:val="00E42F20"/>
    <w:rsid w:val="00E431F2"/>
    <w:rsid w:val="00E4359F"/>
    <w:rsid w:val="00E437CF"/>
    <w:rsid w:val="00E437E7"/>
    <w:rsid w:val="00E43B04"/>
    <w:rsid w:val="00E43F13"/>
    <w:rsid w:val="00E4423E"/>
    <w:rsid w:val="00E44955"/>
    <w:rsid w:val="00E44A8D"/>
    <w:rsid w:val="00E45183"/>
    <w:rsid w:val="00E45340"/>
    <w:rsid w:val="00E45599"/>
    <w:rsid w:val="00E45832"/>
    <w:rsid w:val="00E4588C"/>
    <w:rsid w:val="00E45C1A"/>
    <w:rsid w:val="00E45E83"/>
    <w:rsid w:val="00E465F8"/>
    <w:rsid w:val="00E46621"/>
    <w:rsid w:val="00E46991"/>
    <w:rsid w:val="00E46A77"/>
    <w:rsid w:val="00E46B05"/>
    <w:rsid w:val="00E46DE6"/>
    <w:rsid w:val="00E47108"/>
    <w:rsid w:val="00E4728E"/>
    <w:rsid w:val="00E473FC"/>
    <w:rsid w:val="00E47B2B"/>
    <w:rsid w:val="00E47BCF"/>
    <w:rsid w:val="00E5081E"/>
    <w:rsid w:val="00E509F2"/>
    <w:rsid w:val="00E50A38"/>
    <w:rsid w:val="00E50E85"/>
    <w:rsid w:val="00E5178E"/>
    <w:rsid w:val="00E517AE"/>
    <w:rsid w:val="00E517BC"/>
    <w:rsid w:val="00E51AE0"/>
    <w:rsid w:val="00E51C63"/>
    <w:rsid w:val="00E5202E"/>
    <w:rsid w:val="00E52A8A"/>
    <w:rsid w:val="00E52BF1"/>
    <w:rsid w:val="00E52DD0"/>
    <w:rsid w:val="00E5305F"/>
    <w:rsid w:val="00E5312B"/>
    <w:rsid w:val="00E5367A"/>
    <w:rsid w:val="00E536D7"/>
    <w:rsid w:val="00E5417A"/>
    <w:rsid w:val="00E541BB"/>
    <w:rsid w:val="00E543DC"/>
    <w:rsid w:val="00E54853"/>
    <w:rsid w:val="00E54869"/>
    <w:rsid w:val="00E549BE"/>
    <w:rsid w:val="00E54C1D"/>
    <w:rsid w:val="00E550BC"/>
    <w:rsid w:val="00E553FC"/>
    <w:rsid w:val="00E55406"/>
    <w:rsid w:val="00E55AC9"/>
    <w:rsid w:val="00E56365"/>
    <w:rsid w:val="00E5636B"/>
    <w:rsid w:val="00E56393"/>
    <w:rsid w:val="00E563E1"/>
    <w:rsid w:val="00E5654D"/>
    <w:rsid w:val="00E56555"/>
    <w:rsid w:val="00E5661F"/>
    <w:rsid w:val="00E578E9"/>
    <w:rsid w:val="00E57AC0"/>
    <w:rsid w:val="00E57BDC"/>
    <w:rsid w:val="00E57ECE"/>
    <w:rsid w:val="00E57FC2"/>
    <w:rsid w:val="00E60030"/>
    <w:rsid w:val="00E601FA"/>
    <w:rsid w:val="00E602A7"/>
    <w:rsid w:val="00E6086E"/>
    <w:rsid w:val="00E6093D"/>
    <w:rsid w:val="00E60954"/>
    <w:rsid w:val="00E60CAB"/>
    <w:rsid w:val="00E613A4"/>
    <w:rsid w:val="00E613EF"/>
    <w:rsid w:val="00E613FD"/>
    <w:rsid w:val="00E618E2"/>
    <w:rsid w:val="00E61E0F"/>
    <w:rsid w:val="00E61F27"/>
    <w:rsid w:val="00E6205B"/>
    <w:rsid w:val="00E621F0"/>
    <w:rsid w:val="00E62263"/>
    <w:rsid w:val="00E6247C"/>
    <w:rsid w:val="00E6256B"/>
    <w:rsid w:val="00E6287F"/>
    <w:rsid w:val="00E62B6B"/>
    <w:rsid w:val="00E62CD3"/>
    <w:rsid w:val="00E63343"/>
    <w:rsid w:val="00E63579"/>
    <w:rsid w:val="00E636E1"/>
    <w:rsid w:val="00E637BC"/>
    <w:rsid w:val="00E639F4"/>
    <w:rsid w:val="00E63AC5"/>
    <w:rsid w:val="00E63ACB"/>
    <w:rsid w:val="00E63D6A"/>
    <w:rsid w:val="00E6458F"/>
    <w:rsid w:val="00E64ECB"/>
    <w:rsid w:val="00E652BA"/>
    <w:rsid w:val="00E65883"/>
    <w:rsid w:val="00E65D1C"/>
    <w:rsid w:val="00E661A4"/>
    <w:rsid w:val="00E661E4"/>
    <w:rsid w:val="00E661F0"/>
    <w:rsid w:val="00E6620D"/>
    <w:rsid w:val="00E6640D"/>
    <w:rsid w:val="00E66775"/>
    <w:rsid w:val="00E66B0E"/>
    <w:rsid w:val="00E66F82"/>
    <w:rsid w:val="00E673A5"/>
    <w:rsid w:val="00E67DC8"/>
    <w:rsid w:val="00E7062C"/>
    <w:rsid w:val="00E70729"/>
    <w:rsid w:val="00E70745"/>
    <w:rsid w:val="00E70B12"/>
    <w:rsid w:val="00E71493"/>
    <w:rsid w:val="00E71601"/>
    <w:rsid w:val="00E71919"/>
    <w:rsid w:val="00E720D8"/>
    <w:rsid w:val="00E722B6"/>
    <w:rsid w:val="00E72354"/>
    <w:rsid w:val="00E725B9"/>
    <w:rsid w:val="00E72893"/>
    <w:rsid w:val="00E72A75"/>
    <w:rsid w:val="00E72C61"/>
    <w:rsid w:val="00E72C64"/>
    <w:rsid w:val="00E7308A"/>
    <w:rsid w:val="00E7347F"/>
    <w:rsid w:val="00E7394D"/>
    <w:rsid w:val="00E739F6"/>
    <w:rsid w:val="00E73B4A"/>
    <w:rsid w:val="00E73CEC"/>
    <w:rsid w:val="00E73EFC"/>
    <w:rsid w:val="00E73F12"/>
    <w:rsid w:val="00E74219"/>
    <w:rsid w:val="00E7455F"/>
    <w:rsid w:val="00E74564"/>
    <w:rsid w:val="00E74621"/>
    <w:rsid w:val="00E74760"/>
    <w:rsid w:val="00E750C7"/>
    <w:rsid w:val="00E755ED"/>
    <w:rsid w:val="00E75B5E"/>
    <w:rsid w:val="00E763AC"/>
    <w:rsid w:val="00E76426"/>
    <w:rsid w:val="00E7677E"/>
    <w:rsid w:val="00E7680A"/>
    <w:rsid w:val="00E77125"/>
    <w:rsid w:val="00E772FE"/>
    <w:rsid w:val="00E774E3"/>
    <w:rsid w:val="00E77D49"/>
    <w:rsid w:val="00E77D97"/>
    <w:rsid w:val="00E77E49"/>
    <w:rsid w:val="00E77EC6"/>
    <w:rsid w:val="00E77F3F"/>
    <w:rsid w:val="00E80145"/>
    <w:rsid w:val="00E80A87"/>
    <w:rsid w:val="00E80DA9"/>
    <w:rsid w:val="00E81401"/>
    <w:rsid w:val="00E81836"/>
    <w:rsid w:val="00E81CEC"/>
    <w:rsid w:val="00E81DA5"/>
    <w:rsid w:val="00E81FBB"/>
    <w:rsid w:val="00E821D1"/>
    <w:rsid w:val="00E824D7"/>
    <w:rsid w:val="00E82678"/>
    <w:rsid w:val="00E828DC"/>
    <w:rsid w:val="00E82912"/>
    <w:rsid w:val="00E82A9C"/>
    <w:rsid w:val="00E82ACB"/>
    <w:rsid w:val="00E82E05"/>
    <w:rsid w:val="00E83592"/>
    <w:rsid w:val="00E836AE"/>
    <w:rsid w:val="00E84761"/>
    <w:rsid w:val="00E84BE0"/>
    <w:rsid w:val="00E84C77"/>
    <w:rsid w:val="00E84DFF"/>
    <w:rsid w:val="00E85156"/>
    <w:rsid w:val="00E852D0"/>
    <w:rsid w:val="00E85572"/>
    <w:rsid w:val="00E855F4"/>
    <w:rsid w:val="00E857E3"/>
    <w:rsid w:val="00E85833"/>
    <w:rsid w:val="00E858F3"/>
    <w:rsid w:val="00E859AF"/>
    <w:rsid w:val="00E86043"/>
    <w:rsid w:val="00E8609A"/>
    <w:rsid w:val="00E86AA8"/>
    <w:rsid w:val="00E86AC4"/>
    <w:rsid w:val="00E871E6"/>
    <w:rsid w:val="00E87485"/>
    <w:rsid w:val="00E87592"/>
    <w:rsid w:val="00E87ACF"/>
    <w:rsid w:val="00E903F1"/>
    <w:rsid w:val="00E9065F"/>
    <w:rsid w:val="00E90A2B"/>
    <w:rsid w:val="00E90E0F"/>
    <w:rsid w:val="00E90FE8"/>
    <w:rsid w:val="00E9161B"/>
    <w:rsid w:val="00E9182E"/>
    <w:rsid w:val="00E91DA3"/>
    <w:rsid w:val="00E9212A"/>
    <w:rsid w:val="00E9230F"/>
    <w:rsid w:val="00E92747"/>
    <w:rsid w:val="00E92FAB"/>
    <w:rsid w:val="00E92FB4"/>
    <w:rsid w:val="00E935B8"/>
    <w:rsid w:val="00E938C9"/>
    <w:rsid w:val="00E93BB2"/>
    <w:rsid w:val="00E93D77"/>
    <w:rsid w:val="00E94597"/>
    <w:rsid w:val="00E9482E"/>
    <w:rsid w:val="00E94839"/>
    <w:rsid w:val="00E949BC"/>
    <w:rsid w:val="00E94B5F"/>
    <w:rsid w:val="00E94F83"/>
    <w:rsid w:val="00E95330"/>
    <w:rsid w:val="00E954D7"/>
    <w:rsid w:val="00E95D57"/>
    <w:rsid w:val="00E95DDD"/>
    <w:rsid w:val="00E95E81"/>
    <w:rsid w:val="00E95E9D"/>
    <w:rsid w:val="00E95FE6"/>
    <w:rsid w:val="00E96124"/>
    <w:rsid w:val="00E964AC"/>
    <w:rsid w:val="00E96563"/>
    <w:rsid w:val="00E9690C"/>
    <w:rsid w:val="00E9694D"/>
    <w:rsid w:val="00E96E6B"/>
    <w:rsid w:val="00E96E88"/>
    <w:rsid w:val="00E97083"/>
    <w:rsid w:val="00E974C9"/>
    <w:rsid w:val="00E976B5"/>
    <w:rsid w:val="00E979D2"/>
    <w:rsid w:val="00E97D04"/>
    <w:rsid w:val="00E97F43"/>
    <w:rsid w:val="00EA0248"/>
    <w:rsid w:val="00EA06E8"/>
    <w:rsid w:val="00EA0749"/>
    <w:rsid w:val="00EA0D02"/>
    <w:rsid w:val="00EA0D0A"/>
    <w:rsid w:val="00EA0E6B"/>
    <w:rsid w:val="00EA0EF0"/>
    <w:rsid w:val="00EA13FB"/>
    <w:rsid w:val="00EA15CB"/>
    <w:rsid w:val="00EA175D"/>
    <w:rsid w:val="00EA190D"/>
    <w:rsid w:val="00EA1A22"/>
    <w:rsid w:val="00EA1B9F"/>
    <w:rsid w:val="00EA2FBD"/>
    <w:rsid w:val="00EA331E"/>
    <w:rsid w:val="00EA33AF"/>
    <w:rsid w:val="00EA3411"/>
    <w:rsid w:val="00EA3B8F"/>
    <w:rsid w:val="00EA3C3C"/>
    <w:rsid w:val="00EA3E9F"/>
    <w:rsid w:val="00EA4081"/>
    <w:rsid w:val="00EA408A"/>
    <w:rsid w:val="00EA4237"/>
    <w:rsid w:val="00EA4359"/>
    <w:rsid w:val="00EA4587"/>
    <w:rsid w:val="00EA4676"/>
    <w:rsid w:val="00EA4788"/>
    <w:rsid w:val="00EA4B34"/>
    <w:rsid w:val="00EA4B4A"/>
    <w:rsid w:val="00EA4E11"/>
    <w:rsid w:val="00EA548F"/>
    <w:rsid w:val="00EA5523"/>
    <w:rsid w:val="00EA5E9A"/>
    <w:rsid w:val="00EA6408"/>
    <w:rsid w:val="00EA6513"/>
    <w:rsid w:val="00EA6ACE"/>
    <w:rsid w:val="00EA6D0F"/>
    <w:rsid w:val="00EA7AED"/>
    <w:rsid w:val="00EA7D55"/>
    <w:rsid w:val="00EB020C"/>
    <w:rsid w:val="00EB05C7"/>
    <w:rsid w:val="00EB1196"/>
    <w:rsid w:val="00EB150B"/>
    <w:rsid w:val="00EB1803"/>
    <w:rsid w:val="00EB187A"/>
    <w:rsid w:val="00EB1C3A"/>
    <w:rsid w:val="00EB205C"/>
    <w:rsid w:val="00EB2071"/>
    <w:rsid w:val="00EB2506"/>
    <w:rsid w:val="00EB257C"/>
    <w:rsid w:val="00EB278A"/>
    <w:rsid w:val="00EB29AD"/>
    <w:rsid w:val="00EB2B24"/>
    <w:rsid w:val="00EB2B81"/>
    <w:rsid w:val="00EB2D27"/>
    <w:rsid w:val="00EB2F0B"/>
    <w:rsid w:val="00EB2FA6"/>
    <w:rsid w:val="00EB343E"/>
    <w:rsid w:val="00EB3C56"/>
    <w:rsid w:val="00EB3CED"/>
    <w:rsid w:val="00EB401C"/>
    <w:rsid w:val="00EB404F"/>
    <w:rsid w:val="00EB503F"/>
    <w:rsid w:val="00EB512C"/>
    <w:rsid w:val="00EB5157"/>
    <w:rsid w:val="00EB548C"/>
    <w:rsid w:val="00EB5530"/>
    <w:rsid w:val="00EB5DAC"/>
    <w:rsid w:val="00EB620E"/>
    <w:rsid w:val="00EB6480"/>
    <w:rsid w:val="00EB6551"/>
    <w:rsid w:val="00EB68D2"/>
    <w:rsid w:val="00EB6913"/>
    <w:rsid w:val="00EB6C54"/>
    <w:rsid w:val="00EB6F88"/>
    <w:rsid w:val="00EB790C"/>
    <w:rsid w:val="00EB7940"/>
    <w:rsid w:val="00EC05D9"/>
    <w:rsid w:val="00EC06BF"/>
    <w:rsid w:val="00EC0AE0"/>
    <w:rsid w:val="00EC0C21"/>
    <w:rsid w:val="00EC0C46"/>
    <w:rsid w:val="00EC0D29"/>
    <w:rsid w:val="00EC0DB5"/>
    <w:rsid w:val="00EC16D7"/>
    <w:rsid w:val="00EC16DA"/>
    <w:rsid w:val="00EC189A"/>
    <w:rsid w:val="00EC1AC1"/>
    <w:rsid w:val="00EC1AE5"/>
    <w:rsid w:val="00EC1E6C"/>
    <w:rsid w:val="00EC20CE"/>
    <w:rsid w:val="00EC227D"/>
    <w:rsid w:val="00EC2393"/>
    <w:rsid w:val="00EC244C"/>
    <w:rsid w:val="00EC26EE"/>
    <w:rsid w:val="00EC283E"/>
    <w:rsid w:val="00EC404A"/>
    <w:rsid w:val="00EC40F7"/>
    <w:rsid w:val="00EC4424"/>
    <w:rsid w:val="00EC4F78"/>
    <w:rsid w:val="00EC5294"/>
    <w:rsid w:val="00EC55E9"/>
    <w:rsid w:val="00EC5636"/>
    <w:rsid w:val="00EC5D4F"/>
    <w:rsid w:val="00EC5ED5"/>
    <w:rsid w:val="00EC5F04"/>
    <w:rsid w:val="00EC604F"/>
    <w:rsid w:val="00EC6055"/>
    <w:rsid w:val="00EC60EA"/>
    <w:rsid w:val="00EC61B7"/>
    <w:rsid w:val="00EC66E3"/>
    <w:rsid w:val="00EC7602"/>
    <w:rsid w:val="00EC7732"/>
    <w:rsid w:val="00EC7BD8"/>
    <w:rsid w:val="00EC7BE7"/>
    <w:rsid w:val="00EC7CB0"/>
    <w:rsid w:val="00EC7E06"/>
    <w:rsid w:val="00EC7F1D"/>
    <w:rsid w:val="00EC7FB3"/>
    <w:rsid w:val="00ED00AF"/>
    <w:rsid w:val="00ED016C"/>
    <w:rsid w:val="00ED04A1"/>
    <w:rsid w:val="00ED05BB"/>
    <w:rsid w:val="00ED0B9F"/>
    <w:rsid w:val="00ED0C74"/>
    <w:rsid w:val="00ED0EE8"/>
    <w:rsid w:val="00ED0FE9"/>
    <w:rsid w:val="00ED1092"/>
    <w:rsid w:val="00ED1554"/>
    <w:rsid w:val="00ED1C5F"/>
    <w:rsid w:val="00ED1C89"/>
    <w:rsid w:val="00ED1EC7"/>
    <w:rsid w:val="00ED20E2"/>
    <w:rsid w:val="00ED2165"/>
    <w:rsid w:val="00ED21A7"/>
    <w:rsid w:val="00ED30EB"/>
    <w:rsid w:val="00ED3669"/>
    <w:rsid w:val="00ED39C4"/>
    <w:rsid w:val="00ED3B18"/>
    <w:rsid w:val="00ED3E7C"/>
    <w:rsid w:val="00ED3EE2"/>
    <w:rsid w:val="00ED40B3"/>
    <w:rsid w:val="00ED42C5"/>
    <w:rsid w:val="00ED4326"/>
    <w:rsid w:val="00ED43C1"/>
    <w:rsid w:val="00ED4709"/>
    <w:rsid w:val="00ED4913"/>
    <w:rsid w:val="00ED492B"/>
    <w:rsid w:val="00ED4A20"/>
    <w:rsid w:val="00ED4AFC"/>
    <w:rsid w:val="00ED5A31"/>
    <w:rsid w:val="00ED5D16"/>
    <w:rsid w:val="00ED5E20"/>
    <w:rsid w:val="00ED5F98"/>
    <w:rsid w:val="00ED637E"/>
    <w:rsid w:val="00ED734F"/>
    <w:rsid w:val="00ED7624"/>
    <w:rsid w:val="00ED7E01"/>
    <w:rsid w:val="00ED7ED9"/>
    <w:rsid w:val="00EE04E6"/>
    <w:rsid w:val="00EE07B7"/>
    <w:rsid w:val="00EE0897"/>
    <w:rsid w:val="00EE0C58"/>
    <w:rsid w:val="00EE0E22"/>
    <w:rsid w:val="00EE0F45"/>
    <w:rsid w:val="00EE0F8D"/>
    <w:rsid w:val="00EE1536"/>
    <w:rsid w:val="00EE1737"/>
    <w:rsid w:val="00EE1872"/>
    <w:rsid w:val="00EE1B75"/>
    <w:rsid w:val="00EE266B"/>
    <w:rsid w:val="00EE2B49"/>
    <w:rsid w:val="00EE2C58"/>
    <w:rsid w:val="00EE33A4"/>
    <w:rsid w:val="00EE3736"/>
    <w:rsid w:val="00EE3A14"/>
    <w:rsid w:val="00EE3BE9"/>
    <w:rsid w:val="00EE3DE9"/>
    <w:rsid w:val="00EE3F3F"/>
    <w:rsid w:val="00EE43AC"/>
    <w:rsid w:val="00EE43F6"/>
    <w:rsid w:val="00EE445A"/>
    <w:rsid w:val="00EE4577"/>
    <w:rsid w:val="00EE4698"/>
    <w:rsid w:val="00EE471D"/>
    <w:rsid w:val="00EE4967"/>
    <w:rsid w:val="00EE4B38"/>
    <w:rsid w:val="00EE4C16"/>
    <w:rsid w:val="00EE4E69"/>
    <w:rsid w:val="00EE5339"/>
    <w:rsid w:val="00EE5436"/>
    <w:rsid w:val="00EE5657"/>
    <w:rsid w:val="00EE5723"/>
    <w:rsid w:val="00EE5D8E"/>
    <w:rsid w:val="00EE5DA2"/>
    <w:rsid w:val="00EE6004"/>
    <w:rsid w:val="00EE615B"/>
    <w:rsid w:val="00EE63EC"/>
    <w:rsid w:val="00EE671A"/>
    <w:rsid w:val="00EE67CB"/>
    <w:rsid w:val="00EE699D"/>
    <w:rsid w:val="00EE6F5A"/>
    <w:rsid w:val="00EE72A1"/>
    <w:rsid w:val="00EE7304"/>
    <w:rsid w:val="00EE73DE"/>
    <w:rsid w:val="00EE77F4"/>
    <w:rsid w:val="00EE7A76"/>
    <w:rsid w:val="00EE7DAC"/>
    <w:rsid w:val="00EF0024"/>
    <w:rsid w:val="00EF0238"/>
    <w:rsid w:val="00EF033E"/>
    <w:rsid w:val="00EF09A3"/>
    <w:rsid w:val="00EF0BC3"/>
    <w:rsid w:val="00EF0FC4"/>
    <w:rsid w:val="00EF102B"/>
    <w:rsid w:val="00EF11E1"/>
    <w:rsid w:val="00EF128D"/>
    <w:rsid w:val="00EF141C"/>
    <w:rsid w:val="00EF143F"/>
    <w:rsid w:val="00EF171B"/>
    <w:rsid w:val="00EF1881"/>
    <w:rsid w:val="00EF1A8B"/>
    <w:rsid w:val="00EF1A8F"/>
    <w:rsid w:val="00EF1D72"/>
    <w:rsid w:val="00EF2103"/>
    <w:rsid w:val="00EF223D"/>
    <w:rsid w:val="00EF27A5"/>
    <w:rsid w:val="00EF27EE"/>
    <w:rsid w:val="00EF2998"/>
    <w:rsid w:val="00EF2BD2"/>
    <w:rsid w:val="00EF2F3A"/>
    <w:rsid w:val="00EF2FC3"/>
    <w:rsid w:val="00EF3121"/>
    <w:rsid w:val="00EF32AD"/>
    <w:rsid w:val="00EF34A1"/>
    <w:rsid w:val="00EF381A"/>
    <w:rsid w:val="00EF3A80"/>
    <w:rsid w:val="00EF3F0A"/>
    <w:rsid w:val="00EF40B7"/>
    <w:rsid w:val="00EF4559"/>
    <w:rsid w:val="00EF459F"/>
    <w:rsid w:val="00EF497B"/>
    <w:rsid w:val="00EF4E41"/>
    <w:rsid w:val="00EF507E"/>
    <w:rsid w:val="00EF531D"/>
    <w:rsid w:val="00EF553E"/>
    <w:rsid w:val="00EF5931"/>
    <w:rsid w:val="00EF5A17"/>
    <w:rsid w:val="00EF61DB"/>
    <w:rsid w:val="00EF690F"/>
    <w:rsid w:val="00EF6E4A"/>
    <w:rsid w:val="00EF7093"/>
    <w:rsid w:val="00EF739E"/>
    <w:rsid w:val="00EF73BC"/>
    <w:rsid w:val="00EF782E"/>
    <w:rsid w:val="00EF7E3C"/>
    <w:rsid w:val="00EF7FA6"/>
    <w:rsid w:val="00F005C3"/>
    <w:rsid w:val="00F00672"/>
    <w:rsid w:val="00F0073B"/>
    <w:rsid w:val="00F00AFE"/>
    <w:rsid w:val="00F00FC3"/>
    <w:rsid w:val="00F016DE"/>
    <w:rsid w:val="00F019C3"/>
    <w:rsid w:val="00F01BA0"/>
    <w:rsid w:val="00F023E3"/>
    <w:rsid w:val="00F0254F"/>
    <w:rsid w:val="00F02820"/>
    <w:rsid w:val="00F02C6A"/>
    <w:rsid w:val="00F036C2"/>
    <w:rsid w:val="00F03827"/>
    <w:rsid w:val="00F03861"/>
    <w:rsid w:val="00F03990"/>
    <w:rsid w:val="00F03C75"/>
    <w:rsid w:val="00F03DC9"/>
    <w:rsid w:val="00F03F4C"/>
    <w:rsid w:val="00F0403E"/>
    <w:rsid w:val="00F04133"/>
    <w:rsid w:val="00F04430"/>
    <w:rsid w:val="00F04AF9"/>
    <w:rsid w:val="00F04BFE"/>
    <w:rsid w:val="00F04C10"/>
    <w:rsid w:val="00F04EA5"/>
    <w:rsid w:val="00F04F8D"/>
    <w:rsid w:val="00F059D5"/>
    <w:rsid w:val="00F05B53"/>
    <w:rsid w:val="00F05C49"/>
    <w:rsid w:val="00F05C91"/>
    <w:rsid w:val="00F05FBF"/>
    <w:rsid w:val="00F06425"/>
    <w:rsid w:val="00F06473"/>
    <w:rsid w:val="00F06499"/>
    <w:rsid w:val="00F0665C"/>
    <w:rsid w:val="00F06734"/>
    <w:rsid w:val="00F06AD5"/>
    <w:rsid w:val="00F06DB6"/>
    <w:rsid w:val="00F06FF6"/>
    <w:rsid w:val="00F0730A"/>
    <w:rsid w:val="00F076FC"/>
    <w:rsid w:val="00F07B0A"/>
    <w:rsid w:val="00F07CFD"/>
    <w:rsid w:val="00F07E75"/>
    <w:rsid w:val="00F1002C"/>
    <w:rsid w:val="00F10085"/>
    <w:rsid w:val="00F100E4"/>
    <w:rsid w:val="00F1050B"/>
    <w:rsid w:val="00F108AB"/>
    <w:rsid w:val="00F108B7"/>
    <w:rsid w:val="00F108C6"/>
    <w:rsid w:val="00F10958"/>
    <w:rsid w:val="00F10ED4"/>
    <w:rsid w:val="00F11051"/>
    <w:rsid w:val="00F1144A"/>
    <w:rsid w:val="00F115EA"/>
    <w:rsid w:val="00F12725"/>
    <w:rsid w:val="00F12AFF"/>
    <w:rsid w:val="00F130BE"/>
    <w:rsid w:val="00F13382"/>
    <w:rsid w:val="00F133B4"/>
    <w:rsid w:val="00F13F3C"/>
    <w:rsid w:val="00F13F84"/>
    <w:rsid w:val="00F140AF"/>
    <w:rsid w:val="00F145E2"/>
    <w:rsid w:val="00F1485B"/>
    <w:rsid w:val="00F1486B"/>
    <w:rsid w:val="00F1487A"/>
    <w:rsid w:val="00F14AF6"/>
    <w:rsid w:val="00F14EA1"/>
    <w:rsid w:val="00F1530F"/>
    <w:rsid w:val="00F1534B"/>
    <w:rsid w:val="00F1537F"/>
    <w:rsid w:val="00F155B7"/>
    <w:rsid w:val="00F1563C"/>
    <w:rsid w:val="00F157B7"/>
    <w:rsid w:val="00F159A4"/>
    <w:rsid w:val="00F15F62"/>
    <w:rsid w:val="00F15FC2"/>
    <w:rsid w:val="00F169BA"/>
    <w:rsid w:val="00F16A91"/>
    <w:rsid w:val="00F16AB6"/>
    <w:rsid w:val="00F16C41"/>
    <w:rsid w:val="00F16ECF"/>
    <w:rsid w:val="00F1728E"/>
    <w:rsid w:val="00F17392"/>
    <w:rsid w:val="00F17888"/>
    <w:rsid w:val="00F1788C"/>
    <w:rsid w:val="00F1793B"/>
    <w:rsid w:val="00F179A7"/>
    <w:rsid w:val="00F17CF6"/>
    <w:rsid w:val="00F20175"/>
    <w:rsid w:val="00F20186"/>
    <w:rsid w:val="00F20460"/>
    <w:rsid w:val="00F208DC"/>
    <w:rsid w:val="00F20940"/>
    <w:rsid w:val="00F20A30"/>
    <w:rsid w:val="00F20ACE"/>
    <w:rsid w:val="00F20BF6"/>
    <w:rsid w:val="00F20FCD"/>
    <w:rsid w:val="00F2150C"/>
    <w:rsid w:val="00F217AF"/>
    <w:rsid w:val="00F21917"/>
    <w:rsid w:val="00F21B0E"/>
    <w:rsid w:val="00F21B71"/>
    <w:rsid w:val="00F21DB2"/>
    <w:rsid w:val="00F221A6"/>
    <w:rsid w:val="00F22371"/>
    <w:rsid w:val="00F2237F"/>
    <w:rsid w:val="00F2277E"/>
    <w:rsid w:val="00F2283F"/>
    <w:rsid w:val="00F22DA7"/>
    <w:rsid w:val="00F23288"/>
    <w:rsid w:val="00F233B4"/>
    <w:rsid w:val="00F2368E"/>
    <w:rsid w:val="00F23935"/>
    <w:rsid w:val="00F23A6B"/>
    <w:rsid w:val="00F23DA8"/>
    <w:rsid w:val="00F243ED"/>
    <w:rsid w:val="00F24A8E"/>
    <w:rsid w:val="00F24C2B"/>
    <w:rsid w:val="00F24DCB"/>
    <w:rsid w:val="00F25282"/>
    <w:rsid w:val="00F252A4"/>
    <w:rsid w:val="00F25351"/>
    <w:rsid w:val="00F2555E"/>
    <w:rsid w:val="00F2617A"/>
    <w:rsid w:val="00F2636C"/>
    <w:rsid w:val="00F26616"/>
    <w:rsid w:val="00F26A52"/>
    <w:rsid w:val="00F26C3A"/>
    <w:rsid w:val="00F26EC7"/>
    <w:rsid w:val="00F26ED9"/>
    <w:rsid w:val="00F270A3"/>
    <w:rsid w:val="00F276F6"/>
    <w:rsid w:val="00F30071"/>
    <w:rsid w:val="00F30163"/>
    <w:rsid w:val="00F30329"/>
    <w:rsid w:val="00F304F4"/>
    <w:rsid w:val="00F306A3"/>
    <w:rsid w:val="00F30C70"/>
    <w:rsid w:val="00F31022"/>
    <w:rsid w:val="00F3102F"/>
    <w:rsid w:val="00F318F6"/>
    <w:rsid w:val="00F32126"/>
    <w:rsid w:val="00F321C5"/>
    <w:rsid w:val="00F321CD"/>
    <w:rsid w:val="00F323DF"/>
    <w:rsid w:val="00F32602"/>
    <w:rsid w:val="00F3293F"/>
    <w:rsid w:val="00F32B20"/>
    <w:rsid w:val="00F32B66"/>
    <w:rsid w:val="00F32C80"/>
    <w:rsid w:val="00F330A1"/>
    <w:rsid w:val="00F3341B"/>
    <w:rsid w:val="00F33975"/>
    <w:rsid w:val="00F33CFB"/>
    <w:rsid w:val="00F33F4D"/>
    <w:rsid w:val="00F347EB"/>
    <w:rsid w:val="00F348B6"/>
    <w:rsid w:val="00F34BBA"/>
    <w:rsid w:val="00F34BF5"/>
    <w:rsid w:val="00F34CB6"/>
    <w:rsid w:val="00F34D38"/>
    <w:rsid w:val="00F34FE6"/>
    <w:rsid w:val="00F35085"/>
    <w:rsid w:val="00F35DA0"/>
    <w:rsid w:val="00F362C5"/>
    <w:rsid w:val="00F3646A"/>
    <w:rsid w:val="00F36549"/>
    <w:rsid w:val="00F3659E"/>
    <w:rsid w:val="00F36600"/>
    <w:rsid w:val="00F367BC"/>
    <w:rsid w:val="00F36F54"/>
    <w:rsid w:val="00F37400"/>
    <w:rsid w:val="00F3771F"/>
    <w:rsid w:val="00F3776B"/>
    <w:rsid w:val="00F3776D"/>
    <w:rsid w:val="00F37C42"/>
    <w:rsid w:val="00F37D53"/>
    <w:rsid w:val="00F37F67"/>
    <w:rsid w:val="00F409A8"/>
    <w:rsid w:val="00F4167D"/>
    <w:rsid w:val="00F416DE"/>
    <w:rsid w:val="00F41AC2"/>
    <w:rsid w:val="00F41E54"/>
    <w:rsid w:val="00F41F3C"/>
    <w:rsid w:val="00F424BC"/>
    <w:rsid w:val="00F424D8"/>
    <w:rsid w:val="00F42719"/>
    <w:rsid w:val="00F42835"/>
    <w:rsid w:val="00F42CF0"/>
    <w:rsid w:val="00F43130"/>
    <w:rsid w:val="00F431BC"/>
    <w:rsid w:val="00F43207"/>
    <w:rsid w:val="00F435EF"/>
    <w:rsid w:val="00F436A7"/>
    <w:rsid w:val="00F4375A"/>
    <w:rsid w:val="00F437A4"/>
    <w:rsid w:val="00F439D4"/>
    <w:rsid w:val="00F43DA2"/>
    <w:rsid w:val="00F44139"/>
    <w:rsid w:val="00F44299"/>
    <w:rsid w:val="00F442F2"/>
    <w:rsid w:val="00F44639"/>
    <w:rsid w:val="00F4496A"/>
    <w:rsid w:val="00F44E52"/>
    <w:rsid w:val="00F45322"/>
    <w:rsid w:val="00F459A5"/>
    <w:rsid w:val="00F45A64"/>
    <w:rsid w:val="00F45F3F"/>
    <w:rsid w:val="00F460EE"/>
    <w:rsid w:val="00F46249"/>
    <w:rsid w:val="00F464DF"/>
    <w:rsid w:val="00F468D6"/>
    <w:rsid w:val="00F469C1"/>
    <w:rsid w:val="00F46A4E"/>
    <w:rsid w:val="00F46A9D"/>
    <w:rsid w:val="00F46D98"/>
    <w:rsid w:val="00F46E9F"/>
    <w:rsid w:val="00F470AB"/>
    <w:rsid w:val="00F50407"/>
    <w:rsid w:val="00F504DA"/>
    <w:rsid w:val="00F50935"/>
    <w:rsid w:val="00F50BDE"/>
    <w:rsid w:val="00F510BC"/>
    <w:rsid w:val="00F510EF"/>
    <w:rsid w:val="00F51252"/>
    <w:rsid w:val="00F5190E"/>
    <w:rsid w:val="00F51945"/>
    <w:rsid w:val="00F51ADD"/>
    <w:rsid w:val="00F51C29"/>
    <w:rsid w:val="00F51F38"/>
    <w:rsid w:val="00F520CB"/>
    <w:rsid w:val="00F5239C"/>
    <w:rsid w:val="00F52E49"/>
    <w:rsid w:val="00F53184"/>
    <w:rsid w:val="00F53221"/>
    <w:rsid w:val="00F53315"/>
    <w:rsid w:val="00F5357F"/>
    <w:rsid w:val="00F535CE"/>
    <w:rsid w:val="00F53AB2"/>
    <w:rsid w:val="00F53B39"/>
    <w:rsid w:val="00F53B44"/>
    <w:rsid w:val="00F53B79"/>
    <w:rsid w:val="00F54427"/>
    <w:rsid w:val="00F54697"/>
    <w:rsid w:val="00F546DE"/>
    <w:rsid w:val="00F54AF7"/>
    <w:rsid w:val="00F54BA6"/>
    <w:rsid w:val="00F54EF5"/>
    <w:rsid w:val="00F54F25"/>
    <w:rsid w:val="00F54F74"/>
    <w:rsid w:val="00F55142"/>
    <w:rsid w:val="00F55F57"/>
    <w:rsid w:val="00F55F62"/>
    <w:rsid w:val="00F563FC"/>
    <w:rsid w:val="00F5654A"/>
    <w:rsid w:val="00F5657C"/>
    <w:rsid w:val="00F5663F"/>
    <w:rsid w:val="00F567E7"/>
    <w:rsid w:val="00F56A52"/>
    <w:rsid w:val="00F56BB9"/>
    <w:rsid w:val="00F56D2B"/>
    <w:rsid w:val="00F570A0"/>
    <w:rsid w:val="00F57171"/>
    <w:rsid w:val="00F573E6"/>
    <w:rsid w:val="00F5760B"/>
    <w:rsid w:val="00F57715"/>
    <w:rsid w:val="00F57B84"/>
    <w:rsid w:val="00F57CB5"/>
    <w:rsid w:val="00F57CD7"/>
    <w:rsid w:val="00F57D1E"/>
    <w:rsid w:val="00F57E6C"/>
    <w:rsid w:val="00F57EC1"/>
    <w:rsid w:val="00F601A0"/>
    <w:rsid w:val="00F60478"/>
    <w:rsid w:val="00F605BA"/>
    <w:rsid w:val="00F60A75"/>
    <w:rsid w:val="00F61265"/>
    <w:rsid w:val="00F6153D"/>
    <w:rsid w:val="00F6173E"/>
    <w:rsid w:val="00F61DCD"/>
    <w:rsid w:val="00F62AD9"/>
    <w:rsid w:val="00F62BD0"/>
    <w:rsid w:val="00F62D59"/>
    <w:rsid w:val="00F62D85"/>
    <w:rsid w:val="00F62EAD"/>
    <w:rsid w:val="00F63153"/>
    <w:rsid w:val="00F637B8"/>
    <w:rsid w:val="00F63FE1"/>
    <w:rsid w:val="00F64379"/>
    <w:rsid w:val="00F644D6"/>
    <w:rsid w:val="00F6475A"/>
    <w:rsid w:val="00F648FB"/>
    <w:rsid w:val="00F65017"/>
    <w:rsid w:val="00F6501D"/>
    <w:rsid w:val="00F65804"/>
    <w:rsid w:val="00F65969"/>
    <w:rsid w:val="00F65B6B"/>
    <w:rsid w:val="00F65C6F"/>
    <w:rsid w:val="00F6647C"/>
    <w:rsid w:val="00F666C5"/>
    <w:rsid w:val="00F6690D"/>
    <w:rsid w:val="00F669F4"/>
    <w:rsid w:val="00F66BF0"/>
    <w:rsid w:val="00F66C48"/>
    <w:rsid w:val="00F66CD4"/>
    <w:rsid w:val="00F6702A"/>
    <w:rsid w:val="00F670BC"/>
    <w:rsid w:val="00F670E8"/>
    <w:rsid w:val="00F672A7"/>
    <w:rsid w:val="00F6738E"/>
    <w:rsid w:val="00F6741C"/>
    <w:rsid w:val="00F6785A"/>
    <w:rsid w:val="00F67C32"/>
    <w:rsid w:val="00F67D17"/>
    <w:rsid w:val="00F7079D"/>
    <w:rsid w:val="00F7093C"/>
    <w:rsid w:val="00F709DE"/>
    <w:rsid w:val="00F70A5D"/>
    <w:rsid w:val="00F70ACE"/>
    <w:rsid w:val="00F71124"/>
    <w:rsid w:val="00F714DE"/>
    <w:rsid w:val="00F71666"/>
    <w:rsid w:val="00F716F7"/>
    <w:rsid w:val="00F71784"/>
    <w:rsid w:val="00F71851"/>
    <w:rsid w:val="00F719B6"/>
    <w:rsid w:val="00F71A7A"/>
    <w:rsid w:val="00F71DC4"/>
    <w:rsid w:val="00F71EF3"/>
    <w:rsid w:val="00F7205A"/>
    <w:rsid w:val="00F72072"/>
    <w:rsid w:val="00F7232E"/>
    <w:rsid w:val="00F72342"/>
    <w:rsid w:val="00F727BA"/>
    <w:rsid w:val="00F72816"/>
    <w:rsid w:val="00F72B00"/>
    <w:rsid w:val="00F72F06"/>
    <w:rsid w:val="00F7335E"/>
    <w:rsid w:val="00F736B5"/>
    <w:rsid w:val="00F73922"/>
    <w:rsid w:val="00F740C6"/>
    <w:rsid w:val="00F74127"/>
    <w:rsid w:val="00F74279"/>
    <w:rsid w:val="00F74412"/>
    <w:rsid w:val="00F7452A"/>
    <w:rsid w:val="00F7456F"/>
    <w:rsid w:val="00F748F7"/>
    <w:rsid w:val="00F748FC"/>
    <w:rsid w:val="00F74B45"/>
    <w:rsid w:val="00F74C04"/>
    <w:rsid w:val="00F74DAD"/>
    <w:rsid w:val="00F74FC2"/>
    <w:rsid w:val="00F750EC"/>
    <w:rsid w:val="00F7528F"/>
    <w:rsid w:val="00F75329"/>
    <w:rsid w:val="00F75393"/>
    <w:rsid w:val="00F75554"/>
    <w:rsid w:val="00F7562B"/>
    <w:rsid w:val="00F7568E"/>
    <w:rsid w:val="00F757B9"/>
    <w:rsid w:val="00F7581D"/>
    <w:rsid w:val="00F75AB9"/>
    <w:rsid w:val="00F766A4"/>
    <w:rsid w:val="00F769E6"/>
    <w:rsid w:val="00F76C58"/>
    <w:rsid w:val="00F773C2"/>
    <w:rsid w:val="00F77861"/>
    <w:rsid w:val="00F77F3A"/>
    <w:rsid w:val="00F8005D"/>
    <w:rsid w:val="00F80704"/>
    <w:rsid w:val="00F80936"/>
    <w:rsid w:val="00F80C35"/>
    <w:rsid w:val="00F80DC1"/>
    <w:rsid w:val="00F8102A"/>
    <w:rsid w:val="00F81192"/>
    <w:rsid w:val="00F8126D"/>
    <w:rsid w:val="00F813D5"/>
    <w:rsid w:val="00F81CAA"/>
    <w:rsid w:val="00F81E17"/>
    <w:rsid w:val="00F821D6"/>
    <w:rsid w:val="00F8243A"/>
    <w:rsid w:val="00F82471"/>
    <w:rsid w:val="00F824A6"/>
    <w:rsid w:val="00F826C0"/>
    <w:rsid w:val="00F83301"/>
    <w:rsid w:val="00F83447"/>
    <w:rsid w:val="00F83B57"/>
    <w:rsid w:val="00F84390"/>
    <w:rsid w:val="00F84423"/>
    <w:rsid w:val="00F844F6"/>
    <w:rsid w:val="00F84551"/>
    <w:rsid w:val="00F85176"/>
    <w:rsid w:val="00F85254"/>
    <w:rsid w:val="00F85571"/>
    <w:rsid w:val="00F85C13"/>
    <w:rsid w:val="00F85F45"/>
    <w:rsid w:val="00F86183"/>
    <w:rsid w:val="00F875F5"/>
    <w:rsid w:val="00F878A4"/>
    <w:rsid w:val="00F87CEF"/>
    <w:rsid w:val="00F9015D"/>
    <w:rsid w:val="00F90662"/>
    <w:rsid w:val="00F90B08"/>
    <w:rsid w:val="00F91122"/>
    <w:rsid w:val="00F91284"/>
    <w:rsid w:val="00F914C2"/>
    <w:rsid w:val="00F917F6"/>
    <w:rsid w:val="00F91E03"/>
    <w:rsid w:val="00F91F50"/>
    <w:rsid w:val="00F92011"/>
    <w:rsid w:val="00F92488"/>
    <w:rsid w:val="00F924DF"/>
    <w:rsid w:val="00F9252A"/>
    <w:rsid w:val="00F927C8"/>
    <w:rsid w:val="00F92854"/>
    <w:rsid w:val="00F92AA9"/>
    <w:rsid w:val="00F92D6C"/>
    <w:rsid w:val="00F93031"/>
    <w:rsid w:val="00F9307E"/>
    <w:rsid w:val="00F93848"/>
    <w:rsid w:val="00F93BE1"/>
    <w:rsid w:val="00F93D14"/>
    <w:rsid w:val="00F93FDA"/>
    <w:rsid w:val="00F94879"/>
    <w:rsid w:val="00F949EA"/>
    <w:rsid w:val="00F95625"/>
    <w:rsid w:val="00F959FF"/>
    <w:rsid w:val="00F95B5D"/>
    <w:rsid w:val="00F96EBA"/>
    <w:rsid w:val="00F96FC1"/>
    <w:rsid w:val="00F97143"/>
    <w:rsid w:val="00F97163"/>
    <w:rsid w:val="00F97179"/>
    <w:rsid w:val="00F97B89"/>
    <w:rsid w:val="00FA02A8"/>
    <w:rsid w:val="00FA0BC9"/>
    <w:rsid w:val="00FA0DFB"/>
    <w:rsid w:val="00FA0F04"/>
    <w:rsid w:val="00FA1061"/>
    <w:rsid w:val="00FA11A3"/>
    <w:rsid w:val="00FA13CE"/>
    <w:rsid w:val="00FA13DB"/>
    <w:rsid w:val="00FA154B"/>
    <w:rsid w:val="00FA16BA"/>
    <w:rsid w:val="00FA174C"/>
    <w:rsid w:val="00FA1789"/>
    <w:rsid w:val="00FA1C6F"/>
    <w:rsid w:val="00FA229A"/>
    <w:rsid w:val="00FA23BF"/>
    <w:rsid w:val="00FA23D3"/>
    <w:rsid w:val="00FA270B"/>
    <w:rsid w:val="00FA2CA8"/>
    <w:rsid w:val="00FA31B6"/>
    <w:rsid w:val="00FA3207"/>
    <w:rsid w:val="00FA33F1"/>
    <w:rsid w:val="00FA3706"/>
    <w:rsid w:val="00FA3797"/>
    <w:rsid w:val="00FA39BF"/>
    <w:rsid w:val="00FA3DA7"/>
    <w:rsid w:val="00FA3E31"/>
    <w:rsid w:val="00FA3F4C"/>
    <w:rsid w:val="00FA3FDF"/>
    <w:rsid w:val="00FA40E8"/>
    <w:rsid w:val="00FA421D"/>
    <w:rsid w:val="00FA4271"/>
    <w:rsid w:val="00FA42FE"/>
    <w:rsid w:val="00FA464C"/>
    <w:rsid w:val="00FA4689"/>
    <w:rsid w:val="00FA48D7"/>
    <w:rsid w:val="00FA4D8F"/>
    <w:rsid w:val="00FA4E26"/>
    <w:rsid w:val="00FA52D9"/>
    <w:rsid w:val="00FA5386"/>
    <w:rsid w:val="00FA5668"/>
    <w:rsid w:val="00FA5AD1"/>
    <w:rsid w:val="00FA5B7A"/>
    <w:rsid w:val="00FA5CBF"/>
    <w:rsid w:val="00FA5D13"/>
    <w:rsid w:val="00FA61BB"/>
    <w:rsid w:val="00FA62B8"/>
    <w:rsid w:val="00FA6713"/>
    <w:rsid w:val="00FA74E8"/>
    <w:rsid w:val="00FA7AFA"/>
    <w:rsid w:val="00FB05E6"/>
    <w:rsid w:val="00FB1193"/>
    <w:rsid w:val="00FB149C"/>
    <w:rsid w:val="00FB1558"/>
    <w:rsid w:val="00FB18EB"/>
    <w:rsid w:val="00FB1904"/>
    <w:rsid w:val="00FB1945"/>
    <w:rsid w:val="00FB19F5"/>
    <w:rsid w:val="00FB1ECB"/>
    <w:rsid w:val="00FB2077"/>
    <w:rsid w:val="00FB224F"/>
    <w:rsid w:val="00FB2287"/>
    <w:rsid w:val="00FB24F4"/>
    <w:rsid w:val="00FB2841"/>
    <w:rsid w:val="00FB289F"/>
    <w:rsid w:val="00FB31B5"/>
    <w:rsid w:val="00FB31E3"/>
    <w:rsid w:val="00FB35AB"/>
    <w:rsid w:val="00FB3C79"/>
    <w:rsid w:val="00FB3D3D"/>
    <w:rsid w:val="00FB44B0"/>
    <w:rsid w:val="00FB4699"/>
    <w:rsid w:val="00FB4773"/>
    <w:rsid w:val="00FB4832"/>
    <w:rsid w:val="00FB4D07"/>
    <w:rsid w:val="00FB4EE1"/>
    <w:rsid w:val="00FB51F6"/>
    <w:rsid w:val="00FB56F1"/>
    <w:rsid w:val="00FB580D"/>
    <w:rsid w:val="00FB5D03"/>
    <w:rsid w:val="00FB5D9A"/>
    <w:rsid w:val="00FB5EFE"/>
    <w:rsid w:val="00FB6273"/>
    <w:rsid w:val="00FB62B4"/>
    <w:rsid w:val="00FB671A"/>
    <w:rsid w:val="00FB6924"/>
    <w:rsid w:val="00FB694B"/>
    <w:rsid w:val="00FB69E7"/>
    <w:rsid w:val="00FB6B1A"/>
    <w:rsid w:val="00FB6CF0"/>
    <w:rsid w:val="00FB710A"/>
    <w:rsid w:val="00FB71D0"/>
    <w:rsid w:val="00FB73DE"/>
    <w:rsid w:val="00FB7592"/>
    <w:rsid w:val="00FB783D"/>
    <w:rsid w:val="00FB7F77"/>
    <w:rsid w:val="00FC01F5"/>
    <w:rsid w:val="00FC0253"/>
    <w:rsid w:val="00FC0284"/>
    <w:rsid w:val="00FC056C"/>
    <w:rsid w:val="00FC0ADB"/>
    <w:rsid w:val="00FC0E2D"/>
    <w:rsid w:val="00FC0E6E"/>
    <w:rsid w:val="00FC1248"/>
    <w:rsid w:val="00FC1884"/>
    <w:rsid w:val="00FC1891"/>
    <w:rsid w:val="00FC1E2F"/>
    <w:rsid w:val="00FC2CB4"/>
    <w:rsid w:val="00FC3059"/>
    <w:rsid w:val="00FC3154"/>
    <w:rsid w:val="00FC3A98"/>
    <w:rsid w:val="00FC3BFB"/>
    <w:rsid w:val="00FC3C7D"/>
    <w:rsid w:val="00FC421E"/>
    <w:rsid w:val="00FC4549"/>
    <w:rsid w:val="00FC467B"/>
    <w:rsid w:val="00FC46B1"/>
    <w:rsid w:val="00FC4749"/>
    <w:rsid w:val="00FC4DAF"/>
    <w:rsid w:val="00FC51E7"/>
    <w:rsid w:val="00FC52FD"/>
    <w:rsid w:val="00FC5602"/>
    <w:rsid w:val="00FC56BE"/>
    <w:rsid w:val="00FC57AE"/>
    <w:rsid w:val="00FC5AC9"/>
    <w:rsid w:val="00FC5EBB"/>
    <w:rsid w:val="00FC6321"/>
    <w:rsid w:val="00FC6582"/>
    <w:rsid w:val="00FC66BC"/>
    <w:rsid w:val="00FC6E30"/>
    <w:rsid w:val="00FC70FF"/>
    <w:rsid w:val="00FC714A"/>
    <w:rsid w:val="00FC734F"/>
    <w:rsid w:val="00FC7437"/>
    <w:rsid w:val="00FC74C7"/>
    <w:rsid w:val="00FC75DF"/>
    <w:rsid w:val="00FC761E"/>
    <w:rsid w:val="00FC7721"/>
    <w:rsid w:val="00FC7944"/>
    <w:rsid w:val="00FC7DCE"/>
    <w:rsid w:val="00FD0453"/>
    <w:rsid w:val="00FD05D1"/>
    <w:rsid w:val="00FD075D"/>
    <w:rsid w:val="00FD12BB"/>
    <w:rsid w:val="00FD14D8"/>
    <w:rsid w:val="00FD1AE3"/>
    <w:rsid w:val="00FD1BC0"/>
    <w:rsid w:val="00FD1C73"/>
    <w:rsid w:val="00FD2146"/>
    <w:rsid w:val="00FD2629"/>
    <w:rsid w:val="00FD2910"/>
    <w:rsid w:val="00FD336C"/>
    <w:rsid w:val="00FD37F0"/>
    <w:rsid w:val="00FD3C16"/>
    <w:rsid w:val="00FD3E43"/>
    <w:rsid w:val="00FD3F56"/>
    <w:rsid w:val="00FD45C5"/>
    <w:rsid w:val="00FD4C04"/>
    <w:rsid w:val="00FD4C19"/>
    <w:rsid w:val="00FD4D88"/>
    <w:rsid w:val="00FD4EA9"/>
    <w:rsid w:val="00FD4F36"/>
    <w:rsid w:val="00FD50F8"/>
    <w:rsid w:val="00FD515D"/>
    <w:rsid w:val="00FD5237"/>
    <w:rsid w:val="00FD526D"/>
    <w:rsid w:val="00FD5804"/>
    <w:rsid w:val="00FD5B2D"/>
    <w:rsid w:val="00FD60B7"/>
    <w:rsid w:val="00FD6429"/>
    <w:rsid w:val="00FD6484"/>
    <w:rsid w:val="00FD7720"/>
    <w:rsid w:val="00FD7784"/>
    <w:rsid w:val="00FD77FD"/>
    <w:rsid w:val="00FD780A"/>
    <w:rsid w:val="00FD7E7C"/>
    <w:rsid w:val="00FE0411"/>
    <w:rsid w:val="00FE0FF1"/>
    <w:rsid w:val="00FE1347"/>
    <w:rsid w:val="00FE16B7"/>
    <w:rsid w:val="00FE1927"/>
    <w:rsid w:val="00FE1E15"/>
    <w:rsid w:val="00FE21BC"/>
    <w:rsid w:val="00FE21DD"/>
    <w:rsid w:val="00FE2241"/>
    <w:rsid w:val="00FE2584"/>
    <w:rsid w:val="00FE27DB"/>
    <w:rsid w:val="00FE27EB"/>
    <w:rsid w:val="00FE287D"/>
    <w:rsid w:val="00FE295A"/>
    <w:rsid w:val="00FE31BD"/>
    <w:rsid w:val="00FE33CF"/>
    <w:rsid w:val="00FE37BF"/>
    <w:rsid w:val="00FE37EE"/>
    <w:rsid w:val="00FE3BF9"/>
    <w:rsid w:val="00FE3C75"/>
    <w:rsid w:val="00FE3CF8"/>
    <w:rsid w:val="00FE3FB5"/>
    <w:rsid w:val="00FE3FCF"/>
    <w:rsid w:val="00FE40D3"/>
    <w:rsid w:val="00FE4116"/>
    <w:rsid w:val="00FE46BA"/>
    <w:rsid w:val="00FE4A55"/>
    <w:rsid w:val="00FE5908"/>
    <w:rsid w:val="00FE5BCB"/>
    <w:rsid w:val="00FE5CA1"/>
    <w:rsid w:val="00FE628C"/>
    <w:rsid w:val="00FE641B"/>
    <w:rsid w:val="00FE64BF"/>
    <w:rsid w:val="00FE68F2"/>
    <w:rsid w:val="00FE6DD7"/>
    <w:rsid w:val="00FE71ED"/>
    <w:rsid w:val="00FE7239"/>
    <w:rsid w:val="00FE724F"/>
    <w:rsid w:val="00FE7270"/>
    <w:rsid w:val="00FE72A8"/>
    <w:rsid w:val="00FE737B"/>
    <w:rsid w:val="00FE73E3"/>
    <w:rsid w:val="00FE7ABC"/>
    <w:rsid w:val="00FE7B3E"/>
    <w:rsid w:val="00FE7B74"/>
    <w:rsid w:val="00FE7B9F"/>
    <w:rsid w:val="00FE7BCA"/>
    <w:rsid w:val="00FF01A5"/>
    <w:rsid w:val="00FF0234"/>
    <w:rsid w:val="00FF03B3"/>
    <w:rsid w:val="00FF03C7"/>
    <w:rsid w:val="00FF03FF"/>
    <w:rsid w:val="00FF08C5"/>
    <w:rsid w:val="00FF08EF"/>
    <w:rsid w:val="00FF0C68"/>
    <w:rsid w:val="00FF10CB"/>
    <w:rsid w:val="00FF1211"/>
    <w:rsid w:val="00FF17CC"/>
    <w:rsid w:val="00FF1987"/>
    <w:rsid w:val="00FF1CC5"/>
    <w:rsid w:val="00FF1E20"/>
    <w:rsid w:val="00FF272F"/>
    <w:rsid w:val="00FF2A74"/>
    <w:rsid w:val="00FF2A89"/>
    <w:rsid w:val="00FF2D29"/>
    <w:rsid w:val="00FF313F"/>
    <w:rsid w:val="00FF3719"/>
    <w:rsid w:val="00FF3850"/>
    <w:rsid w:val="00FF3B30"/>
    <w:rsid w:val="00FF3D76"/>
    <w:rsid w:val="00FF4757"/>
    <w:rsid w:val="00FF528C"/>
    <w:rsid w:val="00FF5359"/>
    <w:rsid w:val="00FF53D1"/>
    <w:rsid w:val="00FF5552"/>
    <w:rsid w:val="00FF5618"/>
    <w:rsid w:val="00FF57A5"/>
    <w:rsid w:val="00FF5BF9"/>
    <w:rsid w:val="00FF6265"/>
    <w:rsid w:val="00FF63D2"/>
    <w:rsid w:val="00FF64D1"/>
    <w:rsid w:val="00FF66E4"/>
    <w:rsid w:val="00FF6AC8"/>
    <w:rsid w:val="00FF6BC8"/>
    <w:rsid w:val="00FF71F0"/>
    <w:rsid w:val="00FF7381"/>
    <w:rsid w:val="00FF73C0"/>
    <w:rsid w:val="00FF747D"/>
    <w:rsid w:val="00FF7500"/>
    <w:rsid w:val="00FF76C0"/>
    <w:rsid w:val="00FF7A3E"/>
    <w:rsid w:val="00FF7A48"/>
    <w:rsid w:val="00FF7C18"/>
    <w:rsid w:val="05777F38"/>
    <w:rsid w:val="0771079A"/>
    <w:rsid w:val="0B7D6477"/>
    <w:rsid w:val="0DD743D1"/>
    <w:rsid w:val="0E835DBF"/>
    <w:rsid w:val="0ED2662C"/>
    <w:rsid w:val="192D13D3"/>
    <w:rsid w:val="1C90503B"/>
    <w:rsid w:val="2D92202B"/>
    <w:rsid w:val="35325A17"/>
    <w:rsid w:val="374E791D"/>
    <w:rsid w:val="390035B3"/>
    <w:rsid w:val="39A87656"/>
    <w:rsid w:val="3A2853C1"/>
    <w:rsid w:val="3AA95693"/>
    <w:rsid w:val="44E74DB2"/>
    <w:rsid w:val="5C523C82"/>
    <w:rsid w:val="5C5507CB"/>
    <w:rsid w:val="64F77311"/>
    <w:rsid w:val="67B56320"/>
    <w:rsid w:val="6C010F5C"/>
    <w:rsid w:val="6D4F5D32"/>
    <w:rsid w:val="6FF533BD"/>
    <w:rsid w:val="7A9D069D"/>
    <w:rsid w:val="7B4D3B2A"/>
    <w:rsid w:val="7C38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0CF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qFormat="1"/>
    <w:lsdException w:name="index 3" w:qFormat="1"/>
    <w:lsdException w:name="index 4" w:qFormat="1"/>
    <w:lsdException w:name="index 5" w:uiPriority="99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uiPriority="99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semiHidden="1" w:unhideWhenUsed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uiPriority="99" w:qFormat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uiPriority="99" w:qFormat="1"/>
    <w:lsdException w:name="Hyperlink" w:uiPriority="99" w:qFormat="1"/>
    <w:lsdException w:name="FollowedHyperlink" w:uiPriority="99" w:qFormat="1"/>
    <w:lsdException w:name="Strong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uiPriority="99" w:qFormat="1"/>
    <w:lsdException w:name="HTML Sample" w:semiHidden="1" w:unhideWhenUsed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qFormat="1"/>
    <w:lsdException w:name="Table Professional" w:semiHidden="1" w:unhideWhenUsed="1"/>
    <w:lsdException w:name="Table Subtle 1" w:qFormat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6">
    <w:name w:val="Normal"/>
    <w:qFormat/>
    <w:pPr>
      <w:widowControl w:val="0"/>
      <w:adjustRightInd w:val="0"/>
      <w:spacing w:line="360" w:lineRule="auto"/>
      <w:ind w:firstLineChars="200" w:firstLine="480"/>
      <w:textAlignment w:val="baseline"/>
    </w:pPr>
    <w:rPr>
      <w:sz w:val="24"/>
    </w:rPr>
  </w:style>
  <w:style w:type="paragraph" w:styleId="1">
    <w:name w:val="heading 1"/>
    <w:basedOn w:val="aff6"/>
    <w:next w:val="aff6"/>
    <w:link w:val="13"/>
    <w:uiPriority w:val="99"/>
    <w:qFormat/>
    <w:pPr>
      <w:keepNext/>
      <w:keepLines/>
      <w:numPr>
        <w:numId w:val="1"/>
      </w:numPr>
      <w:spacing w:before="340" w:after="330" w:line="578" w:lineRule="atLeast"/>
      <w:ind w:firstLineChars="0" w:firstLine="0"/>
      <w:jc w:val="center"/>
      <w:outlineLvl w:val="0"/>
    </w:pPr>
    <w:rPr>
      <w:b/>
      <w:bCs/>
      <w:kern w:val="44"/>
      <w:sz w:val="28"/>
      <w:szCs w:val="28"/>
    </w:rPr>
  </w:style>
  <w:style w:type="paragraph" w:styleId="23">
    <w:name w:val="heading 2"/>
    <w:basedOn w:val="aff6"/>
    <w:next w:val="aff6"/>
    <w:link w:val="24"/>
    <w:uiPriority w:val="99"/>
    <w:qFormat/>
    <w:pPr>
      <w:keepNext/>
      <w:keepLines/>
      <w:spacing w:before="260" w:after="260" w:line="416" w:lineRule="atLeast"/>
      <w:ind w:firstLineChars="0" w:firstLine="0"/>
      <w:jc w:val="center"/>
      <w:outlineLvl w:val="1"/>
    </w:pPr>
    <w:rPr>
      <w:rFonts w:ascii="宋体" w:hAnsi="宋体"/>
      <w:b/>
      <w:bCs/>
      <w:sz w:val="28"/>
      <w:szCs w:val="28"/>
    </w:rPr>
  </w:style>
  <w:style w:type="paragraph" w:styleId="31">
    <w:name w:val="heading 3"/>
    <w:basedOn w:val="aff6"/>
    <w:next w:val="aff6"/>
    <w:link w:val="32"/>
    <w:uiPriority w:val="99"/>
    <w:qFormat/>
    <w:pPr>
      <w:keepNext/>
      <w:keepLines/>
      <w:spacing w:before="260" w:after="260" w:line="416" w:lineRule="atLeast"/>
      <w:ind w:firstLineChars="0" w:firstLine="0"/>
      <w:outlineLvl w:val="2"/>
    </w:pPr>
    <w:rPr>
      <w:rFonts w:ascii="宋体" w:hAnsi="宋体"/>
      <w:b/>
      <w:bCs/>
      <w:szCs w:val="24"/>
    </w:rPr>
  </w:style>
  <w:style w:type="paragraph" w:styleId="42">
    <w:name w:val="heading 4"/>
    <w:basedOn w:val="aff6"/>
    <w:next w:val="aff6"/>
    <w:link w:val="43"/>
    <w:uiPriority w:val="99"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ff6"/>
    <w:next w:val="aff6"/>
    <w:link w:val="51"/>
    <w:qFormat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0">
    <w:name w:val="heading 6"/>
    <w:basedOn w:val="aff6"/>
    <w:next w:val="aff6"/>
    <w:link w:val="61"/>
    <w:qFormat/>
    <w:pPr>
      <w:keepNext/>
      <w:keepLines/>
      <w:spacing w:before="240" w:after="64" w:line="320" w:lineRule="atLeast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ff6"/>
    <w:next w:val="aff6"/>
    <w:link w:val="70"/>
    <w:qFormat/>
    <w:pPr>
      <w:keepNext/>
      <w:keepLines/>
      <w:spacing w:before="240" w:after="64" w:line="320" w:lineRule="atLeast"/>
      <w:outlineLvl w:val="6"/>
    </w:pPr>
    <w:rPr>
      <w:b/>
      <w:bCs/>
      <w:szCs w:val="24"/>
    </w:rPr>
  </w:style>
  <w:style w:type="paragraph" w:styleId="8">
    <w:name w:val="heading 8"/>
    <w:basedOn w:val="aff6"/>
    <w:next w:val="aff6"/>
    <w:link w:val="80"/>
    <w:qFormat/>
    <w:pPr>
      <w:keepNext/>
      <w:keepLines/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ff6"/>
    <w:next w:val="aff6"/>
    <w:link w:val="90"/>
    <w:qFormat/>
    <w:pPr>
      <w:keepNext/>
      <w:keepLines/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ff7">
    <w:name w:val="Default Paragraph Font"/>
    <w:uiPriority w:val="1"/>
    <w:semiHidden/>
    <w:unhideWhenUsed/>
  </w:style>
  <w:style w:type="table" w:default="1" w:styleId="af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9">
    <w:name w:val="No List"/>
    <w:uiPriority w:val="99"/>
    <w:semiHidden/>
    <w:unhideWhenUsed/>
  </w:style>
  <w:style w:type="paragraph" w:styleId="affa">
    <w:name w:val="macro"/>
    <w:link w:val="affb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/>
      <w:sz w:val="24"/>
      <w:szCs w:val="24"/>
    </w:rPr>
  </w:style>
  <w:style w:type="paragraph" w:styleId="33">
    <w:name w:val="List 3"/>
    <w:basedOn w:val="aff6"/>
    <w:qFormat/>
    <w:pPr>
      <w:adjustRightInd/>
      <w:spacing w:line="240" w:lineRule="auto"/>
      <w:ind w:leftChars="400" w:left="100" w:hangingChars="200" w:hanging="200"/>
      <w:jc w:val="both"/>
      <w:textAlignment w:val="auto"/>
    </w:pPr>
    <w:rPr>
      <w:kern w:val="2"/>
      <w:sz w:val="21"/>
      <w:szCs w:val="24"/>
    </w:rPr>
  </w:style>
  <w:style w:type="paragraph" w:styleId="71">
    <w:name w:val="toc 7"/>
    <w:basedOn w:val="aff6"/>
    <w:next w:val="aff6"/>
    <w:uiPriority w:val="39"/>
    <w:qFormat/>
    <w:pPr>
      <w:ind w:left="1200"/>
    </w:pPr>
    <w:rPr>
      <w:sz w:val="20"/>
    </w:rPr>
  </w:style>
  <w:style w:type="paragraph" w:styleId="25">
    <w:name w:val="List Number 2"/>
    <w:basedOn w:val="aff6"/>
    <w:qFormat/>
    <w:pPr>
      <w:tabs>
        <w:tab w:val="left" w:pos="927"/>
      </w:tabs>
      <w:adjustRightInd/>
      <w:ind w:left="567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affc">
    <w:name w:val="table of authorities"/>
    <w:basedOn w:val="aff6"/>
    <w:next w:val="aff6"/>
    <w:qFormat/>
    <w:pPr>
      <w:spacing w:line="240" w:lineRule="auto"/>
      <w:ind w:leftChars="200" w:left="42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4">
    <w:name w:val="List Bullet 4"/>
    <w:basedOn w:val="aff6"/>
    <w:qFormat/>
    <w:pPr>
      <w:numPr>
        <w:numId w:val="2"/>
      </w:numPr>
      <w:adjustRightInd/>
      <w:spacing w:line="480" w:lineRule="exact"/>
      <w:jc w:val="both"/>
      <w:textAlignment w:val="auto"/>
    </w:pPr>
    <w:rPr>
      <w:kern w:val="2"/>
      <w:sz w:val="21"/>
      <w:szCs w:val="24"/>
    </w:rPr>
  </w:style>
  <w:style w:type="paragraph" w:styleId="81">
    <w:name w:val="index 8"/>
    <w:basedOn w:val="aff6"/>
    <w:next w:val="aff6"/>
    <w:qFormat/>
    <w:pPr>
      <w:spacing w:line="240" w:lineRule="auto"/>
      <w:ind w:leftChars="1400" w:left="14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d">
    <w:name w:val="List Number"/>
    <w:basedOn w:val="aff6"/>
    <w:qFormat/>
    <w:pPr>
      <w:spacing w:line="240" w:lineRule="auto"/>
      <w:ind w:firstLineChars="0" w:firstLine="0"/>
      <w:textAlignment w:val="auto"/>
    </w:pPr>
    <w:rPr>
      <w:rFonts w:ascii="Arial" w:hAnsi="Arial"/>
      <w:sz w:val="21"/>
      <w:szCs w:val="24"/>
    </w:rPr>
  </w:style>
  <w:style w:type="paragraph" w:styleId="affe">
    <w:name w:val="Normal Indent"/>
    <w:basedOn w:val="aff6"/>
    <w:link w:val="afff"/>
    <w:qFormat/>
    <w:pPr>
      <w:ind w:firstLine="420"/>
    </w:pPr>
  </w:style>
  <w:style w:type="paragraph" w:styleId="afff0">
    <w:name w:val="caption"/>
    <w:basedOn w:val="aff6"/>
    <w:next w:val="aff6"/>
    <w:link w:val="afff1"/>
    <w:qFormat/>
    <w:pPr>
      <w:spacing w:line="480" w:lineRule="auto"/>
    </w:pPr>
    <w:rPr>
      <w:rFonts w:ascii="华文中宋" w:eastAsia="华文中宋" w:hAnsi="华文中宋"/>
      <w:kern w:val="2"/>
      <w:sz w:val="36"/>
    </w:rPr>
  </w:style>
  <w:style w:type="paragraph" w:styleId="52">
    <w:name w:val="index 5"/>
    <w:basedOn w:val="aff6"/>
    <w:next w:val="aff6"/>
    <w:uiPriority w:val="99"/>
    <w:qFormat/>
    <w:pPr>
      <w:spacing w:line="240" w:lineRule="auto"/>
      <w:ind w:leftChars="800" w:left="8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">
    <w:name w:val="List Bullet"/>
    <w:basedOn w:val="aff6"/>
    <w:link w:val="afff2"/>
    <w:qFormat/>
    <w:pPr>
      <w:numPr>
        <w:numId w:val="3"/>
      </w:numPr>
      <w:ind w:firstLineChars="0" w:firstLine="0"/>
      <w:jc w:val="both"/>
      <w:textAlignment w:val="auto"/>
    </w:pPr>
    <w:rPr>
      <w:szCs w:val="21"/>
    </w:rPr>
  </w:style>
  <w:style w:type="paragraph" w:styleId="afff3">
    <w:name w:val="Document Map"/>
    <w:basedOn w:val="aff6"/>
    <w:link w:val="afff4"/>
    <w:qFormat/>
    <w:pPr>
      <w:shd w:val="clear" w:color="auto" w:fill="000080"/>
    </w:pPr>
  </w:style>
  <w:style w:type="paragraph" w:styleId="afff5">
    <w:name w:val="toa heading"/>
    <w:basedOn w:val="aff6"/>
    <w:next w:val="aff6"/>
    <w:qFormat/>
    <w:pPr>
      <w:widowControl/>
      <w:pBdr>
        <w:top w:val="single" w:sz="24" w:space="1" w:color="auto"/>
        <w:between w:val="single" w:sz="24" w:space="1" w:color="auto"/>
      </w:pBdr>
      <w:tabs>
        <w:tab w:val="right" w:pos="4740"/>
      </w:tabs>
      <w:autoSpaceDE w:val="0"/>
      <w:snapToGrid w:val="0"/>
      <w:spacing w:before="60" w:after="60" w:line="360" w:lineRule="exact"/>
      <w:ind w:firstLineChars="0" w:firstLine="482"/>
      <w:jc w:val="center"/>
      <w:textAlignment w:val="auto"/>
    </w:pPr>
    <w:rPr>
      <w:rFonts w:ascii="Arial Black" w:eastAsia="PMingLiU" w:hAnsi="Arial Black" w:cs="宋体"/>
      <w:b/>
      <w:bCs/>
      <w:snapToGrid w:val="0"/>
      <w:spacing w:val="-10"/>
      <w:sz w:val="22"/>
      <w:szCs w:val="22"/>
      <w:lang w:eastAsia="zh-TW"/>
    </w:rPr>
  </w:style>
  <w:style w:type="paragraph" w:styleId="afff6">
    <w:name w:val="annotation text"/>
    <w:basedOn w:val="aff6"/>
    <w:link w:val="afff7"/>
    <w:qFormat/>
  </w:style>
  <w:style w:type="paragraph" w:styleId="62">
    <w:name w:val="index 6"/>
    <w:basedOn w:val="aff6"/>
    <w:next w:val="aff6"/>
    <w:qFormat/>
    <w:pPr>
      <w:spacing w:line="240" w:lineRule="auto"/>
      <w:ind w:leftChars="1000" w:left="10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8">
    <w:name w:val="Salutation"/>
    <w:basedOn w:val="aff6"/>
    <w:next w:val="aff6"/>
    <w:link w:val="afff9"/>
    <w:qFormat/>
    <w:pPr>
      <w:adjustRightInd/>
      <w:spacing w:line="240" w:lineRule="auto"/>
      <w:ind w:firstLineChars="300" w:firstLine="630"/>
      <w:textAlignment w:val="auto"/>
    </w:pPr>
    <w:rPr>
      <w:rFonts w:ascii="宋体" w:hAnsi="宋体"/>
      <w:b/>
      <w:snapToGrid w:val="0"/>
      <w:szCs w:val="24"/>
      <w:lang w:eastAsia="en-US"/>
    </w:rPr>
  </w:style>
  <w:style w:type="paragraph" w:styleId="34">
    <w:name w:val="Body Text 3"/>
    <w:basedOn w:val="aff6"/>
    <w:link w:val="35"/>
    <w:qFormat/>
    <w:pPr>
      <w:adjustRightInd/>
      <w:spacing w:after="120" w:line="240" w:lineRule="auto"/>
      <w:ind w:firstLine="0"/>
      <w:jc w:val="both"/>
      <w:textAlignment w:val="auto"/>
    </w:pPr>
    <w:rPr>
      <w:kern w:val="2"/>
      <w:sz w:val="16"/>
      <w:szCs w:val="16"/>
    </w:rPr>
  </w:style>
  <w:style w:type="paragraph" w:styleId="3">
    <w:name w:val="List Bullet 3"/>
    <w:basedOn w:val="aff6"/>
    <w:qFormat/>
    <w:pPr>
      <w:numPr>
        <w:numId w:val="4"/>
      </w:numPr>
      <w:adjustRightInd/>
      <w:ind w:firstLineChars="0" w:firstLine="0"/>
      <w:jc w:val="both"/>
      <w:textAlignment w:val="auto"/>
    </w:pPr>
    <w:rPr>
      <w:kern w:val="2"/>
      <w:sz w:val="21"/>
      <w:szCs w:val="24"/>
    </w:rPr>
  </w:style>
  <w:style w:type="paragraph" w:styleId="afffa">
    <w:name w:val="Body Text"/>
    <w:basedOn w:val="aff6"/>
    <w:link w:val="afffb"/>
    <w:qFormat/>
    <w:pPr>
      <w:adjustRightInd/>
      <w:spacing w:line="240" w:lineRule="auto"/>
      <w:jc w:val="both"/>
      <w:textAlignment w:val="auto"/>
    </w:pPr>
    <w:rPr>
      <w:kern w:val="2"/>
      <w:sz w:val="28"/>
    </w:rPr>
  </w:style>
  <w:style w:type="paragraph" w:styleId="afffc">
    <w:name w:val="Body Text Indent"/>
    <w:basedOn w:val="aff6"/>
    <w:link w:val="afffd"/>
    <w:qFormat/>
    <w:pPr>
      <w:spacing w:line="240" w:lineRule="auto"/>
      <w:ind w:leftChars="460" w:left="1104"/>
    </w:pPr>
    <w:rPr>
      <w:rFonts w:ascii="宋体" w:hAnsi="宋体"/>
      <w:szCs w:val="21"/>
    </w:rPr>
  </w:style>
  <w:style w:type="paragraph" w:styleId="36">
    <w:name w:val="List Number 3"/>
    <w:basedOn w:val="aff6"/>
    <w:qFormat/>
    <w:pPr>
      <w:tabs>
        <w:tab w:val="left" w:pos="1226"/>
        <w:tab w:val="left" w:pos="1647"/>
      </w:tabs>
      <w:adjustRightInd/>
      <w:ind w:left="284" w:firstLineChars="0" w:firstLine="283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26">
    <w:name w:val="List 2"/>
    <w:basedOn w:val="aff6"/>
    <w:qFormat/>
    <w:pPr>
      <w:widowControl/>
      <w:adjustRightInd/>
      <w:spacing w:before="240" w:line="360" w:lineRule="atLeast"/>
      <w:ind w:left="2578" w:firstLineChars="0" w:hanging="418"/>
      <w:textAlignment w:val="auto"/>
    </w:pPr>
    <w:rPr>
      <w:rFonts w:ascii="宋体" w:hAnsi="宋体"/>
      <w:snapToGrid w:val="0"/>
      <w:sz w:val="21"/>
    </w:rPr>
  </w:style>
  <w:style w:type="paragraph" w:styleId="afffe">
    <w:name w:val="List Continue"/>
    <w:basedOn w:val="aff6"/>
    <w:qFormat/>
    <w:pPr>
      <w:adjustRightInd/>
      <w:spacing w:after="120" w:line="480" w:lineRule="exact"/>
      <w:ind w:leftChars="200" w:left="420" w:firstLineChars="0" w:firstLine="0"/>
      <w:jc w:val="both"/>
      <w:textAlignment w:val="auto"/>
    </w:pPr>
    <w:rPr>
      <w:kern w:val="2"/>
      <w:sz w:val="21"/>
      <w:szCs w:val="24"/>
    </w:rPr>
  </w:style>
  <w:style w:type="paragraph" w:styleId="affff">
    <w:name w:val="Block Text"/>
    <w:basedOn w:val="aff6"/>
    <w:uiPriority w:val="99"/>
    <w:qFormat/>
    <w:pPr>
      <w:adjustRightInd/>
      <w:spacing w:line="400" w:lineRule="atLeast"/>
      <w:ind w:leftChars="-1" w:left="-2" w:rightChars="-511" w:right="-1226" w:firstLineChars="0" w:firstLine="1"/>
      <w:jc w:val="both"/>
      <w:textAlignment w:val="auto"/>
    </w:pPr>
    <w:rPr>
      <w:rFonts w:ascii="仿宋_GB2312"/>
      <w:b/>
      <w:bCs/>
      <w:kern w:val="2"/>
    </w:rPr>
  </w:style>
  <w:style w:type="paragraph" w:styleId="2">
    <w:name w:val="List Bullet 2"/>
    <w:basedOn w:val="aff6"/>
    <w:qFormat/>
    <w:pPr>
      <w:numPr>
        <w:numId w:val="5"/>
      </w:numPr>
      <w:adjustRightInd/>
      <w:spacing w:line="480" w:lineRule="exact"/>
      <w:jc w:val="both"/>
      <w:textAlignment w:val="auto"/>
    </w:pPr>
    <w:rPr>
      <w:kern w:val="2"/>
      <w:sz w:val="21"/>
      <w:szCs w:val="24"/>
    </w:rPr>
  </w:style>
  <w:style w:type="paragraph" w:styleId="44">
    <w:name w:val="index 4"/>
    <w:basedOn w:val="aff6"/>
    <w:next w:val="aff6"/>
    <w:qFormat/>
    <w:pPr>
      <w:spacing w:line="240" w:lineRule="auto"/>
      <w:ind w:leftChars="600" w:left="6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53">
    <w:name w:val="toc 5"/>
    <w:basedOn w:val="aff6"/>
    <w:next w:val="aff6"/>
    <w:uiPriority w:val="39"/>
    <w:qFormat/>
    <w:pPr>
      <w:ind w:left="720"/>
    </w:pPr>
    <w:rPr>
      <w:sz w:val="20"/>
    </w:rPr>
  </w:style>
  <w:style w:type="paragraph" w:styleId="37">
    <w:name w:val="toc 3"/>
    <w:basedOn w:val="aff6"/>
    <w:next w:val="aff6"/>
    <w:uiPriority w:val="39"/>
    <w:qFormat/>
    <w:pPr>
      <w:ind w:left="238" w:firstLine="200"/>
    </w:pPr>
  </w:style>
  <w:style w:type="paragraph" w:styleId="affff0">
    <w:name w:val="Plain Text"/>
    <w:basedOn w:val="aff6"/>
    <w:link w:val="affff1"/>
    <w:uiPriority w:val="99"/>
    <w:qFormat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45">
    <w:name w:val="List Number 4"/>
    <w:basedOn w:val="aff6"/>
    <w:qFormat/>
    <w:pPr>
      <w:tabs>
        <w:tab w:val="left" w:pos="1352"/>
      </w:tabs>
      <w:adjustRightInd/>
      <w:ind w:left="992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82">
    <w:name w:val="toc 8"/>
    <w:basedOn w:val="aff6"/>
    <w:next w:val="aff6"/>
    <w:uiPriority w:val="39"/>
    <w:qFormat/>
    <w:pPr>
      <w:ind w:left="1440"/>
    </w:pPr>
    <w:rPr>
      <w:sz w:val="20"/>
    </w:rPr>
  </w:style>
  <w:style w:type="paragraph" w:styleId="38">
    <w:name w:val="index 3"/>
    <w:basedOn w:val="aff6"/>
    <w:next w:val="aff6"/>
    <w:qFormat/>
    <w:pPr>
      <w:spacing w:line="240" w:lineRule="auto"/>
      <w:ind w:leftChars="400" w:left="4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2">
    <w:name w:val="Date"/>
    <w:basedOn w:val="aff6"/>
    <w:next w:val="aff6"/>
    <w:link w:val="affff3"/>
    <w:qFormat/>
    <w:pPr>
      <w:adjustRightInd/>
      <w:spacing w:line="240" w:lineRule="auto"/>
      <w:ind w:leftChars="2500" w:left="100"/>
      <w:jc w:val="both"/>
      <w:textAlignment w:val="auto"/>
    </w:pPr>
    <w:rPr>
      <w:kern w:val="2"/>
      <w:sz w:val="21"/>
    </w:rPr>
  </w:style>
  <w:style w:type="paragraph" w:styleId="27">
    <w:name w:val="Body Text Indent 2"/>
    <w:basedOn w:val="aff6"/>
    <w:link w:val="28"/>
    <w:qFormat/>
    <w:pPr>
      <w:spacing w:line="240" w:lineRule="auto"/>
      <w:ind w:firstLineChars="244" w:firstLine="586"/>
    </w:pPr>
    <w:rPr>
      <w:rFonts w:ascii="宋体" w:hAnsi="宋体"/>
      <w:szCs w:val="21"/>
    </w:rPr>
  </w:style>
  <w:style w:type="paragraph" w:styleId="affff4">
    <w:name w:val="endnote text"/>
    <w:basedOn w:val="aff6"/>
    <w:link w:val="affff5"/>
    <w:qFormat/>
    <w:pPr>
      <w:snapToGrid w:val="0"/>
      <w:spacing w:line="240" w:lineRule="auto"/>
      <w:ind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6">
    <w:name w:val="Balloon Text"/>
    <w:basedOn w:val="aff6"/>
    <w:link w:val="affff7"/>
    <w:qFormat/>
    <w:rPr>
      <w:sz w:val="18"/>
      <w:szCs w:val="18"/>
    </w:rPr>
  </w:style>
  <w:style w:type="paragraph" w:styleId="affff8">
    <w:name w:val="footer"/>
    <w:basedOn w:val="aff6"/>
    <w:link w:val="affff9"/>
    <w:uiPriority w:val="99"/>
    <w:qFormat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affffa">
    <w:name w:val="header"/>
    <w:basedOn w:val="aff6"/>
    <w:link w:val="affff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14">
    <w:name w:val="toc 1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styleId="46">
    <w:name w:val="toc 4"/>
    <w:basedOn w:val="aff6"/>
    <w:next w:val="aff6"/>
    <w:uiPriority w:val="39"/>
    <w:qFormat/>
    <w:pPr>
      <w:ind w:left="480"/>
    </w:pPr>
    <w:rPr>
      <w:sz w:val="20"/>
    </w:rPr>
  </w:style>
  <w:style w:type="paragraph" w:styleId="affffc">
    <w:name w:val="index heading"/>
    <w:basedOn w:val="aff6"/>
    <w:next w:val="15"/>
    <w:qFormat/>
    <w:pPr>
      <w:spacing w:line="240" w:lineRule="auto"/>
      <w:ind w:firstLineChars="0" w:firstLine="0"/>
      <w:jc w:val="both"/>
      <w:textAlignment w:val="auto"/>
    </w:pPr>
    <w:rPr>
      <w:rFonts w:ascii="Arial" w:eastAsia="仿宋_GB2312" w:hAnsi="Arial" w:cs="Arial"/>
      <w:b/>
      <w:bCs/>
      <w:sz w:val="28"/>
      <w:szCs w:val="21"/>
    </w:rPr>
  </w:style>
  <w:style w:type="paragraph" w:styleId="15">
    <w:name w:val="index 1"/>
    <w:basedOn w:val="aff6"/>
    <w:next w:val="aff6"/>
    <w:uiPriority w:val="99"/>
    <w:qFormat/>
    <w:pPr>
      <w:adjustRightInd/>
      <w:snapToGrid w:val="0"/>
      <w:spacing w:line="240" w:lineRule="auto"/>
      <w:jc w:val="both"/>
      <w:textAlignment w:val="auto"/>
    </w:pPr>
    <w:rPr>
      <w:kern w:val="2"/>
      <w:sz w:val="21"/>
      <w:szCs w:val="21"/>
    </w:rPr>
  </w:style>
  <w:style w:type="paragraph" w:styleId="affffd">
    <w:name w:val="Subtitle"/>
    <w:basedOn w:val="aff6"/>
    <w:link w:val="affffe"/>
    <w:qFormat/>
    <w:pPr>
      <w:adjustRightInd/>
      <w:spacing w:after="60" w:line="240" w:lineRule="atLeast"/>
      <w:ind w:firstLineChars="0" w:firstLine="0"/>
      <w:jc w:val="center"/>
      <w:textAlignment w:val="auto"/>
    </w:pPr>
    <w:rPr>
      <w:rFonts w:ascii="宋体"/>
      <w:i/>
      <w:sz w:val="36"/>
      <w:lang w:val="en-AU"/>
    </w:rPr>
  </w:style>
  <w:style w:type="paragraph" w:styleId="54">
    <w:name w:val="List Number 5"/>
    <w:basedOn w:val="aff6"/>
    <w:qFormat/>
    <w:pPr>
      <w:tabs>
        <w:tab w:val="left" w:pos="1854"/>
        <w:tab w:val="left" w:pos="2160"/>
      </w:tabs>
      <w:adjustRightInd/>
      <w:ind w:left="1134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afffff">
    <w:name w:val="List"/>
    <w:basedOn w:val="aff6"/>
    <w:uiPriority w:val="99"/>
    <w:qFormat/>
    <w:pPr>
      <w:widowControl/>
      <w:adjustRightInd/>
      <w:ind w:firstLineChars="0" w:firstLine="0"/>
      <w:contextualSpacing/>
      <w:jc w:val="both"/>
      <w:textAlignment w:val="auto"/>
    </w:pPr>
    <w:rPr>
      <w:rFonts w:ascii="Arial" w:hAnsi="Arial"/>
      <w:kern w:val="2"/>
      <w:szCs w:val="24"/>
    </w:rPr>
  </w:style>
  <w:style w:type="paragraph" w:styleId="afffff0">
    <w:name w:val="footnote text"/>
    <w:basedOn w:val="aff6"/>
    <w:link w:val="afffff1"/>
    <w:qFormat/>
    <w:pPr>
      <w:snapToGrid w:val="0"/>
      <w:spacing w:line="240" w:lineRule="auto"/>
      <w:ind w:firstLineChars="0" w:firstLine="0"/>
      <w:jc w:val="both"/>
      <w:textAlignment w:val="auto"/>
    </w:pPr>
    <w:rPr>
      <w:rFonts w:eastAsia="仿宋_GB2312"/>
      <w:sz w:val="18"/>
      <w:szCs w:val="18"/>
    </w:rPr>
  </w:style>
  <w:style w:type="paragraph" w:styleId="63">
    <w:name w:val="toc 6"/>
    <w:basedOn w:val="aff6"/>
    <w:next w:val="aff6"/>
    <w:uiPriority w:val="39"/>
    <w:qFormat/>
    <w:pPr>
      <w:ind w:left="960"/>
    </w:pPr>
    <w:rPr>
      <w:sz w:val="20"/>
    </w:rPr>
  </w:style>
  <w:style w:type="paragraph" w:styleId="39">
    <w:name w:val="Body Text Indent 3"/>
    <w:basedOn w:val="aff6"/>
    <w:link w:val="3a"/>
    <w:qFormat/>
    <w:pPr>
      <w:ind w:firstLine="570"/>
    </w:pPr>
    <w:rPr>
      <w:sz w:val="28"/>
    </w:rPr>
  </w:style>
  <w:style w:type="paragraph" w:styleId="72">
    <w:name w:val="index 7"/>
    <w:basedOn w:val="aff6"/>
    <w:next w:val="aff6"/>
    <w:qFormat/>
    <w:pPr>
      <w:spacing w:line="240" w:lineRule="auto"/>
      <w:ind w:leftChars="1200" w:left="12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91">
    <w:name w:val="index 9"/>
    <w:basedOn w:val="aff6"/>
    <w:next w:val="aff6"/>
    <w:qFormat/>
    <w:pPr>
      <w:spacing w:line="240" w:lineRule="auto"/>
      <w:ind w:leftChars="1600" w:left="16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f2">
    <w:name w:val="table of figures"/>
    <w:basedOn w:val="aff6"/>
    <w:next w:val="aff6"/>
    <w:unhideWhenUsed/>
    <w:qFormat/>
    <w:pPr>
      <w:adjustRightInd/>
      <w:spacing w:line="240" w:lineRule="auto"/>
      <w:ind w:leftChars="200" w:left="200" w:hangingChars="200" w:hanging="200"/>
      <w:jc w:val="both"/>
      <w:textAlignment w:val="auto"/>
    </w:pPr>
    <w:rPr>
      <w:kern w:val="2"/>
      <w:sz w:val="21"/>
      <w:szCs w:val="24"/>
    </w:rPr>
  </w:style>
  <w:style w:type="paragraph" w:styleId="29">
    <w:name w:val="toc 2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styleId="92">
    <w:name w:val="toc 9"/>
    <w:basedOn w:val="aff6"/>
    <w:next w:val="aff6"/>
    <w:uiPriority w:val="39"/>
    <w:qFormat/>
    <w:pPr>
      <w:ind w:left="1680"/>
    </w:pPr>
    <w:rPr>
      <w:sz w:val="20"/>
    </w:rPr>
  </w:style>
  <w:style w:type="paragraph" w:styleId="2a">
    <w:name w:val="Body Text 2"/>
    <w:basedOn w:val="aff6"/>
    <w:link w:val="2b"/>
    <w:qFormat/>
    <w:pPr>
      <w:spacing w:after="120" w:line="480" w:lineRule="auto"/>
    </w:pPr>
  </w:style>
  <w:style w:type="paragraph" w:styleId="47">
    <w:name w:val="List 4"/>
    <w:basedOn w:val="aff6"/>
    <w:qFormat/>
    <w:pPr>
      <w:adjustRightInd/>
      <w:spacing w:line="480" w:lineRule="exact"/>
      <w:ind w:leftChars="600" w:left="100" w:hangingChars="200" w:hanging="200"/>
      <w:jc w:val="both"/>
      <w:textAlignment w:val="auto"/>
    </w:pPr>
    <w:rPr>
      <w:kern w:val="2"/>
      <w:sz w:val="21"/>
      <w:szCs w:val="24"/>
    </w:rPr>
  </w:style>
  <w:style w:type="paragraph" w:styleId="2c">
    <w:name w:val="List Continue 2"/>
    <w:basedOn w:val="aff6"/>
    <w:qFormat/>
    <w:pPr>
      <w:adjustRightInd/>
      <w:spacing w:after="120" w:line="240" w:lineRule="auto"/>
      <w:ind w:leftChars="400" w:left="840" w:firstLineChars="0" w:firstLine="0"/>
      <w:jc w:val="both"/>
      <w:textAlignment w:val="auto"/>
    </w:pPr>
    <w:rPr>
      <w:kern w:val="2"/>
      <w:sz w:val="21"/>
      <w:szCs w:val="24"/>
    </w:rPr>
  </w:style>
  <w:style w:type="paragraph" w:styleId="HTML">
    <w:name w:val="HTML Preformatted"/>
    <w:basedOn w:val="aff6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宋体" w:hAnsi="宋体" w:cs="宋体"/>
      <w:szCs w:val="24"/>
    </w:rPr>
  </w:style>
  <w:style w:type="paragraph" w:styleId="afffff3">
    <w:name w:val="Normal (Web)"/>
    <w:basedOn w:val="aff6"/>
    <w:uiPriority w:val="99"/>
    <w:qFormat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/>
      <w:szCs w:val="24"/>
      <w:lang w:eastAsia="en-US"/>
    </w:rPr>
  </w:style>
  <w:style w:type="paragraph" w:styleId="2d">
    <w:name w:val="index 2"/>
    <w:basedOn w:val="aff6"/>
    <w:next w:val="aff6"/>
    <w:qFormat/>
    <w:pPr>
      <w:spacing w:line="240" w:lineRule="auto"/>
      <w:ind w:leftChars="200" w:left="2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f4">
    <w:name w:val="Title"/>
    <w:basedOn w:val="aff6"/>
    <w:link w:val="afffff5"/>
    <w:uiPriority w:val="99"/>
    <w:qFormat/>
    <w:pPr>
      <w:adjustRightInd/>
      <w:spacing w:line="240" w:lineRule="auto"/>
      <w:ind w:left="-25" w:firstLine="0"/>
      <w:jc w:val="center"/>
      <w:textAlignment w:val="auto"/>
      <w:outlineLvl w:val="0"/>
    </w:pPr>
    <w:rPr>
      <w:b/>
      <w:kern w:val="2"/>
      <w:sz w:val="32"/>
    </w:rPr>
  </w:style>
  <w:style w:type="paragraph" w:styleId="afffff6">
    <w:name w:val="annotation subject"/>
    <w:basedOn w:val="afff6"/>
    <w:next w:val="afff6"/>
    <w:link w:val="afffff7"/>
    <w:uiPriority w:val="99"/>
    <w:qFormat/>
    <w:rPr>
      <w:b/>
      <w:bCs/>
    </w:rPr>
  </w:style>
  <w:style w:type="paragraph" w:styleId="afffff8">
    <w:name w:val="Body Text First Indent"/>
    <w:basedOn w:val="afffa"/>
    <w:link w:val="afffff9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styleId="2e">
    <w:name w:val="Body Text First Indent 2"/>
    <w:basedOn w:val="aff6"/>
    <w:link w:val="2f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table" w:styleId="afffffa">
    <w:name w:val="Table Grid"/>
    <w:basedOn w:val="aff8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b">
    <w:name w:val="Table Theme"/>
    <w:basedOn w:val="aff8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c">
    <w:name w:val="Table Elegant"/>
    <w:basedOn w:val="aff8"/>
    <w:qFormat/>
    <w:pPr>
      <w:widowControl w:val="0"/>
      <w:spacing w:before="100" w:line="36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Subtle 1"/>
    <w:basedOn w:val="aff8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6">
    <w:name w:val="Colorful Grid Accent 6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fd">
    <w:name w:val="Strong"/>
    <w:qFormat/>
    <w:rPr>
      <w:rFonts w:ascii="Times New Roman" w:eastAsia="宋体" w:hAnsi="Times New Roman" w:cs="Times New Roman"/>
      <w:b/>
      <w:bCs/>
    </w:rPr>
  </w:style>
  <w:style w:type="character" w:styleId="afffffe">
    <w:name w:val="endnote reference"/>
    <w:qFormat/>
    <w:rPr>
      <w:sz w:val="18"/>
      <w:szCs w:val="18"/>
      <w:vertAlign w:val="superscript"/>
    </w:rPr>
  </w:style>
  <w:style w:type="character" w:styleId="affffff">
    <w:name w:val="page number"/>
    <w:uiPriority w:val="99"/>
    <w:qFormat/>
    <w:rPr>
      <w:rFonts w:ascii="Times New Roman" w:eastAsia="宋体" w:hAnsi="Times New Roman" w:cs="Times New Roman"/>
    </w:rPr>
  </w:style>
  <w:style w:type="character" w:styleId="FollowedHyperlink">
    <w:name w:val="FollowedHyperlink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character" w:styleId="HTML1">
    <w:name w:val="HTML Variable"/>
    <w:qFormat/>
    <w:rPr>
      <w:i/>
      <w:iCs/>
    </w:rPr>
  </w:style>
  <w:style w:type="character" w:styleId="affffff0">
    <w:name w:val="Hyperlink"/>
    <w:uiPriority w:val="99"/>
    <w:qFormat/>
    <w:rPr>
      <w:rFonts w:ascii="Times New Roman" w:eastAsia="宋体" w:hAnsi="Times New Roman" w:cs="Times New Roman"/>
      <w:color w:val="0000FF"/>
      <w:u w:val="single"/>
    </w:rPr>
  </w:style>
  <w:style w:type="character" w:styleId="HTML2">
    <w:name w:val="HTML Code"/>
    <w:uiPriority w:val="99"/>
    <w:unhideWhenUsed/>
    <w:qFormat/>
    <w:rPr>
      <w:rFonts w:ascii="Courier New" w:eastAsia="Times New Roman" w:hAnsi="Courier New" w:cs="Times New Roman" w:hint="default"/>
      <w:sz w:val="24"/>
      <w:szCs w:val="24"/>
    </w:rPr>
  </w:style>
  <w:style w:type="character" w:styleId="affffff1">
    <w:name w:val="annotation reference"/>
    <w:qFormat/>
    <w:rPr>
      <w:rFonts w:ascii="Times New Roman" w:eastAsia="宋体" w:hAnsi="Times New Roman" w:cs="Times New Roman"/>
      <w:sz w:val="21"/>
      <w:szCs w:val="21"/>
    </w:rPr>
  </w:style>
  <w:style w:type="character" w:styleId="affffff2">
    <w:name w:val="footnote reference"/>
    <w:qFormat/>
    <w:rPr>
      <w:rFonts w:ascii="宋体" w:eastAsia="宋体" w:hAnsi="宋体"/>
      <w:kern w:val="2"/>
      <w:sz w:val="28"/>
      <w:szCs w:val="28"/>
      <w:vertAlign w:val="superscript"/>
      <w:lang w:val="en-US" w:eastAsia="zh-CN" w:bidi="ar-SA"/>
    </w:rPr>
  </w:style>
  <w:style w:type="character" w:customStyle="1" w:styleId="24">
    <w:name w:val="标题 2字符"/>
    <w:link w:val="23"/>
    <w:uiPriority w:val="99"/>
    <w:qFormat/>
    <w:rPr>
      <w:rFonts w:ascii="宋体" w:hAnsi="宋体"/>
      <w:b/>
      <w:bCs/>
      <w:sz w:val="28"/>
      <w:szCs w:val="28"/>
    </w:rPr>
  </w:style>
  <w:style w:type="character" w:customStyle="1" w:styleId="afff">
    <w:name w:val="正文缩进字符"/>
    <w:link w:val="affe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affff1">
    <w:name w:val="纯文本字符"/>
    <w:link w:val="affff0"/>
    <w:uiPriority w:val="99"/>
    <w:qFormat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xl23">
    <w:name w:val="xl23"/>
    <w:basedOn w:val="aff6"/>
    <w:qFormat/>
    <w:pPr>
      <w:widowControl/>
      <w:adjustRightInd/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17">
    <w:name w:val="样式1"/>
    <w:basedOn w:val="aff6"/>
    <w:link w:val="1CharChar"/>
    <w:qFormat/>
    <w:pPr>
      <w:spacing w:line="240" w:lineRule="auto"/>
      <w:jc w:val="both"/>
    </w:pPr>
    <w:rPr>
      <w:rFonts w:ascii="宋体" w:hAnsi="宋体"/>
      <w:sz w:val="21"/>
      <w:szCs w:val="21"/>
    </w:rPr>
  </w:style>
  <w:style w:type="character" w:customStyle="1" w:styleId="Char">
    <w:name w:val="列出段落 Char"/>
    <w:link w:val="18"/>
    <w:qFormat/>
    <w:rPr>
      <w:rFonts w:ascii="MetaPlusLF" w:eastAsia="宋体" w:hAnsi="MetaPlusLF" w:cs="Times New Roman"/>
    </w:rPr>
  </w:style>
  <w:style w:type="paragraph" w:customStyle="1" w:styleId="18">
    <w:name w:val="列出段落1"/>
    <w:basedOn w:val="aff6"/>
    <w:link w:val="Char"/>
    <w:qFormat/>
    <w:pPr>
      <w:widowControl/>
      <w:adjustRightInd/>
      <w:spacing w:line="240" w:lineRule="auto"/>
      <w:ind w:firstLine="420"/>
      <w:textAlignment w:val="auto"/>
    </w:pPr>
    <w:rPr>
      <w:rFonts w:ascii="MetaPlusLF" w:hAnsi="MetaPlusLF"/>
      <w:sz w:val="20"/>
    </w:rPr>
  </w:style>
  <w:style w:type="character" w:customStyle="1" w:styleId="tcnt3">
    <w:name w:val="tcnt3"/>
    <w:qFormat/>
    <w:rPr>
      <w:rFonts w:ascii="Times New Roman" w:eastAsia="宋体" w:hAnsi="Times New Roman" w:cs="Times New Roman"/>
    </w:rPr>
  </w:style>
  <w:style w:type="character" w:customStyle="1" w:styleId="HTML0">
    <w:name w:val="HTML  预设格式字符"/>
    <w:link w:val="HTML"/>
    <w:uiPriority w:val="99"/>
    <w:qFormat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2f0">
    <w:name w:val="样式 首行缩进:  2 字符"/>
    <w:basedOn w:val="aff6"/>
    <w:link w:val="2Char"/>
    <w:qFormat/>
    <w:pPr>
      <w:adjustRightInd/>
      <w:spacing w:line="480" w:lineRule="exact"/>
      <w:ind w:firstLine="560"/>
      <w:jc w:val="both"/>
      <w:textAlignment w:val="auto"/>
    </w:pPr>
    <w:rPr>
      <w:rFonts w:eastAsia="仿宋_GB2312"/>
      <w:kern w:val="2"/>
      <w:sz w:val="28"/>
      <w:szCs w:val="28"/>
    </w:rPr>
  </w:style>
  <w:style w:type="paragraph" w:customStyle="1" w:styleId="TOC1">
    <w:name w:val="TOC 标题1"/>
    <w:basedOn w:val="1"/>
    <w:next w:val="aff6"/>
    <w:qFormat/>
    <w:pPr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</w:rPr>
  </w:style>
  <w:style w:type="paragraph" w:customStyle="1" w:styleId="2f1">
    <w:name w:val="列出段落2"/>
    <w:basedOn w:val="aff6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4"/>
    </w:rPr>
  </w:style>
  <w:style w:type="character" w:customStyle="1" w:styleId="43">
    <w:name w:val="标题 4字符"/>
    <w:link w:val="42"/>
    <w:uiPriority w:val="99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Char0">
    <w:name w:val="仿宋小四 Char"/>
    <w:link w:val="affffff3"/>
    <w:qFormat/>
    <w:rPr>
      <w:rFonts w:ascii="仿宋_GB2312" w:eastAsia="仿宋_GB2312" w:hAnsi="Times New Roman" w:cs="Times New Roman"/>
      <w:sz w:val="24"/>
      <w:szCs w:val="24"/>
      <w:lang w:bidi="ar-SA"/>
    </w:rPr>
  </w:style>
  <w:style w:type="paragraph" w:customStyle="1" w:styleId="affffff3">
    <w:name w:val="仿宋小四"/>
    <w:basedOn w:val="aff6"/>
    <w:link w:val="Char0"/>
    <w:qFormat/>
    <w:pPr>
      <w:adjustRightInd/>
      <w:spacing w:line="500" w:lineRule="exact"/>
      <w:jc w:val="both"/>
      <w:textAlignment w:val="auto"/>
    </w:pPr>
    <w:rPr>
      <w:rFonts w:ascii="仿宋_GB2312" w:eastAsia="仿宋_GB2312"/>
      <w:szCs w:val="24"/>
    </w:rPr>
  </w:style>
  <w:style w:type="paragraph" w:customStyle="1" w:styleId="affffff4">
    <w:name w:val="图文"/>
    <w:basedOn w:val="aff6"/>
    <w:qFormat/>
    <w:pPr>
      <w:snapToGrid w:val="0"/>
      <w:spacing w:after="50"/>
      <w:jc w:val="both"/>
      <w:textAlignment w:val="auto"/>
    </w:pPr>
    <w:rPr>
      <w:kern w:val="2"/>
      <w:szCs w:val="24"/>
    </w:rPr>
  </w:style>
  <w:style w:type="paragraph" w:customStyle="1" w:styleId="affffff5">
    <w:name w:val="图中文字"/>
    <w:basedOn w:val="aff6"/>
    <w:qFormat/>
    <w:pPr>
      <w:snapToGrid w:val="0"/>
      <w:spacing w:line="0" w:lineRule="atLeast"/>
      <w:jc w:val="center"/>
      <w:textAlignment w:val="auto"/>
    </w:pPr>
    <w:rPr>
      <w:kern w:val="2"/>
    </w:rPr>
  </w:style>
  <w:style w:type="paragraph" w:customStyle="1" w:styleId="19">
    <w:name w:val="表格1"/>
    <w:basedOn w:val="aff6"/>
    <w:qFormat/>
    <w:pPr>
      <w:adjustRightInd/>
      <w:spacing w:line="240" w:lineRule="auto"/>
      <w:jc w:val="center"/>
      <w:textAlignment w:val="auto"/>
    </w:pPr>
    <w:rPr>
      <w:kern w:val="2"/>
    </w:rPr>
  </w:style>
  <w:style w:type="character" w:customStyle="1" w:styleId="afff7">
    <w:name w:val="注释文本字符"/>
    <w:link w:val="afff6"/>
    <w:uiPriority w:val="99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afffff7">
    <w:name w:val="批注主题字符"/>
    <w:link w:val="afffff6"/>
    <w:uiPriority w:val="99"/>
    <w:qFormat/>
    <w:rPr>
      <w:rFonts w:ascii="Times New Roman" w:eastAsia="宋体" w:hAnsi="Times New Roman" w:cs="Times New Roman"/>
      <w:b/>
      <w:bCs/>
      <w:sz w:val="24"/>
      <w:lang w:val="en-US" w:eastAsia="zh-CN" w:bidi="ar-SA"/>
    </w:rPr>
  </w:style>
  <w:style w:type="character" w:customStyle="1" w:styleId="chanpin">
    <w:name w:val="chanpin拷贝"/>
    <w:qFormat/>
    <w:rPr>
      <w:rFonts w:ascii="Times New Roman" w:eastAsia="宋体" w:hAnsi="Times New Roman" w:cs="Times New Roman"/>
    </w:rPr>
  </w:style>
  <w:style w:type="character" w:customStyle="1" w:styleId="h3Char">
    <w:name w:val="h3 Char"/>
    <w:qFormat/>
    <w:rPr>
      <w:rFonts w:ascii="Times New Roman" w:eastAsia="宋体" w:hAnsi="Times New Roman" w:cs="Times New Roman"/>
      <w:b/>
      <w:bCs/>
      <w:sz w:val="32"/>
      <w:szCs w:val="32"/>
      <w:lang w:val="en-US" w:eastAsia="zh-CN" w:bidi="ar-SA"/>
    </w:rPr>
  </w:style>
  <w:style w:type="character" w:customStyle="1" w:styleId="afffff5">
    <w:name w:val="标题字符"/>
    <w:link w:val="afffff4"/>
    <w:uiPriority w:val="99"/>
    <w:qFormat/>
    <w:rPr>
      <w:b/>
      <w:kern w:val="2"/>
      <w:sz w:val="32"/>
    </w:rPr>
  </w:style>
  <w:style w:type="character" w:customStyle="1" w:styleId="afff9">
    <w:name w:val="贺词字符"/>
    <w:link w:val="afff8"/>
    <w:qFormat/>
    <w:rPr>
      <w:rFonts w:ascii="宋体" w:eastAsia="宋体" w:hAnsi="宋体" w:cs="Times New Roman"/>
      <w:b/>
      <w:snapToGrid w:val="0"/>
      <w:sz w:val="24"/>
      <w:szCs w:val="24"/>
      <w:lang w:val="en-US" w:eastAsia="en-US"/>
    </w:rPr>
  </w:style>
  <w:style w:type="character" w:customStyle="1" w:styleId="1Char">
    <w:name w:val="样式1 Char"/>
    <w:qFormat/>
    <w:rPr>
      <w:rFonts w:ascii="宋体" w:eastAsia="宋体" w:hAnsi="宋体" w:cs="Times New Roman"/>
      <w:sz w:val="21"/>
      <w:szCs w:val="21"/>
      <w:lang w:val="en-US" w:eastAsia="zh-CN" w:bidi="ar-SA"/>
    </w:rPr>
  </w:style>
  <w:style w:type="paragraph" w:customStyle="1" w:styleId="2f2">
    <w:name w:val="样式2"/>
    <w:basedOn w:val="aff6"/>
    <w:link w:val="2Char0"/>
    <w:qFormat/>
    <w:pPr>
      <w:tabs>
        <w:tab w:val="left" w:pos="567"/>
      </w:tabs>
      <w:spacing w:line="240" w:lineRule="auto"/>
      <w:ind w:left="567" w:hanging="567"/>
      <w:jc w:val="both"/>
    </w:pPr>
    <w:rPr>
      <w:rFonts w:ascii="宋体" w:hAnsi="宋体"/>
      <w:sz w:val="21"/>
      <w:szCs w:val="21"/>
    </w:rPr>
  </w:style>
  <w:style w:type="character" w:customStyle="1" w:styleId="2Char0">
    <w:name w:val="样式2 Char"/>
    <w:link w:val="2f2"/>
    <w:qFormat/>
    <w:rPr>
      <w:rFonts w:ascii="宋体" w:eastAsia="宋体" w:hAnsi="宋体" w:cs="Times New Roman"/>
      <w:sz w:val="21"/>
      <w:szCs w:val="21"/>
      <w:lang w:val="en-US" w:eastAsia="zh-CN" w:bidi="ar-SA"/>
    </w:rPr>
  </w:style>
  <w:style w:type="character" w:customStyle="1" w:styleId="chanpin1">
    <w:name w:val="chanpin1"/>
    <w:qFormat/>
    <w:rPr>
      <w:rFonts w:ascii="ˎ̥" w:eastAsia="宋体" w:hAnsi="ˎ̥" w:cs="Times New Roman" w:hint="default"/>
      <w:color w:val="000000"/>
      <w:sz w:val="20"/>
      <w:szCs w:val="20"/>
      <w:u w:val="none"/>
    </w:rPr>
  </w:style>
  <w:style w:type="character" w:customStyle="1" w:styleId="c21">
    <w:name w:val="c21"/>
    <w:qFormat/>
    <w:rPr>
      <w:rFonts w:ascii="ˎ̥" w:eastAsia="宋体" w:hAnsi="ˎ̥" w:cs="Times New Roman" w:hint="default"/>
      <w:color w:val="000000"/>
      <w:sz w:val="20"/>
      <w:szCs w:val="20"/>
      <w:u w:val="none"/>
    </w:rPr>
  </w:style>
  <w:style w:type="paragraph" w:customStyle="1" w:styleId="affffff6">
    <w:name w:val="内加粗"/>
    <w:basedOn w:val="aff6"/>
    <w:link w:val="Char1"/>
    <w:qFormat/>
    <w:pPr>
      <w:adjustRightInd/>
      <w:spacing w:line="560" w:lineRule="exact"/>
      <w:ind w:firstLine="482"/>
      <w:textAlignment w:val="auto"/>
    </w:pPr>
    <w:rPr>
      <w:rFonts w:ascii="宋体" w:hAnsi="宋体"/>
      <w:b/>
      <w:szCs w:val="28"/>
    </w:rPr>
  </w:style>
  <w:style w:type="character" w:customStyle="1" w:styleId="Char1">
    <w:name w:val="内加粗 Char"/>
    <w:link w:val="affffff6"/>
    <w:qFormat/>
    <w:rPr>
      <w:rFonts w:ascii="宋体" w:eastAsia="宋体" w:hAnsi="宋体" w:cs="宋体"/>
      <w:b/>
      <w:sz w:val="24"/>
      <w:szCs w:val="28"/>
    </w:rPr>
  </w:style>
  <w:style w:type="paragraph" w:customStyle="1" w:styleId="affffff7">
    <w:name w:val="内文"/>
    <w:basedOn w:val="aff6"/>
    <w:link w:val="Char2"/>
    <w:qFormat/>
    <w:pPr>
      <w:adjustRightInd/>
      <w:spacing w:line="560" w:lineRule="exact"/>
      <w:ind w:firstLine="200"/>
      <w:textAlignment w:val="auto"/>
    </w:pPr>
    <w:rPr>
      <w:rFonts w:ascii="宋体" w:hAnsi="宋体"/>
      <w:szCs w:val="28"/>
    </w:rPr>
  </w:style>
  <w:style w:type="character" w:customStyle="1" w:styleId="Char2">
    <w:name w:val="内文 Char"/>
    <w:link w:val="affffff7"/>
    <w:qFormat/>
    <w:rPr>
      <w:rFonts w:ascii="宋体" w:eastAsia="宋体" w:hAnsi="宋体" w:cs="宋体"/>
      <w:sz w:val="24"/>
      <w:szCs w:val="28"/>
    </w:rPr>
  </w:style>
  <w:style w:type="character" w:customStyle="1" w:styleId="Char10">
    <w:name w:val="称呼 Char1"/>
    <w:qFormat/>
    <w:rPr>
      <w:rFonts w:ascii="Times New Roman" w:eastAsia="宋体" w:hAnsi="Times New Roman" w:cs="Times New Roman"/>
      <w:sz w:val="24"/>
    </w:rPr>
  </w:style>
  <w:style w:type="paragraph" w:customStyle="1" w:styleId="affffff8">
    <w:name w:val="样式 宋体 五号 两端对齐 行距: 单倍行距"/>
    <w:basedOn w:val="aff6"/>
    <w:qFormat/>
    <w:pPr>
      <w:spacing w:line="240" w:lineRule="auto"/>
      <w:jc w:val="both"/>
    </w:pPr>
    <w:rPr>
      <w:rFonts w:ascii="宋体" w:hAnsi="宋体"/>
      <w:sz w:val="21"/>
    </w:rPr>
  </w:style>
  <w:style w:type="paragraph" w:customStyle="1" w:styleId="PMstyle">
    <w:name w:val="PMstyle"/>
    <w:qFormat/>
    <w:rPr>
      <w:rFonts w:ascii="Tahoma" w:hAnsi="Tahoma"/>
      <w:sz w:val="22"/>
    </w:rPr>
  </w:style>
  <w:style w:type="paragraph" w:customStyle="1" w:styleId="2f3">
    <w:name w:val="样式 标题 2 + 宋体 五号 非加粗 黑色"/>
    <w:basedOn w:val="23"/>
    <w:qFormat/>
    <w:pPr>
      <w:tabs>
        <w:tab w:val="left" w:pos="1140"/>
      </w:tabs>
      <w:ind w:left="1140" w:hanging="720"/>
    </w:pPr>
    <w:rPr>
      <w:b w:val="0"/>
      <w:bCs w:val="0"/>
      <w:color w:val="000000"/>
      <w:sz w:val="21"/>
    </w:rPr>
  </w:style>
  <w:style w:type="paragraph" w:customStyle="1" w:styleId="260">
    <w:name w:val="样式 样式 标题 2 + 宋体 五号 非加粗 黑色 + 段前: 6 磅 段后: 0 磅 行距: 单倍行距"/>
    <w:basedOn w:val="2f3"/>
    <w:qFormat/>
    <w:pPr>
      <w:spacing w:before="120" w:after="0" w:line="240" w:lineRule="auto"/>
    </w:pPr>
    <w:rPr>
      <w:rFonts w:ascii="Times New Roman" w:hAnsi="Times New Roman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pPr>
      <w:spacing w:before="240"/>
    </w:pPr>
  </w:style>
  <w:style w:type="paragraph" w:customStyle="1" w:styleId="64">
    <w:name w:val="样式6"/>
    <w:basedOn w:val="23"/>
    <w:qFormat/>
    <w:pPr>
      <w:adjustRightInd/>
      <w:spacing w:before="0" w:after="0" w:line="560" w:lineRule="exact"/>
      <w:jc w:val="both"/>
      <w:textAlignment w:val="auto"/>
    </w:pPr>
    <w:rPr>
      <w:rFonts w:ascii="Times New Roman" w:hAnsi="Times New Roman"/>
      <w:b w:val="0"/>
      <w:kern w:val="2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Pr>
      <w:b/>
      <w:bCs/>
    </w:rPr>
  </w:style>
  <w:style w:type="paragraph" w:customStyle="1" w:styleId="PMtextBullet">
    <w:name w:val="PMtextBullet"/>
    <w:basedOn w:val="PMstyle"/>
    <w:qFormat/>
    <w:pPr>
      <w:tabs>
        <w:tab w:val="left" w:pos="2520"/>
      </w:tabs>
      <w:spacing w:after="200"/>
      <w:ind w:left="2520" w:firstLine="288"/>
    </w:pPr>
    <w:rPr>
      <w:rFonts w:ascii="Times New Roman" w:hAnsi="Times New Roman"/>
    </w:rPr>
  </w:style>
  <w:style w:type="paragraph" w:customStyle="1" w:styleId="PMletterText">
    <w:name w:val="PMletterText"/>
    <w:basedOn w:val="PMstyle"/>
    <w:qFormat/>
    <w:pPr>
      <w:spacing w:before="240"/>
      <w:ind w:left="720"/>
    </w:pPr>
    <w:rPr>
      <w:rFonts w:ascii="Times New Roman" w:hAnsi="Times New Roman"/>
    </w:rPr>
  </w:style>
  <w:style w:type="paragraph" w:customStyle="1" w:styleId="PMletterTextBullet">
    <w:name w:val="PMletterTextBullet"/>
    <w:basedOn w:val="PMletterText"/>
    <w:qFormat/>
    <w:pPr>
      <w:tabs>
        <w:tab w:val="left" w:pos="840"/>
        <w:tab w:val="left" w:pos="1800"/>
      </w:tabs>
      <w:ind w:left="1800" w:hanging="360"/>
    </w:pPr>
  </w:style>
  <w:style w:type="paragraph" w:customStyle="1" w:styleId="555">
    <w:name w:val="样式 标题 5 + 段前: 5 磅 段后: 5 磅 行距: 单倍行距"/>
    <w:basedOn w:val="50"/>
    <w:qFormat/>
    <w:pPr>
      <w:tabs>
        <w:tab w:val="left" w:pos="2100"/>
      </w:tabs>
      <w:spacing w:before="100" w:after="100" w:line="240" w:lineRule="auto"/>
      <w:ind w:left="2100" w:hanging="420"/>
    </w:pPr>
    <w:rPr>
      <w:szCs w:val="20"/>
    </w:rPr>
  </w:style>
  <w:style w:type="paragraph" w:customStyle="1" w:styleId="CharCharCharChar">
    <w:name w:val="Char Char Char Char"/>
    <w:basedOn w:val="aff6"/>
    <w:uiPriority w:val="99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xl27">
    <w:name w:val="xl27"/>
    <w:basedOn w:val="aff6"/>
    <w:qFormat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2f4">
    <w:name w:val="样式 标题 2 + 宋体 五号 行距: 单倍行距"/>
    <w:basedOn w:val="23"/>
    <w:qFormat/>
    <w:pPr>
      <w:tabs>
        <w:tab w:val="left" w:pos="1140"/>
      </w:tabs>
      <w:spacing w:line="240" w:lineRule="auto"/>
      <w:ind w:left="1140" w:hanging="720"/>
    </w:pPr>
    <w:rPr>
      <w:sz w:val="21"/>
      <w:szCs w:val="20"/>
    </w:rPr>
  </w:style>
  <w:style w:type="paragraph" w:customStyle="1" w:styleId="ParaCharCharCharChar">
    <w:name w:val="默认段落字体 Para Char Char Char Char"/>
    <w:basedOn w:val="aff6"/>
    <w:qFormat/>
    <w:pPr>
      <w:adjustRightInd/>
      <w:spacing w:line="240" w:lineRule="auto"/>
      <w:jc w:val="both"/>
      <w:textAlignment w:val="auto"/>
    </w:pPr>
    <w:rPr>
      <w:rFonts w:ascii="Arial" w:hAnsi="Arial" w:cs="Arial"/>
      <w:kern w:val="2"/>
      <w:sz w:val="21"/>
      <w:szCs w:val="21"/>
    </w:rPr>
  </w:style>
  <w:style w:type="paragraph" w:customStyle="1" w:styleId="affffff9">
    <w:name w:val="样式 宋体 五号 行距: 单倍行距"/>
    <w:basedOn w:val="aff6"/>
    <w:qFormat/>
    <w:pPr>
      <w:spacing w:line="240" w:lineRule="auto"/>
    </w:pPr>
    <w:rPr>
      <w:rFonts w:ascii="宋体" w:hAnsi="宋体"/>
      <w:sz w:val="21"/>
    </w:rPr>
  </w:style>
  <w:style w:type="paragraph" w:customStyle="1" w:styleId="1a">
    <w:name w:val="样式 宋体 五号 两端对齐 行距: 单倍行距1"/>
    <w:basedOn w:val="aff6"/>
    <w:qFormat/>
    <w:pPr>
      <w:spacing w:line="240" w:lineRule="auto"/>
      <w:jc w:val="both"/>
    </w:pPr>
    <w:rPr>
      <w:rFonts w:ascii="宋体" w:hAnsi="宋体"/>
      <w:sz w:val="21"/>
    </w:rPr>
  </w:style>
  <w:style w:type="paragraph" w:customStyle="1" w:styleId="3h3H3sect12366">
    <w:name w:val="样式 标题 3h3H3sect1.2.3 + 五号 段前: 6 磅 段后: 6 磅 行距: 单倍行距"/>
    <w:basedOn w:val="31"/>
    <w:qFormat/>
    <w:pPr>
      <w:tabs>
        <w:tab w:val="left" w:pos="1260"/>
      </w:tabs>
      <w:spacing w:before="120" w:after="120" w:line="240" w:lineRule="auto"/>
      <w:ind w:left="1260" w:hanging="420"/>
    </w:pPr>
    <w:rPr>
      <w:rFonts w:ascii="Times New Roman" w:hAnsi="Times New Roman"/>
      <w:sz w:val="21"/>
      <w:szCs w:val="20"/>
    </w:rPr>
  </w:style>
  <w:style w:type="paragraph" w:customStyle="1" w:styleId="5550">
    <w:name w:val="样式 样式 标题 5 + 段前: 5 磅 段后: 5 磅 行距: 单倍行距 + 五号"/>
    <w:basedOn w:val="555"/>
    <w:qFormat/>
    <w:rPr>
      <w:sz w:val="21"/>
    </w:rPr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</w:pPr>
    <w:rPr>
      <w:szCs w:val="20"/>
    </w:rPr>
  </w:style>
  <w:style w:type="paragraph" w:customStyle="1" w:styleId="55">
    <w:name w:val="样式5"/>
    <w:basedOn w:val="1"/>
    <w:qFormat/>
    <w:pPr>
      <w:numPr>
        <w:numId w:val="0"/>
      </w:numPr>
      <w:adjustRightInd/>
      <w:spacing w:line="576" w:lineRule="auto"/>
      <w:jc w:val="both"/>
      <w:textAlignment w:val="auto"/>
    </w:pPr>
  </w:style>
  <w:style w:type="paragraph" w:customStyle="1" w:styleId="BodyText21">
    <w:name w:val="Body Text 21"/>
    <w:basedOn w:val="aff6"/>
    <w:qFormat/>
    <w:pPr>
      <w:spacing w:before="240" w:line="400" w:lineRule="exact"/>
      <w:ind w:firstLine="357"/>
      <w:jc w:val="both"/>
    </w:pPr>
    <w:rPr>
      <w:kern w:val="2"/>
      <w:sz w:val="28"/>
    </w:rPr>
  </w:style>
  <w:style w:type="paragraph" w:customStyle="1" w:styleId="BodyTextIndent21">
    <w:name w:val="Body Text Indent 21"/>
    <w:basedOn w:val="aff6"/>
    <w:qFormat/>
    <w:pPr>
      <w:spacing w:line="240" w:lineRule="auto"/>
      <w:ind w:left="720" w:hanging="720"/>
      <w:jc w:val="both"/>
    </w:pPr>
    <w:rPr>
      <w:b/>
      <w:kern w:val="2"/>
      <w:sz w:val="28"/>
    </w:rPr>
  </w:style>
  <w:style w:type="paragraph" w:customStyle="1" w:styleId="455">
    <w:name w:val="样式 标题 4 + 段前: 5 磅 段后: 5 磅 行距: 单倍行距"/>
    <w:basedOn w:val="42"/>
    <w:qFormat/>
    <w:pPr>
      <w:tabs>
        <w:tab w:val="left" w:pos="1680"/>
      </w:tabs>
      <w:spacing w:before="100" w:after="100" w:line="240" w:lineRule="auto"/>
      <w:ind w:left="1680" w:hanging="420"/>
    </w:pPr>
    <w:rPr>
      <w:rFonts w:ascii="Times New Roman" w:eastAsia="宋体" w:hAnsi="Times New Roman"/>
      <w:szCs w:val="20"/>
    </w:rPr>
  </w:style>
  <w:style w:type="paragraph" w:customStyle="1" w:styleId="CharCharCharCharCharCharCharCharCharChar">
    <w:name w:val="Char Char Char Char Char Char Char Char Char Char"/>
    <w:basedOn w:val="aff6"/>
    <w:qFormat/>
    <w:pPr>
      <w:widowControl/>
      <w:adjustRightInd/>
      <w:spacing w:after="160" w:line="240" w:lineRule="exact"/>
      <w:textAlignment w:val="auto"/>
    </w:pPr>
  </w:style>
  <w:style w:type="paragraph" w:customStyle="1" w:styleId="Char1CharCharChar">
    <w:name w:val="Char1 Char Char Char"/>
    <w:basedOn w:val="aff6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Char3">
    <w:name w:val="Char"/>
    <w:basedOn w:val="aff6"/>
    <w:qFormat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ff6"/>
    <w:qFormat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48">
    <w:name w:val="样式4"/>
    <w:basedOn w:val="29"/>
    <w:qFormat/>
    <w:pPr>
      <w:adjustRightInd/>
      <w:ind w:left="420"/>
      <w:jc w:val="both"/>
      <w:textAlignment w:val="auto"/>
    </w:pPr>
    <w:rPr>
      <w:kern w:val="2"/>
      <w:sz w:val="28"/>
    </w:rPr>
  </w:style>
  <w:style w:type="paragraph" w:customStyle="1" w:styleId="4550">
    <w:name w:val="样式 样式 标题 4 + 段前: 5 磅 段后: 5 磅 行距: 单倍行距 + 五号"/>
    <w:basedOn w:val="455"/>
    <w:qFormat/>
    <w:rPr>
      <w:sz w:val="21"/>
    </w:rPr>
  </w:style>
  <w:style w:type="paragraph" w:customStyle="1" w:styleId="Char20">
    <w:name w:val="Char2"/>
    <w:basedOn w:val="aff6"/>
    <w:qFormat/>
    <w:pPr>
      <w:widowControl/>
      <w:adjustRightInd/>
      <w:spacing w:after="160" w:line="240" w:lineRule="exact"/>
      <w:textAlignment w:val="auto"/>
    </w:pPr>
    <w:rPr>
      <w:kern w:val="2"/>
      <w:sz w:val="21"/>
      <w:szCs w:val="24"/>
    </w:rPr>
  </w:style>
  <w:style w:type="paragraph" w:customStyle="1" w:styleId="CharCharChar">
    <w:name w:val="Char Char Char"/>
    <w:basedOn w:val="aff6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affffffa">
    <w:name w:val="正文列项_字母"/>
    <w:basedOn w:val="aff6"/>
    <w:qFormat/>
    <w:pPr>
      <w:autoSpaceDE w:val="0"/>
      <w:autoSpaceDN w:val="0"/>
      <w:adjustRightInd/>
      <w:spacing w:line="460" w:lineRule="exact"/>
      <w:ind w:leftChars="300" w:left="480" w:hangingChars="180" w:hanging="180"/>
      <w:jc w:val="both"/>
      <w:textAlignment w:val="auto"/>
      <w:outlineLvl w:val="6"/>
    </w:pPr>
    <w:rPr>
      <w:rFonts w:ascii="宋体"/>
      <w:sz w:val="28"/>
    </w:rPr>
  </w:style>
  <w:style w:type="paragraph" w:customStyle="1" w:styleId="affffffb">
    <w:name w:val="正文列项_数字"/>
    <w:basedOn w:val="aff6"/>
    <w:qFormat/>
    <w:pPr>
      <w:autoSpaceDE w:val="0"/>
      <w:autoSpaceDN w:val="0"/>
      <w:adjustRightInd/>
      <w:spacing w:line="460" w:lineRule="exact"/>
      <w:ind w:leftChars="530" w:left="680" w:hangingChars="150" w:hanging="150"/>
      <w:jc w:val="both"/>
      <w:textAlignment w:val="auto"/>
      <w:outlineLvl w:val="7"/>
    </w:pPr>
    <w:rPr>
      <w:rFonts w:ascii="宋体"/>
      <w:sz w:val="28"/>
    </w:rPr>
  </w:style>
  <w:style w:type="paragraph" w:customStyle="1" w:styleId="WW-">
    <w:name w:val="WW-普通文字"/>
    <w:basedOn w:val="aff6"/>
    <w:qFormat/>
    <w:pPr>
      <w:widowControl/>
      <w:suppressAutoHyphens/>
      <w:adjustRightInd/>
      <w:spacing w:before="280" w:after="280"/>
      <w:textAlignment w:val="auto"/>
    </w:pPr>
    <w:rPr>
      <w:rFonts w:ascii="宋体" w:hAnsi="宋体"/>
      <w:kern w:val="1"/>
      <w:lang w:eastAsia="ar-SA"/>
    </w:rPr>
  </w:style>
  <w:style w:type="paragraph" w:customStyle="1" w:styleId="215">
    <w:name w:val="样式 标题 2 + 宋体 行距: 1.5 倍行距"/>
    <w:basedOn w:val="23"/>
    <w:qFormat/>
    <w:pPr>
      <w:adjustRightInd/>
      <w:spacing w:line="360" w:lineRule="auto"/>
      <w:ind w:left="792" w:hanging="432"/>
      <w:jc w:val="both"/>
      <w:textAlignment w:val="auto"/>
    </w:pPr>
    <w:rPr>
      <w:rFonts w:hAnsi="仿宋" w:cs="宋体"/>
      <w:bCs w:val="0"/>
      <w:kern w:val="2"/>
      <w:szCs w:val="20"/>
    </w:rPr>
  </w:style>
  <w:style w:type="paragraph" w:customStyle="1" w:styleId="xl52">
    <w:name w:val="xl5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both"/>
      <w:textAlignment w:val="top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table" w:customStyle="1" w:styleId="310">
    <w:name w:val="中等深浅网格 3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customStyle="1" w:styleId="3-11">
    <w:name w:val="中等深浅网格 3 - 强调文字颜色 1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customStyle="1" w:styleId="3-21">
    <w:name w:val="中等深浅网格 3 - 强调文字颜色 2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customStyle="1" w:styleId="3-31">
    <w:name w:val="中等深浅网格 3 - 强调文字颜色 3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3-41">
    <w:name w:val="中等深浅网格 3 - 强调文字颜色 4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customStyle="1" w:styleId="3-51">
    <w:name w:val="中等深浅网格 3 - 强调文字颜色 5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3-61">
    <w:name w:val="中等深浅网格 3 - 强调文字颜色 6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3b">
    <w:name w:val="列出段落3"/>
    <w:basedOn w:val="aff6"/>
    <w:uiPriority w:val="99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4"/>
    </w:rPr>
  </w:style>
  <w:style w:type="paragraph" w:customStyle="1" w:styleId="affffffc">
    <w:name w:val="_正文段落"/>
    <w:basedOn w:val="aff6"/>
    <w:link w:val="Char4"/>
    <w:qFormat/>
    <w:pPr>
      <w:adjustRightInd/>
      <w:spacing w:beforeLines="15" w:afterLines="30"/>
      <w:ind w:firstLine="200"/>
      <w:jc w:val="both"/>
      <w:textAlignment w:val="auto"/>
    </w:pPr>
    <w:rPr>
      <w:kern w:val="2"/>
      <w:szCs w:val="24"/>
    </w:rPr>
  </w:style>
  <w:style w:type="character" w:customStyle="1" w:styleId="Char4">
    <w:name w:val="_正文段落 Char"/>
    <w:link w:val="affffffc"/>
    <w:qFormat/>
    <w:rPr>
      <w:kern w:val="2"/>
      <w:sz w:val="24"/>
      <w:szCs w:val="24"/>
    </w:rPr>
  </w:style>
  <w:style w:type="character" w:customStyle="1" w:styleId="affffb">
    <w:name w:val="页眉字符"/>
    <w:link w:val="affffa"/>
    <w:uiPriority w:val="99"/>
    <w:qFormat/>
    <w:rPr>
      <w:sz w:val="18"/>
    </w:rPr>
  </w:style>
  <w:style w:type="character" w:customStyle="1" w:styleId="affff9">
    <w:name w:val="页脚字符"/>
    <w:link w:val="affff8"/>
    <w:uiPriority w:val="99"/>
    <w:qFormat/>
    <w:rPr>
      <w:sz w:val="18"/>
    </w:rPr>
  </w:style>
  <w:style w:type="paragraph" w:customStyle="1" w:styleId="sail">
    <w:name w:val="sail二级样式"/>
    <w:basedOn w:val="aff6"/>
    <w:link w:val="sailChar"/>
    <w:qFormat/>
    <w:pPr>
      <w:numPr>
        <w:ilvl w:val="1"/>
        <w:numId w:val="6"/>
      </w:numPr>
      <w:autoSpaceDE w:val="0"/>
      <w:autoSpaceDN w:val="0"/>
      <w:adjustRightInd/>
      <w:textAlignment w:val="auto"/>
    </w:pPr>
    <w:rPr>
      <w:rFonts w:ascii="宋体" w:hAnsi="Arial Unicode MS"/>
      <w:szCs w:val="24"/>
    </w:rPr>
  </w:style>
  <w:style w:type="character" w:customStyle="1" w:styleId="sailChar">
    <w:name w:val="sail二级样式 Char"/>
    <w:link w:val="sail"/>
    <w:qFormat/>
    <w:rPr>
      <w:rFonts w:ascii="宋体" w:hAnsi="Arial Unicode MS"/>
      <w:sz w:val="24"/>
      <w:szCs w:val="24"/>
    </w:rPr>
  </w:style>
  <w:style w:type="paragraph" w:customStyle="1" w:styleId="4-">
    <w:name w:val="标题4-合同"/>
    <w:basedOn w:val="aff6"/>
    <w:link w:val="4-Char"/>
    <w:qFormat/>
    <w:pPr>
      <w:keepNext/>
      <w:keepLines/>
      <w:numPr>
        <w:numId w:val="6"/>
      </w:numPr>
      <w:jc w:val="both"/>
      <w:outlineLvl w:val="3"/>
    </w:pPr>
    <w:rPr>
      <w:b/>
      <w:color w:val="000000"/>
      <w:kern w:val="44"/>
      <w:szCs w:val="24"/>
    </w:rPr>
  </w:style>
  <w:style w:type="character" w:customStyle="1" w:styleId="4-Char">
    <w:name w:val="标题4-合同 Char"/>
    <w:link w:val="4-"/>
    <w:qFormat/>
    <w:rPr>
      <w:b/>
      <w:color w:val="000000"/>
      <w:kern w:val="44"/>
      <w:sz w:val="24"/>
      <w:szCs w:val="24"/>
    </w:rPr>
  </w:style>
  <w:style w:type="paragraph" w:customStyle="1" w:styleId="affffffd">
    <w:name w:val="正文表格"/>
    <w:basedOn w:val="aff6"/>
    <w:link w:val="Char5"/>
    <w:qFormat/>
    <w:pPr>
      <w:snapToGrid w:val="0"/>
      <w:spacing w:line="240" w:lineRule="auto"/>
      <w:ind w:firstLineChars="0" w:firstLine="0"/>
      <w:textAlignment w:val="auto"/>
    </w:pPr>
    <w:rPr>
      <w:rFonts w:ascii="宋体" w:hAnsi="宋体"/>
      <w:color w:val="000000"/>
      <w:kern w:val="2"/>
      <w:sz w:val="21"/>
      <w:szCs w:val="21"/>
    </w:rPr>
  </w:style>
  <w:style w:type="character" w:customStyle="1" w:styleId="Char5">
    <w:name w:val="正文表格 Char"/>
    <w:link w:val="affffffd"/>
    <w:qFormat/>
    <w:rPr>
      <w:rFonts w:ascii="宋体" w:eastAsia="宋体" w:hAnsi="宋体" w:cs="Times New Roman"/>
      <w:color w:val="000000"/>
      <w:kern w:val="2"/>
      <w:sz w:val="21"/>
      <w:szCs w:val="21"/>
    </w:rPr>
  </w:style>
  <w:style w:type="character" w:customStyle="1" w:styleId="leakeChar">
    <w:name w:val="leake Char"/>
    <w:link w:val="leake"/>
    <w:qFormat/>
    <w:rPr>
      <w:rFonts w:ascii="宋体" w:eastAsia="仿宋" w:hAnsi="宋体"/>
      <w:sz w:val="24"/>
      <w:szCs w:val="24"/>
    </w:rPr>
  </w:style>
  <w:style w:type="paragraph" w:customStyle="1" w:styleId="leake">
    <w:name w:val="leake"/>
    <w:basedOn w:val="aff6"/>
    <w:link w:val="leakeChar"/>
    <w:qFormat/>
    <w:pPr>
      <w:adjustRightInd/>
      <w:ind w:firstLine="420"/>
      <w:jc w:val="both"/>
      <w:textAlignment w:val="auto"/>
    </w:pPr>
    <w:rPr>
      <w:rFonts w:ascii="宋体" w:eastAsia="仿宋" w:hAnsi="宋体"/>
      <w:szCs w:val="24"/>
    </w:rPr>
  </w:style>
  <w:style w:type="paragraph" w:customStyle="1" w:styleId="2f5">
    <w:name w:val="正文文字缩进 2"/>
    <w:basedOn w:val="aff6"/>
    <w:qFormat/>
    <w:pPr>
      <w:widowControl/>
      <w:adjustRightInd/>
      <w:spacing w:line="351" w:lineRule="atLeast"/>
      <w:ind w:firstLine="481"/>
      <w:jc w:val="both"/>
    </w:pPr>
    <w:rPr>
      <w:rFonts w:ascii="仿宋_GB2312" w:eastAsia="仿宋_GB2312"/>
      <w:color w:val="000000"/>
      <w:u w:color="000000"/>
    </w:rPr>
  </w:style>
  <w:style w:type="paragraph" w:customStyle="1" w:styleId="affffffe">
    <w:name w:val="封面标题"/>
    <w:basedOn w:val="aff6"/>
    <w:link w:val="Char6"/>
    <w:qFormat/>
    <w:pPr>
      <w:spacing w:beforeLines="500"/>
      <w:ind w:firstLineChars="0" w:firstLine="0"/>
      <w:jc w:val="center"/>
    </w:pPr>
    <w:rPr>
      <w:b/>
      <w:sz w:val="90"/>
      <w:szCs w:val="90"/>
    </w:rPr>
  </w:style>
  <w:style w:type="paragraph" w:customStyle="1" w:styleId="afffffff">
    <w:name w:val="封面小标题"/>
    <w:basedOn w:val="aff6"/>
    <w:link w:val="Char7"/>
    <w:qFormat/>
    <w:pPr>
      <w:ind w:firstLine="640"/>
    </w:pPr>
    <w:rPr>
      <w:rFonts w:ascii="宋体" w:hAnsi="宋体"/>
      <w:sz w:val="32"/>
      <w:szCs w:val="32"/>
    </w:rPr>
  </w:style>
  <w:style w:type="character" w:customStyle="1" w:styleId="Char6">
    <w:name w:val="封面标题 Char"/>
    <w:link w:val="affffffe"/>
    <w:qFormat/>
    <w:rPr>
      <w:rFonts w:ascii="Times New Roman" w:eastAsia="宋体" w:hAnsi="Times New Roman" w:cs="Times New Roman"/>
      <w:b/>
      <w:sz w:val="90"/>
      <w:szCs w:val="90"/>
    </w:rPr>
  </w:style>
  <w:style w:type="paragraph" w:customStyle="1" w:styleId="afffffff0">
    <w:name w:val="正文居中"/>
    <w:basedOn w:val="afffffff"/>
    <w:link w:val="Char8"/>
    <w:qFormat/>
    <w:pPr>
      <w:ind w:firstLineChars="0" w:firstLine="0"/>
      <w:jc w:val="center"/>
    </w:pPr>
  </w:style>
  <w:style w:type="character" w:customStyle="1" w:styleId="Char7">
    <w:name w:val="封面小标题 Char"/>
    <w:link w:val="afffffff"/>
    <w:qFormat/>
    <w:rPr>
      <w:rFonts w:ascii="宋体" w:eastAsia="宋体" w:hAnsi="宋体" w:cs="Times New Roman"/>
      <w:sz w:val="32"/>
      <w:szCs w:val="32"/>
    </w:rPr>
  </w:style>
  <w:style w:type="paragraph" w:customStyle="1" w:styleId="afffffff1">
    <w:name w:val="正文小标题"/>
    <w:basedOn w:val="afffffff"/>
    <w:link w:val="Char9"/>
    <w:qFormat/>
    <w:pPr>
      <w:ind w:firstLine="562"/>
      <w:jc w:val="center"/>
    </w:pPr>
    <w:rPr>
      <w:b/>
      <w:sz w:val="28"/>
      <w:szCs w:val="28"/>
    </w:rPr>
  </w:style>
  <w:style w:type="character" w:customStyle="1" w:styleId="Char8">
    <w:name w:val="正文居中 Char"/>
    <w:link w:val="afffffff0"/>
    <w:qFormat/>
    <w:rPr>
      <w:rFonts w:ascii="宋体" w:eastAsia="宋体" w:hAnsi="宋体" w:cs="Times New Roman"/>
      <w:sz w:val="32"/>
      <w:szCs w:val="32"/>
    </w:rPr>
  </w:style>
  <w:style w:type="paragraph" w:customStyle="1" w:styleId="afffffff2">
    <w:name w:val="正文重点"/>
    <w:basedOn w:val="aff6"/>
    <w:link w:val="Chara"/>
    <w:qFormat/>
    <w:pPr>
      <w:snapToGrid w:val="0"/>
      <w:spacing w:beforeLines="50" w:afterLines="50"/>
      <w:ind w:firstLineChars="0" w:firstLine="0"/>
    </w:pPr>
    <w:rPr>
      <w:b/>
    </w:rPr>
  </w:style>
  <w:style w:type="character" w:customStyle="1" w:styleId="Char9">
    <w:name w:val="正文小标题 Char"/>
    <w:link w:val="afffffff1"/>
    <w:qFormat/>
    <w:rPr>
      <w:rFonts w:ascii="宋体" w:eastAsia="宋体" w:hAnsi="宋体" w:cs="Times New Roman"/>
      <w:b/>
      <w:sz w:val="28"/>
      <w:szCs w:val="28"/>
    </w:rPr>
  </w:style>
  <w:style w:type="paragraph" w:customStyle="1" w:styleId="ad">
    <w:name w:val="正文编号"/>
    <w:basedOn w:val="aff6"/>
    <w:link w:val="Charb"/>
    <w:qFormat/>
    <w:pPr>
      <w:numPr>
        <w:numId w:val="7"/>
      </w:numPr>
      <w:ind w:firstLineChars="0" w:firstLine="0"/>
    </w:pPr>
    <w:rPr>
      <w:b/>
    </w:rPr>
  </w:style>
  <w:style w:type="character" w:customStyle="1" w:styleId="Chara">
    <w:name w:val="正文重点 Char"/>
    <w:link w:val="afffffff2"/>
    <w:qFormat/>
    <w:rPr>
      <w:b/>
      <w:sz w:val="24"/>
    </w:rPr>
  </w:style>
  <w:style w:type="paragraph" w:customStyle="1" w:styleId="afffffff3">
    <w:name w:val="正文加粗"/>
    <w:qFormat/>
    <w:pPr>
      <w:ind w:firstLineChars="200" w:firstLine="200"/>
    </w:pPr>
    <w:rPr>
      <w:b/>
      <w:sz w:val="30"/>
    </w:rPr>
  </w:style>
  <w:style w:type="character" w:customStyle="1" w:styleId="Charb">
    <w:name w:val="正文编号 Char"/>
    <w:link w:val="ad"/>
    <w:qFormat/>
    <w:rPr>
      <w:b/>
      <w:sz w:val="24"/>
    </w:rPr>
  </w:style>
  <w:style w:type="paragraph" w:customStyle="1" w:styleId="afffffff4">
    <w:name w:val="主合同正文"/>
    <w:qFormat/>
    <w:pPr>
      <w:ind w:firstLineChars="200" w:firstLine="200"/>
      <w:jc w:val="both"/>
    </w:pPr>
    <w:rPr>
      <w:sz w:val="30"/>
    </w:rPr>
  </w:style>
  <w:style w:type="paragraph" w:customStyle="1" w:styleId="ListParagraph1">
    <w:name w:val="List Paragraph1"/>
    <w:basedOn w:val="aff6"/>
    <w:uiPriority w:val="99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1"/>
    </w:rPr>
  </w:style>
  <w:style w:type="paragraph" w:customStyle="1" w:styleId="afffffff5">
    <w:name w:val="合同编号"/>
    <w:qFormat/>
    <w:rPr>
      <w:rFonts w:eastAsia="华文中宋"/>
      <w:b/>
      <w:kern w:val="2"/>
      <w:sz w:val="32"/>
      <w:szCs w:val="22"/>
    </w:rPr>
  </w:style>
  <w:style w:type="paragraph" w:customStyle="1" w:styleId="1-">
    <w:name w:val="标题1-附件"/>
    <w:basedOn w:val="1"/>
    <w:qFormat/>
    <w:pPr>
      <w:numPr>
        <w:numId w:val="0"/>
      </w:numPr>
      <w:autoSpaceDE w:val="0"/>
      <w:autoSpaceDN w:val="0"/>
      <w:spacing w:before="240" w:after="120" w:line="300" w:lineRule="auto"/>
      <w:jc w:val="left"/>
      <w:textAlignment w:val="auto"/>
    </w:pPr>
    <w:rPr>
      <w:rFonts w:ascii="宋体"/>
      <w:bCs w:val="0"/>
      <w:sz w:val="24"/>
      <w:szCs w:val="24"/>
    </w:rPr>
  </w:style>
  <w:style w:type="paragraph" w:customStyle="1" w:styleId="HTML10">
    <w:name w:val="HTML 预设格式1"/>
    <w:basedOn w:val="aff6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firstLineChars="0" w:firstLine="0"/>
      <w:textAlignment w:val="auto"/>
    </w:pPr>
    <w:rPr>
      <w:rFonts w:ascii="宋体" w:hAnsi="宋体" w:cs="宋体"/>
      <w:kern w:val="2"/>
      <w:szCs w:val="24"/>
    </w:rPr>
  </w:style>
  <w:style w:type="character" w:customStyle="1" w:styleId="2Char">
    <w:name w:val="样式 首行缩进:  2 字符 Char"/>
    <w:link w:val="2f0"/>
    <w:qFormat/>
    <w:rPr>
      <w:rFonts w:eastAsia="仿宋_GB2312" w:cs="宋体"/>
      <w:kern w:val="2"/>
      <w:sz w:val="28"/>
      <w:szCs w:val="28"/>
    </w:rPr>
  </w:style>
  <w:style w:type="character" w:customStyle="1" w:styleId="2CharCharChar">
    <w:name w:val="标题 2 Char Char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1">
    <w:name w:val="纯文本 Char1"/>
    <w:qFormat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ffffff6">
    <w:name w:val="签字页"/>
    <w:qFormat/>
    <w:pPr>
      <w:jc w:val="both"/>
    </w:pPr>
    <w:rPr>
      <w:color w:val="000000"/>
      <w:sz w:val="30"/>
    </w:rPr>
  </w:style>
  <w:style w:type="character" w:customStyle="1" w:styleId="13">
    <w:name w:val="标题 1字符"/>
    <w:link w:val="1"/>
    <w:uiPriority w:val="99"/>
    <w:qFormat/>
    <w:rPr>
      <w:b/>
      <w:bCs/>
      <w:kern w:val="44"/>
      <w:sz w:val="28"/>
      <w:szCs w:val="28"/>
    </w:rPr>
  </w:style>
  <w:style w:type="paragraph" w:styleId="afffffff7">
    <w:name w:val="List Paragraph"/>
    <w:basedOn w:val="aff6"/>
    <w:uiPriority w:val="34"/>
    <w:qFormat/>
    <w:pPr>
      <w:adjustRightInd/>
      <w:spacing w:line="240" w:lineRule="auto"/>
      <w:ind w:firstLine="420"/>
      <w:jc w:val="both"/>
      <w:textAlignment w:val="auto"/>
    </w:pPr>
    <w:rPr>
      <w:rFonts w:ascii="Calibri" w:hAnsi="Calibri"/>
      <w:kern w:val="2"/>
      <w:szCs w:val="24"/>
    </w:rPr>
  </w:style>
  <w:style w:type="paragraph" w:customStyle="1" w:styleId="-1">
    <w:name w:val="规范正文-1级项目符号"/>
    <w:basedOn w:val="aff6"/>
    <w:link w:val="-1Char"/>
    <w:qFormat/>
    <w:pPr>
      <w:numPr>
        <w:numId w:val="8"/>
      </w:numPr>
      <w:adjustRightInd/>
      <w:ind w:firstLineChars="0" w:firstLine="0"/>
      <w:jc w:val="both"/>
      <w:textAlignment w:val="auto"/>
    </w:pPr>
    <w:rPr>
      <w:rFonts w:ascii="宋体" w:hAnsi="宋体"/>
      <w:kern w:val="2"/>
      <w:sz w:val="21"/>
    </w:rPr>
  </w:style>
  <w:style w:type="character" w:customStyle="1" w:styleId="-1Char">
    <w:name w:val="规范正文-1级项目符号 Char"/>
    <w:link w:val="-1"/>
    <w:qFormat/>
    <w:rPr>
      <w:rFonts w:ascii="宋体" w:hAnsi="宋体"/>
      <w:kern w:val="2"/>
      <w:sz w:val="21"/>
    </w:rPr>
  </w:style>
  <w:style w:type="paragraph" w:customStyle="1" w:styleId="afffffff8">
    <w:name w:val="正文样"/>
    <w:qFormat/>
    <w:pPr>
      <w:widowControl w:val="0"/>
      <w:spacing w:line="520" w:lineRule="exact"/>
      <w:ind w:firstLine="560"/>
      <w:jc w:val="both"/>
    </w:pPr>
    <w:rPr>
      <w:rFonts w:ascii="仿宋_GB2312" w:eastAsia="仿宋_GB2312" w:hAnsi="仿宋_GB2312" w:cs="仿宋_GB2312"/>
      <w:color w:val="000000"/>
      <w:sz w:val="28"/>
      <w:szCs w:val="28"/>
      <w:u w:color="000000"/>
    </w:rPr>
  </w:style>
  <w:style w:type="character" w:customStyle="1" w:styleId="Charc">
    <w:name w:val="正文标题 Char"/>
    <w:link w:val="afffffff9"/>
    <w:qFormat/>
    <w:rPr>
      <w:rFonts w:ascii="宋体" w:hAnsi="宋体"/>
      <w:b/>
      <w:color w:val="000000"/>
      <w:kern w:val="2"/>
      <w:sz w:val="24"/>
      <w:szCs w:val="24"/>
    </w:rPr>
  </w:style>
  <w:style w:type="paragraph" w:customStyle="1" w:styleId="afffffff9">
    <w:name w:val="正文标题"/>
    <w:basedOn w:val="aff6"/>
    <w:link w:val="Charc"/>
    <w:qFormat/>
    <w:pPr>
      <w:adjustRightInd/>
      <w:ind w:firstLineChars="0" w:firstLine="0"/>
      <w:jc w:val="center"/>
      <w:textAlignment w:val="auto"/>
    </w:pPr>
    <w:rPr>
      <w:rFonts w:ascii="宋体" w:hAnsi="宋体"/>
      <w:b/>
      <w:color w:val="000000"/>
      <w:kern w:val="2"/>
      <w:szCs w:val="24"/>
    </w:rPr>
  </w:style>
  <w:style w:type="character" w:customStyle="1" w:styleId="Char21">
    <w:name w:val="正文文本 Char2"/>
    <w:qFormat/>
    <w:rPr>
      <w:rFonts w:ascii="Arial" w:eastAsia="仿宋_GB2312" w:hAnsi="Arial" w:cs="Arial"/>
      <w:sz w:val="28"/>
      <w:szCs w:val="21"/>
    </w:rPr>
  </w:style>
  <w:style w:type="character" w:customStyle="1" w:styleId="2Char1">
    <w:name w:val="标题 2 Char1"/>
    <w:qFormat/>
    <w:rPr>
      <w:rFonts w:ascii="Arial" w:eastAsia="黑体" w:hAnsi="Arial"/>
      <w:spacing w:val="10"/>
      <w:kern w:val="20"/>
      <w:sz w:val="28"/>
      <w:szCs w:val="28"/>
    </w:rPr>
  </w:style>
  <w:style w:type="character" w:customStyle="1" w:styleId="32">
    <w:name w:val="标题 3字符"/>
    <w:link w:val="31"/>
    <w:uiPriority w:val="99"/>
    <w:qFormat/>
    <w:rPr>
      <w:rFonts w:ascii="宋体" w:hAnsi="宋体"/>
      <w:b/>
      <w:bCs/>
      <w:sz w:val="24"/>
      <w:szCs w:val="24"/>
    </w:rPr>
  </w:style>
  <w:style w:type="character" w:customStyle="1" w:styleId="4Char1">
    <w:name w:val="标题 4 Char1"/>
    <w:qFormat/>
    <w:rPr>
      <w:rFonts w:ascii="Arial" w:eastAsia="黑体" w:hAnsi="Arial"/>
      <w:spacing w:val="5"/>
      <w:kern w:val="20"/>
      <w:sz w:val="24"/>
      <w:szCs w:val="24"/>
    </w:rPr>
  </w:style>
  <w:style w:type="character" w:customStyle="1" w:styleId="51">
    <w:name w:val="标题 5字符"/>
    <w:link w:val="50"/>
    <w:qFormat/>
    <w:rPr>
      <w:b/>
      <w:bCs/>
      <w:sz w:val="28"/>
      <w:szCs w:val="28"/>
    </w:rPr>
  </w:style>
  <w:style w:type="character" w:customStyle="1" w:styleId="61">
    <w:name w:val="标题 6字符"/>
    <w:link w:val="60"/>
    <w:qFormat/>
    <w:rPr>
      <w:rFonts w:ascii="Arial" w:eastAsia="黑体" w:hAnsi="Arial"/>
      <w:b/>
      <w:bCs/>
      <w:sz w:val="24"/>
      <w:szCs w:val="24"/>
    </w:rPr>
  </w:style>
  <w:style w:type="character" w:customStyle="1" w:styleId="70">
    <w:name w:val="标题 7字符"/>
    <w:link w:val="7"/>
    <w:qFormat/>
    <w:rPr>
      <w:b/>
      <w:bCs/>
      <w:sz w:val="24"/>
      <w:szCs w:val="24"/>
    </w:rPr>
  </w:style>
  <w:style w:type="character" w:customStyle="1" w:styleId="80">
    <w:name w:val="标题 8字符"/>
    <w:link w:val="8"/>
    <w:qFormat/>
    <w:rPr>
      <w:rFonts w:ascii="Arial" w:eastAsia="黑体" w:hAnsi="Arial"/>
      <w:sz w:val="24"/>
      <w:szCs w:val="24"/>
    </w:rPr>
  </w:style>
  <w:style w:type="character" w:customStyle="1" w:styleId="90">
    <w:name w:val="标题 9字符"/>
    <w:link w:val="9"/>
    <w:qFormat/>
    <w:rPr>
      <w:rFonts w:ascii="Arial" w:eastAsia="黑体" w:hAnsi="Arial"/>
      <w:sz w:val="21"/>
      <w:szCs w:val="21"/>
    </w:rPr>
  </w:style>
  <w:style w:type="character" w:customStyle="1" w:styleId="Char22">
    <w:name w:val="页眉 Char2"/>
    <w:uiPriority w:val="99"/>
    <w:qFormat/>
    <w:rPr>
      <w:rFonts w:ascii="Garamond" w:hAnsi="Garamond"/>
      <w:smallCaps/>
      <w:spacing w:val="15"/>
      <w:sz w:val="21"/>
      <w:szCs w:val="21"/>
    </w:rPr>
  </w:style>
  <w:style w:type="character" w:customStyle="1" w:styleId="afff1">
    <w:name w:val="题注字符"/>
    <w:link w:val="afff0"/>
    <w:qFormat/>
    <w:rPr>
      <w:rFonts w:ascii="华文中宋" w:eastAsia="华文中宋" w:hAnsi="华文中宋"/>
      <w:kern w:val="2"/>
      <w:sz w:val="36"/>
    </w:rPr>
  </w:style>
  <w:style w:type="paragraph" w:customStyle="1" w:styleId="afffffffa">
    <w:name w:val="表格文字"/>
    <w:basedOn w:val="aff6"/>
    <w:uiPriority w:val="99"/>
    <w:qFormat/>
    <w:pPr>
      <w:spacing w:line="240" w:lineRule="auto"/>
      <w:ind w:firstLineChars="0" w:firstLine="0"/>
      <w:jc w:val="both"/>
      <w:textAlignment w:val="auto"/>
    </w:pPr>
    <w:rPr>
      <w:rFonts w:eastAsia="仿宋_GB2312" w:hAnsi="Courier New"/>
      <w:sz w:val="28"/>
      <w:szCs w:val="21"/>
    </w:rPr>
  </w:style>
  <w:style w:type="character" w:customStyle="1" w:styleId="afff4">
    <w:name w:val="文档结构图 字符"/>
    <w:link w:val="afff3"/>
    <w:qFormat/>
    <w:rPr>
      <w:sz w:val="24"/>
      <w:shd w:val="clear" w:color="auto" w:fill="000080"/>
    </w:rPr>
  </w:style>
  <w:style w:type="character" w:customStyle="1" w:styleId="Char23">
    <w:name w:val="页脚 Char2"/>
    <w:uiPriority w:val="99"/>
    <w:qFormat/>
    <w:rPr>
      <w:smallCaps/>
      <w:spacing w:val="15"/>
      <w:sz w:val="21"/>
      <w:szCs w:val="21"/>
    </w:rPr>
  </w:style>
  <w:style w:type="character" w:customStyle="1" w:styleId="Chard">
    <w:name w:val="图片 Char"/>
    <w:link w:val="afffffffb"/>
    <w:qFormat/>
    <w:rPr>
      <w:kern w:val="2"/>
      <w:sz w:val="24"/>
      <w:szCs w:val="24"/>
    </w:rPr>
  </w:style>
  <w:style w:type="paragraph" w:customStyle="1" w:styleId="afffffffb">
    <w:name w:val="图片"/>
    <w:basedOn w:val="aff6"/>
    <w:next w:val="afffa"/>
    <w:link w:val="Chard"/>
    <w:qFormat/>
    <w:pPr>
      <w:spacing w:line="240" w:lineRule="auto"/>
      <w:ind w:firstLineChars="0" w:firstLine="0"/>
      <w:jc w:val="center"/>
      <w:textAlignment w:val="auto"/>
    </w:pPr>
    <w:rPr>
      <w:kern w:val="2"/>
      <w:szCs w:val="24"/>
    </w:rPr>
  </w:style>
  <w:style w:type="paragraph" w:customStyle="1" w:styleId="afffffffc">
    <w:name w:val="封页标题"/>
    <w:basedOn w:val="aff6"/>
    <w:next w:val="aff6"/>
    <w:qFormat/>
    <w:pPr>
      <w:keepNext/>
      <w:keepLines/>
      <w:widowControl/>
      <w:spacing w:line="240" w:lineRule="auto"/>
      <w:jc w:val="center"/>
      <w:textAlignment w:val="auto"/>
    </w:pPr>
    <w:rPr>
      <w:rFonts w:eastAsia="黑体"/>
      <w:b/>
      <w:spacing w:val="65"/>
      <w:kern w:val="20"/>
      <w:sz w:val="72"/>
      <w:szCs w:val="52"/>
    </w:rPr>
  </w:style>
  <w:style w:type="paragraph" w:customStyle="1" w:styleId="afffffffd">
    <w:name w:val="封页副题目"/>
    <w:next w:val="aff6"/>
    <w:qFormat/>
    <w:pPr>
      <w:spacing w:line="260" w:lineRule="atLeast"/>
      <w:jc w:val="center"/>
    </w:pPr>
    <w:rPr>
      <w:rFonts w:eastAsia="黑体"/>
      <w:b/>
      <w:spacing w:val="30"/>
      <w:sz w:val="52"/>
      <w:szCs w:val="72"/>
    </w:rPr>
  </w:style>
  <w:style w:type="paragraph" w:customStyle="1" w:styleId="afffffffe">
    <w:name w:val="封页公司名称"/>
    <w:basedOn w:val="aff6"/>
    <w:qFormat/>
    <w:pPr>
      <w:spacing w:line="240" w:lineRule="auto"/>
      <w:ind w:firstLineChars="0" w:firstLine="0"/>
      <w:jc w:val="center"/>
      <w:textAlignment w:val="auto"/>
    </w:pPr>
    <w:rPr>
      <w:rFonts w:ascii="Garamond" w:eastAsia="黑体" w:hAnsi="Garamond"/>
      <w:sz w:val="36"/>
      <w:szCs w:val="30"/>
    </w:rPr>
  </w:style>
  <w:style w:type="paragraph" w:customStyle="1" w:styleId="affffffff">
    <w:name w:val="目录"/>
    <w:basedOn w:val="aff6"/>
    <w:next w:val="afffa"/>
    <w:qFormat/>
    <w:pPr>
      <w:keepNext/>
      <w:keepLines/>
      <w:pageBreakBefore/>
      <w:widowControl/>
      <w:spacing w:beforeLines="100"/>
      <w:jc w:val="center"/>
      <w:textAlignment w:val="auto"/>
      <w:outlineLvl w:val="0"/>
    </w:pPr>
    <w:rPr>
      <w:rFonts w:eastAsia="楷体_GB2312"/>
      <w:b/>
      <w:caps/>
      <w:kern w:val="20"/>
      <w:sz w:val="44"/>
      <w:szCs w:val="21"/>
    </w:rPr>
  </w:style>
  <w:style w:type="character" w:customStyle="1" w:styleId="affff3">
    <w:name w:val="日期字符"/>
    <w:link w:val="affff2"/>
    <w:qFormat/>
    <w:rPr>
      <w:kern w:val="2"/>
      <w:sz w:val="21"/>
    </w:rPr>
  </w:style>
  <w:style w:type="character" w:customStyle="1" w:styleId="Char12">
    <w:name w:val="批注文字 Char1"/>
    <w:uiPriority w:val="99"/>
    <w:qFormat/>
    <w:rPr>
      <w:rFonts w:eastAsia="仿宋_GB2312"/>
      <w:sz w:val="28"/>
      <w:szCs w:val="21"/>
    </w:rPr>
  </w:style>
  <w:style w:type="character" w:customStyle="1" w:styleId="Char13">
    <w:name w:val="标题 Char1"/>
    <w:qFormat/>
    <w:rPr>
      <w:rFonts w:ascii="Arial" w:eastAsia="黑体" w:hAnsi="Arial" w:cs="Arial"/>
      <w:b/>
      <w:bCs/>
      <w:sz w:val="48"/>
      <w:szCs w:val="32"/>
    </w:rPr>
  </w:style>
  <w:style w:type="character" w:customStyle="1" w:styleId="affff7">
    <w:name w:val="批注框文本字符"/>
    <w:link w:val="affff6"/>
    <w:qFormat/>
    <w:rPr>
      <w:sz w:val="18"/>
      <w:szCs w:val="18"/>
    </w:rPr>
  </w:style>
  <w:style w:type="character" w:customStyle="1" w:styleId="Char14">
    <w:name w:val="批注主题 Char1"/>
    <w:qFormat/>
    <w:rPr>
      <w:rFonts w:eastAsia="仿宋_GB2312"/>
      <w:b/>
      <w:bCs/>
      <w:sz w:val="28"/>
      <w:szCs w:val="21"/>
    </w:rPr>
  </w:style>
  <w:style w:type="character" w:customStyle="1" w:styleId="Chare">
    <w:name w:val="宏文本 Char"/>
    <w:qFormat/>
    <w:rPr>
      <w:rFonts w:ascii="Courier New" w:hAnsi="Courier New" w:cs="Courier New"/>
      <w:sz w:val="24"/>
      <w:szCs w:val="24"/>
    </w:rPr>
  </w:style>
  <w:style w:type="character" w:customStyle="1" w:styleId="affb">
    <w:name w:val="宏文本字符"/>
    <w:link w:val="affa"/>
    <w:qFormat/>
    <w:rPr>
      <w:rFonts w:ascii="Courier New" w:hAnsi="Courier New"/>
      <w:sz w:val="24"/>
      <w:szCs w:val="24"/>
      <w:lang w:bidi="ar-SA"/>
    </w:rPr>
  </w:style>
  <w:style w:type="character" w:customStyle="1" w:styleId="Charf">
    <w:name w:val="脚注文本 Char"/>
    <w:qFormat/>
    <w:rPr>
      <w:sz w:val="18"/>
      <w:szCs w:val="18"/>
    </w:rPr>
  </w:style>
  <w:style w:type="character" w:customStyle="1" w:styleId="afffff1">
    <w:name w:val="脚注文本字符"/>
    <w:link w:val="afffff0"/>
    <w:qFormat/>
    <w:rPr>
      <w:rFonts w:eastAsia="仿宋_GB2312"/>
      <w:sz w:val="18"/>
      <w:szCs w:val="18"/>
    </w:rPr>
  </w:style>
  <w:style w:type="character" w:customStyle="1" w:styleId="Charf0">
    <w:name w:val="尾注文本 Char"/>
    <w:qFormat/>
    <w:rPr>
      <w:sz w:val="24"/>
    </w:rPr>
  </w:style>
  <w:style w:type="character" w:customStyle="1" w:styleId="affff5">
    <w:name w:val="尾注文本字符"/>
    <w:link w:val="affff4"/>
    <w:qFormat/>
    <w:rPr>
      <w:rFonts w:eastAsia="仿宋_GB2312"/>
      <w:sz w:val="28"/>
      <w:szCs w:val="21"/>
    </w:rPr>
  </w:style>
  <w:style w:type="paragraph" w:customStyle="1" w:styleId="affffffff0">
    <w:name w:val="图形文字"/>
    <w:basedOn w:val="aff6"/>
    <w:qFormat/>
    <w:pPr>
      <w:snapToGrid w:val="0"/>
      <w:spacing w:line="240" w:lineRule="auto"/>
      <w:ind w:firstLineChars="0" w:firstLine="0"/>
      <w:jc w:val="center"/>
      <w:textAlignment w:val="auto"/>
    </w:pPr>
    <w:rPr>
      <w:rFonts w:eastAsia="仿宋_GB2312" w:hAnsi="Courier New"/>
      <w:sz w:val="28"/>
      <w:szCs w:val="21"/>
    </w:rPr>
  </w:style>
  <w:style w:type="paragraph" w:customStyle="1" w:styleId="affffffff1">
    <w:name w:val="表中文字"/>
    <w:basedOn w:val="aff6"/>
    <w:qFormat/>
    <w:pPr>
      <w:adjustRightInd/>
      <w:spacing w:line="400" w:lineRule="exact"/>
      <w:ind w:firstLineChars="0" w:firstLine="0"/>
      <w:jc w:val="both"/>
      <w:textAlignment w:val="auto"/>
    </w:pPr>
    <w:rPr>
      <w:rFonts w:eastAsia="仿宋_GB2312"/>
      <w:kern w:val="2"/>
      <w:sz w:val="28"/>
    </w:rPr>
  </w:style>
  <w:style w:type="paragraph" w:customStyle="1" w:styleId="affffffff2">
    <w:name w:val="前言目录"/>
    <w:next w:val="aff6"/>
    <w:qFormat/>
    <w:pPr>
      <w:spacing w:before="480" w:after="240" w:line="480" w:lineRule="auto"/>
      <w:jc w:val="center"/>
    </w:pPr>
    <w:rPr>
      <w:rFonts w:eastAsia="黑体"/>
      <w:b/>
      <w:sz w:val="44"/>
    </w:rPr>
  </w:style>
  <w:style w:type="paragraph" w:customStyle="1" w:styleId="affffffff3">
    <w:name w:val="表正文"/>
    <w:basedOn w:val="aff6"/>
    <w:link w:val="Charf1"/>
    <w:qFormat/>
    <w:pPr>
      <w:widowControl/>
      <w:adjustRightInd/>
      <w:spacing w:line="240" w:lineRule="auto"/>
      <w:ind w:firstLineChars="0" w:firstLine="0"/>
      <w:textAlignment w:val="auto"/>
    </w:pPr>
    <w:rPr>
      <w:rFonts w:ascii="宋体"/>
      <w:kern w:val="21"/>
      <w:sz w:val="21"/>
      <w:szCs w:val="24"/>
    </w:rPr>
  </w:style>
  <w:style w:type="character" w:customStyle="1" w:styleId="Charf1">
    <w:name w:val="表正文 Char"/>
    <w:link w:val="affffffff3"/>
    <w:qFormat/>
    <w:rPr>
      <w:rFonts w:ascii="宋体"/>
      <w:kern w:val="21"/>
      <w:sz w:val="21"/>
      <w:szCs w:val="24"/>
    </w:rPr>
  </w:style>
  <w:style w:type="character" w:customStyle="1" w:styleId="Charf2">
    <w:name w:val="表正文格式 Char"/>
    <w:link w:val="affffffff4"/>
    <w:qFormat/>
    <w:rPr>
      <w:position w:val="-4"/>
      <w:sz w:val="21"/>
      <w:szCs w:val="24"/>
    </w:rPr>
  </w:style>
  <w:style w:type="paragraph" w:customStyle="1" w:styleId="affffffff4">
    <w:name w:val="表正文格式"/>
    <w:basedOn w:val="affe"/>
    <w:link w:val="Charf2"/>
    <w:qFormat/>
    <w:pPr>
      <w:widowControl/>
      <w:adjustRightInd/>
      <w:ind w:firstLineChars="0" w:firstLine="0"/>
      <w:jc w:val="both"/>
      <w:textAlignment w:val="auto"/>
    </w:pPr>
    <w:rPr>
      <w:position w:val="-4"/>
      <w:sz w:val="21"/>
      <w:szCs w:val="24"/>
    </w:rPr>
  </w:style>
  <w:style w:type="character" w:customStyle="1" w:styleId="Charf3">
    <w:name w:val="表头格式 Char"/>
    <w:link w:val="affffffff5"/>
    <w:qFormat/>
    <w:rPr>
      <w:b/>
      <w:bCs/>
      <w:sz w:val="24"/>
      <w:szCs w:val="24"/>
    </w:rPr>
  </w:style>
  <w:style w:type="paragraph" w:customStyle="1" w:styleId="affffffff5">
    <w:name w:val="表头格式"/>
    <w:basedOn w:val="aff6"/>
    <w:link w:val="Charf3"/>
    <w:qFormat/>
    <w:pPr>
      <w:widowControl/>
      <w:adjustRightInd/>
      <w:spacing w:beforeLines="50" w:afterLines="50" w:line="240" w:lineRule="auto"/>
      <w:ind w:firstLineChars="0" w:firstLine="0"/>
      <w:jc w:val="center"/>
      <w:textAlignment w:val="auto"/>
    </w:pPr>
    <w:rPr>
      <w:b/>
      <w:bCs/>
      <w:szCs w:val="24"/>
    </w:rPr>
  </w:style>
  <w:style w:type="paragraph" w:customStyle="1" w:styleId="p0">
    <w:name w:val="p0"/>
    <w:basedOn w:val="aff6"/>
    <w:qFormat/>
    <w:pPr>
      <w:widowControl/>
      <w:adjustRightInd/>
      <w:spacing w:line="240" w:lineRule="auto"/>
      <w:ind w:firstLineChars="0" w:firstLine="0"/>
      <w:jc w:val="both"/>
      <w:textAlignment w:val="auto"/>
    </w:pPr>
    <w:rPr>
      <w:rFonts w:ascii="Calibri" w:hAnsi="Calibri" w:cs="宋体"/>
      <w:sz w:val="21"/>
      <w:szCs w:val="21"/>
    </w:rPr>
  </w:style>
  <w:style w:type="paragraph" w:customStyle="1" w:styleId="p16">
    <w:name w:val="p16"/>
    <w:basedOn w:val="aff6"/>
    <w:qFormat/>
    <w:pPr>
      <w:widowControl/>
      <w:adjustRightInd/>
      <w:spacing w:line="240" w:lineRule="auto"/>
      <w:ind w:firstLineChars="0" w:firstLine="420"/>
      <w:jc w:val="both"/>
      <w:textAlignment w:val="auto"/>
    </w:pPr>
    <w:rPr>
      <w:rFonts w:ascii="Calibri" w:hAnsi="Calibri" w:cs="宋体"/>
      <w:sz w:val="21"/>
      <w:szCs w:val="21"/>
    </w:rPr>
  </w:style>
  <w:style w:type="paragraph" w:customStyle="1" w:styleId="TOC2">
    <w:name w:val="TOC 标题2"/>
    <w:basedOn w:val="1"/>
    <w:next w:val="aff6"/>
    <w:uiPriority w:val="99"/>
    <w:unhideWhenUsed/>
    <w:qFormat/>
    <w:pPr>
      <w:widowControl/>
      <w:numPr>
        <w:numId w:val="0"/>
      </w:numPr>
      <w:adjustRightInd/>
      <w:spacing w:before="0"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msonormal0">
    <w:name w:val="msonormal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character" w:customStyle="1" w:styleId="1b">
    <w:name w:val="页眉 字符1"/>
    <w:qFormat/>
    <w:rPr>
      <w:kern w:val="2"/>
      <w:sz w:val="18"/>
      <w:szCs w:val="18"/>
    </w:rPr>
  </w:style>
  <w:style w:type="character" w:customStyle="1" w:styleId="1c">
    <w:name w:val="页脚 字符1"/>
    <w:qFormat/>
    <w:rPr>
      <w:kern w:val="2"/>
      <w:sz w:val="18"/>
      <w:szCs w:val="18"/>
    </w:rPr>
  </w:style>
  <w:style w:type="character" w:customStyle="1" w:styleId="Char24">
    <w:name w:val="正文缩进 Char2"/>
    <w:qFormat/>
    <w:locked/>
    <w:rPr>
      <w:rFonts w:eastAsia="仿宋_GB2312"/>
      <w:sz w:val="28"/>
      <w:szCs w:val="21"/>
    </w:rPr>
  </w:style>
  <w:style w:type="character" w:customStyle="1" w:styleId="1d">
    <w:name w:val="批注文字 字符1"/>
    <w:uiPriority w:val="99"/>
    <w:qFormat/>
    <w:locked/>
    <w:rPr>
      <w:kern w:val="2"/>
      <w:sz w:val="21"/>
      <w:szCs w:val="24"/>
    </w:rPr>
  </w:style>
  <w:style w:type="character" w:customStyle="1" w:styleId="Char25">
    <w:name w:val="正文文本缩进 Char2"/>
    <w:uiPriority w:val="99"/>
    <w:qFormat/>
    <w:rPr>
      <w:kern w:val="2"/>
      <w:sz w:val="21"/>
    </w:rPr>
  </w:style>
  <w:style w:type="character" w:customStyle="1" w:styleId="2b">
    <w:name w:val="正文文本 2字符"/>
    <w:link w:val="2a"/>
    <w:qFormat/>
    <w:rPr>
      <w:sz w:val="24"/>
    </w:rPr>
  </w:style>
  <w:style w:type="character" w:customStyle="1" w:styleId="35">
    <w:name w:val="正文文本 3字符"/>
    <w:link w:val="34"/>
    <w:qFormat/>
    <w:rPr>
      <w:kern w:val="2"/>
      <w:sz w:val="16"/>
      <w:szCs w:val="16"/>
    </w:rPr>
  </w:style>
  <w:style w:type="character" w:customStyle="1" w:styleId="28">
    <w:name w:val="正文文本缩进 2字符"/>
    <w:link w:val="27"/>
    <w:qFormat/>
    <w:rPr>
      <w:rFonts w:ascii="宋体" w:hAnsi="宋体"/>
      <w:sz w:val="24"/>
      <w:szCs w:val="21"/>
    </w:rPr>
  </w:style>
  <w:style w:type="character" w:customStyle="1" w:styleId="3a">
    <w:name w:val="正文文本缩进 3字符"/>
    <w:link w:val="39"/>
    <w:qFormat/>
    <w:rPr>
      <w:sz w:val="28"/>
    </w:rPr>
  </w:style>
  <w:style w:type="character" w:customStyle="1" w:styleId="affffffff6">
    <w:name w:val="无间距字符"/>
    <w:link w:val="affffffff7"/>
    <w:qFormat/>
    <w:locked/>
    <w:rPr>
      <w:rFonts w:ascii="Calibri" w:hAnsi="Calibri"/>
      <w:sz w:val="22"/>
      <w:szCs w:val="22"/>
      <w:lang w:val="en-US" w:eastAsia="zh-CN" w:bidi="ar-SA"/>
    </w:rPr>
  </w:style>
  <w:style w:type="paragraph" w:styleId="affffffff7">
    <w:name w:val="No Spacing"/>
    <w:link w:val="affffffff6"/>
    <w:qFormat/>
    <w:rPr>
      <w:rFonts w:ascii="Calibri" w:hAnsi="Calibri"/>
      <w:sz w:val="22"/>
      <w:szCs w:val="22"/>
    </w:rPr>
  </w:style>
  <w:style w:type="paragraph" w:customStyle="1" w:styleId="1e">
    <w:name w:val="修订1"/>
    <w:uiPriority w:val="99"/>
    <w:qFormat/>
    <w:rPr>
      <w:kern w:val="2"/>
      <w:sz w:val="21"/>
      <w:szCs w:val="24"/>
    </w:rPr>
  </w:style>
  <w:style w:type="paragraph" w:customStyle="1" w:styleId="xl59">
    <w:name w:val="xl59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90">
    <w:name w:val="xl9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58">
    <w:name w:val="xl5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35">
    <w:name w:val="xl3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20"/>
    </w:rPr>
  </w:style>
  <w:style w:type="paragraph" w:customStyle="1" w:styleId="xl57">
    <w:name w:val="xl5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87">
    <w:name w:val="xl87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43">
    <w:name w:val="xl43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b/>
      <w:bCs/>
      <w:sz w:val="20"/>
    </w:rPr>
  </w:style>
  <w:style w:type="paragraph" w:customStyle="1" w:styleId="xl44">
    <w:name w:val="xl4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 w:val="20"/>
    </w:rPr>
  </w:style>
  <w:style w:type="paragraph" w:customStyle="1" w:styleId="font5">
    <w:name w:val="font5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font8">
    <w:name w:val="font8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sz w:val="28"/>
      <w:szCs w:val="28"/>
    </w:rPr>
  </w:style>
  <w:style w:type="paragraph" w:customStyle="1" w:styleId="xl53">
    <w:name w:val="xl53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1f">
    <w:name w:val="段落1"/>
    <w:basedOn w:val="affe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701" w:right="113" w:firstLineChars="0" w:firstLine="431"/>
      <w:textAlignment w:val="auto"/>
    </w:pPr>
    <w:rPr>
      <w:kern w:val="24"/>
      <w:sz w:val="21"/>
    </w:rPr>
  </w:style>
  <w:style w:type="paragraph" w:customStyle="1" w:styleId="font9">
    <w:name w:val="font9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color w:val="000000"/>
      <w:sz w:val="18"/>
      <w:szCs w:val="18"/>
    </w:rPr>
  </w:style>
  <w:style w:type="character" w:customStyle="1" w:styleId="CharChar">
    <w:name w:val="正文条目 Char Char"/>
    <w:link w:val="affffffff8"/>
    <w:qFormat/>
    <w:locked/>
    <w:rPr>
      <w:b/>
      <w:bCs/>
      <w:kern w:val="2"/>
      <w:sz w:val="24"/>
      <w:szCs w:val="24"/>
    </w:rPr>
  </w:style>
  <w:style w:type="paragraph" w:customStyle="1" w:styleId="affffffff8">
    <w:name w:val="正文条目"/>
    <w:basedOn w:val="aff6"/>
    <w:link w:val="CharChar"/>
    <w:qFormat/>
    <w:pPr>
      <w:pBdr>
        <w:bottom w:val="single" w:sz="4" w:space="1" w:color="auto"/>
      </w:pBdr>
      <w:adjustRightInd/>
      <w:spacing w:before="20" w:after="20" w:line="312" w:lineRule="auto"/>
      <w:ind w:firstLineChars="0" w:firstLine="0"/>
      <w:jc w:val="both"/>
      <w:textAlignment w:val="auto"/>
    </w:pPr>
    <w:rPr>
      <w:b/>
      <w:bCs/>
      <w:kern w:val="2"/>
      <w:szCs w:val="24"/>
    </w:rPr>
  </w:style>
  <w:style w:type="paragraph" w:customStyle="1" w:styleId="affffffff9">
    <w:name w:val="封面"/>
    <w:basedOn w:val="aff6"/>
    <w:qFormat/>
    <w:pPr>
      <w:spacing w:line="360" w:lineRule="atLeast"/>
      <w:ind w:firstLineChars="0" w:firstLine="0"/>
      <w:jc w:val="right"/>
      <w:textAlignment w:val="auto"/>
    </w:pPr>
    <w:rPr>
      <w:rFonts w:ascii="Arial" w:hAnsi="Arial"/>
    </w:rPr>
  </w:style>
  <w:style w:type="paragraph" w:customStyle="1" w:styleId="2f6">
    <w:name w:val="正文 + 左  2 字符"/>
    <w:basedOn w:val="aff6"/>
    <w:qFormat/>
    <w:pPr>
      <w:adjustRightInd/>
      <w:spacing w:line="240" w:lineRule="auto"/>
      <w:ind w:leftChars="400" w:left="840" w:firstLineChars="0" w:firstLine="0"/>
      <w:jc w:val="both"/>
      <w:textAlignment w:val="auto"/>
    </w:pPr>
    <w:rPr>
      <w:rFonts w:ascii="宋体" w:hAnsi="宋体"/>
      <w:kern w:val="2"/>
      <w:sz w:val="18"/>
      <w:szCs w:val="24"/>
    </w:rPr>
  </w:style>
  <w:style w:type="paragraph" w:customStyle="1" w:styleId="ArialNarrowGB23120202">
    <w:name w:val="样式 正文条目 + (西文) Arial Narrow (中文) 楷体_GB2312 段前: 0.2 行 段后: 0.2 ..."/>
    <w:basedOn w:val="aff6"/>
    <w:qFormat/>
    <w:pPr>
      <w:pBdr>
        <w:bottom w:val="single" w:sz="4" w:space="1" w:color="auto"/>
      </w:pBdr>
      <w:adjustRightInd/>
      <w:spacing w:beforeLines="20" w:afterLines="20"/>
      <w:ind w:firstLineChars="0" w:firstLine="0"/>
      <w:jc w:val="both"/>
      <w:textAlignment w:val="auto"/>
    </w:pPr>
    <w:rPr>
      <w:rFonts w:cs="宋体"/>
      <w:b/>
      <w:bCs/>
      <w:kern w:val="2"/>
      <w:szCs w:val="24"/>
    </w:rPr>
  </w:style>
  <w:style w:type="paragraph" w:customStyle="1" w:styleId="xl36">
    <w:name w:val="xl36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3c">
    <w:name w:val="样式 标题 3 + 黑体 四号"/>
    <w:basedOn w:val="31"/>
    <w:qFormat/>
    <w:pPr>
      <w:tabs>
        <w:tab w:val="left" w:pos="1080"/>
        <w:tab w:val="left" w:pos="1620"/>
      </w:tabs>
      <w:adjustRightInd/>
      <w:spacing w:before="0" w:after="0" w:line="412" w:lineRule="auto"/>
      <w:ind w:leftChars="600" w:left="1260" w:rightChars="100" w:right="210"/>
      <w:jc w:val="both"/>
      <w:textAlignment w:val="auto"/>
    </w:pPr>
    <w:rPr>
      <w:rFonts w:ascii="黑体" w:eastAsia="黑体" w:hAnsi="Arial"/>
      <w:kern w:val="2"/>
      <w:sz w:val="28"/>
      <w:szCs w:val="20"/>
    </w:rPr>
  </w:style>
  <w:style w:type="paragraph" w:customStyle="1" w:styleId="pscharchar">
    <w:name w:val="pscharchar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2f7">
    <w:name w:val="样式 标题 2 + 宋体"/>
    <w:basedOn w:val="23"/>
    <w:qFormat/>
    <w:pPr>
      <w:tabs>
        <w:tab w:val="left" w:pos="992"/>
      </w:tabs>
      <w:adjustRightInd/>
      <w:spacing w:line="240" w:lineRule="auto"/>
      <w:jc w:val="both"/>
      <w:textAlignment w:val="auto"/>
    </w:pPr>
    <w:rPr>
      <w:b w:val="0"/>
      <w:kern w:val="2"/>
      <w:sz w:val="32"/>
      <w:szCs w:val="32"/>
    </w:rPr>
  </w:style>
  <w:style w:type="paragraph" w:customStyle="1" w:styleId="xl93">
    <w:name w:val="xl93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ps">
    <w:name w:val="ps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Cs w:val="24"/>
    </w:rPr>
  </w:style>
  <w:style w:type="paragraph" w:customStyle="1" w:styleId="gs">
    <w:name w:val="gs 正文"/>
    <w:basedOn w:val="aff6"/>
    <w:qFormat/>
    <w:pPr>
      <w:adjustRightInd/>
      <w:spacing w:line="288" w:lineRule="auto"/>
      <w:ind w:firstLine="420"/>
      <w:jc w:val="both"/>
      <w:textAlignment w:val="auto"/>
    </w:pPr>
    <w:rPr>
      <w:rFonts w:ascii="宋体" w:hAnsi="宋体" w:cs="宋体"/>
      <w:kern w:val="2"/>
      <w:sz w:val="21"/>
    </w:rPr>
  </w:style>
  <w:style w:type="character" w:customStyle="1" w:styleId="xzbChar1">
    <w:name w:val="xzb 二级 Char1"/>
    <w:link w:val="xzb"/>
    <w:qFormat/>
    <w:locked/>
    <w:rPr>
      <w:rFonts w:ascii="宋体" w:hAnsi="宋体"/>
      <w:kern w:val="2"/>
      <w:sz w:val="24"/>
      <w:szCs w:val="24"/>
    </w:rPr>
  </w:style>
  <w:style w:type="paragraph" w:customStyle="1" w:styleId="xzb">
    <w:name w:val="xzb 二级"/>
    <w:basedOn w:val="afffffff7"/>
    <w:link w:val="xzbChar1"/>
    <w:qFormat/>
    <w:pPr>
      <w:numPr>
        <w:numId w:val="9"/>
      </w:numPr>
      <w:spacing w:line="360" w:lineRule="auto"/>
      <w:ind w:firstLineChars="0" w:firstLine="0"/>
    </w:pPr>
    <w:rPr>
      <w:rFonts w:ascii="宋体" w:hAnsi="宋体"/>
    </w:rPr>
  </w:style>
  <w:style w:type="paragraph" w:customStyle="1" w:styleId="general">
    <w:name w:val="general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xl29">
    <w:name w:val="xl29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9">
    <w:name w:val="xl79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68">
    <w:name w:val="xl68"/>
    <w:basedOn w:val="aff6"/>
    <w:qFormat/>
    <w:pPr>
      <w:widowControl/>
      <w:pBdr>
        <w:top w:val="single" w:sz="8" w:space="0" w:color="auto"/>
        <w:lef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5">
    <w:name w:val="xl75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4">
    <w:name w:val="xl9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1">
    <w:name w:val="xl31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color w:val="000000"/>
      <w:sz w:val="18"/>
      <w:szCs w:val="18"/>
    </w:rPr>
  </w:style>
  <w:style w:type="paragraph" w:customStyle="1" w:styleId="xl89">
    <w:name w:val="xl89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84">
    <w:name w:val="xl84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6">
    <w:name w:val="xl6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3">
    <w:name w:val="xl33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55">
    <w:name w:val="xl5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100">
    <w:name w:val="xl100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2">
    <w:name w:val="xl42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xl95">
    <w:name w:val="xl9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61">
    <w:name w:val="xl61"/>
    <w:basedOn w:val="aff6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56">
    <w:name w:val="xl5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70">
    <w:name w:val="xl70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20"/>
    </w:rPr>
  </w:style>
  <w:style w:type="paragraph" w:customStyle="1" w:styleId="xl83">
    <w:name w:val="xl83"/>
    <w:basedOn w:val="aff6"/>
    <w:qFormat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71">
    <w:name w:val="xl71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2CSCS">
    <w:name w:val="样式 标题 2 + (西文) 文鼎CS中等线 (中文) 文鼎CS中等线 小四 非加粗 行距: 单倍行距"/>
    <w:basedOn w:val="23"/>
    <w:qFormat/>
    <w:pPr>
      <w:autoSpaceDE w:val="0"/>
      <w:autoSpaceDN w:val="0"/>
      <w:spacing w:line="240" w:lineRule="auto"/>
      <w:jc w:val="left"/>
      <w:textAlignment w:val="auto"/>
    </w:pPr>
    <w:rPr>
      <w:rFonts w:ascii="文鼎CS中等线" w:eastAsia="文鼎CS中等线" w:hAnsi="Times New Roman" w:cs="宋体"/>
      <w:b w:val="0"/>
      <w:bCs w:val="0"/>
      <w:kern w:val="2"/>
      <w:szCs w:val="20"/>
    </w:rPr>
  </w:style>
  <w:style w:type="paragraph" w:customStyle="1" w:styleId="HPInternal">
    <w:name w:val="HP_Internal"/>
    <w:basedOn w:val="aff6"/>
    <w:next w:val="aff6"/>
    <w:qFormat/>
    <w:pPr>
      <w:widowControl/>
      <w:adjustRightInd/>
      <w:spacing w:line="240" w:lineRule="atLeast"/>
      <w:ind w:firstLineChars="0" w:firstLine="0"/>
      <w:textAlignment w:val="auto"/>
    </w:pPr>
    <w:rPr>
      <w:rFonts w:eastAsia="仿宋体"/>
      <w:i/>
      <w:sz w:val="18"/>
    </w:rPr>
  </w:style>
  <w:style w:type="paragraph" w:customStyle="1" w:styleId="TableSmHeading">
    <w:name w:val="Table_Sm_Heading"/>
    <w:basedOn w:val="aff6"/>
    <w:qFormat/>
    <w:pPr>
      <w:keepNext/>
      <w:keepLines/>
      <w:widowControl/>
      <w:adjustRightInd/>
      <w:spacing w:before="60" w:after="40" w:line="240" w:lineRule="atLeast"/>
      <w:ind w:firstLineChars="0" w:firstLine="0"/>
      <w:textAlignment w:val="auto"/>
    </w:pPr>
    <w:rPr>
      <w:rFonts w:ascii="黑体" w:eastAsia="黑体"/>
      <w:b/>
      <w:sz w:val="16"/>
    </w:rPr>
  </w:style>
  <w:style w:type="paragraph" w:customStyle="1" w:styleId="xzb1">
    <w:name w:val="xzb 二级1"/>
    <w:basedOn w:val="xzb"/>
    <w:qFormat/>
    <w:pPr>
      <w:numPr>
        <w:numId w:val="0"/>
      </w:numPr>
    </w:pPr>
  </w:style>
  <w:style w:type="paragraph" w:customStyle="1" w:styleId="hei">
    <w:name w:val="hei"/>
    <w:qFormat/>
    <w:pPr>
      <w:widowControl w:val="0"/>
      <w:autoSpaceDE w:val="0"/>
      <w:autoSpaceDN w:val="0"/>
      <w:adjustRightInd w:val="0"/>
      <w:jc w:val="both"/>
    </w:pPr>
    <w:rPr>
      <w:rFonts w:ascii="Hei" w:hAnsi="Hei" w:cs="Hei"/>
      <w:sz w:val="17"/>
      <w:szCs w:val="17"/>
    </w:rPr>
  </w:style>
  <w:style w:type="paragraph" w:customStyle="1" w:styleId="1f0">
    <w:name w:val="页脚1"/>
    <w:basedOn w:val="aff6"/>
    <w:qFormat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textAlignment w:val="auto"/>
    </w:pPr>
    <w:rPr>
      <w:kern w:val="2"/>
      <w:sz w:val="18"/>
      <w:szCs w:val="18"/>
    </w:rPr>
  </w:style>
  <w:style w:type="paragraph" w:customStyle="1" w:styleId="xl38">
    <w:name w:val="xl38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92">
    <w:name w:val="xl9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4">
    <w:name w:val="xl74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xl40">
    <w:name w:val="xl4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67">
    <w:name w:val="xl67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color w:val="FF0000"/>
      <w:sz w:val="18"/>
      <w:szCs w:val="18"/>
    </w:rPr>
  </w:style>
  <w:style w:type="paragraph" w:customStyle="1" w:styleId="xl98">
    <w:name w:val="xl98"/>
    <w:basedOn w:val="aff6"/>
    <w:qFormat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ps0">
    <w:name w:val="ps一级标题"/>
    <w:basedOn w:val="aff6"/>
    <w:next w:val="aff6"/>
    <w:qFormat/>
    <w:pPr>
      <w:keepNext/>
      <w:keepLines/>
      <w:adjustRightInd/>
      <w:spacing w:before="240" w:after="240" w:line="480" w:lineRule="auto"/>
      <w:ind w:firstLineChars="0" w:firstLine="0"/>
      <w:textAlignment w:val="auto"/>
      <w:outlineLvl w:val="1"/>
    </w:pPr>
    <w:rPr>
      <w:b/>
      <w:bCs/>
      <w:kern w:val="44"/>
      <w:sz w:val="28"/>
      <w:szCs w:val="28"/>
    </w:rPr>
  </w:style>
  <w:style w:type="paragraph" w:customStyle="1" w:styleId="xl65">
    <w:name w:val="xl6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6">
    <w:name w:val="xl9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Arial" w:hAnsi="Arial" w:cs="Arial"/>
      <w:sz w:val="20"/>
    </w:rPr>
  </w:style>
  <w:style w:type="paragraph" w:customStyle="1" w:styleId="xl62">
    <w:name w:val="xl6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51">
    <w:name w:val="xl51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18"/>
      <w:szCs w:val="18"/>
    </w:rPr>
  </w:style>
  <w:style w:type="paragraph" w:customStyle="1" w:styleId="xl69">
    <w:name w:val="xl69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2">
    <w:name w:val="xl82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5">
    <w:name w:val="xl4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20"/>
    </w:rPr>
  </w:style>
  <w:style w:type="paragraph" w:customStyle="1" w:styleId="xl30">
    <w:name w:val="xl3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85">
    <w:name w:val="xl85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character" w:customStyle="1" w:styleId="NormalIndentalCharCharCharCharCharCharCharChar">
    <w:name w:val="样式 Normal Indental Char Char Char Char Char Char + (中文) 宋体 Char Char"/>
    <w:link w:val="NormalIndentalCharCharCharCharCharChar"/>
    <w:qFormat/>
    <w:locked/>
    <w:rPr>
      <w:rFonts w:ascii="Arial Narrow" w:hAnsi="Arial Narrow"/>
      <w:spacing w:val="10"/>
      <w:sz w:val="21"/>
      <w:szCs w:val="21"/>
    </w:rPr>
  </w:style>
  <w:style w:type="paragraph" w:customStyle="1" w:styleId="NormalIndentalCharCharCharCharCharChar">
    <w:name w:val="样式 Normal Indental Char Char Char Char Char Char + (中文) 宋体"/>
    <w:basedOn w:val="aff6"/>
    <w:link w:val="NormalIndentalCharCharCharCharCharCharCharChar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hAnsi="Arial Narrow"/>
      <w:spacing w:val="10"/>
      <w:sz w:val="21"/>
      <w:szCs w:val="21"/>
    </w:rPr>
  </w:style>
  <w:style w:type="paragraph" w:customStyle="1" w:styleId="1CSCSCS">
    <w:name w:val="样式 样式 标题 1 + (西文) 文鼎CS中等线 (中文) 文鼎CS中等线 小四 非加粗 + (中文) 文鼎CS中等线"/>
    <w:basedOn w:val="aff6"/>
    <w:qFormat/>
    <w:pPr>
      <w:keepNext/>
      <w:keepLines/>
      <w:autoSpaceDE w:val="0"/>
      <w:autoSpaceDN w:val="0"/>
      <w:spacing w:before="340" w:after="330" w:line="578" w:lineRule="atLeast"/>
      <w:ind w:firstLineChars="0" w:firstLine="0"/>
      <w:textAlignment w:val="auto"/>
      <w:outlineLvl w:val="0"/>
    </w:pPr>
    <w:rPr>
      <w:rFonts w:ascii="文鼎CS中等线" w:hAnsi="文鼎CS中等线"/>
      <w:b/>
      <w:bCs/>
      <w:kern w:val="2"/>
      <w:sz w:val="32"/>
    </w:rPr>
  </w:style>
  <w:style w:type="paragraph" w:customStyle="1" w:styleId="TableMedium">
    <w:name w:val="Table_Medium"/>
    <w:basedOn w:val="aff6"/>
    <w:qFormat/>
    <w:pPr>
      <w:widowControl/>
      <w:adjustRightInd/>
      <w:spacing w:before="40" w:after="40" w:line="240" w:lineRule="atLeast"/>
      <w:ind w:firstLineChars="0" w:firstLine="0"/>
      <w:textAlignment w:val="auto"/>
    </w:pPr>
    <w:rPr>
      <w:rFonts w:eastAsia="仿宋体"/>
      <w:sz w:val="18"/>
      <w:lang w:eastAsia="en-US"/>
    </w:rPr>
  </w:style>
  <w:style w:type="paragraph" w:customStyle="1" w:styleId="StyleHeading1">
    <w:name w:val="Style Heading 1 + 黑体 小四"/>
    <w:basedOn w:val="1"/>
    <w:qFormat/>
    <w:pPr>
      <w:numPr>
        <w:numId w:val="10"/>
      </w:numPr>
      <w:tabs>
        <w:tab w:val="left" w:pos="432"/>
      </w:tabs>
      <w:adjustRightInd/>
      <w:spacing w:before="0" w:after="0" w:line="576" w:lineRule="auto"/>
      <w:ind w:left="432" w:hanging="432"/>
      <w:jc w:val="both"/>
      <w:textAlignment w:val="auto"/>
    </w:pPr>
    <w:rPr>
      <w:rFonts w:ascii="黑体" w:eastAsia="黑体" w:hAnsi="黑体"/>
      <w:sz w:val="24"/>
      <w:szCs w:val="44"/>
    </w:rPr>
  </w:style>
  <w:style w:type="paragraph" w:customStyle="1" w:styleId="affffffffa">
    <w:name w:val="样式 正文文本 + 小四"/>
    <w:basedOn w:val="afffa"/>
    <w:qFormat/>
    <w:pPr>
      <w:spacing w:line="360" w:lineRule="auto"/>
      <w:ind w:leftChars="100" w:left="2730" w:rightChars="100" w:right="100" w:firstLineChars="0" w:firstLine="0"/>
    </w:pPr>
    <w:rPr>
      <w:sz w:val="24"/>
      <w:szCs w:val="24"/>
    </w:rPr>
  </w:style>
  <w:style w:type="paragraph" w:customStyle="1" w:styleId="affffffffb">
    <w:name w:val="普通正文"/>
    <w:basedOn w:val="aff6"/>
    <w:qFormat/>
    <w:pPr>
      <w:ind w:firstLineChars="0" w:firstLine="425"/>
      <w:textAlignment w:val="auto"/>
    </w:pPr>
    <w:rPr>
      <w:rFonts w:ascii="宋体" w:hAnsi="宋体"/>
    </w:rPr>
  </w:style>
  <w:style w:type="paragraph" w:customStyle="1" w:styleId="40">
    <w:name w:val="标题4"/>
    <w:basedOn w:val="42"/>
    <w:next w:val="50"/>
    <w:qFormat/>
    <w:pPr>
      <w:keepNext w:val="0"/>
      <w:numPr>
        <w:ilvl w:val="3"/>
        <w:numId w:val="10"/>
      </w:numPr>
      <w:tabs>
        <w:tab w:val="left" w:pos="993"/>
        <w:tab w:val="left" w:pos="1134"/>
      </w:tabs>
      <w:adjustRightInd/>
      <w:spacing w:before="0" w:after="0" w:line="360" w:lineRule="auto"/>
      <w:ind w:firstLineChars="0" w:firstLine="0"/>
      <w:jc w:val="both"/>
      <w:textAlignment w:val="auto"/>
    </w:pPr>
    <w:rPr>
      <w:rFonts w:cs="Arial"/>
      <w:kern w:val="2"/>
    </w:rPr>
  </w:style>
  <w:style w:type="character" w:customStyle="1" w:styleId="CharChar0">
    <w:name w:val="丰原文档 Char Char"/>
    <w:link w:val="affffffffc"/>
    <w:qFormat/>
    <w:locked/>
    <w:rPr>
      <w:b/>
    </w:rPr>
  </w:style>
  <w:style w:type="paragraph" w:customStyle="1" w:styleId="affffffffc">
    <w:name w:val="丰原文档"/>
    <w:basedOn w:val="23"/>
    <w:link w:val="CharChar0"/>
    <w:qFormat/>
    <w:pPr>
      <w:pBdr>
        <w:bottom w:val="single" w:sz="18" w:space="1" w:color="auto"/>
      </w:pBdr>
      <w:tabs>
        <w:tab w:val="left" w:pos="0"/>
        <w:tab w:val="left" w:pos="1143"/>
      </w:tabs>
      <w:adjustRightInd/>
      <w:spacing w:line="412" w:lineRule="auto"/>
      <w:jc w:val="both"/>
      <w:textAlignment w:val="auto"/>
    </w:pPr>
    <w:rPr>
      <w:rFonts w:ascii="Times New Roman" w:hAnsi="Times New Roman"/>
      <w:bCs w:val="0"/>
      <w:sz w:val="20"/>
      <w:szCs w:val="20"/>
    </w:rPr>
  </w:style>
  <w:style w:type="paragraph" w:customStyle="1" w:styleId="xl64">
    <w:name w:val="xl6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0">
    <w:name w:val="xl80"/>
    <w:basedOn w:val="aff6"/>
    <w:qFormat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NormalIndentalCharCharCharCharCharChar0">
    <w:name w:val="Normal Indental Char Char Char Char Char Char"/>
    <w:basedOn w:val="aff6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eastAsia="楷体_GB2312" w:hAnsi="Arial Narrow"/>
      <w:spacing w:val="10"/>
    </w:rPr>
  </w:style>
  <w:style w:type="paragraph" w:customStyle="1" w:styleId="xl32">
    <w:name w:val="xl32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color w:val="000000"/>
      <w:sz w:val="18"/>
      <w:szCs w:val="18"/>
    </w:rPr>
  </w:style>
  <w:style w:type="paragraph" w:customStyle="1" w:styleId="xl73">
    <w:name w:val="xl73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1f1">
    <w:name w:val="页眉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88">
    <w:name w:val="xl8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defaultparagraphfontChar">
    <w:name w:val="default paragraph font Char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Tahoma" w:hAnsi="Tahoma"/>
      <w:kern w:val="2"/>
    </w:rPr>
  </w:style>
  <w:style w:type="paragraph" w:customStyle="1" w:styleId="xl77">
    <w:name w:val="xl77"/>
    <w:basedOn w:val="aff6"/>
    <w:qFormat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50">
    <w:name w:val="xl50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1">
    <w:name w:val="xl81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9">
    <w:name w:val="xl39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54">
    <w:name w:val="xl54"/>
    <w:basedOn w:val="aff6"/>
    <w:qFormat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101">
    <w:name w:val="xl101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72">
    <w:name w:val="xl72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xl78">
    <w:name w:val="xl78"/>
    <w:basedOn w:val="aff6"/>
    <w:qFormat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7">
    <w:name w:val="xl3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6">
    <w:name w:val="xl4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character" w:customStyle="1" w:styleId="1CharChar0">
    <w:name w:val="正文1 Char Char"/>
    <w:link w:val="1f2"/>
    <w:qFormat/>
    <w:locked/>
    <w:rPr>
      <w:rFonts w:ascii="Arial" w:hAnsi="Arial" w:cs="Arial"/>
      <w:sz w:val="24"/>
      <w:lang w:val="en-GB"/>
    </w:rPr>
  </w:style>
  <w:style w:type="paragraph" w:customStyle="1" w:styleId="1f2">
    <w:name w:val="正文1"/>
    <w:basedOn w:val="aff6"/>
    <w:link w:val="1CharChar0"/>
    <w:qFormat/>
    <w:pPr>
      <w:widowControl/>
      <w:adjustRightInd/>
      <w:spacing w:beforeLines="50"/>
      <w:ind w:firstLineChars="0" w:firstLine="420"/>
      <w:textAlignment w:val="auto"/>
    </w:pPr>
    <w:rPr>
      <w:rFonts w:ascii="Arial" w:hAnsi="Arial"/>
      <w:lang w:val="en-GB"/>
    </w:rPr>
  </w:style>
  <w:style w:type="character" w:customStyle="1" w:styleId="CSCSCharChar">
    <w:name w:val="样式 正文缩进表正文正文非缩进 + (西文) 文鼎CS中等线 (中文) 文鼎CS中等线 小四 Char Char"/>
    <w:link w:val="CSCS"/>
    <w:qFormat/>
    <w:locked/>
    <w:rPr>
      <w:rFonts w:ascii="文鼎CS中等线" w:eastAsia="文鼎CS中等线"/>
      <w:b/>
      <w:kern w:val="2"/>
      <w:sz w:val="24"/>
      <w:szCs w:val="24"/>
    </w:rPr>
  </w:style>
  <w:style w:type="paragraph" w:customStyle="1" w:styleId="CSCS">
    <w:name w:val="样式 正文缩进表正文正文非缩进 + (西文) 文鼎CS中等线 (中文) 文鼎CS中等线 小四"/>
    <w:basedOn w:val="affe"/>
    <w:link w:val="CSCSCharChar"/>
    <w:qFormat/>
    <w:pPr>
      <w:adjustRightInd/>
      <w:spacing w:line="240" w:lineRule="auto"/>
      <w:ind w:firstLineChars="0" w:firstLine="0"/>
      <w:jc w:val="both"/>
      <w:textAlignment w:val="auto"/>
    </w:pPr>
    <w:rPr>
      <w:rFonts w:ascii="文鼎CS中等线" w:eastAsia="文鼎CS中等线"/>
      <w:b/>
      <w:kern w:val="2"/>
      <w:szCs w:val="24"/>
    </w:rPr>
  </w:style>
  <w:style w:type="paragraph" w:customStyle="1" w:styleId="HPTableTitle">
    <w:name w:val="HP_Table_Title"/>
    <w:basedOn w:val="aff6"/>
    <w:next w:val="aff6"/>
    <w:qFormat/>
    <w:pPr>
      <w:keepNext/>
      <w:keepLines/>
      <w:widowControl/>
      <w:adjustRightInd/>
      <w:spacing w:before="240" w:after="60" w:line="240" w:lineRule="atLeast"/>
      <w:ind w:firstLineChars="0" w:firstLine="0"/>
      <w:textAlignment w:val="auto"/>
    </w:pPr>
    <w:rPr>
      <w:rFonts w:eastAsia="仿宋体"/>
      <w:b/>
      <w:sz w:val="18"/>
    </w:rPr>
  </w:style>
  <w:style w:type="paragraph" w:customStyle="1" w:styleId="TableSmall">
    <w:name w:val="Table_Small"/>
    <w:basedOn w:val="aff6"/>
    <w:qFormat/>
    <w:pPr>
      <w:widowControl/>
      <w:adjustRightInd/>
      <w:spacing w:before="40" w:after="40" w:line="240" w:lineRule="atLeast"/>
      <w:ind w:firstLineChars="0" w:firstLine="0"/>
      <w:textAlignment w:val="auto"/>
    </w:pPr>
    <w:rPr>
      <w:rFonts w:eastAsia="仿宋体"/>
      <w:sz w:val="16"/>
      <w:lang w:eastAsia="en-US"/>
    </w:rPr>
  </w:style>
  <w:style w:type="paragraph" w:customStyle="1" w:styleId="InfoBlue">
    <w:name w:val="InfoBlue"/>
    <w:basedOn w:val="aff6"/>
    <w:next w:val="afffa"/>
    <w:qFormat/>
    <w:pPr>
      <w:tabs>
        <w:tab w:val="left" w:pos="420"/>
        <w:tab w:val="left" w:pos="1260"/>
      </w:tabs>
      <w:adjustRightInd/>
      <w:ind w:firstLineChars="0" w:firstLine="420"/>
      <w:textAlignment w:val="auto"/>
    </w:pPr>
    <w:rPr>
      <w:rFonts w:ascii="宋体" w:hAnsi="宋体"/>
      <w:color w:val="000000"/>
      <w:kern w:val="2"/>
      <w:sz w:val="21"/>
      <w:szCs w:val="21"/>
    </w:rPr>
  </w:style>
  <w:style w:type="character" w:customStyle="1" w:styleId="xzbCharChar">
    <w:name w:val="xzb 一级 Char Char"/>
    <w:link w:val="xzb0"/>
    <w:qFormat/>
    <w:locked/>
    <w:rPr>
      <w:rFonts w:ascii="宋体" w:hAnsi="宋体"/>
      <w:kern w:val="2"/>
      <w:sz w:val="24"/>
      <w:szCs w:val="24"/>
    </w:rPr>
  </w:style>
  <w:style w:type="paragraph" w:customStyle="1" w:styleId="xzb0">
    <w:name w:val="xzb 一级"/>
    <w:basedOn w:val="xzb"/>
    <w:link w:val="xzbCharChar"/>
    <w:qFormat/>
    <w:pPr>
      <w:numPr>
        <w:numId w:val="0"/>
      </w:numPr>
    </w:pPr>
  </w:style>
  <w:style w:type="paragraph" w:customStyle="1" w:styleId="affffffffd">
    <w:name w:val="过海龙"/>
    <w:basedOn w:val="31"/>
    <w:qFormat/>
    <w:pPr>
      <w:keepLines w:val="0"/>
      <w:widowControl/>
      <w:tabs>
        <w:tab w:val="left" w:pos="851"/>
      </w:tabs>
      <w:adjustRightInd/>
      <w:spacing w:before="0" w:after="0" w:line="412" w:lineRule="auto"/>
      <w:ind w:left="851" w:rightChars="100" w:right="210" w:hanging="709"/>
      <w:jc w:val="both"/>
      <w:textAlignment w:val="auto"/>
    </w:pPr>
    <w:rPr>
      <w:rFonts w:cs="宋体"/>
      <w:color w:val="000000"/>
      <w:sz w:val="32"/>
      <w:szCs w:val="30"/>
    </w:rPr>
  </w:style>
  <w:style w:type="paragraph" w:customStyle="1" w:styleId="psChar">
    <w:name w:val="ps段落 Char"/>
    <w:basedOn w:val="aff6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474" w:right="113" w:firstLineChars="0" w:firstLine="431"/>
      <w:jc w:val="both"/>
      <w:textAlignment w:val="auto"/>
    </w:pPr>
    <w:rPr>
      <w:kern w:val="24"/>
      <w:sz w:val="21"/>
      <w:szCs w:val="21"/>
    </w:rPr>
  </w:style>
  <w:style w:type="paragraph" w:customStyle="1" w:styleId="font7">
    <w:name w:val="font7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 w:val="18"/>
      <w:szCs w:val="18"/>
    </w:rPr>
  </w:style>
  <w:style w:type="character" w:customStyle="1" w:styleId="1CharChar">
    <w:name w:val="样式1 Char Char"/>
    <w:link w:val="17"/>
    <w:qFormat/>
    <w:locked/>
    <w:rPr>
      <w:rFonts w:ascii="宋体" w:hAnsi="宋体"/>
      <w:sz w:val="21"/>
      <w:szCs w:val="21"/>
    </w:rPr>
  </w:style>
  <w:style w:type="paragraph" w:customStyle="1" w:styleId="2f8">
    <w:name w:val="标题2"/>
    <w:basedOn w:val="2f7"/>
    <w:next w:val="31"/>
    <w:qFormat/>
    <w:pPr>
      <w:tabs>
        <w:tab w:val="clear" w:pos="992"/>
      </w:tabs>
      <w:spacing w:before="40" w:after="40"/>
      <w:ind w:left="576" w:hanging="576"/>
    </w:pPr>
  </w:style>
  <w:style w:type="paragraph" w:customStyle="1" w:styleId="affffffffe">
    <w:name w:val="横条"/>
    <w:basedOn w:val="aff6"/>
    <w:next w:val="aff6"/>
    <w:qFormat/>
    <w:pPr>
      <w:shd w:val="clear" w:color="auto" w:fill="D9D9D9"/>
      <w:snapToGrid w:val="0"/>
      <w:spacing w:line="240" w:lineRule="auto"/>
      <w:ind w:firstLineChars="0" w:firstLine="0"/>
      <w:jc w:val="both"/>
      <w:textAlignment w:val="auto"/>
    </w:pPr>
    <w:rPr>
      <w:kern w:val="2"/>
      <w:sz w:val="10"/>
      <w:szCs w:val="24"/>
    </w:rPr>
  </w:style>
  <w:style w:type="paragraph" w:customStyle="1" w:styleId="StyleHeading2">
    <w:name w:val="Style Heading 2 + 黑体 小四"/>
    <w:basedOn w:val="23"/>
    <w:qFormat/>
    <w:pPr>
      <w:adjustRightInd/>
      <w:spacing w:line="415" w:lineRule="auto"/>
      <w:jc w:val="both"/>
      <w:textAlignment w:val="auto"/>
    </w:pPr>
    <w:rPr>
      <w:rFonts w:ascii="黑体" w:eastAsia="黑体" w:hAnsi="黑体"/>
      <w:b w:val="0"/>
      <w:kern w:val="2"/>
      <w:sz w:val="24"/>
      <w:szCs w:val="32"/>
    </w:rPr>
  </w:style>
  <w:style w:type="paragraph" w:customStyle="1" w:styleId="style5">
    <w:name w:val="style5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CharChar1">
    <w:name w:val="Char Char"/>
    <w:basedOn w:val="aff6"/>
    <w:qFormat/>
    <w:pPr>
      <w:tabs>
        <w:tab w:val="left" w:pos="426"/>
      </w:tabs>
      <w:adjustRightInd/>
      <w:spacing w:line="240" w:lineRule="auto"/>
      <w:ind w:left="426" w:firstLineChars="0" w:hanging="420"/>
      <w:jc w:val="both"/>
      <w:textAlignment w:val="auto"/>
    </w:pPr>
    <w:rPr>
      <w:kern w:val="2"/>
      <w:szCs w:val="24"/>
    </w:rPr>
  </w:style>
  <w:style w:type="paragraph" w:customStyle="1" w:styleId="xl76">
    <w:name w:val="xl76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4">
    <w:name w:val="xl34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86">
    <w:name w:val="xl8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9">
    <w:name w:val="xl99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26">
    <w:name w:val="xl2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97">
    <w:name w:val="xl97"/>
    <w:basedOn w:val="aff6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63">
    <w:name w:val="xl63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28">
    <w:name w:val="xl2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20"/>
    </w:rPr>
  </w:style>
  <w:style w:type="paragraph" w:customStyle="1" w:styleId="xl91">
    <w:name w:val="xl91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0">
    <w:name w:val="xl60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7">
    <w:name w:val="xl4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49">
    <w:name w:val="xl49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1">
    <w:name w:val="xl41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p1">
    <w:name w:val="p1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360"/>
      <w:textAlignment w:val="auto"/>
    </w:pPr>
    <w:rPr>
      <w:rFonts w:ascii="宋体" w:hAnsi="宋体" w:cs="宋体"/>
      <w:color w:val="000000"/>
      <w:sz w:val="21"/>
      <w:szCs w:val="21"/>
    </w:rPr>
  </w:style>
  <w:style w:type="paragraph" w:customStyle="1" w:styleId="CSCSTimesN">
    <w:name w:val="样式 样式 正文缩进表正文正文非缩进 + (西文) 文鼎CS中等线 (中文) 文鼎CS中等线 小四 + (符号) Times N..."/>
    <w:basedOn w:val="aff6"/>
    <w:qFormat/>
    <w:pPr>
      <w:adjustRightInd/>
      <w:spacing w:line="240" w:lineRule="auto"/>
      <w:ind w:firstLineChars="0" w:firstLine="420"/>
      <w:jc w:val="both"/>
      <w:textAlignment w:val="auto"/>
    </w:pPr>
    <w:rPr>
      <w:rFonts w:ascii="文鼎CS中等线" w:eastAsia="文鼎CS中等线"/>
      <w:kern w:val="2"/>
      <w:szCs w:val="24"/>
    </w:rPr>
  </w:style>
  <w:style w:type="paragraph" w:customStyle="1" w:styleId="TableSmHeadingRight">
    <w:name w:val="Table_Sm_Heading_Right"/>
    <w:basedOn w:val="aff6"/>
    <w:qFormat/>
    <w:pPr>
      <w:keepNext/>
      <w:keepLines/>
      <w:widowControl/>
      <w:adjustRightInd/>
      <w:snapToGrid w:val="0"/>
      <w:spacing w:before="60" w:after="40" w:line="240" w:lineRule="auto"/>
      <w:ind w:firstLineChars="0" w:firstLine="454"/>
      <w:jc w:val="right"/>
      <w:textAlignment w:val="auto"/>
    </w:pPr>
    <w:rPr>
      <w:rFonts w:ascii="Arial" w:hAnsi="Arial"/>
      <w:b/>
      <w:sz w:val="16"/>
      <w:lang w:eastAsia="en-US"/>
    </w:rPr>
  </w:style>
  <w:style w:type="paragraph" w:customStyle="1" w:styleId="xl24">
    <w:name w:val="xl24"/>
    <w:basedOn w:val="aff6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sz w:val="21"/>
      <w:szCs w:val="21"/>
    </w:rPr>
  </w:style>
  <w:style w:type="paragraph" w:customStyle="1" w:styleId="Normal0">
    <w:name w:val="Normal0"/>
    <w:qFormat/>
    <w:rPr>
      <w:lang w:eastAsia="en-US"/>
    </w:rPr>
  </w:style>
  <w:style w:type="paragraph" w:customStyle="1" w:styleId="NormalIndentalCharCharCharCharCharChar1">
    <w:name w:val="样式 Normal Indental Char Char Char Char Char Char + 宋体 加粗1"/>
    <w:basedOn w:val="aff6"/>
    <w:qFormat/>
    <w:pPr>
      <w:widowControl/>
      <w:overflowPunct w:val="0"/>
      <w:autoSpaceDE w:val="0"/>
      <w:autoSpaceDN w:val="0"/>
      <w:spacing w:after="240"/>
      <w:ind w:left="420" w:firstLineChars="0" w:hanging="420"/>
      <w:jc w:val="both"/>
      <w:textAlignment w:val="auto"/>
    </w:pPr>
    <w:rPr>
      <w:rFonts w:ascii="宋体" w:hAnsi="宋体"/>
      <w:b/>
      <w:bCs/>
      <w:szCs w:val="24"/>
    </w:rPr>
  </w:style>
  <w:style w:type="paragraph" w:customStyle="1" w:styleId="font6">
    <w:name w:val="font6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character" w:customStyle="1" w:styleId="psCharCharChar">
    <w:name w:val="ps段落 Char Char Char"/>
    <w:link w:val="ps1"/>
    <w:qFormat/>
    <w:locked/>
    <w:rPr>
      <w:kern w:val="24"/>
      <w:sz w:val="24"/>
      <w:szCs w:val="21"/>
    </w:rPr>
  </w:style>
  <w:style w:type="paragraph" w:customStyle="1" w:styleId="ps1">
    <w:name w:val="ps段落"/>
    <w:basedOn w:val="aff6"/>
    <w:link w:val="psCharCharChar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474" w:right="113" w:firstLineChars="0" w:firstLine="431"/>
      <w:jc w:val="both"/>
      <w:textAlignment w:val="auto"/>
    </w:pPr>
    <w:rPr>
      <w:kern w:val="24"/>
      <w:szCs w:val="21"/>
    </w:rPr>
  </w:style>
  <w:style w:type="paragraph" w:customStyle="1" w:styleId="gs0">
    <w:name w:val="gs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3CSCS">
    <w:name w:val="样式 标题 3 + (西文) 文鼎CS中等线 (中文) 文鼎CS中等线 小四 非加粗 行距: 单倍行距"/>
    <w:basedOn w:val="31"/>
    <w:qFormat/>
    <w:pPr>
      <w:tabs>
        <w:tab w:val="left" w:pos="1080"/>
      </w:tabs>
      <w:adjustRightInd/>
      <w:spacing w:before="0" w:after="0" w:line="240" w:lineRule="auto"/>
      <w:ind w:rightChars="100" w:right="210"/>
      <w:jc w:val="both"/>
      <w:textAlignment w:val="auto"/>
    </w:pPr>
    <w:rPr>
      <w:rFonts w:ascii="文鼎CS中等线" w:hAnsi="Times New Roman" w:cs="宋体"/>
      <w:b w:val="0"/>
      <w:bCs w:val="0"/>
      <w:kern w:val="2"/>
      <w:sz w:val="28"/>
      <w:szCs w:val="20"/>
    </w:rPr>
  </w:style>
  <w:style w:type="paragraph" w:customStyle="1" w:styleId="StyleHeading3">
    <w:name w:val="Style Heading 3 + 黑体 小四"/>
    <w:basedOn w:val="31"/>
    <w:qFormat/>
    <w:pPr>
      <w:tabs>
        <w:tab w:val="left" w:pos="1080"/>
      </w:tabs>
      <w:adjustRightInd/>
      <w:spacing w:before="0" w:after="0" w:line="415" w:lineRule="auto"/>
      <w:ind w:rightChars="100" w:right="210"/>
      <w:jc w:val="both"/>
      <w:textAlignment w:val="auto"/>
    </w:pPr>
    <w:rPr>
      <w:rFonts w:ascii="黑体" w:eastAsia="黑体" w:hAnsi="黑体"/>
      <w:kern w:val="2"/>
      <w:szCs w:val="32"/>
    </w:rPr>
  </w:style>
  <w:style w:type="paragraph" w:customStyle="1" w:styleId="ps00">
    <w:name w:val="ps0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p17">
    <w:name w:val="p17"/>
    <w:basedOn w:val="aff6"/>
    <w:uiPriority w:val="99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listparagraph">
    <w:name w:val="listparagraph"/>
    <w:basedOn w:val="aff6"/>
    <w:qFormat/>
    <w:pPr>
      <w:widowControl/>
      <w:adjustRightInd/>
      <w:spacing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tablehead">
    <w:name w:val="table head"/>
    <w:basedOn w:val="aff6"/>
    <w:qFormat/>
    <w:pPr>
      <w:keepNext/>
      <w:keepLines/>
      <w:widowControl/>
      <w:adjustRightInd/>
      <w:spacing w:before="40" w:after="60"/>
      <w:ind w:firstLine="200"/>
      <w:textAlignment w:val="auto"/>
    </w:pPr>
    <w:rPr>
      <w:rFonts w:ascii="Arial Narrow" w:hAnsi="Arial Narrow"/>
      <w:b/>
      <w:color w:val="000080"/>
      <w:sz w:val="20"/>
      <w:lang w:eastAsia="en-US"/>
    </w:rPr>
  </w:style>
  <w:style w:type="paragraph" w:customStyle="1" w:styleId="Style1">
    <w:name w:val="Style1"/>
    <w:basedOn w:val="aff6"/>
    <w:qFormat/>
    <w:pPr>
      <w:widowControl/>
      <w:adjustRightInd/>
      <w:snapToGrid w:val="0"/>
      <w:ind w:firstLine="200"/>
      <w:textAlignment w:val="auto"/>
    </w:pPr>
    <w:rPr>
      <w:rFonts w:ascii="宋体" w:eastAsia="MS Mincho" w:hAnsi="宋体"/>
      <w:szCs w:val="24"/>
      <w:lang w:val="en-AU"/>
    </w:rPr>
  </w:style>
  <w:style w:type="character" w:customStyle="1" w:styleId="NormalIndentalCharCharCharCharCharCharCharChar0">
    <w:name w:val="Normal Indental Char Char Char Char Char Char Char Char"/>
    <w:qFormat/>
    <w:rPr>
      <w:rFonts w:ascii="Arial Narrow" w:eastAsia="楷体_GB2312" w:hAnsi="Arial Narrow" w:hint="default"/>
      <w:spacing w:val="10"/>
      <w:sz w:val="24"/>
    </w:rPr>
  </w:style>
  <w:style w:type="character" w:customStyle="1" w:styleId="CharChar2">
    <w:name w:val="第二层条 Char Char"/>
    <w:qFormat/>
    <w:rPr>
      <w:rFonts w:ascii="Times New Roman" w:eastAsia="黑体" w:hAnsi="Times New Roman" w:cs="Times New Roman" w:hint="default"/>
      <w:b/>
      <w:bCs/>
      <w:sz w:val="24"/>
      <w:szCs w:val="32"/>
    </w:rPr>
  </w:style>
  <w:style w:type="character" w:customStyle="1" w:styleId="style4">
    <w:name w:val="style4"/>
    <w:qFormat/>
  </w:style>
  <w:style w:type="character" w:customStyle="1" w:styleId="title1">
    <w:name w:val="title1"/>
    <w:qFormat/>
    <w:rPr>
      <w:b/>
      <w:bCs/>
      <w:sz w:val="22"/>
      <w:szCs w:val="22"/>
      <w:u w:val="none"/>
    </w:rPr>
  </w:style>
  <w:style w:type="character" w:customStyle="1" w:styleId="CharChar3">
    <w:name w:val="第四层条 Char Char"/>
    <w:qFormat/>
    <w:rPr>
      <w:rFonts w:ascii="Times New Roman" w:eastAsia="黑体" w:hAnsi="Times New Roman" w:cs="Times New Roman" w:hint="default"/>
      <w:b/>
      <w:bCs/>
      <w:sz w:val="28"/>
      <w:szCs w:val="28"/>
    </w:rPr>
  </w:style>
  <w:style w:type="character" w:customStyle="1" w:styleId="Char15">
    <w:name w:val="正文缩进 Char1"/>
    <w:qFormat/>
    <w:rPr>
      <w:rFonts w:ascii="宋体" w:eastAsia="宋体" w:hAnsi="宋体" w:hint="eastAsia"/>
      <w:bCs/>
      <w:kern w:val="2"/>
      <w:sz w:val="21"/>
      <w:szCs w:val="21"/>
      <w:lang w:val="en-US" w:eastAsia="zh-CN" w:bidi="ar-SA"/>
    </w:rPr>
  </w:style>
  <w:style w:type="character" w:customStyle="1" w:styleId="style6">
    <w:name w:val="style6"/>
    <w:qFormat/>
  </w:style>
  <w:style w:type="character" w:customStyle="1" w:styleId="txt1">
    <w:name w:val="txt1"/>
    <w:basedOn w:val="aff7"/>
    <w:qFormat/>
  </w:style>
  <w:style w:type="character" w:customStyle="1" w:styleId="hilite2">
    <w:name w:val="hilite2"/>
    <w:basedOn w:val="aff7"/>
    <w:qFormat/>
  </w:style>
  <w:style w:type="character" w:customStyle="1" w:styleId="CharChar4">
    <w:name w:val="第三层条 Char Char"/>
    <w:qFormat/>
    <w:rPr>
      <w:rFonts w:ascii="Arial" w:eastAsia="黑体" w:hAnsi="Arial" w:cs="Times New Roman" w:hint="default"/>
      <w:b/>
      <w:bCs/>
      <w:sz w:val="28"/>
      <w:szCs w:val="28"/>
    </w:rPr>
  </w:style>
  <w:style w:type="character" w:customStyle="1" w:styleId="Char16">
    <w:name w:val="正文文本 Char1"/>
    <w:qFormat/>
    <w:rPr>
      <w:kern w:val="2"/>
      <w:sz w:val="21"/>
      <w:szCs w:val="24"/>
    </w:rPr>
  </w:style>
  <w:style w:type="character" w:customStyle="1" w:styleId="CharChar5">
    <w:name w:val="第五层条 Char Char"/>
    <w:qFormat/>
    <w:rPr>
      <w:rFonts w:ascii="Arial" w:eastAsia="黑体" w:hAnsi="Arial" w:cs="Times New Roman" w:hint="default"/>
      <w:b/>
      <w:bCs/>
      <w:sz w:val="24"/>
      <w:szCs w:val="24"/>
    </w:rPr>
  </w:style>
  <w:style w:type="character" w:customStyle="1" w:styleId="3d">
    <w:name w:val="正文文本3"/>
    <w:qFormat/>
    <w:rPr>
      <w:rFonts w:ascii="宋体" w:eastAsia="宋体" w:hAnsi="宋体" w:hint="eastAsia"/>
      <w:bCs/>
      <w:kern w:val="2"/>
      <w:sz w:val="21"/>
      <w:szCs w:val="21"/>
      <w:lang w:val="en-US" w:eastAsia="zh-CN" w:bidi="ar-SA"/>
    </w:rPr>
  </w:style>
  <w:style w:type="character" w:customStyle="1" w:styleId="Charf4">
    <w:name w:val="章节 Char"/>
    <w:qFormat/>
    <w:rPr>
      <w:rFonts w:ascii="Times New Roman" w:eastAsia="黑体" w:hAnsi="Times New Roman" w:cs="Times New Roman" w:hint="default"/>
      <w:b/>
      <w:bCs/>
      <w:kern w:val="44"/>
      <w:sz w:val="30"/>
      <w:szCs w:val="44"/>
    </w:rPr>
  </w:style>
  <w:style w:type="character" w:customStyle="1" w:styleId="2Char2">
    <w:name w:val="正文文本 2 Char"/>
    <w:uiPriority w:val="99"/>
    <w:qFormat/>
    <w:locked/>
    <w:rPr>
      <w:rFonts w:ascii="宋体" w:eastAsia="宋体" w:hAnsi="宋体" w:cs="宋体" w:hint="eastAsia"/>
      <w:sz w:val="24"/>
      <w:szCs w:val="24"/>
    </w:rPr>
  </w:style>
  <w:style w:type="character" w:customStyle="1" w:styleId="Charf5">
    <w:name w:val="文档结构图 Char"/>
    <w:uiPriority w:val="99"/>
    <w:qFormat/>
    <w:locked/>
    <w:rPr>
      <w:kern w:val="2"/>
      <w:sz w:val="21"/>
      <w:szCs w:val="24"/>
      <w:shd w:val="clear" w:color="auto" w:fill="000080"/>
    </w:rPr>
  </w:style>
  <w:style w:type="character" w:customStyle="1" w:styleId="Charf6">
    <w:name w:val="正文文本 Char"/>
    <w:uiPriority w:val="99"/>
    <w:qFormat/>
    <w:locked/>
    <w:rPr>
      <w:kern w:val="2"/>
      <w:sz w:val="21"/>
      <w:szCs w:val="24"/>
    </w:rPr>
  </w:style>
  <w:style w:type="character" w:customStyle="1" w:styleId="110">
    <w:name w:val="标题 1 字符1"/>
    <w:qFormat/>
    <w:locked/>
    <w:rPr>
      <w:rFonts w:ascii="Arial" w:hAnsi="Arial"/>
      <w:b/>
      <w:bCs/>
      <w:kern w:val="44"/>
      <w:sz w:val="44"/>
      <w:szCs w:val="44"/>
    </w:rPr>
  </w:style>
  <w:style w:type="character" w:customStyle="1" w:styleId="3Char">
    <w:name w:val="正文文本 3 Char"/>
    <w:uiPriority w:val="99"/>
    <w:qFormat/>
    <w:locked/>
    <w:rPr>
      <w:rFonts w:ascii="宋体" w:eastAsia="宋体" w:hAnsi="宋体" w:cs="宋体" w:hint="eastAsia"/>
      <w:sz w:val="24"/>
      <w:szCs w:val="24"/>
    </w:rPr>
  </w:style>
  <w:style w:type="character" w:customStyle="1" w:styleId="3Char0">
    <w:name w:val="正文文本缩进 3 Char"/>
    <w:uiPriority w:val="99"/>
    <w:qFormat/>
    <w:locked/>
    <w:rPr>
      <w:rFonts w:ascii="宋体" w:eastAsia="宋体" w:hAnsi="宋体" w:cs="宋体" w:hint="eastAsia"/>
      <w:sz w:val="18"/>
      <w:szCs w:val="24"/>
    </w:rPr>
  </w:style>
  <w:style w:type="character" w:customStyle="1" w:styleId="Charf7">
    <w:name w:val="批注框文本 Char"/>
    <w:qFormat/>
    <w:locked/>
    <w:rPr>
      <w:kern w:val="2"/>
      <w:sz w:val="18"/>
      <w:szCs w:val="18"/>
    </w:rPr>
  </w:style>
  <w:style w:type="character" w:customStyle="1" w:styleId="Charf8">
    <w:name w:val="正文文本缩进 Char"/>
    <w:uiPriority w:val="99"/>
    <w:qFormat/>
    <w:locked/>
    <w:rPr>
      <w:kern w:val="2"/>
      <w:sz w:val="21"/>
    </w:rPr>
  </w:style>
  <w:style w:type="character" w:customStyle="1" w:styleId="Charf9">
    <w:name w:val="表内容 Char"/>
    <w:link w:val="afffffffff"/>
    <w:qFormat/>
    <w:rPr>
      <w:rFonts w:ascii="宋体"/>
      <w:kern w:val="21"/>
      <w:sz w:val="24"/>
      <w:szCs w:val="24"/>
      <w:lang w:val="en-US" w:eastAsia="zh-CN" w:bidi="ar-SA"/>
    </w:rPr>
  </w:style>
  <w:style w:type="paragraph" w:customStyle="1" w:styleId="afffffffff">
    <w:name w:val="表内容"/>
    <w:link w:val="Charf9"/>
    <w:qFormat/>
    <w:rPr>
      <w:rFonts w:ascii="宋体"/>
      <w:kern w:val="21"/>
      <w:sz w:val="24"/>
      <w:szCs w:val="24"/>
    </w:rPr>
  </w:style>
  <w:style w:type="character" w:customStyle="1" w:styleId="Charfa">
    <w:name w:val="主页标题 Char"/>
    <w:link w:val="afffffffff0"/>
    <w:qFormat/>
    <w:rPr>
      <w:rFonts w:ascii="华文新魏" w:eastAsia="华文新魏" w:hAnsi="Arial"/>
      <w:b/>
      <w:bCs/>
      <w:sz w:val="56"/>
      <w:szCs w:val="72"/>
    </w:rPr>
  </w:style>
  <w:style w:type="paragraph" w:customStyle="1" w:styleId="afffffffff0">
    <w:name w:val="主页标题"/>
    <w:basedOn w:val="aff6"/>
    <w:link w:val="Charfa"/>
    <w:qFormat/>
    <w:pPr>
      <w:adjustRightInd/>
      <w:ind w:firstLineChars="0" w:firstLine="0"/>
      <w:jc w:val="center"/>
      <w:textAlignment w:val="auto"/>
    </w:pPr>
    <w:rPr>
      <w:rFonts w:ascii="华文新魏" w:eastAsia="华文新魏" w:hAnsi="Arial"/>
      <w:b/>
      <w:bCs/>
      <w:sz w:val="56"/>
      <w:szCs w:val="72"/>
    </w:rPr>
  </w:style>
  <w:style w:type="character" w:customStyle="1" w:styleId="1CharChar1">
    <w:name w:val="注释样式1 Char Char"/>
    <w:qFormat/>
    <w:rPr>
      <w:rFonts w:ascii="Arial" w:hAnsi="Arial"/>
      <w:i/>
      <w:color w:val="0000FF"/>
      <w:kern w:val="2"/>
      <w:sz w:val="24"/>
      <w:szCs w:val="24"/>
    </w:rPr>
  </w:style>
  <w:style w:type="character" w:customStyle="1" w:styleId="Charfb">
    <w:name w:val="本手册正文 Char"/>
    <w:link w:val="afffffffff1"/>
    <w:qFormat/>
    <w:rPr>
      <w:rFonts w:ascii="宋体" w:hAnsi="宋体" w:cs="宋体"/>
      <w:sz w:val="24"/>
      <w:szCs w:val="24"/>
    </w:rPr>
  </w:style>
  <w:style w:type="paragraph" w:customStyle="1" w:styleId="afffffffff1">
    <w:name w:val="本手册正文"/>
    <w:basedOn w:val="aff6"/>
    <w:link w:val="Charfb"/>
    <w:qFormat/>
    <w:pPr>
      <w:autoSpaceDE w:val="0"/>
      <w:autoSpaceDN w:val="0"/>
      <w:adjustRightInd/>
      <w:jc w:val="both"/>
      <w:textAlignment w:val="auto"/>
    </w:pPr>
    <w:rPr>
      <w:rFonts w:ascii="宋体" w:hAnsi="宋体"/>
      <w:szCs w:val="24"/>
    </w:rPr>
  </w:style>
  <w:style w:type="character" w:customStyle="1" w:styleId="1Char0">
    <w:name w:val="注释样式1 Char"/>
    <w:link w:val="1f3"/>
    <w:qFormat/>
    <w:rPr>
      <w:rFonts w:ascii="Arial" w:hAnsi="Arial"/>
      <w:i/>
      <w:color w:val="0000FF"/>
      <w:sz w:val="24"/>
      <w:szCs w:val="24"/>
    </w:rPr>
  </w:style>
  <w:style w:type="paragraph" w:customStyle="1" w:styleId="1f3">
    <w:name w:val="注释样式1"/>
    <w:basedOn w:val="aff6"/>
    <w:link w:val="1Char0"/>
    <w:qFormat/>
    <w:pPr>
      <w:adjustRightInd/>
      <w:jc w:val="both"/>
      <w:textAlignment w:val="auto"/>
    </w:pPr>
    <w:rPr>
      <w:rFonts w:ascii="Arial" w:hAnsi="Arial"/>
      <w:i/>
      <w:color w:val="0000FF"/>
      <w:szCs w:val="24"/>
    </w:rPr>
  </w:style>
  <w:style w:type="character" w:customStyle="1" w:styleId="Char17">
    <w:name w:val="页眉 Char1"/>
    <w:uiPriority w:val="99"/>
    <w:semiHidden/>
    <w:qFormat/>
    <w:rPr>
      <w:rFonts w:ascii="Arial" w:hAnsi="Arial"/>
      <w:kern w:val="2"/>
      <w:sz w:val="18"/>
      <w:szCs w:val="18"/>
    </w:rPr>
  </w:style>
  <w:style w:type="character" w:customStyle="1" w:styleId="afffff9">
    <w:name w:val="正文首行缩进字符"/>
    <w:link w:val="afffff8"/>
    <w:uiPriority w:val="99"/>
    <w:qFormat/>
    <w:rPr>
      <w:rFonts w:ascii="Arial" w:hAnsi="Arial"/>
      <w:sz w:val="24"/>
      <w:szCs w:val="24"/>
    </w:rPr>
  </w:style>
  <w:style w:type="character" w:customStyle="1" w:styleId="Charfc">
    <w:name w:val="引用链接样式 Char"/>
    <w:link w:val="afffffffff2"/>
    <w:qFormat/>
    <w:rPr>
      <w:color w:val="00B0F0"/>
      <w:sz w:val="24"/>
      <w:szCs w:val="24"/>
      <w:u w:val="single"/>
    </w:rPr>
  </w:style>
  <w:style w:type="paragraph" w:customStyle="1" w:styleId="afffffffff2">
    <w:name w:val="引用链接样式"/>
    <w:basedOn w:val="aff6"/>
    <w:link w:val="Charfc"/>
    <w:qFormat/>
    <w:pPr>
      <w:widowControl/>
      <w:adjustRightInd/>
      <w:ind w:firstLineChars="0" w:firstLine="0"/>
      <w:jc w:val="both"/>
      <w:textAlignment w:val="auto"/>
    </w:pPr>
    <w:rPr>
      <w:color w:val="00B0F0"/>
      <w:szCs w:val="24"/>
      <w:u w:val="single"/>
    </w:rPr>
  </w:style>
  <w:style w:type="character" w:customStyle="1" w:styleId="Charfd">
    <w:name w:val="勾列表 Char"/>
    <w:link w:val="a1"/>
    <w:qFormat/>
    <w:rPr>
      <w:rFonts w:ascii="宋体" w:hAnsi="宋体"/>
      <w:snapToGrid w:val="0"/>
      <w:szCs w:val="21"/>
    </w:rPr>
  </w:style>
  <w:style w:type="paragraph" w:customStyle="1" w:styleId="a1">
    <w:name w:val="勾列表"/>
    <w:basedOn w:val="aff6"/>
    <w:link w:val="Charfd"/>
    <w:qFormat/>
    <w:pPr>
      <w:numPr>
        <w:numId w:val="11"/>
      </w:numPr>
      <w:adjustRightInd/>
      <w:spacing w:beforeLines="50" w:afterLines="50"/>
      <w:ind w:firstLineChars="0" w:firstLine="420"/>
      <w:jc w:val="both"/>
      <w:textAlignment w:val="auto"/>
    </w:pPr>
    <w:rPr>
      <w:rFonts w:ascii="宋体" w:hAnsi="宋体"/>
      <w:snapToGrid w:val="0"/>
      <w:sz w:val="20"/>
      <w:szCs w:val="21"/>
    </w:rPr>
  </w:style>
  <w:style w:type="character" w:customStyle="1" w:styleId="CharChar40">
    <w:name w:val="Char Char4"/>
    <w:qFormat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Charfe">
    <w:name w:val="图表序号 Char"/>
    <w:link w:val="afffffffff3"/>
    <w:qFormat/>
    <w:rPr>
      <w:sz w:val="24"/>
      <w:szCs w:val="24"/>
    </w:rPr>
  </w:style>
  <w:style w:type="paragraph" w:customStyle="1" w:styleId="afffffffff3">
    <w:name w:val="图表序号"/>
    <w:basedOn w:val="aff6"/>
    <w:link w:val="Charfe"/>
    <w:qFormat/>
    <w:pPr>
      <w:widowControl/>
      <w:adjustRightInd/>
      <w:ind w:firstLineChars="0" w:firstLine="0"/>
      <w:jc w:val="center"/>
      <w:textAlignment w:val="auto"/>
    </w:pPr>
    <w:rPr>
      <w:szCs w:val="24"/>
    </w:rPr>
  </w:style>
  <w:style w:type="character" w:customStyle="1" w:styleId="CharChar6">
    <w:name w:val="注释样式 Char Char"/>
    <w:link w:val="afffffffff4"/>
    <w:qFormat/>
    <w:rPr>
      <w:rFonts w:ascii="Arial" w:hAnsi="Arial"/>
      <w:i/>
      <w:iCs/>
      <w:color w:val="3366FF"/>
      <w:sz w:val="24"/>
      <w:szCs w:val="24"/>
    </w:rPr>
  </w:style>
  <w:style w:type="paragraph" w:customStyle="1" w:styleId="afffffffff4">
    <w:name w:val="注释样式"/>
    <w:basedOn w:val="aff6"/>
    <w:link w:val="CharChar6"/>
    <w:qFormat/>
    <w:pPr>
      <w:adjustRightInd/>
      <w:jc w:val="both"/>
      <w:textAlignment w:val="auto"/>
    </w:pPr>
    <w:rPr>
      <w:rFonts w:ascii="Arial" w:hAnsi="Arial"/>
      <w:i/>
      <w:iCs/>
      <w:color w:val="3366FF"/>
      <w:szCs w:val="24"/>
    </w:rPr>
  </w:style>
  <w:style w:type="character" w:customStyle="1" w:styleId="grame">
    <w:name w:val="grame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ff">
    <w:name w:val="图表标签 Char"/>
    <w:link w:val="afffffffff5"/>
    <w:qFormat/>
    <w:rPr>
      <w:rFonts w:ascii="宋体" w:hAnsi="宋体"/>
      <w:szCs w:val="21"/>
    </w:rPr>
  </w:style>
  <w:style w:type="paragraph" w:customStyle="1" w:styleId="afffffffff5">
    <w:name w:val="图表标签"/>
    <w:basedOn w:val="aff6"/>
    <w:next w:val="afffffffff6"/>
    <w:link w:val="Charff"/>
    <w:qFormat/>
    <w:pPr>
      <w:snapToGrid w:val="0"/>
      <w:spacing w:beforeLines="50" w:afterLines="50"/>
      <w:ind w:firstLineChars="0" w:firstLine="403"/>
      <w:jc w:val="center"/>
      <w:textAlignment w:val="auto"/>
    </w:pPr>
    <w:rPr>
      <w:rFonts w:ascii="宋体" w:hAnsi="宋体"/>
      <w:sz w:val="20"/>
      <w:szCs w:val="21"/>
    </w:rPr>
  </w:style>
  <w:style w:type="paragraph" w:customStyle="1" w:styleId="afffffffff6">
    <w:name w:val="文字"/>
    <w:basedOn w:val="aff6"/>
    <w:link w:val="Charff0"/>
    <w:qFormat/>
    <w:pPr>
      <w:snapToGrid w:val="0"/>
      <w:spacing w:before="40" w:after="40"/>
      <w:ind w:firstLineChars="171" w:firstLine="359"/>
      <w:jc w:val="both"/>
      <w:textAlignment w:val="auto"/>
    </w:pPr>
    <w:rPr>
      <w:rFonts w:ascii="宋体" w:hAnsi="宋体"/>
      <w:color w:val="000000"/>
      <w:sz w:val="20"/>
      <w:szCs w:val="21"/>
    </w:rPr>
  </w:style>
  <w:style w:type="character" w:customStyle="1" w:styleId="Charff1">
    <w:name w:val="我的正文 Char"/>
    <w:link w:val="afffffffff7"/>
    <w:qFormat/>
    <w:rPr>
      <w:sz w:val="24"/>
      <w:szCs w:val="24"/>
    </w:rPr>
  </w:style>
  <w:style w:type="paragraph" w:customStyle="1" w:styleId="afffffffff7">
    <w:name w:val="我的正文"/>
    <w:basedOn w:val="aff6"/>
    <w:link w:val="Charff1"/>
    <w:qFormat/>
    <w:pPr>
      <w:adjustRightInd/>
      <w:ind w:firstLineChars="0" w:firstLine="0"/>
      <w:jc w:val="both"/>
      <w:textAlignment w:val="auto"/>
    </w:pPr>
    <w:rPr>
      <w:szCs w:val="24"/>
    </w:rPr>
  </w:style>
  <w:style w:type="character" w:customStyle="1" w:styleId="1Char1">
    <w:name w:val="正文1 Char"/>
    <w:qFormat/>
  </w:style>
  <w:style w:type="character" w:customStyle="1" w:styleId="Char18">
    <w:name w:val="页脚 Char1"/>
    <w:uiPriority w:val="99"/>
    <w:semiHidden/>
    <w:qFormat/>
    <w:rPr>
      <w:rFonts w:ascii="Arial" w:hAnsi="Arial"/>
      <w:kern w:val="2"/>
      <w:sz w:val="18"/>
      <w:szCs w:val="18"/>
    </w:rPr>
  </w:style>
  <w:style w:type="character" w:customStyle="1" w:styleId="NormalIndentCharChar">
    <w:name w:val="Normal Indent Char Char"/>
    <w:semiHidden/>
    <w:qFormat/>
    <w:locked/>
    <w:rPr>
      <w:kern w:val="2"/>
      <w:sz w:val="21"/>
      <w:szCs w:val="24"/>
    </w:rPr>
  </w:style>
  <w:style w:type="character" w:customStyle="1" w:styleId="1Char2">
    <w:name w:val="（1）编号样式 Char"/>
    <w:link w:val="1f4"/>
    <w:qFormat/>
    <w:rPr>
      <w:sz w:val="24"/>
      <w:szCs w:val="24"/>
    </w:rPr>
  </w:style>
  <w:style w:type="paragraph" w:customStyle="1" w:styleId="1f4">
    <w:name w:val="（1）编号样式"/>
    <w:basedOn w:val="aff6"/>
    <w:link w:val="1Char2"/>
    <w:qFormat/>
    <w:pPr>
      <w:adjustRightInd/>
      <w:ind w:firstLineChars="0" w:firstLine="0"/>
      <w:jc w:val="both"/>
      <w:textAlignment w:val="auto"/>
    </w:pPr>
    <w:rPr>
      <w:szCs w:val="24"/>
    </w:rPr>
  </w:style>
  <w:style w:type="character" w:customStyle="1" w:styleId="Char19">
    <w:name w:val="正文文本缩进 Char1"/>
    <w:uiPriority w:val="99"/>
    <w:semiHidden/>
    <w:qFormat/>
    <w:rPr>
      <w:rFonts w:ascii="Arial" w:hAnsi="Arial"/>
      <w:kern w:val="2"/>
      <w:sz w:val="24"/>
      <w:szCs w:val="24"/>
    </w:rPr>
  </w:style>
  <w:style w:type="character" w:customStyle="1" w:styleId="affffe">
    <w:name w:val="副标题字符"/>
    <w:link w:val="affffd"/>
    <w:qFormat/>
    <w:rPr>
      <w:rFonts w:ascii="宋体"/>
      <w:i/>
      <w:sz w:val="36"/>
      <w:lang w:val="en-AU"/>
    </w:rPr>
  </w:style>
  <w:style w:type="character" w:customStyle="1" w:styleId="Charff2">
    <w:name w:val="正方格样式 Char"/>
    <w:link w:val="a3"/>
    <w:qFormat/>
    <w:rPr>
      <w:rFonts w:ascii="Arial" w:hAnsi="Arial"/>
      <w:sz w:val="24"/>
      <w:szCs w:val="24"/>
    </w:rPr>
  </w:style>
  <w:style w:type="paragraph" w:customStyle="1" w:styleId="a3">
    <w:name w:val="正方格样式"/>
    <w:basedOn w:val="aff6"/>
    <w:link w:val="Charff2"/>
    <w:qFormat/>
    <w:pPr>
      <w:numPr>
        <w:numId w:val="12"/>
      </w:numPr>
      <w:adjustRightInd/>
      <w:ind w:firstLineChars="0" w:firstLine="0"/>
      <w:jc w:val="both"/>
      <w:textAlignment w:val="auto"/>
    </w:pPr>
    <w:rPr>
      <w:rFonts w:ascii="Arial" w:hAnsi="Arial"/>
      <w:szCs w:val="24"/>
    </w:rPr>
  </w:style>
  <w:style w:type="character" w:customStyle="1" w:styleId="Charff3">
    <w:name w:val="箭头符号格式 Char"/>
    <w:link w:val="afc"/>
    <w:qFormat/>
    <w:rPr>
      <w:rFonts w:ascii="Arial" w:hAnsi="Arial"/>
      <w:sz w:val="24"/>
      <w:szCs w:val="24"/>
    </w:rPr>
  </w:style>
  <w:style w:type="paragraph" w:customStyle="1" w:styleId="afc">
    <w:name w:val="箭头符号格式"/>
    <w:basedOn w:val="aff6"/>
    <w:link w:val="Charff3"/>
    <w:qFormat/>
    <w:pPr>
      <w:numPr>
        <w:numId w:val="13"/>
      </w:numPr>
      <w:adjustRightInd/>
      <w:ind w:firstLineChars="0" w:firstLine="0"/>
      <w:jc w:val="both"/>
      <w:textAlignment w:val="auto"/>
    </w:pPr>
    <w:rPr>
      <w:rFonts w:ascii="Arial" w:hAnsi="Arial"/>
      <w:szCs w:val="24"/>
    </w:rPr>
  </w:style>
  <w:style w:type="character" w:customStyle="1" w:styleId="1Char3">
    <w:name w:val="符号样式1 Char"/>
    <w:link w:val="11"/>
    <w:qFormat/>
    <w:rPr>
      <w:sz w:val="24"/>
      <w:szCs w:val="24"/>
    </w:rPr>
  </w:style>
  <w:style w:type="paragraph" w:customStyle="1" w:styleId="11">
    <w:name w:val="符号样式1"/>
    <w:basedOn w:val="afffffffff7"/>
    <w:link w:val="1Char3"/>
    <w:qFormat/>
    <w:pPr>
      <w:widowControl/>
      <w:numPr>
        <w:numId w:val="14"/>
      </w:numPr>
      <w:ind w:left="0" w:firstLineChars="200" w:firstLine="480"/>
    </w:pPr>
  </w:style>
  <w:style w:type="character" w:customStyle="1" w:styleId="Charff4">
    <w:name w:val="文档正文 Char"/>
    <w:link w:val="afffffffff8"/>
    <w:qFormat/>
    <w:locked/>
    <w:rPr>
      <w:sz w:val="19"/>
      <w:szCs w:val="19"/>
    </w:rPr>
  </w:style>
  <w:style w:type="paragraph" w:customStyle="1" w:styleId="afffffffff8">
    <w:name w:val="文档正文"/>
    <w:basedOn w:val="affe"/>
    <w:link w:val="Charff4"/>
    <w:qFormat/>
    <w:pPr>
      <w:adjustRightInd/>
      <w:spacing w:afterLines="50"/>
      <w:ind w:leftChars="1100" w:left="1100" w:firstLine="200"/>
      <w:jc w:val="both"/>
      <w:textAlignment w:val="auto"/>
    </w:pPr>
    <w:rPr>
      <w:sz w:val="19"/>
      <w:szCs w:val="19"/>
    </w:rPr>
  </w:style>
  <w:style w:type="character" w:customStyle="1" w:styleId="CharChar20">
    <w:name w:val="Char Char2"/>
    <w:uiPriority w:val="99"/>
    <w:qFormat/>
    <w:rPr>
      <w:rFonts w:ascii="Arial" w:hAnsi="Arial"/>
      <w:kern w:val="2"/>
      <w:sz w:val="24"/>
      <w:szCs w:val="24"/>
    </w:rPr>
  </w:style>
  <w:style w:type="character" w:customStyle="1" w:styleId="Charff5">
    <w:name w:val="表格正文 Char"/>
    <w:qFormat/>
    <w:rPr>
      <w:szCs w:val="24"/>
    </w:rPr>
  </w:style>
  <w:style w:type="character" w:customStyle="1" w:styleId="HTMLChar1">
    <w:name w:val="HTML 预设格式 Char1"/>
    <w:qFormat/>
    <w:rPr>
      <w:rFonts w:ascii="黑体" w:eastAsia="黑体" w:hAnsi="Courier New" w:cs="Courier New"/>
      <w:lang w:eastAsia="en-US" w:bidi="en-US"/>
    </w:rPr>
  </w:style>
  <w:style w:type="character" w:customStyle="1" w:styleId="dhh-Char">
    <w:name w:val="dhh-表格正文 Char"/>
    <w:link w:val="dhh-"/>
    <w:qFormat/>
    <w:rPr>
      <w:rFonts w:ascii="宋体" w:hAnsi="宋体"/>
      <w:szCs w:val="21"/>
    </w:rPr>
  </w:style>
  <w:style w:type="paragraph" w:customStyle="1" w:styleId="dhh-">
    <w:name w:val="dhh-表格正文"/>
    <w:basedOn w:val="aff6"/>
    <w:link w:val="dhh-Char"/>
    <w:qFormat/>
    <w:pPr>
      <w:adjustRightInd/>
      <w:snapToGrid w:val="0"/>
      <w:spacing w:beforeLines="25" w:afterLines="25" w:line="240" w:lineRule="auto"/>
      <w:ind w:firstLineChars="0" w:firstLine="0"/>
      <w:jc w:val="both"/>
      <w:textAlignment w:val="auto"/>
    </w:pPr>
    <w:rPr>
      <w:rFonts w:ascii="宋体" w:hAnsi="宋体"/>
      <w:sz w:val="20"/>
      <w:szCs w:val="21"/>
    </w:rPr>
  </w:style>
  <w:style w:type="character" w:customStyle="1" w:styleId="Charff0">
    <w:name w:val="文字 Char"/>
    <w:link w:val="afffffffff6"/>
    <w:qFormat/>
    <w:rPr>
      <w:rFonts w:ascii="宋体" w:hAnsi="宋体"/>
      <w:color w:val="000000"/>
      <w:szCs w:val="21"/>
    </w:rPr>
  </w:style>
  <w:style w:type="character" w:customStyle="1" w:styleId="Charff6">
    <w:name w:val="表头 Char"/>
    <w:link w:val="afffffffff9"/>
    <w:qFormat/>
    <w:rPr>
      <w:b/>
      <w:sz w:val="24"/>
      <w:szCs w:val="24"/>
    </w:rPr>
  </w:style>
  <w:style w:type="paragraph" w:customStyle="1" w:styleId="afffffffff9">
    <w:name w:val="表头"/>
    <w:basedOn w:val="afffffffff"/>
    <w:link w:val="Charff6"/>
    <w:qFormat/>
    <w:pPr>
      <w:spacing w:line="380" w:lineRule="exact"/>
      <w:jc w:val="center"/>
    </w:pPr>
    <w:rPr>
      <w:rFonts w:ascii="Times New Roman"/>
      <w:b/>
      <w:kern w:val="0"/>
    </w:rPr>
  </w:style>
  <w:style w:type="character" w:customStyle="1" w:styleId="CharChar50">
    <w:name w:val="Char Char5"/>
    <w:qFormat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afff2">
    <w:name w:val="列表项目符号字符"/>
    <w:link w:val="a"/>
    <w:qFormat/>
    <w:rPr>
      <w:sz w:val="24"/>
      <w:szCs w:val="21"/>
    </w:rPr>
  </w:style>
  <w:style w:type="character" w:customStyle="1" w:styleId="dhh-Char0">
    <w:name w:val="dhh-正文 Char"/>
    <w:link w:val="dhh-0"/>
    <w:qFormat/>
  </w:style>
  <w:style w:type="paragraph" w:customStyle="1" w:styleId="dhh-0">
    <w:name w:val="dhh-正文"/>
    <w:basedOn w:val="afffffffff7"/>
    <w:link w:val="dhh-Char0"/>
    <w:qFormat/>
    <w:rPr>
      <w:sz w:val="20"/>
      <w:szCs w:val="20"/>
    </w:rPr>
  </w:style>
  <w:style w:type="character" w:customStyle="1" w:styleId="dhh-Char1">
    <w:name w:val="dhh-表格标题 Char"/>
    <w:link w:val="dhh-1"/>
    <w:qFormat/>
    <w:rPr>
      <w:rFonts w:ascii="宋体"/>
      <w:b/>
      <w:kern w:val="21"/>
      <w:szCs w:val="21"/>
    </w:rPr>
  </w:style>
  <w:style w:type="paragraph" w:customStyle="1" w:styleId="dhh-1">
    <w:name w:val="dhh-表格标题"/>
    <w:basedOn w:val="afffffffff"/>
    <w:link w:val="dhh-Char1"/>
    <w:qFormat/>
    <w:pPr>
      <w:spacing w:beforeLines="25" w:afterLines="25"/>
      <w:jc w:val="center"/>
    </w:pPr>
    <w:rPr>
      <w:b/>
      <w:sz w:val="20"/>
      <w:szCs w:val="21"/>
    </w:rPr>
  </w:style>
  <w:style w:type="character" w:customStyle="1" w:styleId="Char1a">
    <w:name w:val="文档结构图 Char1"/>
    <w:uiPriority w:val="99"/>
    <w:semiHidden/>
    <w:qFormat/>
    <w:rPr>
      <w:rFonts w:ascii="宋体" w:hAnsi="Arial"/>
      <w:kern w:val="2"/>
      <w:sz w:val="18"/>
      <w:szCs w:val="18"/>
    </w:rPr>
  </w:style>
  <w:style w:type="character" w:customStyle="1" w:styleId="Charff7">
    <w:name w:val="计正文 Char"/>
    <w:link w:val="afffffffffa"/>
    <w:qFormat/>
  </w:style>
  <w:style w:type="paragraph" w:customStyle="1" w:styleId="afffffffffa">
    <w:name w:val="计正文"/>
    <w:basedOn w:val="afffff8"/>
    <w:link w:val="Charff7"/>
    <w:qFormat/>
    <w:pPr>
      <w:widowControl/>
      <w:ind w:firstLineChars="0" w:firstLine="0"/>
    </w:pPr>
    <w:rPr>
      <w:rFonts w:ascii="Times New Roman" w:hAnsi="Times New Roman"/>
      <w:sz w:val="20"/>
      <w:szCs w:val="20"/>
    </w:rPr>
  </w:style>
  <w:style w:type="character" w:customStyle="1" w:styleId="CharChar41">
    <w:name w:val="Char Char41"/>
    <w:qFormat/>
    <w:rPr>
      <w:rFonts w:eastAsia="宋体"/>
      <w:kern w:val="2"/>
      <w:sz w:val="24"/>
      <w:szCs w:val="21"/>
      <w:lang w:val="en-US" w:eastAsia="zh-CN" w:bidi="ar-SA"/>
    </w:rPr>
  </w:style>
  <w:style w:type="paragraph" w:customStyle="1" w:styleId="afffffffffb">
    <w:name w:val="段"/>
    <w:link w:val="Charff8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4"/>
    </w:rPr>
  </w:style>
  <w:style w:type="paragraph" w:customStyle="1" w:styleId="afffffffffc">
    <w:name w:val="封面文档日期"/>
    <w:basedOn w:val="aff6"/>
    <w:next w:val="aff6"/>
    <w:qFormat/>
    <w:pPr>
      <w:adjustRightInd/>
      <w:spacing w:before="100" w:line="360" w:lineRule="atLeast"/>
      <w:ind w:firstLineChars="0" w:firstLine="0"/>
      <w:jc w:val="center"/>
      <w:textAlignment w:val="auto"/>
    </w:pPr>
    <w:rPr>
      <w:rFonts w:eastAsia="黑体"/>
      <w:kern w:val="2"/>
      <w:sz w:val="32"/>
      <w:szCs w:val="24"/>
    </w:rPr>
  </w:style>
  <w:style w:type="character" w:customStyle="1" w:styleId="1f5">
    <w:name w:val="正文文本 字符1"/>
    <w:basedOn w:val="aff7"/>
    <w:uiPriority w:val="99"/>
    <w:semiHidden/>
    <w:qFormat/>
  </w:style>
  <w:style w:type="paragraph" w:customStyle="1" w:styleId="afffffffffd">
    <w:name w:val="封面文档名称"/>
    <w:basedOn w:val="afffffffffe"/>
    <w:qFormat/>
    <w:rPr>
      <w:sz w:val="68"/>
    </w:rPr>
  </w:style>
  <w:style w:type="paragraph" w:customStyle="1" w:styleId="afffffffffe">
    <w:name w:val="封面项目名称"/>
    <w:basedOn w:val="aff6"/>
    <w:qFormat/>
    <w:pPr>
      <w:adjustRightInd/>
      <w:spacing w:before="100" w:line="360" w:lineRule="atLeast"/>
      <w:ind w:firstLineChars="0" w:firstLine="0"/>
      <w:jc w:val="center"/>
      <w:textAlignment w:val="auto"/>
    </w:pPr>
    <w:rPr>
      <w:rFonts w:eastAsia="华文中宋"/>
      <w:kern w:val="2"/>
      <w:sz w:val="44"/>
      <w:szCs w:val="24"/>
    </w:rPr>
  </w:style>
  <w:style w:type="paragraph" w:customStyle="1" w:styleId="affffffffff">
    <w:name w:val="二级列表"/>
    <w:basedOn w:val="aff6"/>
    <w:next w:val="afffffffff6"/>
    <w:qFormat/>
    <w:pPr>
      <w:widowControl/>
      <w:adjustRightInd/>
      <w:spacing w:afterLines="50"/>
      <w:ind w:firstLineChars="0" w:firstLine="0"/>
      <w:textAlignment w:val="auto"/>
    </w:pPr>
    <w:rPr>
      <w:rFonts w:ascii="宋体"/>
      <w:bCs/>
      <w:snapToGrid w:val="0"/>
      <w:kern w:val="2"/>
      <w:szCs w:val="24"/>
    </w:rPr>
  </w:style>
  <w:style w:type="paragraph" w:customStyle="1" w:styleId="aff">
    <w:name w:val="一级条标题"/>
    <w:next w:val="afffffffffb"/>
    <w:link w:val="Charff9"/>
    <w:qFormat/>
    <w:pPr>
      <w:numPr>
        <w:ilvl w:val="2"/>
        <w:numId w:val="15"/>
      </w:numPr>
      <w:outlineLvl w:val="2"/>
    </w:pPr>
    <w:rPr>
      <w:rFonts w:eastAsia="黑体"/>
      <w:sz w:val="21"/>
    </w:rPr>
  </w:style>
  <w:style w:type="paragraph" w:customStyle="1" w:styleId="3aHeading3-oldH33h3l3CT3rdlevelHead3Le">
    <w:name w:val="标题 3aHeading 3 - oldH33h3l3CT3rd levelHead 3二级节名Le..."/>
    <w:basedOn w:val="31"/>
    <w:qFormat/>
    <w:pPr>
      <w:tabs>
        <w:tab w:val="left" w:pos="851"/>
        <w:tab w:val="left" w:pos="1645"/>
      </w:tabs>
      <w:adjustRightInd/>
      <w:spacing w:before="0" w:after="0" w:line="360" w:lineRule="auto"/>
      <w:ind w:left="1645"/>
      <w:jc w:val="both"/>
      <w:textAlignment w:val="auto"/>
    </w:pPr>
    <w:rPr>
      <w:rFonts w:ascii="Arial" w:eastAsia="黑体" w:hAnsi="Arial" w:cs="宋体"/>
      <w:b w:val="0"/>
      <w:bCs w:val="0"/>
      <w:kern w:val="2"/>
      <w:sz w:val="30"/>
      <w:szCs w:val="20"/>
    </w:rPr>
  </w:style>
  <w:style w:type="paragraph" w:customStyle="1" w:styleId="af2">
    <w:name w:val="明细列表"/>
    <w:basedOn w:val="affe"/>
    <w:next w:val="affffffffff0"/>
    <w:qFormat/>
    <w:pPr>
      <w:numPr>
        <w:numId w:val="16"/>
      </w:numPr>
      <w:adjustRightInd/>
      <w:ind w:firstLineChars="0" w:firstLine="0"/>
      <w:jc w:val="both"/>
      <w:textAlignment w:val="auto"/>
    </w:pPr>
    <w:rPr>
      <w:rFonts w:ascii="宋体" w:hAnsi="宋体"/>
      <w:kern w:val="2"/>
      <w:szCs w:val="24"/>
    </w:rPr>
  </w:style>
  <w:style w:type="paragraph" w:customStyle="1" w:styleId="affffffffff0">
    <w:name w:val="无格式"/>
    <w:qFormat/>
    <w:rPr>
      <w:rFonts w:ascii="宋体" w:eastAsia="黑体"/>
      <w:bCs/>
      <w:snapToGrid w:val="0"/>
      <w:kern w:val="2"/>
      <w:sz w:val="24"/>
      <w:szCs w:val="24"/>
    </w:rPr>
  </w:style>
  <w:style w:type="character" w:customStyle="1" w:styleId="1f6">
    <w:name w:val="文档结构图 字符1"/>
    <w:uiPriority w:val="99"/>
    <w:semiHidden/>
    <w:qFormat/>
    <w:rPr>
      <w:rFonts w:ascii="Microsoft YaHei UI" w:eastAsia="Microsoft YaHei UI"/>
      <w:sz w:val="18"/>
      <w:szCs w:val="18"/>
    </w:rPr>
  </w:style>
  <w:style w:type="paragraph" w:customStyle="1" w:styleId="CharChar10">
    <w:name w:val="Char Char1"/>
    <w:basedOn w:val="aff6"/>
    <w:qFormat/>
    <w:pPr>
      <w:adjustRightInd/>
      <w:ind w:firstLineChars="0" w:firstLine="0"/>
      <w:textAlignment w:val="auto"/>
    </w:pPr>
    <w:rPr>
      <w:rFonts w:ascii="Tahoma" w:hAnsi="Tahoma"/>
      <w:kern w:val="2"/>
      <w:szCs w:val="21"/>
    </w:rPr>
  </w:style>
  <w:style w:type="paragraph" w:customStyle="1" w:styleId="a0">
    <w:name w:val="正文表标题"/>
    <w:next w:val="afffffffffb"/>
    <w:qFormat/>
    <w:pPr>
      <w:numPr>
        <w:numId w:val="17"/>
      </w:numPr>
      <w:jc w:val="center"/>
    </w:pPr>
    <w:rPr>
      <w:rFonts w:ascii="黑体" w:eastAsia="黑体"/>
      <w:sz w:val="21"/>
    </w:rPr>
  </w:style>
  <w:style w:type="character" w:customStyle="1" w:styleId="1f7">
    <w:name w:val="正文文本缩进 字符1"/>
    <w:basedOn w:val="aff7"/>
    <w:uiPriority w:val="99"/>
    <w:semiHidden/>
    <w:qFormat/>
  </w:style>
  <w:style w:type="character" w:customStyle="1" w:styleId="afffb">
    <w:name w:val="正文文本字符"/>
    <w:link w:val="afffa"/>
    <w:qFormat/>
    <w:rPr>
      <w:kern w:val="2"/>
      <w:sz w:val="28"/>
    </w:rPr>
  </w:style>
  <w:style w:type="character" w:customStyle="1" w:styleId="Charffa">
    <w:name w:val="正文首行缩进 Char"/>
    <w:qFormat/>
    <w:rPr>
      <w:kern w:val="2"/>
      <w:sz w:val="28"/>
    </w:rPr>
  </w:style>
  <w:style w:type="character" w:customStyle="1" w:styleId="1f8">
    <w:name w:val="正文首行缩进 字符1"/>
    <w:uiPriority w:val="99"/>
    <w:qFormat/>
    <w:rPr>
      <w:rFonts w:ascii="Arial" w:eastAsia="仿宋_GB2312" w:hAnsi="Arial" w:cs="Arial"/>
      <w:sz w:val="28"/>
      <w:szCs w:val="21"/>
    </w:rPr>
  </w:style>
  <w:style w:type="character" w:customStyle="1" w:styleId="311">
    <w:name w:val="正文文本 3 字符1"/>
    <w:uiPriority w:val="99"/>
    <w:semiHidden/>
    <w:qFormat/>
    <w:rPr>
      <w:sz w:val="16"/>
      <w:szCs w:val="16"/>
    </w:rPr>
  </w:style>
  <w:style w:type="paragraph" w:customStyle="1" w:styleId="p15">
    <w:name w:val="p15"/>
    <w:basedOn w:val="aff6"/>
    <w:qFormat/>
    <w:pPr>
      <w:widowControl/>
      <w:adjustRightInd/>
      <w:spacing w:before="100" w:after="100" w:line="240" w:lineRule="auto"/>
      <w:ind w:firstLineChars="0" w:firstLine="0"/>
      <w:textAlignment w:val="auto"/>
    </w:pPr>
    <w:rPr>
      <w:rFonts w:ascii="宋体" w:hAnsi="宋体" w:cs="宋体"/>
      <w:color w:val="000000"/>
      <w:szCs w:val="24"/>
    </w:rPr>
  </w:style>
  <w:style w:type="paragraph" w:customStyle="1" w:styleId="af">
    <w:name w:val="分段标题"/>
    <w:basedOn w:val="aff6"/>
    <w:next w:val="afffffffff6"/>
    <w:qFormat/>
    <w:pPr>
      <w:numPr>
        <w:numId w:val="18"/>
      </w:numPr>
      <w:snapToGrid w:val="0"/>
      <w:spacing w:beforeLines="50" w:afterLines="50"/>
      <w:ind w:firstLineChars="0" w:firstLine="0"/>
      <w:textAlignment w:val="auto"/>
    </w:pPr>
    <w:rPr>
      <w:rFonts w:ascii="宋体"/>
      <w:b/>
      <w:snapToGrid w:val="0"/>
      <w:kern w:val="2"/>
      <w:szCs w:val="24"/>
    </w:rPr>
  </w:style>
  <w:style w:type="character" w:customStyle="1" w:styleId="1f9">
    <w:name w:val="标题 字符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fa">
    <w:name w:val="纯文本 字符1"/>
    <w:uiPriority w:val="99"/>
    <w:semiHidden/>
    <w:qFormat/>
    <w:rPr>
      <w:rFonts w:ascii="宋体" w:eastAsia="宋体" w:hAnsi="Courier New" w:cs="Courier New"/>
      <w:sz w:val="28"/>
      <w:szCs w:val="21"/>
    </w:rPr>
  </w:style>
  <w:style w:type="paragraph" w:customStyle="1" w:styleId="1GB2312">
    <w:name w:val="样式 正文1 + (西文) 仿宋_GB2312"/>
    <w:basedOn w:val="aff6"/>
    <w:qFormat/>
    <w:pPr>
      <w:tabs>
        <w:tab w:val="left" w:pos="480"/>
        <w:tab w:val="left" w:pos="840"/>
        <w:tab w:val="right" w:leader="dot" w:pos="8760"/>
      </w:tabs>
      <w:adjustRightInd/>
      <w:ind w:firstLine="560"/>
      <w:jc w:val="both"/>
      <w:textAlignment w:val="auto"/>
    </w:pPr>
    <w:rPr>
      <w:rFonts w:ascii="仿宋_GB2312" w:eastAsia="仿宋_GB2312" w:hAnsi="仿宋_GB2312" w:hint="eastAsia"/>
      <w:kern w:val="2"/>
      <w:sz w:val="28"/>
      <w:szCs w:val="24"/>
    </w:rPr>
  </w:style>
  <w:style w:type="paragraph" w:customStyle="1" w:styleId="10">
    <w:name w:val="列表数字1"/>
    <w:next w:val="afffff8"/>
    <w:qFormat/>
    <w:pPr>
      <w:numPr>
        <w:numId w:val="19"/>
      </w:numPr>
      <w:tabs>
        <w:tab w:val="clear" w:pos="1145"/>
        <w:tab w:val="left" w:pos="900"/>
      </w:tabs>
      <w:spacing w:before="120" w:line="360" w:lineRule="auto"/>
    </w:pPr>
    <w:rPr>
      <w:sz w:val="24"/>
    </w:rPr>
  </w:style>
  <w:style w:type="paragraph" w:customStyle="1" w:styleId="af4">
    <w:name w:val="排序段落"/>
    <w:next w:val="aff6"/>
    <w:qFormat/>
    <w:pPr>
      <w:numPr>
        <w:numId w:val="20"/>
      </w:numPr>
      <w:spacing w:line="360" w:lineRule="auto"/>
    </w:pPr>
    <w:rPr>
      <w:rFonts w:ascii="宋体"/>
      <w:b/>
      <w:spacing w:val="20"/>
      <w:kern w:val="28"/>
      <w:sz w:val="28"/>
    </w:rPr>
  </w:style>
  <w:style w:type="character" w:customStyle="1" w:styleId="210">
    <w:name w:val="正文文本缩进 2 字符1"/>
    <w:basedOn w:val="aff7"/>
    <w:uiPriority w:val="99"/>
    <w:semiHidden/>
    <w:qFormat/>
  </w:style>
  <w:style w:type="paragraph" w:customStyle="1" w:styleId="Char1b">
    <w:name w:val="Char1"/>
    <w:basedOn w:val="aff6"/>
    <w:uiPriority w:val="99"/>
    <w:qFormat/>
    <w:pPr>
      <w:tabs>
        <w:tab w:val="left" w:pos="425"/>
      </w:tabs>
      <w:adjustRightInd/>
      <w:spacing w:line="240" w:lineRule="auto"/>
      <w:ind w:left="425" w:firstLineChars="0" w:hanging="425"/>
      <w:jc w:val="both"/>
      <w:textAlignment w:val="auto"/>
    </w:pPr>
    <w:rPr>
      <w:kern w:val="2"/>
      <w:szCs w:val="24"/>
    </w:rPr>
  </w:style>
  <w:style w:type="paragraph" w:customStyle="1" w:styleId="CharCharCharCharCharChar1Char">
    <w:name w:val="Char Char Char Char Char Char1 Char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lang w:eastAsia="en-US"/>
    </w:rPr>
  </w:style>
  <w:style w:type="character" w:customStyle="1" w:styleId="1fb">
    <w:name w:val="批注框文本 字符1"/>
    <w:uiPriority w:val="99"/>
    <w:semiHidden/>
    <w:qFormat/>
    <w:rPr>
      <w:sz w:val="18"/>
      <w:szCs w:val="18"/>
    </w:rPr>
  </w:style>
  <w:style w:type="paragraph" w:customStyle="1" w:styleId="affffffffff1">
    <w:name w:val="宋体小四"/>
    <w:basedOn w:val="aff6"/>
    <w:qFormat/>
    <w:pPr>
      <w:adjustRightInd/>
      <w:jc w:val="both"/>
      <w:textAlignment w:val="auto"/>
    </w:pPr>
    <w:rPr>
      <w:rFonts w:ascii="Arial" w:hAnsi="Arial" w:cs="宋体"/>
      <w:kern w:val="2"/>
    </w:rPr>
  </w:style>
  <w:style w:type="paragraph" w:customStyle="1" w:styleId="ColorfulList-Accent1">
    <w:name w:val="Colorful List - Accent 1"/>
    <w:basedOn w:val="aff6"/>
    <w:qFormat/>
    <w:pPr>
      <w:widowControl/>
      <w:adjustRightInd/>
      <w:spacing w:after="200" w:line="240" w:lineRule="auto"/>
      <w:ind w:left="720" w:firstLineChars="0" w:firstLine="0"/>
      <w:contextualSpacing/>
      <w:textAlignment w:val="auto"/>
    </w:pPr>
    <w:rPr>
      <w:rFonts w:ascii="微软雅黑" w:eastAsia="微软雅黑" w:hAnsi="微软雅黑"/>
      <w:szCs w:val="24"/>
      <w:lang w:eastAsia="en-US"/>
    </w:rPr>
  </w:style>
  <w:style w:type="paragraph" w:customStyle="1" w:styleId="ItemList">
    <w:name w:val="Item List"/>
    <w:qFormat/>
    <w:pPr>
      <w:numPr>
        <w:numId w:val="21"/>
      </w:numPr>
      <w:spacing w:line="300" w:lineRule="auto"/>
      <w:jc w:val="both"/>
    </w:pPr>
    <w:rPr>
      <w:rFonts w:ascii="Arial" w:hAnsi="Arial" w:cs="Arial"/>
      <w:sz w:val="21"/>
      <w:szCs w:val="21"/>
    </w:rPr>
  </w:style>
  <w:style w:type="character" w:customStyle="1" w:styleId="1fc">
    <w:name w:val="日期 字符1"/>
    <w:basedOn w:val="aff7"/>
    <w:uiPriority w:val="99"/>
    <w:semiHidden/>
    <w:qFormat/>
  </w:style>
  <w:style w:type="paragraph" w:customStyle="1" w:styleId="aff2">
    <w:name w:val="图表脚注"/>
    <w:next w:val="afffffffffb"/>
    <w:qFormat/>
    <w:pPr>
      <w:numPr>
        <w:ilvl w:val="5"/>
        <w:numId w:val="15"/>
      </w:numPr>
      <w:jc w:val="both"/>
    </w:pPr>
    <w:rPr>
      <w:rFonts w:ascii="宋体"/>
      <w:sz w:val="18"/>
    </w:rPr>
  </w:style>
  <w:style w:type="character" w:customStyle="1" w:styleId="HTML11">
    <w:name w:val="HTML 预设格式 字符1"/>
    <w:uiPriority w:val="99"/>
    <w:semiHidden/>
    <w:qFormat/>
    <w:rPr>
      <w:rFonts w:ascii="Courier New" w:eastAsia="仿宋_GB2312" w:hAnsi="Courier New" w:cs="Courier New"/>
    </w:rPr>
  </w:style>
  <w:style w:type="paragraph" w:customStyle="1" w:styleId="afe">
    <w:name w:val="章标题"/>
    <w:next w:val="afffffffffb"/>
    <w:qFormat/>
    <w:pPr>
      <w:numPr>
        <w:ilvl w:val="1"/>
        <w:numId w:val="15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p18">
    <w:name w:val="p18"/>
    <w:basedOn w:val="aff6"/>
    <w:qFormat/>
    <w:pPr>
      <w:widowControl/>
      <w:adjustRightInd/>
      <w:spacing w:after="120" w:line="240" w:lineRule="auto"/>
      <w:ind w:firstLineChars="0" w:firstLine="0"/>
      <w:jc w:val="both"/>
      <w:textAlignment w:val="auto"/>
    </w:pPr>
    <w:rPr>
      <w:sz w:val="21"/>
      <w:szCs w:val="21"/>
    </w:rPr>
  </w:style>
  <w:style w:type="character" w:customStyle="1" w:styleId="Char1c">
    <w:name w:val="副标题 Char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fd">
    <w:name w:val="副标题 字符1"/>
    <w:uiPriority w:val="11"/>
    <w:qFormat/>
    <w:rPr>
      <w:rFonts w:ascii="Calibri" w:eastAsia="宋体" w:hAnsi="Calibri" w:cs="Times New Roman"/>
      <w:b/>
      <w:bCs/>
      <w:kern w:val="28"/>
      <w:sz w:val="32"/>
      <w:szCs w:val="32"/>
    </w:rPr>
  </w:style>
  <w:style w:type="paragraph" w:customStyle="1" w:styleId="1GB23120">
    <w:name w:val="样式 正文1 + 仿宋_GB2312 四号"/>
    <w:basedOn w:val="aff6"/>
    <w:qFormat/>
    <w:pPr>
      <w:tabs>
        <w:tab w:val="left" w:pos="480"/>
        <w:tab w:val="left" w:pos="840"/>
        <w:tab w:val="right" w:leader="dot" w:pos="8760"/>
      </w:tabs>
      <w:adjustRightInd/>
      <w:ind w:firstLine="560"/>
      <w:textAlignment w:val="auto"/>
    </w:pPr>
    <w:rPr>
      <w:rFonts w:ascii="仿宋_GB2312" w:eastAsia="仿宋_GB2312" w:hAnsi="仿宋_GB2312" w:hint="eastAsia"/>
      <w:kern w:val="2"/>
      <w:sz w:val="28"/>
      <w:szCs w:val="24"/>
    </w:rPr>
  </w:style>
  <w:style w:type="paragraph" w:customStyle="1" w:styleId="affffffffff2">
    <w:name w:val="表格内文字"/>
    <w:basedOn w:val="affffffffff0"/>
    <w:next w:val="affffffffff0"/>
    <w:qFormat/>
    <w:pPr>
      <w:widowControl w:val="0"/>
      <w:tabs>
        <w:tab w:val="left" w:pos="1080"/>
        <w:tab w:val="right" w:leader="middleDot" w:pos="8450"/>
      </w:tabs>
      <w:adjustRightInd w:val="0"/>
      <w:snapToGrid w:val="0"/>
      <w:spacing w:beforeLines="20" w:afterLines="20"/>
      <w:ind w:firstLineChars="34" w:firstLine="71"/>
      <w:jc w:val="center"/>
    </w:pPr>
    <w:rPr>
      <w:rFonts w:eastAsia="宋体" w:hAnsi="宋体"/>
      <w:sz w:val="21"/>
      <w:szCs w:val="21"/>
    </w:rPr>
  </w:style>
  <w:style w:type="paragraph" w:customStyle="1" w:styleId="aff1">
    <w:name w:val="实施日期"/>
    <w:basedOn w:val="aff6"/>
    <w:qFormat/>
    <w:pPr>
      <w:framePr w:w="4000" w:h="473" w:hRule="exact" w:vSpace="180" w:wrap="around" w:hAnchor="margin" w:xAlign="right" w:y="13511" w:anchorLock="1"/>
      <w:widowControl/>
      <w:numPr>
        <w:ilvl w:val="4"/>
        <w:numId w:val="15"/>
      </w:numPr>
      <w:adjustRightInd/>
      <w:spacing w:line="240" w:lineRule="auto"/>
      <w:ind w:firstLineChars="0" w:firstLine="0"/>
      <w:jc w:val="right"/>
      <w:textAlignment w:val="auto"/>
    </w:pPr>
    <w:rPr>
      <w:rFonts w:eastAsia="黑体"/>
      <w:sz w:val="28"/>
    </w:rPr>
  </w:style>
  <w:style w:type="paragraph" w:customStyle="1" w:styleId="Char110">
    <w:name w:val="Char11"/>
    <w:basedOn w:val="aff6"/>
    <w:uiPriority w:val="99"/>
    <w:qFormat/>
    <w:pPr>
      <w:tabs>
        <w:tab w:val="left" w:pos="425"/>
      </w:tabs>
      <w:adjustRightInd/>
      <w:spacing w:line="240" w:lineRule="auto"/>
      <w:ind w:left="425" w:firstLineChars="0" w:hanging="425"/>
      <w:jc w:val="both"/>
      <w:textAlignment w:val="auto"/>
    </w:pPr>
    <w:rPr>
      <w:kern w:val="2"/>
      <w:szCs w:val="24"/>
    </w:rPr>
  </w:style>
  <w:style w:type="paragraph" w:customStyle="1" w:styleId="220">
    <w:name w:val="样式 样式 首行缩进:  2 字符 + 首行缩进:  2 字符"/>
    <w:basedOn w:val="aff6"/>
    <w:qFormat/>
    <w:pPr>
      <w:adjustRightInd/>
      <w:spacing w:before="40" w:after="40"/>
      <w:ind w:firstLine="200"/>
      <w:jc w:val="both"/>
      <w:textAlignment w:val="auto"/>
    </w:pPr>
    <w:rPr>
      <w:rFonts w:cs="宋体"/>
      <w:kern w:val="2"/>
      <w:sz w:val="21"/>
    </w:rPr>
  </w:style>
  <w:style w:type="paragraph" w:customStyle="1" w:styleId="affffffffff3">
    <w:name w:val="表内文字"/>
    <w:basedOn w:val="aff6"/>
    <w:qFormat/>
    <w:pPr>
      <w:snapToGrid w:val="0"/>
      <w:spacing w:line="312" w:lineRule="auto"/>
      <w:ind w:firstLineChars="0" w:firstLine="0"/>
      <w:jc w:val="center"/>
      <w:textAlignment w:val="auto"/>
    </w:pPr>
    <w:rPr>
      <w:color w:val="000000"/>
      <w:kern w:val="2"/>
      <w:sz w:val="21"/>
    </w:rPr>
  </w:style>
  <w:style w:type="paragraph" w:customStyle="1" w:styleId="afd">
    <w:name w:val="前言、引言标题"/>
    <w:next w:val="aff6"/>
    <w:qFormat/>
    <w:pPr>
      <w:numPr>
        <w:numId w:val="1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CharCharCharCharCharChar1Char1">
    <w:name w:val="Char Char Char Char Char Char1 Char1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lang w:eastAsia="en-US"/>
    </w:rPr>
  </w:style>
  <w:style w:type="paragraph" w:customStyle="1" w:styleId="49">
    <w:name w:val="样式 标题 4 + 黑色"/>
    <w:basedOn w:val="42"/>
    <w:qFormat/>
    <w:pPr>
      <w:tabs>
        <w:tab w:val="left" w:pos="1361"/>
      </w:tabs>
      <w:adjustRightInd/>
      <w:spacing w:before="0" w:after="0" w:line="360" w:lineRule="auto"/>
      <w:jc w:val="both"/>
      <w:textAlignment w:val="auto"/>
    </w:pPr>
    <w:rPr>
      <w:b w:val="0"/>
      <w:color w:val="000000"/>
      <w:kern w:val="2"/>
      <w:sz w:val="21"/>
      <w:szCs w:val="32"/>
    </w:rPr>
  </w:style>
  <w:style w:type="paragraph" w:customStyle="1" w:styleId="aff0">
    <w:name w:val="二级条标题"/>
    <w:basedOn w:val="aff"/>
    <w:next w:val="afffffffffb"/>
    <w:qFormat/>
    <w:pPr>
      <w:numPr>
        <w:ilvl w:val="3"/>
      </w:numPr>
      <w:tabs>
        <w:tab w:val="left" w:pos="1680"/>
      </w:tabs>
      <w:ind w:left="1680"/>
      <w:outlineLvl w:val="3"/>
    </w:pPr>
  </w:style>
  <w:style w:type="paragraph" w:customStyle="1" w:styleId="--">
    <w:name w:val="正文--居中"/>
    <w:basedOn w:val="aff6"/>
    <w:qFormat/>
    <w:pPr>
      <w:adjustRightInd/>
      <w:spacing w:afterLines="50" w:line="312" w:lineRule="auto"/>
      <w:ind w:firstLine="420"/>
      <w:jc w:val="center"/>
      <w:textAlignment w:val="auto"/>
    </w:pPr>
    <w:rPr>
      <w:kern w:val="2"/>
      <w:sz w:val="21"/>
      <w:szCs w:val="24"/>
    </w:rPr>
  </w:style>
  <w:style w:type="paragraph" w:customStyle="1" w:styleId="af0">
    <w:name w:val="无序号列表"/>
    <w:basedOn w:val="aff6"/>
    <w:qFormat/>
    <w:pPr>
      <w:numPr>
        <w:numId w:val="22"/>
      </w:numPr>
      <w:tabs>
        <w:tab w:val="clear" w:pos="420"/>
        <w:tab w:val="left" w:pos="720"/>
      </w:tabs>
      <w:adjustRightInd/>
      <w:snapToGrid w:val="0"/>
      <w:spacing w:before="40" w:after="40"/>
      <w:ind w:firstLineChars="0" w:hanging="60"/>
      <w:jc w:val="both"/>
      <w:textAlignment w:val="auto"/>
    </w:pPr>
    <w:rPr>
      <w:rFonts w:ascii="宋体" w:hAnsi="宋体"/>
      <w:b/>
      <w:snapToGrid w:val="0"/>
      <w:color w:val="000000"/>
      <w:sz w:val="21"/>
      <w:szCs w:val="21"/>
    </w:rPr>
  </w:style>
  <w:style w:type="paragraph" w:customStyle="1" w:styleId="affffffffff4">
    <w:name w:val="正文题目"/>
    <w:basedOn w:val="aff6"/>
    <w:next w:val="aff6"/>
    <w:qFormat/>
    <w:pPr>
      <w:adjustRightInd/>
      <w:spacing w:beforeLines="50" w:afterLines="50"/>
      <w:ind w:firstLineChars="0" w:firstLine="0"/>
      <w:jc w:val="center"/>
      <w:textAlignment w:val="auto"/>
      <w:outlineLvl w:val="0"/>
    </w:pPr>
    <w:rPr>
      <w:b/>
      <w:iCs/>
      <w:kern w:val="2"/>
      <w:sz w:val="36"/>
      <w:szCs w:val="36"/>
    </w:rPr>
  </w:style>
  <w:style w:type="paragraph" w:customStyle="1" w:styleId="CharChar14">
    <w:name w:val="Char Char14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sz w:val="21"/>
    </w:rPr>
  </w:style>
  <w:style w:type="paragraph" w:customStyle="1" w:styleId="Charffb">
    <w:name w:val="样式 文档正文 Char + (西文) 宋体 (中文) 宋体 小四 黑色"/>
    <w:basedOn w:val="aff6"/>
    <w:qFormat/>
    <w:pPr>
      <w:snapToGrid w:val="0"/>
      <w:ind w:firstLineChars="0" w:firstLine="567"/>
      <w:jc w:val="both"/>
    </w:pPr>
    <w:rPr>
      <w:rFonts w:ascii="宋体" w:hAnsi="宋体"/>
      <w:color w:val="000000"/>
      <w:kern w:val="2"/>
      <w:szCs w:val="24"/>
    </w:rPr>
  </w:style>
  <w:style w:type="paragraph" w:customStyle="1" w:styleId="CharChar11">
    <w:name w:val="Char Char11"/>
    <w:basedOn w:val="aff6"/>
    <w:qFormat/>
    <w:pPr>
      <w:adjustRightInd/>
      <w:ind w:firstLineChars="0" w:firstLine="420"/>
      <w:textAlignment w:val="auto"/>
    </w:pPr>
    <w:rPr>
      <w:rFonts w:ascii="Tahoma" w:hAnsi="Tahoma"/>
      <w:kern w:val="2"/>
      <w:szCs w:val="21"/>
    </w:rPr>
  </w:style>
  <w:style w:type="paragraph" w:customStyle="1" w:styleId="affffffffff5">
    <w:name w:val="表格标题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宋体" w:hAnsi="宋体"/>
      <w:bCs/>
      <w:kern w:val="2"/>
      <w:szCs w:val="24"/>
    </w:rPr>
  </w:style>
  <w:style w:type="paragraph" w:customStyle="1" w:styleId="affffffffff6">
    <w:name w:val="样式 目录标题 + 三号 加粗"/>
    <w:basedOn w:val="aff6"/>
    <w:qFormat/>
    <w:pPr>
      <w:spacing w:before="120" w:after="120" w:line="312" w:lineRule="atLeast"/>
      <w:ind w:firstLineChars="0" w:firstLine="0"/>
      <w:jc w:val="center"/>
    </w:pPr>
    <w:rPr>
      <w:b/>
      <w:bCs/>
      <w:sz w:val="32"/>
    </w:rPr>
  </w:style>
  <w:style w:type="paragraph" w:customStyle="1" w:styleId="affffffffff7">
    <w:name w:val="目录标题"/>
    <w:basedOn w:val="aff6"/>
    <w:next w:val="aff6"/>
    <w:qFormat/>
    <w:pPr>
      <w:spacing w:before="120" w:after="120" w:line="312" w:lineRule="atLeast"/>
      <w:ind w:firstLineChars="0" w:firstLine="0"/>
      <w:jc w:val="center"/>
    </w:pPr>
  </w:style>
  <w:style w:type="paragraph" w:customStyle="1" w:styleId="ac">
    <w:name w:val="应答问题"/>
    <w:basedOn w:val="affe"/>
    <w:next w:val="aff6"/>
    <w:qFormat/>
    <w:pPr>
      <w:numPr>
        <w:numId w:val="23"/>
      </w:numPr>
      <w:adjustRightInd/>
      <w:spacing w:beforeLines="150" w:afterLines="50"/>
      <w:ind w:left="0" w:firstLine="200"/>
      <w:jc w:val="both"/>
      <w:textAlignment w:val="auto"/>
    </w:pPr>
    <w:rPr>
      <w:rFonts w:hAnsi="Calibri"/>
      <w:kern w:val="2"/>
      <w:sz w:val="21"/>
      <w:szCs w:val="24"/>
    </w:rPr>
  </w:style>
  <w:style w:type="paragraph" w:customStyle="1" w:styleId="affffffffff8">
    <w:name w:val="方案正文"/>
    <w:basedOn w:val="aff6"/>
    <w:link w:val="Charffc"/>
    <w:qFormat/>
    <w:pPr>
      <w:adjustRightInd/>
      <w:jc w:val="both"/>
      <w:textAlignment w:val="auto"/>
    </w:pPr>
    <w:rPr>
      <w:kern w:val="2"/>
      <w:szCs w:val="21"/>
    </w:rPr>
  </w:style>
  <w:style w:type="character" w:customStyle="1" w:styleId="Charffc">
    <w:name w:val="方案正文 Char"/>
    <w:link w:val="affffffffff8"/>
    <w:qFormat/>
    <w:rPr>
      <w:rFonts w:cs="宋体"/>
      <w:kern w:val="2"/>
      <w:sz w:val="24"/>
      <w:szCs w:val="21"/>
    </w:rPr>
  </w:style>
  <w:style w:type="paragraph" w:customStyle="1" w:styleId="af7">
    <w:name w:val="符号样式"/>
    <w:basedOn w:val="aff6"/>
    <w:link w:val="Charffd"/>
    <w:qFormat/>
    <w:pPr>
      <w:numPr>
        <w:numId w:val="24"/>
      </w:numPr>
      <w:adjustRightInd/>
      <w:ind w:firstLineChars="0" w:firstLine="0"/>
      <w:textAlignment w:val="auto"/>
    </w:pPr>
    <w:rPr>
      <w:rFonts w:ascii="宋体" w:hAnsi="宋体"/>
      <w:b/>
      <w:kern w:val="2"/>
      <w:szCs w:val="24"/>
    </w:rPr>
  </w:style>
  <w:style w:type="character" w:customStyle="1" w:styleId="Charffd">
    <w:name w:val="符号样式 Char"/>
    <w:link w:val="af7"/>
    <w:qFormat/>
    <w:rPr>
      <w:rFonts w:ascii="宋体" w:hAnsi="宋体"/>
      <w:b/>
      <w:kern w:val="2"/>
      <w:sz w:val="24"/>
      <w:szCs w:val="24"/>
    </w:rPr>
  </w:style>
  <w:style w:type="character" w:customStyle="1" w:styleId="Charff8">
    <w:name w:val="段 Char"/>
    <w:link w:val="afffffffffb"/>
    <w:qFormat/>
    <w:rPr>
      <w:rFonts w:ascii="宋体"/>
      <w:kern w:val="2"/>
      <w:sz w:val="21"/>
      <w:szCs w:val="24"/>
      <w:lang w:bidi="ar-SA"/>
    </w:rPr>
  </w:style>
  <w:style w:type="character" w:customStyle="1" w:styleId="Charff9">
    <w:name w:val="一级条标题 Char"/>
    <w:link w:val="aff"/>
    <w:qFormat/>
    <w:rPr>
      <w:rFonts w:eastAsia="黑体"/>
      <w:sz w:val="21"/>
    </w:rPr>
  </w:style>
  <w:style w:type="paragraph" w:customStyle="1" w:styleId="1fe">
    <w:name w:val="投标文件标题1"/>
    <w:basedOn w:val="1"/>
    <w:next w:val="aff6"/>
    <w:link w:val="1Char4"/>
    <w:qFormat/>
    <w:pPr>
      <w:pageBreakBefore/>
      <w:widowControl/>
      <w:numPr>
        <w:numId w:val="0"/>
      </w:numPr>
      <w:spacing w:beforeLines="100" w:afterLines="200" w:line="480" w:lineRule="exact"/>
      <w:jc w:val="left"/>
      <w:textAlignment w:val="auto"/>
    </w:pPr>
    <w:rPr>
      <w:rFonts w:ascii="Arial" w:eastAsia="黑体" w:hAnsi="Arial"/>
      <w:b w:val="0"/>
      <w:bCs w:val="0"/>
      <w:spacing w:val="20"/>
      <w:sz w:val="44"/>
      <w:szCs w:val="44"/>
    </w:rPr>
  </w:style>
  <w:style w:type="character" w:customStyle="1" w:styleId="1Char4">
    <w:name w:val="投标文件标题1 Char"/>
    <w:link w:val="1fe"/>
    <w:qFormat/>
    <w:rPr>
      <w:rFonts w:ascii="Arial" w:eastAsia="黑体" w:hAnsi="Arial" w:cs="Arial"/>
      <w:spacing w:val="20"/>
      <w:kern w:val="44"/>
      <w:sz w:val="44"/>
      <w:szCs w:val="44"/>
    </w:rPr>
  </w:style>
  <w:style w:type="table" w:customStyle="1" w:styleId="-61">
    <w:name w:val="彩色网格 - 强调文字颜色 61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9">
    <w:name w:val="投标文件标题2"/>
    <w:basedOn w:val="23"/>
    <w:next w:val="aff6"/>
    <w:link w:val="2Char3"/>
    <w:qFormat/>
    <w:pPr>
      <w:widowControl/>
      <w:spacing w:beforeLines="100" w:afterLines="50" w:line="360" w:lineRule="exact"/>
      <w:jc w:val="left"/>
      <w:textAlignment w:val="auto"/>
    </w:pPr>
    <w:rPr>
      <w:rFonts w:ascii="Arial" w:eastAsia="黑体" w:hAnsi="Arial"/>
      <w:b w:val="0"/>
      <w:bCs w:val="0"/>
      <w:spacing w:val="10"/>
      <w:kern w:val="20"/>
      <w:sz w:val="30"/>
      <w:szCs w:val="30"/>
    </w:rPr>
  </w:style>
  <w:style w:type="character" w:customStyle="1" w:styleId="2Char3">
    <w:name w:val="投标文件标题2 Char"/>
    <w:link w:val="2f9"/>
    <w:qFormat/>
    <w:rPr>
      <w:rFonts w:ascii="Arial" w:eastAsia="黑体" w:hAnsi="Arial"/>
      <w:spacing w:val="10"/>
      <w:kern w:val="20"/>
      <w:sz w:val="30"/>
      <w:szCs w:val="30"/>
    </w:rPr>
  </w:style>
  <w:style w:type="paragraph" w:customStyle="1" w:styleId="3e">
    <w:name w:val="投标文件标题3"/>
    <w:basedOn w:val="31"/>
    <w:qFormat/>
    <w:pPr>
      <w:widowControl/>
      <w:spacing w:beforeLines="100" w:afterLines="50" w:line="360" w:lineRule="exact"/>
      <w:textAlignment w:val="auto"/>
    </w:pPr>
    <w:rPr>
      <w:rFonts w:ascii="Arial" w:eastAsia="黑体" w:hAnsi="Arial"/>
      <w:b w:val="0"/>
      <w:bCs w:val="0"/>
      <w:kern w:val="20"/>
      <w:szCs w:val="28"/>
    </w:rPr>
  </w:style>
  <w:style w:type="paragraph" w:customStyle="1" w:styleId="4a">
    <w:name w:val="投标文件标题4"/>
    <w:basedOn w:val="42"/>
    <w:qFormat/>
    <w:pPr>
      <w:widowControl/>
      <w:spacing w:beforeLines="100" w:afterLines="50" w:line="360" w:lineRule="exact"/>
      <w:ind w:firstLineChars="0" w:firstLine="0"/>
      <w:textAlignment w:val="auto"/>
    </w:pPr>
    <w:rPr>
      <w:b w:val="0"/>
      <w:bCs w:val="0"/>
      <w:spacing w:val="5"/>
      <w:kern w:val="20"/>
      <w:sz w:val="24"/>
      <w:szCs w:val="24"/>
    </w:rPr>
  </w:style>
  <w:style w:type="paragraph" w:customStyle="1" w:styleId="affffffffff9">
    <w:name w:val="投标文件标题"/>
    <w:basedOn w:val="1"/>
    <w:next w:val="aff6"/>
    <w:link w:val="Charffe"/>
    <w:qFormat/>
    <w:pPr>
      <w:pageBreakBefore/>
      <w:widowControl/>
      <w:numPr>
        <w:numId w:val="0"/>
      </w:numPr>
      <w:spacing w:beforeLines="100" w:afterLines="200" w:line="480" w:lineRule="exact"/>
      <w:jc w:val="left"/>
      <w:textAlignment w:val="auto"/>
    </w:pPr>
    <w:rPr>
      <w:rFonts w:ascii="Arial" w:eastAsia="黑体" w:hAnsi="Arial"/>
      <w:b w:val="0"/>
      <w:bCs w:val="0"/>
      <w:spacing w:val="20"/>
      <w:sz w:val="44"/>
      <w:szCs w:val="44"/>
    </w:rPr>
  </w:style>
  <w:style w:type="character" w:customStyle="1" w:styleId="Charffe">
    <w:name w:val="投标文件标题 Char"/>
    <w:link w:val="affffffffff9"/>
    <w:qFormat/>
    <w:rPr>
      <w:rFonts w:ascii="Arial" w:eastAsia="黑体" w:hAnsi="Arial" w:cs="Arial"/>
      <w:spacing w:val="20"/>
      <w:kern w:val="44"/>
      <w:sz w:val="44"/>
      <w:szCs w:val="44"/>
    </w:rPr>
  </w:style>
  <w:style w:type="table" w:customStyle="1" w:styleId="1ff">
    <w:name w:val="网格型1"/>
    <w:basedOn w:val="aff8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0">
    <w:name w:val="表格样式1"/>
    <w:basedOn w:val="aff8"/>
    <w:qFormat/>
    <w:pPr>
      <w:snapToGrid w:val="0"/>
      <w:spacing w:line="312" w:lineRule="auto"/>
    </w:pPr>
    <w:rPr>
      <w:rFonts w:ascii="Courier New" w:hAnsi="Courier New"/>
      <w:sz w:val="18"/>
      <w:szCs w:val="18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Mar>
        <w:top w:w="28" w:type="dxa"/>
        <w:left w:w="57" w:type="dxa"/>
        <w:bottom w:w="28" w:type="dxa"/>
        <w:right w:w="57" w:type="dxa"/>
      </w:tcMar>
    </w:tcPr>
    <w:tblStylePr w:type="firstRow">
      <w:pPr>
        <w:wordWrap/>
        <w:jc w:val="center"/>
      </w:p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wordWrap/>
        <w:jc w:val="center"/>
      </w:pPr>
    </w:tblStylePr>
  </w:style>
  <w:style w:type="character" w:customStyle="1" w:styleId="afffd">
    <w:name w:val="正文文本缩进字符"/>
    <w:link w:val="afffc"/>
    <w:qFormat/>
    <w:rPr>
      <w:rFonts w:ascii="宋体" w:hAnsi="宋体"/>
      <w:sz w:val="24"/>
      <w:szCs w:val="21"/>
    </w:rPr>
  </w:style>
  <w:style w:type="character" w:customStyle="1" w:styleId="2Char4">
    <w:name w:val="正文首行缩进 2 Char"/>
    <w:qFormat/>
    <w:rPr>
      <w:rFonts w:ascii="宋体" w:hAnsi="宋体"/>
      <w:sz w:val="24"/>
      <w:szCs w:val="21"/>
    </w:rPr>
  </w:style>
  <w:style w:type="character" w:customStyle="1" w:styleId="2f">
    <w:name w:val="正文首行缩进 2字符"/>
    <w:link w:val="2e"/>
    <w:qFormat/>
    <w:rPr>
      <w:kern w:val="2"/>
      <w:sz w:val="21"/>
      <w:szCs w:val="24"/>
    </w:rPr>
  </w:style>
  <w:style w:type="paragraph" w:customStyle="1" w:styleId="affffffffffa">
    <w:name w:val="正文段落"/>
    <w:basedOn w:val="aff6"/>
    <w:link w:val="Charfff"/>
    <w:qFormat/>
    <w:pPr>
      <w:adjustRightInd/>
      <w:snapToGrid w:val="0"/>
      <w:spacing w:line="312" w:lineRule="auto"/>
      <w:ind w:firstLine="420"/>
      <w:jc w:val="both"/>
      <w:textAlignment w:val="auto"/>
    </w:pPr>
    <w:rPr>
      <w:kern w:val="2"/>
      <w:szCs w:val="21"/>
    </w:rPr>
  </w:style>
  <w:style w:type="character" w:customStyle="1" w:styleId="Charfff">
    <w:name w:val="正文段落 Char"/>
    <w:link w:val="affffffffffa"/>
    <w:qFormat/>
    <w:rPr>
      <w:kern w:val="2"/>
      <w:sz w:val="24"/>
      <w:szCs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ff6"/>
    <w:uiPriority w:val="1"/>
    <w:qFormat/>
    <w:pPr>
      <w:adjustRightInd/>
      <w:spacing w:line="240" w:lineRule="auto"/>
      <w:ind w:firstLineChars="0" w:firstLine="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e">
    <w:name w:val="标题 四 ＋ 宋体"/>
    <w:basedOn w:val="aff6"/>
    <w:qFormat/>
    <w:pPr>
      <w:widowControl/>
      <w:numPr>
        <w:ilvl w:val="1"/>
        <w:numId w:val="25"/>
      </w:numPr>
      <w:adjustRightInd/>
      <w:spacing w:after="160" w:line="259" w:lineRule="auto"/>
      <w:ind w:firstLineChars="0" w:firstLine="0"/>
      <w:textAlignment w:val="auto"/>
    </w:pPr>
    <w:rPr>
      <w:rFonts w:ascii="Calibri" w:hAnsi="Calibri"/>
      <w:i/>
      <w:sz w:val="22"/>
      <w:szCs w:val="22"/>
    </w:rPr>
  </w:style>
  <w:style w:type="paragraph" w:customStyle="1" w:styleId="affffffffffb">
    <w:name w:val="文章标题"/>
    <w:basedOn w:val="aff6"/>
    <w:link w:val="Charfff0"/>
    <w:qFormat/>
    <w:pPr>
      <w:adjustRightInd/>
      <w:spacing w:beforeLines="100" w:afterLines="100" w:line="240" w:lineRule="auto"/>
      <w:ind w:firstLine="200"/>
      <w:jc w:val="center"/>
      <w:textAlignment w:val="auto"/>
    </w:pPr>
    <w:rPr>
      <w:rFonts w:ascii="仿宋" w:eastAsia="方正小标宋简体" w:hAnsi="仿宋"/>
      <w:kern w:val="2"/>
      <w:sz w:val="32"/>
      <w:szCs w:val="22"/>
    </w:rPr>
  </w:style>
  <w:style w:type="character" w:customStyle="1" w:styleId="-CharChar">
    <w:name w:val="正文-首行缩进 Char Char"/>
    <w:link w:val="-"/>
    <w:qFormat/>
    <w:locked/>
    <w:rPr>
      <w:sz w:val="24"/>
      <w:szCs w:val="21"/>
    </w:rPr>
  </w:style>
  <w:style w:type="paragraph" w:customStyle="1" w:styleId="-">
    <w:name w:val="正文-首行缩进"/>
    <w:basedOn w:val="aff6"/>
    <w:link w:val="-CharChar"/>
    <w:qFormat/>
    <w:pPr>
      <w:adjustRightInd/>
      <w:jc w:val="both"/>
      <w:textAlignment w:val="auto"/>
    </w:pPr>
    <w:rPr>
      <w:szCs w:val="21"/>
    </w:rPr>
  </w:style>
  <w:style w:type="paragraph" w:customStyle="1" w:styleId="a7">
    <w:name w:val="一级标题"/>
    <w:next w:val="aff6"/>
    <w:link w:val="Charfff1"/>
    <w:qFormat/>
    <w:pPr>
      <w:numPr>
        <w:numId w:val="26"/>
      </w:numPr>
      <w:spacing w:before="312" w:after="312"/>
      <w:outlineLvl w:val="0"/>
    </w:pPr>
    <w:rPr>
      <w:rFonts w:ascii="仿宋" w:eastAsia="黑体" w:hAnsi="仿宋"/>
      <w:b/>
      <w:kern w:val="2"/>
      <w:sz w:val="32"/>
      <w:szCs w:val="22"/>
    </w:rPr>
  </w:style>
  <w:style w:type="character" w:customStyle="1" w:styleId="Charfff0">
    <w:name w:val="文章标题 Char"/>
    <w:link w:val="affffffffffb"/>
    <w:qFormat/>
    <w:rPr>
      <w:rFonts w:ascii="仿宋" w:eastAsia="方正小标宋简体" w:hAnsi="仿宋" w:cs="Times New Roman"/>
      <w:kern w:val="2"/>
      <w:sz w:val="32"/>
      <w:szCs w:val="22"/>
    </w:rPr>
  </w:style>
  <w:style w:type="paragraph" w:customStyle="1" w:styleId="a8">
    <w:name w:val="二级标题"/>
    <w:basedOn w:val="a7"/>
    <w:link w:val="Charfff2"/>
    <w:qFormat/>
    <w:pPr>
      <w:numPr>
        <w:ilvl w:val="1"/>
      </w:numPr>
      <w:outlineLvl w:val="1"/>
    </w:pPr>
    <w:rPr>
      <w:b w:val="0"/>
      <w:sz w:val="30"/>
    </w:rPr>
  </w:style>
  <w:style w:type="character" w:customStyle="1" w:styleId="Charfff1">
    <w:name w:val="一级标题 Char"/>
    <w:link w:val="a7"/>
    <w:qFormat/>
    <w:rPr>
      <w:rFonts w:ascii="仿宋" w:eastAsia="黑体" w:hAnsi="仿宋"/>
      <w:b/>
      <w:kern w:val="2"/>
      <w:sz w:val="32"/>
      <w:szCs w:val="22"/>
    </w:rPr>
  </w:style>
  <w:style w:type="paragraph" w:customStyle="1" w:styleId="a9">
    <w:name w:val="三级标题"/>
    <w:basedOn w:val="a8"/>
    <w:link w:val="Charfff3"/>
    <w:qFormat/>
    <w:pPr>
      <w:numPr>
        <w:ilvl w:val="2"/>
      </w:numPr>
      <w:outlineLvl w:val="2"/>
    </w:pPr>
    <w:rPr>
      <w:b/>
      <w:sz w:val="28"/>
    </w:rPr>
  </w:style>
  <w:style w:type="character" w:customStyle="1" w:styleId="Charfff2">
    <w:name w:val="二级标题 Char"/>
    <w:link w:val="a8"/>
    <w:qFormat/>
    <w:rPr>
      <w:rFonts w:ascii="仿宋" w:eastAsia="黑体" w:hAnsi="仿宋"/>
      <w:kern w:val="2"/>
      <w:sz w:val="30"/>
      <w:szCs w:val="22"/>
    </w:rPr>
  </w:style>
  <w:style w:type="character" w:customStyle="1" w:styleId="Charfff3">
    <w:name w:val="三级标题 Char"/>
    <w:link w:val="a9"/>
    <w:qFormat/>
    <w:rPr>
      <w:rFonts w:ascii="仿宋" w:eastAsia="黑体" w:hAnsi="仿宋"/>
      <w:b/>
      <w:kern w:val="2"/>
      <w:sz w:val="28"/>
      <w:szCs w:val="22"/>
    </w:rPr>
  </w:style>
  <w:style w:type="paragraph" w:customStyle="1" w:styleId="affffffffffc">
    <w:name w:val="图片样式"/>
    <w:basedOn w:val="aff6"/>
    <w:next w:val="aff6"/>
    <w:link w:val="Charfff4"/>
    <w:qFormat/>
    <w:pPr>
      <w:adjustRightInd/>
      <w:spacing w:line="240" w:lineRule="auto"/>
      <w:ind w:firstLineChars="0" w:firstLine="0"/>
      <w:jc w:val="center"/>
      <w:textAlignment w:val="auto"/>
    </w:pPr>
    <w:rPr>
      <w:rFonts w:eastAsia="仿宋"/>
      <w:kern w:val="2"/>
      <w:sz w:val="30"/>
      <w:szCs w:val="22"/>
    </w:rPr>
  </w:style>
  <w:style w:type="paragraph" w:customStyle="1" w:styleId="affffffffffd">
    <w:name w:val="表格内容"/>
    <w:basedOn w:val="aff6"/>
    <w:next w:val="aff6"/>
    <w:link w:val="Charfff5"/>
    <w:qFormat/>
    <w:pPr>
      <w:adjustRightInd/>
      <w:spacing w:line="240" w:lineRule="atLeast"/>
      <w:ind w:firstLineChars="0" w:firstLine="0"/>
      <w:jc w:val="both"/>
      <w:textAlignment w:val="auto"/>
    </w:pPr>
    <w:rPr>
      <w:kern w:val="2"/>
      <w:sz w:val="22"/>
      <w:szCs w:val="22"/>
    </w:rPr>
  </w:style>
  <w:style w:type="character" w:customStyle="1" w:styleId="Charfff4">
    <w:name w:val="图片样式 Char"/>
    <w:link w:val="affffffffffc"/>
    <w:qFormat/>
    <w:rPr>
      <w:rFonts w:eastAsia="仿宋" w:cs="Times New Roman"/>
      <w:kern w:val="2"/>
      <w:sz w:val="30"/>
      <w:szCs w:val="22"/>
    </w:rPr>
  </w:style>
  <w:style w:type="character" w:customStyle="1" w:styleId="Charfff5">
    <w:name w:val="表格内容 Char"/>
    <w:link w:val="affffffffffd"/>
    <w:qFormat/>
    <w:rPr>
      <w:rFonts w:cs="Times New Roman"/>
      <w:kern w:val="2"/>
      <w:sz w:val="22"/>
      <w:szCs w:val="22"/>
    </w:rPr>
  </w:style>
  <w:style w:type="paragraph" w:customStyle="1" w:styleId="aa">
    <w:name w:val="四级标题"/>
    <w:basedOn w:val="aff6"/>
    <w:next w:val="aff6"/>
    <w:link w:val="Charfff6"/>
    <w:qFormat/>
    <w:pPr>
      <w:numPr>
        <w:ilvl w:val="3"/>
        <w:numId w:val="26"/>
      </w:numPr>
      <w:adjustRightInd/>
      <w:spacing w:line="240" w:lineRule="auto"/>
      <w:ind w:firstLineChars="0" w:firstLine="0"/>
      <w:jc w:val="both"/>
      <w:textAlignment w:val="auto"/>
    </w:pPr>
    <w:rPr>
      <w:rFonts w:eastAsia="仿宋"/>
      <w:b/>
      <w:kern w:val="2"/>
      <w:sz w:val="28"/>
      <w:szCs w:val="22"/>
    </w:rPr>
  </w:style>
  <w:style w:type="table" w:customStyle="1" w:styleId="4-11">
    <w:name w:val="网格表 4 - 着色 11"/>
    <w:basedOn w:val="aff8"/>
    <w:uiPriority w:val="4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fff6">
    <w:name w:val="四级标题 Char"/>
    <w:link w:val="aa"/>
    <w:qFormat/>
    <w:rPr>
      <w:rFonts w:eastAsia="仿宋"/>
      <w:b/>
      <w:kern w:val="2"/>
      <w:sz w:val="28"/>
      <w:szCs w:val="22"/>
    </w:rPr>
  </w:style>
  <w:style w:type="character" w:customStyle="1" w:styleId="5Char">
    <w:name w:val="标题 5 Char"/>
    <w:uiPriority w:val="99"/>
    <w:qFormat/>
    <w:rPr>
      <w:rFonts w:ascii="Arial" w:eastAsia="黑体" w:hAnsi="Arial"/>
      <w:kern w:val="20"/>
      <w:sz w:val="24"/>
      <w:szCs w:val="21"/>
    </w:rPr>
  </w:style>
  <w:style w:type="character" w:customStyle="1" w:styleId="6Char">
    <w:name w:val="标题 6 Char"/>
    <w:uiPriority w:val="99"/>
    <w:qFormat/>
    <w:rPr>
      <w:rFonts w:ascii="Arial" w:eastAsia="仿宋_GB2312" w:hAnsi="Arial"/>
      <w:b/>
      <w:bCs/>
      <w:sz w:val="28"/>
      <w:szCs w:val="21"/>
    </w:rPr>
  </w:style>
  <w:style w:type="character" w:customStyle="1" w:styleId="7Char">
    <w:name w:val="标题 7 Char"/>
    <w:uiPriority w:val="99"/>
    <w:qFormat/>
    <w:rPr>
      <w:rFonts w:eastAsia="仿宋_GB2312"/>
      <w:b/>
      <w:bCs/>
      <w:sz w:val="24"/>
      <w:szCs w:val="21"/>
    </w:rPr>
  </w:style>
  <w:style w:type="character" w:customStyle="1" w:styleId="8Char">
    <w:name w:val="标题 8 Char"/>
    <w:uiPriority w:val="99"/>
    <w:qFormat/>
    <w:rPr>
      <w:rFonts w:ascii="Arial" w:eastAsia="黑体" w:hAnsi="Arial"/>
      <w:sz w:val="24"/>
      <w:szCs w:val="21"/>
    </w:rPr>
  </w:style>
  <w:style w:type="character" w:customStyle="1" w:styleId="9Char">
    <w:name w:val="标题 9 Char"/>
    <w:uiPriority w:val="99"/>
    <w:qFormat/>
    <w:rPr>
      <w:rFonts w:ascii="Arial" w:eastAsia="黑体" w:hAnsi="Arial"/>
      <w:sz w:val="28"/>
      <w:szCs w:val="21"/>
    </w:rPr>
  </w:style>
  <w:style w:type="character" w:customStyle="1" w:styleId="Charfff7">
    <w:name w:val="题注 Char"/>
    <w:qFormat/>
    <w:rPr>
      <w:rFonts w:eastAsia="仿宋_GB2312"/>
      <w:spacing w:val="5"/>
      <w:sz w:val="21"/>
      <w:szCs w:val="21"/>
      <w:lang w:val="en-US" w:eastAsia="zh-CN" w:bidi="ar-SA"/>
    </w:rPr>
  </w:style>
  <w:style w:type="paragraph" w:customStyle="1" w:styleId="2fa">
    <w:name w:val="样式 正文缩进 + 首行缩进:  2 字符"/>
    <w:basedOn w:val="affe"/>
    <w:link w:val="2Char5"/>
    <w:qFormat/>
    <w:pPr>
      <w:adjustRightInd/>
      <w:ind w:firstLine="200"/>
      <w:jc w:val="both"/>
      <w:textAlignment w:val="auto"/>
    </w:pPr>
    <w:rPr>
      <w:kern w:val="2"/>
    </w:rPr>
  </w:style>
  <w:style w:type="character" w:customStyle="1" w:styleId="2Char5">
    <w:name w:val="样式 正文缩进 + 首行缩进:  2 字符 Char"/>
    <w:link w:val="2fa"/>
    <w:qFormat/>
    <w:rPr>
      <w:rFonts w:cs="宋体"/>
      <w:kern w:val="2"/>
      <w:sz w:val="24"/>
    </w:rPr>
  </w:style>
  <w:style w:type="paragraph" w:customStyle="1" w:styleId="Arial66232">
    <w:name w:val="样式 (西文) Arial 左 段前: 6 磅 段后: 6 磅 行距: 固定值 23 磅 首行缩进:  2 字符 右..."/>
    <w:basedOn w:val="aff6"/>
    <w:qFormat/>
    <w:pPr>
      <w:spacing w:before="120" w:after="120" w:line="460" w:lineRule="exact"/>
      <w:ind w:rightChars="77" w:right="216" w:firstLine="560"/>
      <w:textAlignment w:val="auto"/>
    </w:pPr>
    <w:rPr>
      <w:rFonts w:ascii="Arial" w:eastAsia="仿宋_GB2312" w:hAnsi="Arial" w:cs="宋体"/>
    </w:rPr>
  </w:style>
  <w:style w:type="paragraph" w:customStyle="1" w:styleId="Arial662320">
    <w:name w:val="样式 (西文) Arial 段前: 6 磅 段后: 6 磅 行距: 固定值 23 磅 首行缩进:  2 字符 右  0..."/>
    <w:basedOn w:val="aff6"/>
    <w:qFormat/>
    <w:pPr>
      <w:spacing w:before="120" w:after="120" w:line="460" w:lineRule="exact"/>
      <w:ind w:rightChars="77" w:right="216" w:firstLine="560"/>
      <w:jc w:val="both"/>
      <w:textAlignment w:val="auto"/>
    </w:pPr>
    <w:rPr>
      <w:rFonts w:ascii="Arial" w:eastAsia="仿宋_GB2312" w:hAnsi="Arial" w:cs="宋体"/>
    </w:rPr>
  </w:style>
  <w:style w:type="paragraph" w:customStyle="1" w:styleId="6623076">
    <w:name w:val="样式 段前: 6 磅 段后: 6 磅 行距: 固定值 23 磅 右  0.76 字符"/>
    <w:basedOn w:val="aff6"/>
    <w:qFormat/>
    <w:pPr>
      <w:spacing w:before="120" w:after="120" w:line="460" w:lineRule="exact"/>
      <w:ind w:rightChars="76" w:right="213" w:firstLineChars="0" w:firstLine="0"/>
      <w:jc w:val="both"/>
      <w:textAlignment w:val="auto"/>
    </w:pPr>
    <w:rPr>
      <w:rFonts w:eastAsia="仿宋_GB2312" w:cs="宋体"/>
    </w:rPr>
  </w:style>
  <w:style w:type="paragraph" w:customStyle="1" w:styleId="66232076">
    <w:name w:val="样式 段前: 6 磅 段后: 6 磅 行距: 固定值 23 磅 首行缩进:  2 字符 右  0.76 字符"/>
    <w:basedOn w:val="aff6"/>
    <w:qFormat/>
    <w:pPr>
      <w:spacing w:before="120" w:after="120" w:line="460" w:lineRule="exact"/>
      <w:ind w:rightChars="76" w:right="213" w:firstLine="560"/>
      <w:jc w:val="both"/>
      <w:textAlignment w:val="auto"/>
    </w:pPr>
    <w:rPr>
      <w:rFonts w:eastAsia="仿宋_GB2312" w:cs="宋体"/>
    </w:rPr>
  </w:style>
  <w:style w:type="paragraph" w:customStyle="1" w:styleId="66232075">
    <w:name w:val="样式 段前: 6 磅 段后: 6 磅 行距: 固定值 23 磅 首行缩进:  2 字符 右  0.75 字符"/>
    <w:basedOn w:val="aff6"/>
    <w:qFormat/>
    <w:pPr>
      <w:spacing w:before="120" w:after="120" w:line="460" w:lineRule="exact"/>
      <w:ind w:rightChars="75" w:right="210" w:firstLine="560"/>
      <w:jc w:val="both"/>
      <w:textAlignment w:val="auto"/>
    </w:pPr>
    <w:rPr>
      <w:rFonts w:eastAsia="仿宋_GB2312" w:cs="宋体"/>
    </w:rPr>
  </w:style>
  <w:style w:type="paragraph" w:customStyle="1" w:styleId="232">
    <w:name w:val="样式 行距: 固定值 23 磅 首行缩进:  2 字符"/>
    <w:basedOn w:val="aff6"/>
    <w:qFormat/>
    <w:pPr>
      <w:spacing w:line="460" w:lineRule="exact"/>
      <w:ind w:firstLine="560"/>
      <w:jc w:val="both"/>
      <w:textAlignment w:val="auto"/>
    </w:pPr>
    <w:rPr>
      <w:rFonts w:eastAsia="仿宋_GB2312" w:cs="宋体"/>
    </w:rPr>
  </w:style>
  <w:style w:type="paragraph" w:customStyle="1" w:styleId="6623205">
    <w:name w:val="样式 段前: 6 磅 段后: 6 磅 行距: 固定值 23 磅 首行缩进:  2 字符 右  0.5 字符"/>
    <w:basedOn w:val="aff6"/>
    <w:qFormat/>
    <w:pPr>
      <w:spacing w:before="120" w:after="120" w:line="460" w:lineRule="exact"/>
      <w:ind w:rightChars="50" w:right="140" w:firstLine="560"/>
      <w:jc w:val="both"/>
      <w:textAlignment w:val="auto"/>
    </w:pPr>
    <w:rPr>
      <w:rFonts w:eastAsia="仿宋_GB2312" w:cs="宋体"/>
    </w:rPr>
  </w:style>
  <w:style w:type="paragraph" w:customStyle="1" w:styleId="66232050">
    <w:name w:val="样式 样式 段前: 6 磅 段后: 6 磅 行距: 固定值 23 磅 首行缩进:  2 字符 右  0.5 字符 + 首行缩进:..."/>
    <w:basedOn w:val="6623205"/>
    <w:qFormat/>
    <w:pPr>
      <w:ind w:firstLine="480"/>
    </w:pPr>
  </w:style>
  <w:style w:type="paragraph" w:customStyle="1" w:styleId="662305">
    <w:name w:val="样式 段前: 6 磅 段后: 6 磅 行距: 固定值 23 磅 右  0.5 字符"/>
    <w:basedOn w:val="aff6"/>
    <w:qFormat/>
    <w:pPr>
      <w:spacing w:before="120" w:after="120" w:line="460" w:lineRule="exact"/>
      <w:ind w:rightChars="50" w:right="140" w:firstLineChars="0" w:firstLine="0"/>
      <w:jc w:val="both"/>
      <w:textAlignment w:val="auto"/>
    </w:pPr>
    <w:rPr>
      <w:rFonts w:eastAsia="仿宋_GB2312" w:cs="宋体"/>
    </w:rPr>
  </w:style>
  <w:style w:type="paragraph" w:customStyle="1" w:styleId="Char120">
    <w:name w:val="Char12"/>
    <w:basedOn w:val="aff6"/>
    <w:uiPriority w:val="99"/>
    <w:qFormat/>
    <w:pPr>
      <w:adjustRightInd/>
      <w:spacing w:line="240" w:lineRule="auto"/>
      <w:ind w:firstLineChars="0" w:firstLine="0"/>
      <w:jc w:val="both"/>
      <w:textAlignment w:val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Tahoma" w:hAnsi="Tahoma"/>
      <w:kern w:val="2"/>
    </w:rPr>
  </w:style>
  <w:style w:type="paragraph" w:customStyle="1" w:styleId="affffffffffe">
    <w:name w:val="正文样式"/>
    <w:basedOn w:val="aff6"/>
    <w:qFormat/>
    <w:pPr>
      <w:widowControl/>
      <w:overflowPunct w:val="0"/>
      <w:autoSpaceDE w:val="0"/>
      <w:autoSpaceDN w:val="0"/>
      <w:spacing w:before="240" w:line="300" w:lineRule="auto"/>
      <w:ind w:left="2268" w:firstLineChars="0" w:firstLine="0"/>
    </w:pPr>
  </w:style>
  <w:style w:type="paragraph" w:customStyle="1" w:styleId="afffffffffff">
    <w:name w:val="_下划线"/>
    <w:basedOn w:val="aff6"/>
    <w:qFormat/>
    <w:pPr>
      <w:widowControl/>
      <w:snapToGrid w:val="0"/>
      <w:textAlignment w:val="auto"/>
    </w:pPr>
    <w:rPr>
      <w:kern w:val="2"/>
      <w:szCs w:val="24"/>
      <w:u w:val="single"/>
    </w:rPr>
  </w:style>
  <w:style w:type="paragraph" w:customStyle="1" w:styleId="afffffffffff0">
    <w:name w:val="_封面标题"/>
    <w:basedOn w:val="aff6"/>
    <w:qFormat/>
    <w:pPr>
      <w:adjustRightInd/>
      <w:ind w:firstLineChars="0" w:firstLine="0"/>
      <w:jc w:val="center"/>
      <w:textAlignment w:val="auto"/>
    </w:pPr>
    <w:rPr>
      <w:rFonts w:eastAsia="黑体"/>
      <w:kern w:val="2"/>
      <w:sz w:val="52"/>
      <w:szCs w:val="24"/>
    </w:rPr>
  </w:style>
  <w:style w:type="paragraph" w:customStyle="1" w:styleId="afffffffffff1">
    <w:name w:val="_封面文字说明"/>
    <w:basedOn w:val="aff6"/>
    <w:qFormat/>
    <w:pPr>
      <w:adjustRightInd/>
      <w:ind w:firstLineChars="0" w:firstLine="0"/>
      <w:jc w:val="both"/>
      <w:textAlignment w:val="auto"/>
    </w:pPr>
    <w:rPr>
      <w:rFonts w:eastAsia="黑体"/>
      <w:kern w:val="2"/>
      <w:sz w:val="28"/>
      <w:szCs w:val="24"/>
    </w:rPr>
  </w:style>
  <w:style w:type="paragraph" w:customStyle="1" w:styleId="afffffffffff2">
    <w:name w:val="_封面文字"/>
    <w:basedOn w:val="aff6"/>
    <w:next w:val="afffffffffff"/>
    <w:qFormat/>
    <w:pPr>
      <w:adjustRightInd/>
      <w:ind w:firstLineChars="0" w:firstLine="0"/>
      <w:jc w:val="center"/>
      <w:textAlignment w:val="auto"/>
    </w:pPr>
    <w:rPr>
      <w:rFonts w:eastAsia="黑体"/>
      <w:kern w:val="2"/>
      <w:sz w:val="32"/>
      <w:szCs w:val="24"/>
    </w:rPr>
  </w:style>
  <w:style w:type="paragraph" w:customStyle="1" w:styleId="12">
    <w:name w:val="_标题1"/>
    <w:basedOn w:val="1"/>
    <w:next w:val="affffffc"/>
    <w:link w:val="1Char5"/>
    <w:qFormat/>
    <w:pPr>
      <w:pageBreakBefore/>
      <w:numPr>
        <w:numId w:val="27"/>
      </w:numPr>
      <w:adjustRightInd/>
      <w:spacing w:before="0" w:after="0" w:line="578" w:lineRule="auto"/>
      <w:textAlignment w:val="auto"/>
    </w:pPr>
    <w:rPr>
      <w:rFonts w:ascii="Arial" w:eastAsia="黑体" w:hAnsi="Arial"/>
      <w:b w:val="0"/>
      <w:sz w:val="44"/>
      <w:szCs w:val="44"/>
    </w:rPr>
  </w:style>
  <w:style w:type="character" w:customStyle="1" w:styleId="1Char5">
    <w:name w:val="_标题1 Char"/>
    <w:link w:val="12"/>
    <w:qFormat/>
    <w:rPr>
      <w:rFonts w:ascii="Arial" w:eastAsia="黑体" w:hAnsi="Arial"/>
      <w:bCs/>
      <w:kern w:val="44"/>
      <w:sz w:val="44"/>
      <w:szCs w:val="44"/>
    </w:rPr>
  </w:style>
  <w:style w:type="paragraph" w:customStyle="1" w:styleId="22">
    <w:name w:val="_标题2"/>
    <w:basedOn w:val="23"/>
    <w:next w:val="affffffc"/>
    <w:qFormat/>
    <w:pPr>
      <w:numPr>
        <w:ilvl w:val="1"/>
        <w:numId w:val="27"/>
      </w:numPr>
      <w:adjustRightInd/>
      <w:spacing w:before="0" w:line="416" w:lineRule="auto"/>
      <w:jc w:val="both"/>
      <w:textAlignment w:val="auto"/>
    </w:pPr>
    <w:rPr>
      <w:rFonts w:ascii="Arial" w:eastAsia="黑体" w:hAnsi="Arial"/>
      <w:b w:val="0"/>
      <w:kern w:val="2"/>
      <w:sz w:val="32"/>
      <w:szCs w:val="32"/>
    </w:rPr>
  </w:style>
  <w:style w:type="paragraph" w:customStyle="1" w:styleId="30">
    <w:name w:val="_标题3"/>
    <w:basedOn w:val="31"/>
    <w:next w:val="affffffc"/>
    <w:link w:val="3Char1"/>
    <w:qFormat/>
    <w:pPr>
      <w:widowControl/>
      <w:numPr>
        <w:ilvl w:val="2"/>
        <w:numId w:val="27"/>
      </w:numPr>
      <w:adjustRightInd/>
      <w:spacing w:before="0" w:after="0" w:line="360" w:lineRule="auto"/>
      <w:textAlignment w:val="auto"/>
    </w:pPr>
    <w:rPr>
      <w:rFonts w:ascii="Arial" w:eastAsia="黑体" w:hAnsi="Arial"/>
      <w:b w:val="0"/>
      <w:kern w:val="2"/>
      <w:sz w:val="30"/>
      <w:szCs w:val="32"/>
    </w:rPr>
  </w:style>
  <w:style w:type="paragraph" w:customStyle="1" w:styleId="41">
    <w:name w:val="_标题4"/>
    <w:basedOn w:val="42"/>
    <w:next w:val="affffffc"/>
    <w:link w:val="4Char"/>
    <w:qFormat/>
    <w:pPr>
      <w:numPr>
        <w:ilvl w:val="3"/>
        <w:numId w:val="27"/>
      </w:numPr>
      <w:adjustRightInd/>
      <w:spacing w:before="0" w:after="0" w:line="376" w:lineRule="auto"/>
      <w:ind w:firstLineChars="0" w:firstLine="0"/>
      <w:jc w:val="both"/>
      <w:textAlignment w:val="auto"/>
    </w:pPr>
    <w:rPr>
      <w:b w:val="0"/>
      <w:kern w:val="2"/>
    </w:rPr>
  </w:style>
  <w:style w:type="paragraph" w:customStyle="1" w:styleId="5">
    <w:name w:val="_标题5"/>
    <w:basedOn w:val="50"/>
    <w:next w:val="affffffc"/>
    <w:link w:val="5Char0"/>
    <w:qFormat/>
    <w:pPr>
      <w:numPr>
        <w:ilvl w:val="4"/>
        <w:numId w:val="27"/>
      </w:numPr>
      <w:adjustRightInd/>
      <w:spacing w:before="0" w:after="0" w:line="376" w:lineRule="auto"/>
      <w:ind w:firstLineChars="0" w:firstLine="0"/>
      <w:jc w:val="both"/>
      <w:textAlignment w:val="auto"/>
    </w:pPr>
    <w:rPr>
      <w:rFonts w:ascii="Arial" w:eastAsia="黑体" w:hAnsi="Arial"/>
      <w:b w:val="0"/>
      <w:kern w:val="2"/>
      <w:sz w:val="24"/>
    </w:rPr>
  </w:style>
  <w:style w:type="paragraph" w:customStyle="1" w:styleId="6">
    <w:name w:val="_标题6"/>
    <w:basedOn w:val="60"/>
    <w:next w:val="affffffc"/>
    <w:qFormat/>
    <w:pPr>
      <w:numPr>
        <w:ilvl w:val="5"/>
        <w:numId w:val="27"/>
      </w:numPr>
      <w:adjustRightInd/>
      <w:spacing w:line="320" w:lineRule="auto"/>
      <w:ind w:firstLineChars="0" w:firstLine="0"/>
      <w:jc w:val="both"/>
      <w:textAlignment w:val="auto"/>
    </w:pPr>
    <w:rPr>
      <w:b w:val="0"/>
      <w:kern w:val="2"/>
    </w:rPr>
  </w:style>
  <w:style w:type="paragraph" w:customStyle="1" w:styleId="afffffffffff3">
    <w:name w:val="_图片"/>
    <w:basedOn w:val="aff6"/>
    <w:next w:val="affffffc"/>
    <w:qFormat/>
    <w:pPr>
      <w:adjustRightInd/>
      <w:spacing w:before="46" w:after="46"/>
      <w:ind w:firstLineChars="0" w:firstLine="0"/>
      <w:jc w:val="center"/>
      <w:textAlignment w:val="auto"/>
    </w:pPr>
    <w:rPr>
      <w:b/>
      <w:kern w:val="2"/>
      <w:sz w:val="18"/>
      <w:szCs w:val="24"/>
    </w:rPr>
  </w:style>
  <w:style w:type="paragraph" w:customStyle="1" w:styleId="afffffffffff4">
    <w:name w:val="_标题"/>
    <w:basedOn w:val="aff6"/>
    <w:next w:val="aff6"/>
    <w:qFormat/>
    <w:pPr>
      <w:adjustRightInd/>
      <w:spacing w:before="240" w:after="60" w:line="240" w:lineRule="auto"/>
      <w:ind w:firstLineChars="0" w:firstLine="0"/>
      <w:jc w:val="center"/>
      <w:textAlignment w:val="auto"/>
      <w:outlineLvl w:val="0"/>
    </w:pPr>
    <w:rPr>
      <w:rFonts w:ascii="Arial" w:eastAsia="黑体" w:hAnsi="Arial" w:cs="Arial"/>
      <w:bCs/>
      <w:kern w:val="2"/>
      <w:sz w:val="44"/>
      <w:szCs w:val="32"/>
    </w:rPr>
  </w:style>
  <w:style w:type="paragraph" w:customStyle="1" w:styleId="afffffffffff5">
    <w:name w:val="_正文段落加粗"/>
    <w:basedOn w:val="affffffc"/>
    <w:link w:val="Charfff8"/>
    <w:qFormat/>
    <w:pPr>
      <w:spacing w:beforeLines="0" w:afterLines="0"/>
      <w:ind w:firstLine="480"/>
    </w:pPr>
    <w:rPr>
      <w:rFonts w:ascii="宋体" w:hAnsi="宋体"/>
      <w:b/>
    </w:rPr>
  </w:style>
  <w:style w:type="character" w:customStyle="1" w:styleId="Charfff8">
    <w:name w:val="_正文段落加粗 Char"/>
    <w:link w:val="afffffffffff5"/>
    <w:qFormat/>
    <w:rPr>
      <w:rFonts w:ascii="宋体" w:hAnsi="宋体"/>
      <w:b/>
      <w:kern w:val="2"/>
      <w:sz w:val="24"/>
      <w:szCs w:val="24"/>
    </w:rPr>
  </w:style>
  <w:style w:type="paragraph" w:customStyle="1" w:styleId="afffffffffff6">
    <w:name w:val="_正文段落斜体"/>
    <w:basedOn w:val="affffffc"/>
    <w:next w:val="affffffc"/>
    <w:qFormat/>
    <w:pPr>
      <w:spacing w:beforeLines="0" w:afterLines="0"/>
      <w:ind w:firstLine="480"/>
    </w:pPr>
    <w:rPr>
      <w:rFonts w:ascii="宋体" w:hAnsi="宋体"/>
      <w:i/>
    </w:rPr>
  </w:style>
  <w:style w:type="paragraph" w:customStyle="1" w:styleId="afffffffffff7">
    <w:name w:val="_表格文字"/>
    <w:basedOn w:val="aff6"/>
    <w:link w:val="Charfff9"/>
    <w:qFormat/>
    <w:pPr>
      <w:adjustRightInd/>
      <w:spacing w:line="240" w:lineRule="auto"/>
      <w:ind w:firstLineChars="0" w:firstLine="0"/>
      <w:textAlignment w:val="auto"/>
    </w:pPr>
    <w:rPr>
      <w:rFonts w:ascii="宋体" w:hAnsi="宋体"/>
      <w:sz w:val="21"/>
      <w:szCs w:val="24"/>
    </w:rPr>
  </w:style>
  <w:style w:type="character" w:customStyle="1" w:styleId="Charfff9">
    <w:name w:val="_表格文字 Char"/>
    <w:link w:val="afffffffffff7"/>
    <w:qFormat/>
    <w:rPr>
      <w:rFonts w:ascii="宋体" w:hAnsi="宋体"/>
      <w:sz w:val="21"/>
      <w:szCs w:val="24"/>
    </w:rPr>
  </w:style>
  <w:style w:type="paragraph" w:customStyle="1" w:styleId="af1">
    <w:name w:val="_列表"/>
    <w:basedOn w:val="affffffc"/>
    <w:link w:val="Charfffa"/>
    <w:qFormat/>
    <w:pPr>
      <w:numPr>
        <w:numId w:val="28"/>
      </w:numPr>
      <w:spacing w:beforeLines="0" w:afterLines="0"/>
      <w:ind w:firstLineChars="0" w:firstLine="0"/>
    </w:pPr>
    <w:rPr>
      <w:rFonts w:ascii="宋体" w:hAnsi="宋体"/>
    </w:rPr>
  </w:style>
  <w:style w:type="character" w:customStyle="1" w:styleId="Charfffa">
    <w:name w:val="_列表 Char"/>
    <w:link w:val="af1"/>
    <w:qFormat/>
    <w:rPr>
      <w:rFonts w:ascii="宋体" w:hAnsi="宋体"/>
      <w:kern w:val="2"/>
      <w:sz w:val="24"/>
      <w:szCs w:val="24"/>
    </w:rPr>
  </w:style>
  <w:style w:type="paragraph" w:customStyle="1" w:styleId="afffffffffff8">
    <w:name w:val="_表格标题"/>
    <w:basedOn w:val="afffffffffff7"/>
    <w:link w:val="Charfffb"/>
    <w:qFormat/>
    <w:pPr>
      <w:spacing w:before="24" w:after="24"/>
      <w:jc w:val="center"/>
    </w:pPr>
    <w:rPr>
      <w:b/>
    </w:rPr>
  </w:style>
  <w:style w:type="character" w:customStyle="1" w:styleId="Charfffb">
    <w:name w:val="_表格标题 Char"/>
    <w:link w:val="afffffffffff8"/>
    <w:qFormat/>
    <w:rPr>
      <w:rFonts w:ascii="宋体" w:hAnsi="宋体"/>
      <w:b/>
      <w:sz w:val="21"/>
      <w:szCs w:val="24"/>
    </w:rPr>
  </w:style>
  <w:style w:type="paragraph" w:customStyle="1" w:styleId="afffffffffff9">
    <w:name w:val="_题注"/>
    <w:basedOn w:val="afff0"/>
    <w:link w:val="Charfffc"/>
    <w:qFormat/>
    <w:pPr>
      <w:adjustRightInd/>
      <w:spacing w:line="240" w:lineRule="auto"/>
      <w:ind w:firstLineChars="0" w:firstLine="0"/>
      <w:jc w:val="center"/>
      <w:textAlignment w:val="auto"/>
    </w:pPr>
    <w:rPr>
      <w:rFonts w:ascii="Arial" w:eastAsia="黑体" w:hAnsi="Arial" w:cs="Arial"/>
      <w:spacing w:val="5"/>
      <w:sz w:val="21"/>
      <w:szCs w:val="21"/>
    </w:rPr>
  </w:style>
  <w:style w:type="character" w:customStyle="1" w:styleId="Charfffc">
    <w:name w:val="_题注 Char"/>
    <w:link w:val="afffffffffff9"/>
    <w:qFormat/>
    <w:rPr>
      <w:rFonts w:ascii="Arial" w:eastAsia="黑体" w:hAnsi="Arial" w:cs="Arial"/>
      <w:spacing w:val="5"/>
      <w:kern w:val="2"/>
      <w:sz w:val="21"/>
      <w:szCs w:val="21"/>
      <w:lang w:val="en-US" w:eastAsia="zh-CN" w:bidi="ar-SA"/>
    </w:rPr>
  </w:style>
  <w:style w:type="paragraph" w:customStyle="1" w:styleId="afffffffffffa">
    <w:name w:val="_表格数字"/>
    <w:basedOn w:val="afffffffffff7"/>
    <w:qFormat/>
    <w:pPr>
      <w:jc w:val="center"/>
    </w:pPr>
  </w:style>
  <w:style w:type="paragraph" w:customStyle="1" w:styleId="Char30">
    <w:name w:val="Char3"/>
    <w:basedOn w:val="aff6"/>
    <w:next w:val="aff6"/>
    <w:qFormat/>
    <w:pPr>
      <w:adjustRightInd/>
      <w:spacing w:line="240" w:lineRule="atLeast"/>
      <w:ind w:left="420" w:firstLineChars="0" w:firstLine="420"/>
      <w:textAlignment w:val="auto"/>
    </w:pPr>
    <w:rPr>
      <w:rFonts w:ascii="Tahoma" w:hAnsi="Tahoma"/>
      <w:kern w:val="2"/>
    </w:rPr>
  </w:style>
  <w:style w:type="paragraph" w:customStyle="1" w:styleId="TableText">
    <w:name w:val="Table Text"/>
    <w:qFormat/>
    <w:pPr>
      <w:snapToGrid w:val="0"/>
      <w:spacing w:before="80" w:after="80"/>
    </w:pPr>
    <w:rPr>
      <w:rFonts w:ascii="Arial" w:hAnsi="Arial"/>
      <w:sz w:val="18"/>
    </w:rPr>
  </w:style>
  <w:style w:type="paragraph" w:customStyle="1" w:styleId="21">
    <w:name w:val="条目2"/>
    <w:basedOn w:val="aff6"/>
    <w:qFormat/>
    <w:pPr>
      <w:numPr>
        <w:numId w:val="29"/>
      </w:numPr>
      <w:tabs>
        <w:tab w:val="clear" w:pos="420"/>
        <w:tab w:val="left" w:pos="720"/>
      </w:tabs>
      <w:adjustRightInd/>
      <w:ind w:left="717" w:firstLineChars="0" w:hanging="358"/>
      <w:jc w:val="both"/>
      <w:textAlignment w:val="auto"/>
    </w:pPr>
  </w:style>
  <w:style w:type="paragraph" w:customStyle="1" w:styleId="20">
    <w:name w:val="方案列表2"/>
    <w:basedOn w:val="aff6"/>
    <w:qFormat/>
    <w:pPr>
      <w:numPr>
        <w:numId w:val="30"/>
      </w:numPr>
      <w:snapToGrid w:val="0"/>
      <w:spacing w:before="120"/>
      <w:ind w:firstLineChars="225" w:firstLine="225"/>
      <w:jc w:val="both"/>
      <w:textAlignment w:val="auto"/>
    </w:pPr>
    <w:rPr>
      <w:rFonts w:ascii="宋体" w:cs="宋体"/>
      <w:color w:val="000000"/>
      <w:szCs w:val="24"/>
      <w:lang w:val="zh-CN"/>
    </w:rPr>
  </w:style>
  <w:style w:type="paragraph" w:customStyle="1" w:styleId="af6">
    <w:name w:val="项目"/>
    <w:basedOn w:val="affffffc"/>
    <w:qFormat/>
    <w:pPr>
      <w:numPr>
        <w:numId w:val="31"/>
      </w:numPr>
      <w:tabs>
        <w:tab w:val="clear" w:pos="900"/>
      </w:tabs>
      <w:spacing w:afterLines="15"/>
      <w:ind w:firstLineChars="0" w:firstLine="0"/>
    </w:pPr>
    <w:rPr>
      <w:rFonts w:ascii="宋体" w:hAnsi="宋体"/>
      <w:b/>
    </w:rPr>
  </w:style>
  <w:style w:type="paragraph" w:customStyle="1" w:styleId="afffffffffffb">
    <w:name w:val="表格"/>
    <w:uiPriority w:val="99"/>
    <w:qFormat/>
    <w:pPr>
      <w:adjustRightInd w:val="0"/>
      <w:snapToGrid w:val="0"/>
    </w:pPr>
    <w:rPr>
      <w:snapToGrid w:val="0"/>
      <w:sz w:val="21"/>
      <w:szCs w:val="21"/>
    </w:rPr>
  </w:style>
  <w:style w:type="character" w:customStyle="1" w:styleId="5Char0">
    <w:name w:val="_标题5 Char"/>
    <w:link w:val="5"/>
    <w:qFormat/>
    <w:rPr>
      <w:rFonts w:ascii="Arial" w:eastAsia="黑体" w:hAnsi="Arial"/>
      <w:bCs/>
      <w:kern w:val="2"/>
      <w:sz w:val="24"/>
      <w:szCs w:val="28"/>
    </w:rPr>
  </w:style>
  <w:style w:type="paragraph" w:customStyle="1" w:styleId="2fb">
    <w:name w:val="封面标准号2"/>
    <w:basedOn w:val="aff6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spacing w:before="357" w:line="280" w:lineRule="exact"/>
      <w:ind w:firstLineChars="0" w:firstLine="0"/>
      <w:jc w:val="right"/>
      <w:textAlignment w:val="center"/>
    </w:pPr>
    <w:rPr>
      <w:sz w:val="28"/>
    </w:rPr>
  </w:style>
  <w:style w:type="character" w:customStyle="1" w:styleId="afffffffffffc">
    <w:name w:val="个人答复风格"/>
    <w:qFormat/>
    <w:rPr>
      <w:rFonts w:ascii="Arial" w:eastAsia="宋体" w:hAnsi="Arial" w:cs="Arial"/>
      <w:color w:val="auto"/>
      <w:sz w:val="20"/>
    </w:rPr>
  </w:style>
  <w:style w:type="paragraph" w:customStyle="1" w:styleId="afffffffffffd">
    <w:name w:val="条文脚注"/>
    <w:basedOn w:val="afffff0"/>
    <w:qFormat/>
    <w:pPr>
      <w:adjustRightInd/>
      <w:ind w:leftChars="200" w:left="780" w:hangingChars="200" w:hanging="360"/>
    </w:pPr>
    <w:rPr>
      <w:rFonts w:ascii="宋体" w:eastAsia="宋体"/>
      <w:kern w:val="2"/>
    </w:rPr>
  </w:style>
  <w:style w:type="paragraph" w:customStyle="1" w:styleId="afffffffffffe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fffff">
    <w:name w:val="无标题条"/>
    <w:next w:val="aff6"/>
    <w:qFormat/>
    <w:pPr>
      <w:jc w:val="both"/>
    </w:pPr>
    <w:rPr>
      <w:sz w:val="21"/>
    </w:rPr>
  </w:style>
  <w:style w:type="paragraph" w:customStyle="1" w:styleId="affffffffffff0">
    <w:name w:val="三级条标题"/>
    <w:basedOn w:val="aff0"/>
    <w:next w:val="aff6"/>
    <w:qFormat/>
    <w:pPr>
      <w:numPr>
        <w:ilvl w:val="0"/>
        <w:numId w:val="0"/>
      </w:numPr>
      <w:jc w:val="both"/>
      <w:outlineLvl w:val="4"/>
    </w:pPr>
    <w:rPr>
      <w:rFonts w:ascii="黑体"/>
    </w:rPr>
  </w:style>
  <w:style w:type="paragraph" w:customStyle="1" w:styleId="affffffffffff1">
    <w:name w:val="四级条标题"/>
    <w:basedOn w:val="affffffffffff0"/>
    <w:next w:val="aff6"/>
    <w:qFormat/>
    <w:pPr>
      <w:ind w:left="1260"/>
      <w:jc w:val="left"/>
      <w:outlineLvl w:val="5"/>
    </w:pPr>
  </w:style>
  <w:style w:type="paragraph" w:customStyle="1" w:styleId="affffffffffff2">
    <w:name w:val="五级条标题"/>
    <w:basedOn w:val="affffffffffff1"/>
    <w:next w:val="aff6"/>
    <w:qFormat/>
    <w:pPr>
      <w:ind w:left="0"/>
      <w:outlineLvl w:val="6"/>
    </w:pPr>
  </w:style>
  <w:style w:type="paragraph" w:customStyle="1" w:styleId="af3">
    <w:name w:val="注×："/>
    <w:qFormat/>
    <w:pPr>
      <w:widowControl w:val="0"/>
      <w:numPr>
        <w:numId w:val="32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fffffff3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ParaChar">
    <w:name w:val="默认段落字体 Para Char"/>
    <w:basedOn w:val="aff6"/>
    <w:qFormat/>
    <w:pPr>
      <w:tabs>
        <w:tab w:val="left" w:pos="360"/>
      </w:tabs>
      <w:adjustRightInd/>
      <w:spacing w:line="240" w:lineRule="auto"/>
      <w:ind w:firstLineChars="0" w:firstLine="425"/>
      <w:jc w:val="both"/>
      <w:textAlignment w:val="auto"/>
    </w:pPr>
    <w:rPr>
      <w:kern w:val="2"/>
      <w:szCs w:val="24"/>
    </w:rPr>
  </w:style>
  <w:style w:type="paragraph" w:customStyle="1" w:styleId="20515">
    <w:name w:val="样式 正文（首行缩进两字） + 首行缩进:  2 字符 段后: 0.5 行 行距: 1.5 倍行距"/>
    <w:basedOn w:val="affe"/>
    <w:qFormat/>
    <w:pPr>
      <w:adjustRightInd/>
      <w:snapToGrid w:val="0"/>
      <w:ind w:firstLine="480"/>
      <w:jc w:val="both"/>
      <w:textAlignment w:val="auto"/>
    </w:pPr>
    <w:rPr>
      <w:kern w:val="2"/>
    </w:rPr>
  </w:style>
  <w:style w:type="character" w:customStyle="1" w:styleId="4Char">
    <w:name w:val="_标题4 Char"/>
    <w:link w:val="41"/>
    <w:qFormat/>
    <w:rPr>
      <w:rFonts w:ascii="Arial" w:eastAsia="黑体" w:hAnsi="Arial"/>
      <w:bCs/>
      <w:kern w:val="2"/>
      <w:sz w:val="28"/>
      <w:szCs w:val="28"/>
    </w:rPr>
  </w:style>
  <w:style w:type="paragraph" w:customStyle="1" w:styleId="CharChar12">
    <w:name w:val="文章正文 Char Char1"/>
    <w:basedOn w:val="aff6"/>
    <w:qFormat/>
    <w:pPr>
      <w:adjustRightInd/>
      <w:ind w:firstLineChars="0" w:firstLine="420"/>
      <w:jc w:val="both"/>
      <w:textAlignment w:val="auto"/>
    </w:pPr>
    <w:rPr>
      <w:kern w:val="2"/>
      <w:szCs w:val="24"/>
    </w:rPr>
  </w:style>
  <w:style w:type="paragraph" w:customStyle="1" w:styleId="affffffffffff4">
    <w:name w:val="金宏发行正文"/>
    <w:basedOn w:val="aff6"/>
    <w:qFormat/>
    <w:pPr>
      <w:snapToGrid w:val="0"/>
      <w:spacing w:before="50" w:after="50" w:line="240" w:lineRule="auto"/>
      <w:ind w:leftChars="-57" w:left="-120" w:rightChars="100" w:right="210" w:firstLineChars="0" w:firstLine="0"/>
      <w:jc w:val="both"/>
      <w:textAlignment w:val="auto"/>
    </w:pPr>
  </w:style>
  <w:style w:type="character" w:customStyle="1" w:styleId="new1CharChar">
    <w:name w:val="new标题 1 Char Char"/>
    <w:qFormat/>
    <w:rPr>
      <w:rFonts w:eastAsia="黑体" w:cs="宋体"/>
      <w:b/>
      <w:snapToGrid w:val="0"/>
      <w:color w:val="000000"/>
      <w:sz w:val="36"/>
      <w:szCs w:val="36"/>
      <w:lang w:val="en-US" w:eastAsia="zh-CN" w:bidi="ar-SA"/>
    </w:rPr>
  </w:style>
  <w:style w:type="paragraph" w:customStyle="1" w:styleId="1H1H11H12H13H14H15H16H17H18H19H110H111H112H1">
    <w:name w:val="样式 标题 1H1H11H12H13H14H15H16H17H18H19H110H111H112H1..."/>
    <w:basedOn w:val="1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affffffffffff5">
    <w:name w:val="首行缩进"/>
    <w:basedOn w:val="aff6"/>
    <w:qFormat/>
    <w:pPr>
      <w:autoSpaceDE w:val="0"/>
      <w:snapToGrid w:val="0"/>
      <w:jc w:val="both"/>
      <w:textAlignment w:val="auto"/>
    </w:pPr>
    <w:rPr>
      <w:rFonts w:ascii="宋体" w:hAnsi="宋体" w:cs="宋体"/>
      <w:snapToGrid w:val="0"/>
    </w:rPr>
  </w:style>
  <w:style w:type="paragraph" w:customStyle="1" w:styleId="affffffffffff6">
    <w:name w:val="大纲正文"/>
    <w:basedOn w:val="aff6"/>
    <w:qFormat/>
    <w:pPr>
      <w:adjustRightInd/>
      <w:jc w:val="both"/>
      <w:textAlignment w:val="auto"/>
    </w:pPr>
    <w:rPr>
      <w:rFonts w:cs="宋体"/>
      <w:kern w:val="2"/>
    </w:rPr>
  </w:style>
  <w:style w:type="paragraph" w:customStyle="1" w:styleId="3h3H3level3PIM3Level3HeadHeading3-oldsect12">
    <w:name w:val="样式 标题 3h3H3level_3PIM 3Level 3 HeadHeading 3 - oldsect1.2..."/>
    <w:basedOn w:val="31"/>
    <w:qFormat/>
    <w:pPr>
      <w:keepNext w:val="0"/>
      <w:adjustRightInd/>
      <w:spacing w:before="0" w:after="0" w:line="360" w:lineRule="auto"/>
      <w:jc w:val="both"/>
      <w:textAlignment w:val="auto"/>
    </w:pPr>
    <w:rPr>
      <w:rFonts w:cs="宋体"/>
      <w:bCs w:val="0"/>
      <w:kern w:val="2"/>
      <w:sz w:val="32"/>
      <w:szCs w:val="32"/>
    </w:rPr>
  </w:style>
  <w:style w:type="paragraph" w:customStyle="1" w:styleId="4bulletblbbPIM4H4h4heading4sect1234RefHead">
    <w:name w:val="样式 标题 4bulletblbbPIM 4H4h4heading 4sect 1.2.3.4Ref Head..."/>
    <w:basedOn w:val="42"/>
    <w:qFormat/>
    <w:pPr>
      <w:keepNext w:val="0"/>
      <w:widowControl/>
      <w:autoSpaceDE w:val="0"/>
      <w:autoSpaceDN w:val="0"/>
      <w:snapToGrid w:val="0"/>
      <w:spacing w:beforeLines="50" w:after="0" w:line="360" w:lineRule="auto"/>
      <w:textAlignment w:val="auto"/>
    </w:pPr>
    <w:rPr>
      <w:rFonts w:ascii="Times New Roman" w:eastAsia="宋体" w:hAnsi="Times New Roman" w:cs="宋体"/>
      <w:snapToGrid w:val="0"/>
      <w:color w:val="000000"/>
      <w:sz w:val="24"/>
      <w:szCs w:val="20"/>
    </w:rPr>
  </w:style>
  <w:style w:type="paragraph" w:customStyle="1" w:styleId="aff3">
    <w:name w:val="小标题"/>
    <w:basedOn w:val="aff6"/>
    <w:next w:val="aff6"/>
    <w:qFormat/>
    <w:pPr>
      <w:numPr>
        <w:numId w:val="33"/>
      </w:numPr>
      <w:tabs>
        <w:tab w:val="clear" w:pos="425"/>
      </w:tabs>
      <w:adjustRightInd/>
      <w:spacing w:line="240" w:lineRule="auto"/>
      <w:ind w:leftChars="100" w:left="0" w:firstLine="0"/>
      <w:jc w:val="both"/>
      <w:textAlignment w:val="auto"/>
    </w:pPr>
    <w:rPr>
      <w:rFonts w:ascii="黑体" w:eastAsia="黑体"/>
      <w:kern w:val="2"/>
    </w:rPr>
  </w:style>
  <w:style w:type="paragraph" w:customStyle="1" w:styleId="4bulletblbbPIM4H4h4heading4sect1234RefHead1">
    <w:name w:val="样式 标题 4bulletblbbPIM 4H4h4heading 4sect 1.2.3.4Ref Head...1"/>
    <w:basedOn w:val="42"/>
    <w:link w:val="4bulletblbbPIM4H4h4heading4sect1234RefHead1Char"/>
    <w:qFormat/>
    <w:pPr>
      <w:widowControl/>
      <w:autoSpaceDE w:val="0"/>
      <w:autoSpaceDN w:val="0"/>
      <w:snapToGrid w:val="0"/>
      <w:spacing w:beforeLines="50" w:after="0" w:line="360" w:lineRule="auto"/>
      <w:textAlignment w:val="auto"/>
    </w:pPr>
    <w:rPr>
      <w:rFonts w:ascii="Times New Roman" w:eastAsia="宋体" w:hAnsi="Times New Roman"/>
      <w:snapToGrid w:val="0"/>
      <w:color w:val="000000"/>
      <w:sz w:val="24"/>
      <w:szCs w:val="20"/>
    </w:rPr>
  </w:style>
  <w:style w:type="paragraph" w:customStyle="1" w:styleId="1ff1">
    <w:name w:val="正文文本1"/>
    <w:basedOn w:val="aff6"/>
    <w:qFormat/>
    <w:pPr>
      <w:adjustRightInd/>
      <w:spacing w:after="120" w:line="240" w:lineRule="auto"/>
      <w:ind w:firstLineChars="0" w:firstLine="0"/>
      <w:jc w:val="both"/>
      <w:textAlignment w:val="auto"/>
    </w:pPr>
    <w:rPr>
      <w:kern w:val="2"/>
      <w:sz w:val="21"/>
      <w:szCs w:val="24"/>
    </w:rPr>
  </w:style>
  <w:style w:type="paragraph" w:customStyle="1" w:styleId="jhTitle2">
    <w:name w:val="jhTitle2"/>
    <w:basedOn w:val="23"/>
    <w:next w:val="aff6"/>
    <w:qFormat/>
    <w:pPr>
      <w:numPr>
        <w:ilvl w:val="1"/>
        <w:numId w:val="34"/>
      </w:numPr>
      <w:adjustRightInd/>
      <w:spacing w:before="0" w:after="100" w:line="360" w:lineRule="auto"/>
      <w:jc w:val="both"/>
      <w:textAlignment w:val="auto"/>
    </w:pPr>
    <w:rPr>
      <w:rFonts w:ascii="Arial" w:eastAsia="黑体" w:hAnsi="Arial"/>
      <w:kern w:val="2"/>
      <w:sz w:val="32"/>
      <w:szCs w:val="32"/>
    </w:rPr>
  </w:style>
  <w:style w:type="paragraph" w:customStyle="1" w:styleId="jhTitle3">
    <w:name w:val="jhTitle3"/>
    <w:basedOn w:val="31"/>
    <w:next w:val="aff6"/>
    <w:qFormat/>
    <w:pPr>
      <w:keepNext w:val="0"/>
      <w:numPr>
        <w:ilvl w:val="2"/>
        <w:numId w:val="34"/>
      </w:numPr>
      <w:adjustRightInd/>
      <w:spacing w:before="0" w:after="0" w:line="360" w:lineRule="auto"/>
      <w:jc w:val="both"/>
      <w:textAlignment w:val="auto"/>
    </w:pPr>
    <w:rPr>
      <w:rFonts w:ascii="Times New Roman" w:eastAsia="黑体" w:hAnsi="Times New Roman"/>
      <w:bCs w:val="0"/>
      <w:kern w:val="2"/>
      <w:sz w:val="32"/>
      <w:szCs w:val="32"/>
    </w:rPr>
  </w:style>
  <w:style w:type="paragraph" w:customStyle="1" w:styleId="jhTitle4">
    <w:name w:val="jhTitle4"/>
    <w:basedOn w:val="42"/>
    <w:next w:val="aff6"/>
    <w:qFormat/>
    <w:pPr>
      <w:numPr>
        <w:ilvl w:val="3"/>
        <w:numId w:val="34"/>
      </w:numPr>
      <w:adjustRightInd/>
      <w:spacing w:before="0" w:after="0" w:line="360" w:lineRule="auto"/>
      <w:ind w:firstLineChars="0" w:firstLine="0"/>
      <w:jc w:val="both"/>
      <w:textAlignment w:val="auto"/>
    </w:pPr>
    <w:rPr>
      <w:kern w:val="2"/>
      <w:sz w:val="32"/>
    </w:rPr>
  </w:style>
  <w:style w:type="paragraph" w:customStyle="1" w:styleId="jhTitle5">
    <w:name w:val="jhTitle5"/>
    <w:basedOn w:val="50"/>
    <w:qFormat/>
    <w:pPr>
      <w:keepNext w:val="0"/>
      <w:numPr>
        <w:ilvl w:val="4"/>
        <w:numId w:val="34"/>
      </w:numPr>
      <w:adjustRightInd/>
      <w:spacing w:before="0" w:after="0" w:line="360" w:lineRule="auto"/>
      <w:ind w:firstLineChars="0" w:firstLine="0"/>
      <w:jc w:val="both"/>
      <w:textAlignment w:val="auto"/>
    </w:pPr>
    <w:rPr>
      <w:rFonts w:ascii="宋体" w:eastAsia="黑体" w:hAnsi="宋体"/>
      <w:bCs w:val="0"/>
      <w:color w:val="000000"/>
      <w:kern w:val="2"/>
      <w:sz w:val="32"/>
    </w:rPr>
  </w:style>
  <w:style w:type="paragraph" w:customStyle="1" w:styleId="affffffffffff7">
    <w:name w:val="报告正文"/>
    <w:basedOn w:val="aff6"/>
    <w:qFormat/>
    <w:pPr>
      <w:adjustRightInd/>
      <w:ind w:firstLineChars="0" w:firstLine="425"/>
      <w:jc w:val="both"/>
      <w:textAlignment w:val="auto"/>
    </w:pPr>
    <w:rPr>
      <w:kern w:val="2"/>
      <w:szCs w:val="24"/>
    </w:rPr>
  </w:style>
  <w:style w:type="character" w:customStyle="1" w:styleId="figcap">
    <w:name w:val="figcap"/>
    <w:qFormat/>
    <w:rPr>
      <w:rFonts w:ascii="Tahoma" w:eastAsia="宋体" w:hAnsi="Tahoma"/>
      <w:i/>
      <w:iCs/>
      <w:kern w:val="2"/>
      <w:sz w:val="24"/>
      <w:lang w:val="en-US" w:eastAsia="zh-CN" w:bidi="ar-SA"/>
    </w:rPr>
  </w:style>
  <w:style w:type="paragraph" w:customStyle="1" w:styleId="aff5">
    <w:name w:val="文档标题"/>
    <w:basedOn w:val="aff6"/>
    <w:qFormat/>
    <w:pPr>
      <w:numPr>
        <w:numId w:val="35"/>
      </w:numPr>
      <w:autoSpaceDE w:val="0"/>
      <w:snapToGrid w:val="0"/>
      <w:ind w:firstLineChars="0" w:firstLine="0"/>
      <w:jc w:val="both"/>
      <w:textAlignment w:val="auto"/>
    </w:pPr>
    <w:rPr>
      <w:rFonts w:ascii="宋体" w:hAnsi="宋体" w:cs="宋体"/>
      <w:snapToGrid w:val="0"/>
      <w:szCs w:val="24"/>
    </w:rPr>
  </w:style>
  <w:style w:type="paragraph" w:customStyle="1" w:styleId="NormalIndentalCharCharCharCharCharCharChar">
    <w:name w:val="Normal Indental Char Char Char Char Char Char Char"/>
    <w:basedOn w:val="aff6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eastAsia="楷体_GB2312" w:hAnsi="Arial Narrow"/>
      <w:spacing w:val="10"/>
      <w:kern w:val="2"/>
      <w:szCs w:val="24"/>
    </w:rPr>
  </w:style>
  <w:style w:type="paragraph" w:customStyle="1" w:styleId="affffffffffff8">
    <w:name w:val="所用内容"/>
    <w:basedOn w:val="aff6"/>
    <w:qFormat/>
    <w:pPr>
      <w:adjustRightInd/>
      <w:jc w:val="both"/>
      <w:textAlignment w:val="auto"/>
    </w:pPr>
    <w:rPr>
      <w:kern w:val="2"/>
      <w:szCs w:val="24"/>
    </w:rPr>
  </w:style>
  <w:style w:type="character" w:customStyle="1" w:styleId="affffffffffff9">
    <w:name w:val="样式 宋体"/>
    <w:qFormat/>
    <w:rPr>
      <w:rFonts w:ascii="宋体" w:eastAsia="宋体" w:hAnsi="宋体"/>
      <w:kern w:val="2"/>
      <w:sz w:val="24"/>
      <w:lang w:val="en-US" w:eastAsia="zh-CN" w:bidi="ar-SA"/>
    </w:rPr>
  </w:style>
  <w:style w:type="paragraph" w:customStyle="1" w:styleId="074">
    <w:name w:val="标书正文:  0.74 厘米"/>
    <w:basedOn w:val="aff6"/>
    <w:link w:val="074Char"/>
    <w:qFormat/>
    <w:pPr>
      <w:adjustRightInd/>
      <w:snapToGrid w:val="0"/>
      <w:ind w:firstLineChars="0" w:firstLine="420"/>
      <w:jc w:val="both"/>
      <w:textAlignment w:val="auto"/>
    </w:pPr>
    <w:rPr>
      <w:kern w:val="2"/>
    </w:rPr>
  </w:style>
  <w:style w:type="character" w:customStyle="1" w:styleId="074Char">
    <w:name w:val="标书正文:  0.74 厘米 Char"/>
    <w:link w:val="074"/>
    <w:qFormat/>
    <w:rPr>
      <w:rFonts w:cs="宋体"/>
      <w:kern w:val="2"/>
      <w:sz w:val="24"/>
    </w:rPr>
  </w:style>
  <w:style w:type="paragraph" w:customStyle="1" w:styleId="211Heading211Heading22Heading2HiddenHea2">
    <w:name w:val="样式 标题 21.1Heading 21.1 Heading 2第一章 标题 2Heading 2 HiddenHea...2"/>
    <w:basedOn w:val="23"/>
    <w:next w:val="aff6"/>
    <w:qFormat/>
    <w:pPr>
      <w:adjustRightInd/>
      <w:spacing w:before="0" w:after="240" w:line="480" w:lineRule="auto"/>
      <w:jc w:val="both"/>
      <w:textAlignment w:val="auto"/>
    </w:pPr>
    <w:rPr>
      <w:rFonts w:ascii="Tahoma" w:hAnsi="Tahoma" w:cs="宋体"/>
      <w:kern w:val="2"/>
      <w:sz w:val="32"/>
      <w:szCs w:val="20"/>
    </w:rPr>
  </w:style>
  <w:style w:type="paragraph" w:customStyle="1" w:styleId="3h3H3level3PIM3Level3HeadHeading3-oldsect121">
    <w:name w:val="样式 标题 3h3H3level_3PIM 3Level 3 HeadHeading 3 - oldsect1.2...1"/>
    <w:basedOn w:val="31"/>
    <w:next w:val="aff6"/>
    <w:qFormat/>
    <w:pPr>
      <w:keepNext w:val="0"/>
      <w:keepLines w:val="0"/>
      <w:adjustRightInd/>
      <w:spacing w:before="0" w:after="0" w:line="480" w:lineRule="auto"/>
      <w:textAlignment w:val="auto"/>
    </w:pPr>
    <w:rPr>
      <w:rFonts w:cs="宋体"/>
      <w:bCs w:val="0"/>
      <w:color w:val="000000"/>
      <w:sz w:val="30"/>
      <w:szCs w:val="20"/>
    </w:rPr>
  </w:style>
  <w:style w:type="character" w:customStyle="1" w:styleId="4bulletblbbPIM4H4h4heading4sect1234RefHead1Char">
    <w:name w:val="样式 标题 4bulletblbbPIM 4H4h4heading 4sect 1.2.3.4Ref Head...1 Char"/>
    <w:link w:val="4bulletblbbPIM4H4h4heading4sect1234RefHead1"/>
    <w:qFormat/>
    <w:rPr>
      <w:rFonts w:cs="宋体"/>
      <w:b/>
      <w:bCs/>
      <w:snapToGrid w:val="0"/>
      <w:color w:val="000000"/>
      <w:sz w:val="24"/>
    </w:rPr>
  </w:style>
  <w:style w:type="paragraph" w:customStyle="1" w:styleId="211Heading211Heading22Heading2HiddenHea">
    <w:name w:val="样式 样式 标题 21.1Heading 21.1 Heading 2第一章 标题 2Heading 2 HiddenHea....."/>
    <w:basedOn w:val="211Heading211Heading22Heading2HiddenHea2"/>
    <w:link w:val="211Heading211Heading22Heading2HiddenHeaChar"/>
    <w:qFormat/>
    <w:pPr>
      <w:keepNext w:val="0"/>
      <w:keepLines w:val="0"/>
      <w:spacing w:before="120" w:after="120"/>
    </w:pPr>
    <w:rPr>
      <w:rFonts w:ascii="宋体" w:hAnsi="宋体" w:cs="Times New Roman"/>
    </w:rPr>
  </w:style>
  <w:style w:type="character" w:customStyle="1" w:styleId="211Heading211Heading22Heading2HiddenHeaChar">
    <w:name w:val="样式 样式 标题 21.1Heading 21.1 Heading 2第一章 标题 2Heading 2 HiddenHea..... Char"/>
    <w:link w:val="211Heading211Heading22Heading2HiddenHea"/>
    <w:qFormat/>
    <w:rPr>
      <w:rFonts w:ascii="宋体" w:hAnsi="宋体" w:cs="宋体"/>
      <w:b/>
      <w:bCs/>
      <w:kern w:val="2"/>
      <w:sz w:val="32"/>
    </w:rPr>
  </w:style>
  <w:style w:type="paragraph" w:customStyle="1" w:styleId="affffffffffffa">
    <w:name w:val="标书图注"/>
    <w:basedOn w:val="aff6"/>
    <w:link w:val="Charfffd"/>
    <w:qFormat/>
    <w:pPr>
      <w:adjustRightInd/>
      <w:snapToGrid w:val="0"/>
      <w:ind w:firstLineChars="0" w:firstLine="420"/>
      <w:jc w:val="center"/>
      <w:textAlignment w:val="auto"/>
    </w:pPr>
    <w:rPr>
      <w:kern w:val="2"/>
      <w:sz w:val="21"/>
    </w:rPr>
  </w:style>
  <w:style w:type="character" w:customStyle="1" w:styleId="Charfffd">
    <w:name w:val="标书图注 Char"/>
    <w:link w:val="affffffffffffa"/>
    <w:qFormat/>
    <w:rPr>
      <w:rFonts w:cs="宋体"/>
      <w:kern w:val="2"/>
      <w:sz w:val="21"/>
    </w:rPr>
  </w:style>
  <w:style w:type="character" w:customStyle="1" w:styleId="GB2312">
    <w:name w:val="样式 (中文) 仿宋_GB2312 四号"/>
    <w:qFormat/>
    <w:rPr>
      <w:rFonts w:eastAsia="宋体"/>
      <w:sz w:val="24"/>
    </w:rPr>
  </w:style>
  <w:style w:type="character" w:customStyle="1" w:styleId="GB23121">
    <w:name w:val="样式 (中文) 仿宋_GB2312 四号1"/>
    <w:qFormat/>
    <w:rPr>
      <w:rFonts w:eastAsia="宋体"/>
      <w:sz w:val="24"/>
    </w:rPr>
  </w:style>
  <w:style w:type="paragraph" w:customStyle="1" w:styleId="4bulletblbbPIM4H4h4heading4sect1234RefHead2">
    <w:name w:val="样式 标题 4bulletblbbPIM 4H4h4heading 4sect 1.2.3.4Ref Head...2"/>
    <w:basedOn w:val="42"/>
    <w:qFormat/>
    <w:pPr>
      <w:keepNext w:val="0"/>
      <w:widowControl/>
      <w:autoSpaceDE w:val="0"/>
      <w:autoSpaceDN w:val="0"/>
      <w:snapToGrid w:val="0"/>
      <w:spacing w:beforeLines="50" w:after="0" w:line="377" w:lineRule="auto"/>
      <w:jc w:val="both"/>
      <w:textAlignment w:val="auto"/>
    </w:pPr>
    <w:rPr>
      <w:rFonts w:ascii="Times New Roman" w:eastAsia="宋体" w:hAnsi="Times New Roman" w:cs="宋体"/>
      <w:snapToGrid w:val="0"/>
      <w:color w:val="000000"/>
      <w:sz w:val="24"/>
      <w:szCs w:val="20"/>
    </w:rPr>
  </w:style>
  <w:style w:type="paragraph" w:customStyle="1" w:styleId="GB2312099">
    <w:name w:val="样式 (中文) 仿宋_GB2312 首行缩进:  0.99 厘米"/>
    <w:basedOn w:val="aff6"/>
    <w:qFormat/>
    <w:pPr>
      <w:autoSpaceDE w:val="0"/>
      <w:snapToGrid w:val="0"/>
      <w:ind w:firstLineChars="0" w:firstLine="561"/>
      <w:jc w:val="both"/>
      <w:textAlignment w:val="auto"/>
    </w:pPr>
    <w:rPr>
      <w:rFonts w:ascii="宋体" w:hAnsi="宋体" w:cs="宋体"/>
      <w:snapToGrid w:val="0"/>
    </w:rPr>
  </w:style>
  <w:style w:type="paragraph" w:customStyle="1" w:styleId="GB23120991">
    <w:name w:val="样式 (中文) 仿宋_GB2312 首行缩进:  0.99 厘米1"/>
    <w:basedOn w:val="aff6"/>
    <w:qFormat/>
    <w:pPr>
      <w:autoSpaceDE w:val="0"/>
      <w:snapToGrid w:val="0"/>
      <w:ind w:firstLineChars="0" w:firstLine="561"/>
      <w:jc w:val="both"/>
      <w:textAlignment w:val="auto"/>
    </w:pPr>
    <w:rPr>
      <w:rFonts w:ascii="宋体" w:hAnsi="宋体" w:cs="宋体"/>
      <w:snapToGrid w:val="0"/>
    </w:rPr>
  </w:style>
  <w:style w:type="character" w:customStyle="1" w:styleId="GB23122">
    <w:name w:val="样式 (中文) 仿宋_GB2312 四号2"/>
    <w:qFormat/>
    <w:rPr>
      <w:rFonts w:eastAsia="宋体"/>
      <w:sz w:val="24"/>
    </w:rPr>
  </w:style>
  <w:style w:type="character" w:customStyle="1" w:styleId="GB23123">
    <w:name w:val="样式 (中文) 仿宋_GB2312 四号3"/>
    <w:qFormat/>
    <w:rPr>
      <w:rFonts w:eastAsia="宋体"/>
      <w:sz w:val="24"/>
    </w:rPr>
  </w:style>
  <w:style w:type="paragraph" w:customStyle="1" w:styleId="NormalIndentalCharCharCharCharCharChar2">
    <w:name w:val="样式 Normal Indental Char Char Char Char Char Char + (西文) 宋体 (中文)..."/>
    <w:basedOn w:val="aff6"/>
    <w:qFormat/>
    <w:pPr>
      <w:autoSpaceDE w:val="0"/>
      <w:snapToGrid w:val="0"/>
      <w:spacing w:before="120"/>
      <w:ind w:firstLineChars="0" w:firstLine="482"/>
      <w:jc w:val="both"/>
      <w:textAlignment w:val="auto"/>
    </w:pPr>
    <w:rPr>
      <w:rFonts w:ascii="宋体" w:hAnsi="宋体" w:cs="宋体"/>
      <w:snapToGrid w:val="0"/>
      <w:szCs w:val="24"/>
    </w:rPr>
  </w:style>
  <w:style w:type="paragraph" w:customStyle="1" w:styleId="a2">
    <w:name w:val="第一章"/>
    <w:basedOn w:val="aff6"/>
    <w:qFormat/>
    <w:pPr>
      <w:pageBreakBefore/>
      <w:numPr>
        <w:numId w:val="36"/>
      </w:numPr>
      <w:adjustRightInd/>
      <w:spacing w:afterLines="100"/>
      <w:ind w:firstLine="200"/>
      <w:textAlignment w:val="auto"/>
    </w:pPr>
    <w:rPr>
      <w:rFonts w:eastAsia="黑体"/>
      <w:b/>
      <w:kern w:val="2"/>
      <w:sz w:val="32"/>
      <w:szCs w:val="24"/>
    </w:rPr>
  </w:style>
  <w:style w:type="paragraph" w:customStyle="1" w:styleId="aff4">
    <w:name w:val="@"/>
    <w:basedOn w:val="aff6"/>
    <w:qFormat/>
    <w:pPr>
      <w:numPr>
        <w:numId w:val="37"/>
      </w:numPr>
      <w:adjustRightInd/>
      <w:ind w:firstLineChars="0" w:firstLine="0"/>
      <w:jc w:val="both"/>
      <w:textAlignment w:val="auto"/>
    </w:pPr>
    <w:rPr>
      <w:kern w:val="2"/>
      <w:szCs w:val="24"/>
    </w:rPr>
  </w:style>
  <w:style w:type="paragraph" w:customStyle="1" w:styleId="ab">
    <w:name w:val="#"/>
    <w:basedOn w:val="aff4"/>
    <w:qFormat/>
    <w:pPr>
      <w:numPr>
        <w:numId w:val="38"/>
      </w:numPr>
    </w:pPr>
  </w:style>
  <w:style w:type="paragraph" w:customStyle="1" w:styleId="af8">
    <w:name w:val="大标题"/>
    <w:next w:val="aff6"/>
    <w:qFormat/>
    <w:pPr>
      <w:numPr>
        <w:numId w:val="39"/>
      </w:numPr>
      <w:spacing w:before="360" w:after="360"/>
      <w:jc w:val="center"/>
      <w:outlineLvl w:val="0"/>
    </w:pPr>
    <w:rPr>
      <w:b/>
      <w:sz w:val="36"/>
    </w:rPr>
  </w:style>
  <w:style w:type="paragraph" w:customStyle="1" w:styleId="af9">
    <w:name w:val="一级节标题"/>
    <w:next w:val="aff6"/>
    <w:qFormat/>
    <w:pPr>
      <w:numPr>
        <w:ilvl w:val="1"/>
        <w:numId w:val="39"/>
      </w:numPr>
      <w:spacing w:before="360" w:after="360" w:line="400" w:lineRule="exact"/>
      <w:outlineLvl w:val="1"/>
    </w:pPr>
    <w:rPr>
      <w:rFonts w:eastAsia="黑体"/>
      <w:b/>
      <w:sz w:val="30"/>
    </w:rPr>
  </w:style>
  <w:style w:type="paragraph" w:customStyle="1" w:styleId="afa">
    <w:name w:val="二级节标题"/>
    <w:next w:val="aff6"/>
    <w:qFormat/>
    <w:pPr>
      <w:numPr>
        <w:ilvl w:val="2"/>
        <w:numId w:val="39"/>
      </w:numPr>
      <w:tabs>
        <w:tab w:val="left" w:pos="672"/>
      </w:tabs>
      <w:spacing w:before="240" w:after="240" w:line="400" w:lineRule="exact"/>
      <w:outlineLvl w:val="2"/>
    </w:pPr>
    <w:rPr>
      <w:rFonts w:ascii="Arial" w:hAnsi="Arial"/>
      <w:b/>
      <w:sz w:val="30"/>
      <w:szCs w:val="30"/>
    </w:rPr>
  </w:style>
  <w:style w:type="paragraph" w:customStyle="1" w:styleId="afb">
    <w:name w:val="三级节标题"/>
    <w:next w:val="aff6"/>
    <w:qFormat/>
    <w:pPr>
      <w:numPr>
        <w:ilvl w:val="3"/>
        <w:numId w:val="39"/>
      </w:numPr>
      <w:spacing w:before="120" w:after="120" w:line="400" w:lineRule="exact"/>
      <w:outlineLvl w:val="3"/>
    </w:pPr>
    <w:rPr>
      <w:rFonts w:ascii="Arial" w:eastAsia="黑体" w:hAnsi="Arial"/>
      <w:b/>
      <w:sz w:val="28"/>
      <w:szCs w:val="28"/>
    </w:rPr>
  </w:style>
  <w:style w:type="paragraph" w:customStyle="1" w:styleId="1H1H11H12H13H14H15H16H17H18H19H110H111H112H11">
    <w:name w:val="样式 标题 1H1H11H12H13H14H15H16H17H18H19H110H111H112H1...1"/>
    <w:basedOn w:val="1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jhText">
    <w:name w:val="jhText"/>
    <w:basedOn w:val="aff6"/>
    <w:qFormat/>
    <w:pPr>
      <w:adjustRightInd/>
      <w:ind w:firstLine="200"/>
      <w:jc w:val="both"/>
      <w:textAlignment w:val="auto"/>
    </w:pPr>
    <w:rPr>
      <w:kern w:val="2"/>
      <w:szCs w:val="24"/>
    </w:rPr>
  </w:style>
  <w:style w:type="paragraph" w:customStyle="1" w:styleId="1H1H11H12H13H14H15H16H17H18H19H110H111H112H12">
    <w:name w:val="样式 标题 1H1H11H12H13H14H15H16H17H18H19H110H111H112H1...2"/>
    <w:basedOn w:val="1"/>
    <w:next w:val="2e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1H1PIM1Huvudrubrikh1AppendixChapterNbrH11H12H">
    <w:name w:val="样式 标题 1H1PIM 1Huvudrubrikh1Appendix(Chapter Nbr)H11H12H..."/>
    <w:basedOn w:val="1"/>
    <w:next w:val="aff6"/>
    <w:qFormat/>
    <w:pPr>
      <w:tabs>
        <w:tab w:val="left" w:pos="900"/>
      </w:tabs>
      <w:spacing w:beforeLines="50" w:afterLines="50" w:line="300" w:lineRule="auto"/>
      <w:ind w:left="900" w:hanging="420"/>
      <w:jc w:val="left"/>
      <w:textAlignment w:val="auto"/>
    </w:pPr>
    <w:rPr>
      <w:rFonts w:ascii="宋体" w:hAnsi="宋体"/>
      <w:bCs w:val="0"/>
      <w:sz w:val="32"/>
      <w:szCs w:val="20"/>
    </w:rPr>
  </w:style>
  <w:style w:type="paragraph" w:customStyle="1" w:styleId="2Heading2HiddenHeading2CCBSTitre3HD2h2H2H21H22">
    <w:name w:val="样式 标题 2Heading 2 HiddenHeading 2 CCBSTitre3HD2h2H2H21H22..."/>
    <w:basedOn w:val="23"/>
    <w:qFormat/>
    <w:pPr>
      <w:numPr>
        <w:ilvl w:val="1"/>
        <w:numId w:val="40"/>
      </w:numPr>
      <w:tabs>
        <w:tab w:val="clear" w:pos="420"/>
      </w:tabs>
      <w:adjustRightInd/>
      <w:spacing w:before="0" w:after="156" w:line="300" w:lineRule="auto"/>
      <w:ind w:left="540" w:firstLine="0"/>
      <w:jc w:val="both"/>
      <w:textAlignment w:val="auto"/>
    </w:pPr>
    <w:rPr>
      <w:bCs w:val="0"/>
      <w:szCs w:val="20"/>
    </w:rPr>
  </w:style>
  <w:style w:type="paragraph" w:customStyle="1" w:styleId="3Heading3-oldH3H31H32H33H34H35H36H37H38H39H">
    <w:name w:val="样式 标题 3Heading 3 - oldH3H31H32H33H34H35H36H37H38H39H..."/>
    <w:basedOn w:val="31"/>
    <w:qFormat/>
    <w:pPr>
      <w:keepNext w:val="0"/>
      <w:tabs>
        <w:tab w:val="left" w:pos="840"/>
        <w:tab w:val="left" w:pos="1740"/>
      </w:tabs>
      <w:spacing w:before="0" w:after="0" w:line="300" w:lineRule="auto"/>
      <w:ind w:left="1740" w:hanging="420"/>
      <w:jc w:val="both"/>
      <w:textAlignment w:val="auto"/>
    </w:pPr>
    <w:rPr>
      <w:rFonts w:hAnsi="Times New Roman"/>
      <w:szCs w:val="20"/>
    </w:rPr>
  </w:style>
  <w:style w:type="paragraph" w:customStyle="1" w:styleId="05">
    <w:name w:val="样式 正文文本正文文字 + 段后: 0.5 行"/>
    <w:basedOn w:val="afffa"/>
    <w:qFormat/>
    <w:pPr>
      <w:spacing w:afterLines="50" w:line="360" w:lineRule="auto"/>
      <w:ind w:firstLine="200"/>
    </w:pPr>
    <w:rPr>
      <w:rFonts w:ascii="宋体" w:hAnsi="宋体"/>
      <w:sz w:val="24"/>
      <w:szCs w:val="24"/>
    </w:rPr>
  </w:style>
  <w:style w:type="paragraph" w:customStyle="1" w:styleId="Charfffe">
    <w:name w:val="金宏发行正文 Char"/>
    <w:basedOn w:val="aff6"/>
    <w:link w:val="CharChar7"/>
    <w:qFormat/>
    <w:pPr>
      <w:adjustRightInd/>
      <w:spacing w:line="500" w:lineRule="exact"/>
      <w:ind w:firstLine="560"/>
      <w:jc w:val="both"/>
      <w:textAlignment w:val="auto"/>
    </w:pPr>
    <w:rPr>
      <w:rFonts w:eastAsia="仿宋_GB2312"/>
      <w:kern w:val="2"/>
      <w:sz w:val="28"/>
    </w:rPr>
  </w:style>
  <w:style w:type="character" w:customStyle="1" w:styleId="CharChar7">
    <w:name w:val="金宏发行正文 Char Char"/>
    <w:link w:val="Charfffe"/>
    <w:qFormat/>
    <w:rPr>
      <w:rFonts w:eastAsia="仿宋_GB2312" w:cs="宋体"/>
      <w:kern w:val="2"/>
      <w:sz w:val="28"/>
    </w:rPr>
  </w:style>
  <w:style w:type="paragraph" w:customStyle="1" w:styleId="affffffffffffb">
    <w:name w:val="正文无缩进"/>
    <w:qFormat/>
    <w:pPr>
      <w:shd w:val="clear" w:color="auto" w:fill="FFFFFF"/>
      <w:jc w:val="both"/>
    </w:pPr>
    <w:rPr>
      <w:rFonts w:ascii="宋体" w:hAnsi="宋体"/>
      <w:sz w:val="24"/>
    </w:rPr>
  </w:style>
  <w:style w:type="paragraph" w:customStyle="1" w:styleId="affffffffffffc">
    <w:name w:val="金宏图题注"/>
    <w:basedOn w:val="afff0"/>
    <w:qFormat/>
    <w:pPr>
      <w:adjustRightInd/>
      <w:spacing w:line="240" w:lineRule="auto"/>
      <w:ind w:firstLineChars="0" w:firstLine="0"/>
      <w:jc w:val="center"/>
      <w:textAlignment w:val="auto"/>
    </w:pPr>
    <w:rPr>
      <w:rFonts w:ascii="宋体" w:eastAsia="宋体" w:hAnsi="宋体" w:cs="宋体"/>
      <w:b/>
      <w:bCs/>
      <w:sz w:val="24"/>
    </w:rPr>
  </w:style>
  <w:style w:type="paragraph" w:customStyle="1" w:styleId="HD1">
    <w:name w:val="HD正文1"/>
    <w:basedOn w:val="aff6"/>
    <w:next w:val="afffc"/>
    <w:qFormat/>
    <w:pPr>
      <w:autoSpaceDE w:val="0"/>
      <w:autoSpaceDN w:val="0"/>
      <w:spacing w:line="240" w:lineRule="auto"/>
      <w:ind w:firstLineChars="0" w:firstLine="510"/>
      <w:jc w:val="both"/>
      <w:textAlignment w:val="auto"/>
    </w:pPr>
    <w:rPr>
      <w:rFonts w:ascii="仿宋_GB2312" w:eastAsia="仿宋_GB2312" w:hAnsi="Arial"/>
      <w:color w:val="000000"/>
      <w:kern w:val="2"/>
      <w:sz w:val="28"/>
    </w:rPr>
  </w:style>
  <w:style w:type="character" w:customStyle="1" w:styleId="Charffff">
    <w:name w:val="日期 Char"/>
    <w:uiPriority w:val="99"/>
    <w:qFormat/>
    <w:rPr>
      <w:b/>
      <w:bCs/>
      <w:color w:val="000000"/>
      <w:kern w:val="2"/>
      <w:sz w:val="24"/>
      <w:szCs w:val="24"/>
    </w:rPr>
  </w:style>
  <w:style w:type="paragraph" w:customStyle="1" w:styleId="affffffffffffd">
    <w:name w:val="段落正文首行缩进"/>
    <w:basedOn w:val="aff6"/>
    <w:qFormat/>
    <w:pPr>
      <w:adjustRightInd/>
      <w:spacing w:before="156" w:after="156"/>
      <w:ind w:right="-136"/>
      <w:jc w:val="both"/>
      <w:textAlignment w:val="auto"/>
    </w:pPr>
    <w:rPr>
      <w:rFonts w:ascii="宋体" w:hAnsi="宋体"/>
      <w:kern w:val="2"/>
    </w:rPr>
  </w:style>
  <w:style w:type="character" w:customStyle="1" w:styleId="text101">
    <w:name w:val="text101"/>
    <w:qFormat/>
    <w:rPr>
      <w:rFonts w:ascii="Verdana" w:eastAsia="仿宋_GB2312" w:hAnsi="Verdana"/>
      <w:color w:val="000000"/>
      <w:sz w:val="21"/>
      <w:szCs w:val="21"/>
      <w:u w:val="none"/>
      <w:lang w:val="en-US" w:eastAsia="en-US" w:bidi="ar-SA"/>
    </w:rPr>
  </w:style>
  <w:style w:type="paragraph" w:customStyle="1" w:styleId="2fc">
    <w:name w:val="正文2"/>
    <w:basedOn w:val="aff6"/>
    <w:link w:val="2fd"/>
    <w:qFormat/>
    <w:pPr>
      <w:adjustRightInd/>
      <w:spacing w:beforeLines="50" w:afterLines="50" w:line="0" w:lineRule="atLeast"/>
      <w:jc w:val="both"/>
      <w:textAlignment w:val="auto"/>
    </w:pPr>
    <w:rPr>
      <w:kern w:val="2"/>
      <w:szCs w:val="24"/>
    </w:rPr>
  </w:style>
  <w:style w:type="character" w:customStyle="1" w:styleId="CSS3Char">
    <w:name w:val="CSS3级编号 Char"/>
    <w:qFormat/>
    <w:rPr>
      <w:rFonts w:ascii="Verdana" w:eastAsia="仿宋_GB2312" w:hAnsi="Verdana"/>
      <w:kern w:val="2"/>
      <w:sz w:val="24"/>
      <w:szCs w:val="24"/>
      <w:lang w:val="en-US" w:eastAsia="zh-CN" w:bidi="ar-SA"/>
    </w:rPr>
  </w:style>
  <w:style w:type="paragraph" w:customStyle="1" w:styleId="affffffffffffe">
    <w:name w:val="已访问的超级链接"/>
    <w:qFormat/>
  </w:style>
  <w:style w:type="character" w:customStyle="1" w:styleId="2Char6">
    <w:name w:val="正文文本缩进 2 Char"/>
    <w:uiPriority w:val="99"/>
    <w:qFormat/>
    <w:rPr>
      <w:kern w:val="2"/>
      <w:sz w:val="21"/>
      <w:szCs w:val="24"/>
    </w:rPr>
  </w:style>
  <w:style w:type="character" w:customStyle="1" w:styleId="unnamed41">
    <w:name w:val="unnamed41"/>
    <w:qFormat/>
    <w:rPr>
      <w:rFonts w:ascii="Verdana" w:eastAsia="仿宋_GB2312" w:hAnsi="Verdana"/>
      <w:color w:val="000000"/>
      <w:sz w:val="24"/>
      <w:szCs w:val="24"/>
      <w:lang w:val="en-US" w:eastAsia="en-US" w:bidi="ar-SA"/>
    </w:rPr>
  </w:style>
  <w:style w:type="paragraph" w:customStyle="1" w:styleId="CharCharCharChar1">
    <w:name w:val="Char Char Char Char1"/>
    <w:basedOn w:val="aff6"/>
    <w:uiPriority w:val="99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sz w:val="30"/>
      <w:szCs w:val="30"/>
      <w:lang w:eastAsia="en-US"/>
    </w:rPr>
  </w:style>
  <w:style w:type="paragraph" w:customStyle="1" w:styleId="-0">
    <w:name w:val="方案-正文"/>
    <w:basedOn w:val="afffff8"/>
    <w:qFormat/>
    <w:pPr>
      <w:ind w:firstLineChars="225" w:firstLine="540"/>
    </w:pPr>
    <w:rPr>
      <w:kern w:val="2"/>
    </w:rPr>
  </w:style>
  <w:style w:type="paragraph" w:customStyle="1" w:styleId="3f">
    <w:name w:val="标题3下标题"/>
    <w:basedOn w:val="aff6"/>
    <w:next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eastAsia="楷体_GB2312"/>
      <w:b/>
      <w:bCs/>
      <w:kern w:val="2"/>
      <w:szCs w:val="24"/>
      <w:bdr w:val="single" w:sz="4" w:space="0" w:color="auto"/>
    </w:rPr>
  </w:style>
  <w:style w:type="paragraph" w:customStyle="1" w:styleId="2fe">
    <w:name w:val="首页标题2"/>
    <w:basedOn w:val="aff6"/>
    <w:qFormat/>
    <w:pPr>
      <w:spacing w:line="240" w:lineRule="auto"/>
      <w:ind w:firstLineChars="0" w:firstLine="0"/>
      <w:jc w:val="both"/>
    </w:pPr>
    <w:rPr>
      <w:rFonts w:ascii="隶书_GB2312" w:eastAsia="隶书_GB2312"/>
      <w:szCs w:val="24"/>
    </w:rPr>
  </w:style>
  <w:style w:type="character" w:customStyle="1" w:styleId="a14px1">
    <w:name w:val="a14px1"/>
    <w:qFormat/>
    <w:rPr>
      <w:rFonts w:ascii="Arial" w:hAnsi="Arial" w:cs="Arial" w:hint="default"/>
      <w:sz w:val="23"/>
      <w:szCs w:val="23"/>
    </w:rPr>
  </w:style>
  <w:style w:type="paragraph" w:customStyle="1" w:styleId="1ff2">
    <w:name w:val="标题1"/>
    <w:basedOn w:val="1"/>
    <w:qFormat/>
    <w:pPr>
      <w:numPr>
        <w:numId w:val="0"/>
      </w:numPr>
      <w:tabs>
        <w:tab w:val="left" w:pos="1350"/>
      </w:tabs>
      <w:adjustRightInd/>
      <w:spacing w:before="0" w:after="0" w:line="360" w:lineRule="auto"/>
      <w:ind w:left="1350" w:hanging="510"/>
      <w:jc w:val="both"/>
      <w:textAlignment w:val="auto"/>
    </w:pPr>
    <w:rPr>
      <w:rFonts w:ascii="Arial" w:hAnsi="Arial" w:cs="Arial"/>
      <w:sz w:val="44"/>
      <w:szCs w:val="44"/>
    </w:rPr>
  </w:style>
  <w:style w:type="paragraph" w:customStyle="1" w:styleId="MyTest">
    <w:name w:val="MyTest"/>
    <w:basedOn w:val="2e"/>
    <w:qFormat/>
    <w:pPr>
      <w:spacing w:after="0" w:line="360" w:lineRule="auto"/>
      <w:ind w:firstLineChars="200" w:firstLine="200"/>
    </w:pPr>
    <w:rPr>
      <w:sz w:val="24"/>
    </w:rPr>
  </w:style>
  <w:style w:type="paragraph" w:customStyle="1" w:styleId="newsinograin">
    <w:name w:val="new sinograin"/>
    <w:basedOn w:val="aff6"/>
    <w:qFormat/>
    <w:pPr>
      <w:topLinePunct/>
      <w:adjustRightInd/>
      <w:ind w:firstLine="200"/>
      <w:jc w:val="both"/>
      <w:textAlignment w:val="auto"/>
    </w:pPr>
    <w:rPr>
      <w:kern w:val="2"/>
      <w:szCs w:val="24"/>
    </w:rPr>
  </w:style>
  <w:style w:type="paragraph" w:customStyle="1" w:styleId="CharCharCharCharCharChar1Char2">
    <w:name w:val="Char Char Char Char Char Char1 Char2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Arial" w:eastAsia="Times New Roman" w:hAnsi="Arial" w:cs="Verdana"/>
      <w:b/>
      <w:lang w:eastAsia="en-US"/>
    </w:rPr>
  </w:style>
  <w:style w:type="paragraph" w:customStyle="1" w:styleId="CharChar30">
    <w:name w:val="Char Char3"/>
    <w:basedOn w:val="aff6"/>
    <w:qFormat/>
    <w:pPr>
      <w:widowControl/>
      <w:adjustRightInd/>
      <w:ind w:firstLine="200"/>
      <w:jc w:val="both"/>
      <w:textAlignment w:val="auto"/>
    </w:pPr>
    <w:rPr>
      <w:rFonts w:ascii="Verdana" w:eastAsia="仿宋_GB2312" w:hAnsi="Verdana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ff6"/>
    <w:qFormat/>
    <w:pPr>
      <w:tabs>
        <w:tab w:val="left" w:pos="360"/>
      </w:tabs>
      <w:adjustRightInd/>
      <w:spacing w:line="240" w:lineRule="auto"/>
      <w:ind w:firstLineChars="0" w:firstLine="0"/>
      <w:jc w:val="both"/>
      <w:textAlignment w:val="auto"/>
    </w:pPr>
    <w:rPr>
      <w:kern w:val="2"/>
      <w:szCs w:val="24"/>
    </w:rPr>
  </w:style>
  <w:style w:type="paragraph" w:customStyle="1" w:styleId="xl25">
    <w:name w:val="xl25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2"/>
      <w:szCs w:val="22"/>
    </w:rPr>
  </w:style>
  <w:style w:type="paragraph" w:customStyle="1" w:styleId="figureno">
    <w:name w:val="figure_no"/>
    <w:basedOn w:val="aff6"/>
    <w:next w:val="aff6"/>
    <w:qFormat/>
    <w:pPr>
      <w:widowControl/>
      <w:adjustRightInd/>
      <w:ind w:firstLineChars="0" w:firstLine="0"/>
      <w:jc w:val="center"/>
      <w:textAlignment w:val="auto"/>
    </w:pPr>
    <w:rPr>
      <w:spacing w:val="20"/>
      <w:szCs w:val="24"/>
    </w:rPr>
  </w:style>
  <w:style w:type="character" w:customStyle="1" w:styleId="3Char1">
    <w:name w:val="_标题3 Char"/>
    <w:link w:val="30"/>
    <w:qFormat/>
    <w:rPr>
      <w:rFonts w:ascii="Arial" w:eastAsia="黑体" w:hAnsi="Arial"/>
      <w:bCs/>
      <w:kern w:val="2"/>
      <w:sz w:val="30"/>
      <w:szCs w:val="32"/>
    </w:rPr>
  </w:style>
  <w:style w:type="paragraph" w:customStyle="1" w:styleId="CharChar1CharCharCharCharCharChar">
    <w:name w:val="Char Char1 Char Char Char Char Char Char"/>
    <w:basedOn w:val="aff6"/>
    <w:qFormat/>
    <w:pPr>
      <w:widowControl/>
      <w:adjustRightInd/>
      <w:spacing w:after="160" w:line="240" w:lineRule="exact"/>
      <w:ind w:firstLineChars="0" w:firstLine="540"/>
      <w:textAlignment w:val="auto"/>
    </w:pPr>
    <w:rPr>
      <w:rFonts w:ascii="Verdana" w:eastAsia="仿宋_GB2312" w:hAnsi="Verdana"/>
      <w:lang w:eastAsia="en-US"/>
    </w:rPr>
  </w:style>
  <w:style w:type="paragraph" w:customStyle="1" w:styleId="afffffffffffff">
    <w:name w:val="标准书脚_偶数页"/>
    <w:qFormat/>
    <w:pPr>
      <w:spacing w:before="120"/>
    </w:pPr>
    <w:rPr>
      <w:sz w:val="18"/>
    </w:rPr>
  </w:style>
  <w:style w:type="paragraph" w:customStyle="1" w:styleId="afffffffffffff0">
    <w:name w:val="标准书脚_奇数页"/>
    <w:qFormat/>
    <w:pPr>
      <w:spacing w:before="120"/>
      <w:jc w:val="right"/>
    </w:pPr>
    <w:rPr>
      <w:sz w:val="18"/>
    </w:rPr>
  </w:style>
  <w:style w:type="paragraph" w:customStyle="1" w:styleId="af5">
    <w:name w:val="正文图标题"/>
    <w:next w:val="affe"/>
    <w:qFormat/>
    <w:pPr>
      <w:numPr>
        <w:numId w:val="41"/>
      </w:numPr>
      <w:jc w:val="center"/>
    </w:pPr>
    <w:rPr>
      <w:rFonts w:ascii="黑体" w:eastAsia="黑体"/>
      <w:sz w:val="21"/>
    </w:rPr>
  </w:style>
  <w:style w:type="character" w:customStyle="1" w:styleId="Charffff0">
    <w:name w:val="故宫正文 Char"/>
    <w:link w:val="afffffffffffff1"/>
    <w:qFormat/>
    <w:locked/>
    <w:rPr>
      <w:rFonts w:ascii="宋体" w:hAnsi="宋体"/>
      <w:sz w:val="24"/>
      <w:szCs w:val="24"/>
    </w:rPr>
  </w:style>
  <w:style w:type="paragraph" w:customStyle="1" w:styleId="afffffffffffff1">
    <w:name w:val="故宫正文"/>
    <w:basedOn w:val="aff6"/>
    <w:link w:val="Charffff0"/>
    <w:qFormat/>
    <w:pPr>
      <w:adjustRightInd/>
      <w:jc w:val="both"/>
      <w:textAlignment w:val="auto"/>
    </w:pPr>
    <w:rPr>
      <w:rFonts w:ascii="宋体" w:hAnsi="宋体"/>
      <w:szCs w:val="24"/>
    </w:rPr>
  </w:style>
  <w:style w:type="character" w:customStyle="1" w:styleId="Charffff1">
    <w:name w:val="故宫一级 Char"/>
    <w:link w:val="a4"/>
    <w:qFormat/>
    <w:locked/>
    <w:rPr>
      <w:rFonts w:ascii="Calibri" w:hAnsi="Calibri"/>
      <w:sz w:val="36"/>
    </w:rPr>
  </w:style>
  <w:style w:type="paragraph" w:customStyle="1" w:styleId="a4">
    <w:name w:val="故宫一级"/>
    <w:basedOn w:val="aff6"/>
    <w:link w:val="Charffff1"/>
    <w:qFormat/>
    <w:pPr>
      <w:numPr>
        <w:numId w:val="42"/>
      </w:numPr>
      <w:adjustRightInd/>
      <w:spacing w:line="240" w:lineRule="auto"/>
      <w:ind w:firstLineChars="0" w:firstLine="0"/>
      <w:jc w:val="both"/>
      <w:textAlignment w:val="auto"/>
      <w:outlineLvl w:val="0"/>
    </w:pPr>
    <w:rPr>
      <w:rFonts w:ascii="Calibri" w:hAnsi="Calibri"/>
      <w:sz w:val="36"/>
    </w:rPr>
  </w:style>
  <w:style w:type="paragraph" w:customStyle="1" w:styleId="a6">
    <w:name w:val="故宫四级"/>
    <w:basedOn w:val="a5"/>
    <w:qFormat/>
    <w:pPr>
      <w:numPr>
        <w:ilvl w:val="3"/>
      </w:numPr>
      <w:tabs>
        <w:tab w:val="left" w:pos="360"/>
      </w:tabs>
      <w:ind w:left="709" w:firstLine="0"/>
      <w:outlineLvl w:val="3"/>
    </w:pPr>
    <w:rPr>
      <w:sz w:val="24"/>
    </w:rPr>
  </w:style>
  <w:style w:type="paragraph" w:customStyle="1" w:styleId="a5">
    <w:name w:val="故宫三级"/>
    <w:basedOn w:val="aff6"/>
    <w:qFormat/>
    <w:pPr>
      <w:numPr>
        <w:ilvl w:val="2"/>
        <w:numId w:val="42"/>
      </w:numPr>
      <w:adjustRightInd/>
      <w:spacing w:line="240" w:lineRule="auto"/>
      <w:ind w:firstLineChars="0" w:firstLine="0"/>
      <w:jc w:val="both"/>
      <w:textAlignment w:val="auto"/>
      <w:outlineLvl w:val="2"/>
    </w:pPr>
    <w:rPr>
      <w:rFonts w:ascii="Calibri" w:hAnsi="Calibri"/>
      <w:kern w:val="2"/>
      <w:sz w:val="28"/>
      <w:szCs w:val="22"/>
    </w:rPr>
  </w:style>
  <w:style w:type="paragraph" w:customStyle="1" w:styleId="z">
    <w:name w:val="z正文"/>
    <w:basedOn w:val="aff6"/>
    <w:next w:val="aff6"/>
    <w:link w:val="zChar"/>
    <w:qFormat/>
    <w:pPr>
      <w:adjustRightInd/>
      <w:ind w:firstLine="200"/>
      <w:jc w:val="both"/>
      <w:textAlignment w:val="auto"/>
    </w:pPr>
    <w:rPr>
      <w:kern w:val="2"/>
      <w:lang w:val="zh-CN"/>
    </w:rPr>
  </w:style>
  <w:style w:type="character" w:customStyle="1" w:styleId="zChar">
    <w:name w:val="z正文 Char"/>
    <w:link w:val="z"/>
    <w:qFormat/>
    <w:rPr>
      <w:kern w:val="2"/>
      <w:sz w:val="24"/>
      <w:lang w:val="zh-CN"/>
    </w:rPr>
  </w:style>
  <w:style w:type="paragraph" w:customStyle="1" w:styleId="GCY">
    <w:name w:val="GCY 正文"/>
    <w:basedOn w:val="aff6"/>
    <w:link w:val="GCYChar"/>
    <w:qFormat/>
    <w:pPr>
      <w:adjustRightInd/>
      <w:ind w:firstLine="200"/>
      <w:jc w:val="both"/>
      <w:textAlignment w:val="auto"/>
    </w:pPr>
    <w:rPr>
      <w:kern w:val="2"/>
      <w:szCs w:val="24"/>
      <w:lang w:val="zh-CN"/>
    </w:rPr>
  </w:style>
  <w:style w:type="character" w:customStyle="1" w:styleId="GCYChar">
    <w:name w:val="GCY 正文 Char"/>
    <w:link w:val="GCY"/>
    <w:qFormat/>
    <w:rPr>
      <w:kern w:val="2"/>
      <w:sz w:val="24"/>
      <w:szCs w:val="24"/>
      <w:lang w:val="zh-CN"/>
    </w:rPr>
  </w:style>
  <w:style w:type="paragraph" w:customStyle="1" w:styleId="CharCharCharCharCharCharChar">
    <w:name w:val="Char Char Char Char Char Char Char"/>
    <w:basedOn w:val="aff6"/>
    <w:qFormat/>
    <w:pPr>
      <w:adjustRightInd/>
      <w:snapToGrid w:val="0"/>
      <w:ind w:firstLine="200"/>
      <w:jc w:val="both"/>
      <w:textAlignment w:val="auto"/>
    </w:pPr>
    <w:rPr>
      <w:rFonts w:eastAsia="仿宋_GB2312"/>
      <w:kern w:val="2"/>
      <w:szCs w:val="24"/>
    </w:rPr>
  </w:style>
  <w:style w:type="paragraph" w:customStyle="1" w:styleId="afffffffffffff2">
    <w:name w:val="注释"/>
    <w:basedOn w:val="aff6"/>
    <w:link w:val="Charffff2"/>
    <w:qFormat/>
    <w:pPr>
      <w:snapToGrid w:val="0"/>
      <w:spacing w:line="240" w:lineRule="auto"/>
      <w:ind w:left="420" w:hangingChars="200" w:hanging="420"/>
      <w:textAlignment w:val="auto"/>
    </w:pPr>
    <w:rPr>
      <w:rFonts w:ascii="宋体" w:hAnsi="宋体"/>
      <w:kern w:val="2"/>
      <w:sz w:val="21"/>
      <w:szCs w:val="21"/>
    </w:rPr>
  </w:style>
  <w:style w:type="character" w:customStyle="1" w:styleId="Charffff2">
    <w:name w:val="注释 Char"/>
    <w:link w:val="afffffffffffff2"/>
    <w:qFormat/>
    <w:rPr>
      <w:rFonts w:ascii="宋体" w:hAnsi="宋体"/>
      <w:kern w:val="2"/>
      <w:sz w:val="21"/>
      <w:szCs w:val="21"/>
    </w:rPr>
  </w:style>
  <w:style w:type="paragraph" w:customStyle="1" w:styleId="2TimesNewRoman5020">
    <w:name w:val="样式 标题 2 + Times New Roman 四号 非加粗 段前: 5 磅 段后: 0 磅 行距: 固定值 20..."/>
    <w:basedOn w:val="23"/>
    <w:uiPriority w:val="99"/>
    <w:qFormat/>
    <w:pPr>
      <w:adjustRightInd/>
      <w:spacing w:beforeLines="50" w:afterLines="50" w:line="360" w:lineRule="auto"/>
      <w:jc w:val="both"/>
      <w:textAlignment w:val="auto"/>
    </w:pPr>
    <w:rPr>
      <w:rFonts w:hAnsi="Times New Roman" w:cs="宋体"/>
      <w:b w:val="0"/>
      <w:bCs w:val="0"/>
      <w:kern w:val="2"/>
      <w:szCs w:val="20"/>
    </w:rPr>
  </w:style>
  <w:style w:type="paragraph" w:customStyle="1" w:styleId="378020">
    <w:name w:val="样式 标题 3 + (中文) 黑体 小四 非加粗 段前: 7.8 磅 段后: 0 磅 行距: 固定值 20 磅"/>
    <w:basedOn w:val="31"/>
    <w:qFormat/>
    <w:pPr>
      <w:adjustRightInd/>
      <w:spacing w:beforeLines="50" w:afterLines="50" w:line="360" w:lineRule="auto"/>
      <w:jc w:val="both"/>
      <w:textAlignment w:val="auto"/>
    </w:pPr>
    <w:rPr>
      <w:rFonts w:hAnsi="Times New Roman"/>
      <w:b w:val="0"/>
      <w:bCs w:val="0"/>
      <w:szCs w:val="20"/>
    </w:rPr>
  </w:style>
  <w:style w:type="paragraph" w:customStyle="1" w:styleId="afffffffffffff3">
    <w:name w:val="样式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6620">
    <w:name w:val="样式 标题 1 + 黑体 三号 非加粗 居中 段前: 6 磅 段后: 6 磅 行距: 固定值 20 磅"/>
    <w:basedOn w:val="1"/>
    <w:uiPriority w:val="99"/>
    <w:qFormat/>
    <w:pPr>
      <w:numPr>
        <w:numId w:val="0"/>
      </w:numPr>
      <w:adjustRightInd/>
      <w:spacing w:before="120" w:after="120" w:line="400" w:lineRule="exact"/>
      <w:textAlignment w:val="auto"/>
    </w:pPr>
    <w:rPr>
      <w:rFonts w:ascii="黑体" w:eastAsia="黑体" w:hAnsi="黑体" w:cs="宋体"/>
      <w:b w:val="0"/>
      <w:bCs w:val="0"/>
      <w:sz w:val="32"/>
      <w:szCs w:val="20"/>
    </w:rPr>
  </w:style>
  <w:style w:type="character" w:customStyle="1" w:styleId="font161">
    <w:name w:val="font161"/>
    <w:uiPriority w:val="99"/>
    <w:qFormat/>
    <w:rPr>
      <w:b/>
      <w:sz w:val="32"/>
    </w:rPr>
  </w:style>
  <w:style w:type="paragraph" w:customStyle="1" w:styleId="65">
    <w:name w:val="6'"/>
    <w:basedOn w:val="aff6"/>
    <w:uiPriority w:val="99"/>
    <w:qFormat/>
    <w:pPr>
      <w:autoSpaceDE w:val="0"/>
      <w:autoSpaceDN w:val="0"/>
      <w:snapToGrid w:val="0"/>
      <w:spacing w:line="320" w:lineRule="exact"/>
      <w:ind w:firstLineChars="0" w:firstLine="0"/>
      <w:jc w:val="center"/>
    </w:pPr>
    <w:rPr>
      <w:spacing w:val="20"/>
      <w:kern w:val="28"/>
      <w:sz w:val="21"/>
    </w:rPr>
  </w:style>
  <w:style w:type="paragraph" w:customStyle="1" w:styleId="XW">
    <w:name w:val="XW正文"/>
    <w:basedOn w:val="afffc"/>
    <w:uiPriority w:val="99"/>
    <w:qFormat/>
    <w:pPr>
      <w:snapToGrid w:val="0"/>
      <w:spacing w:line="300" w:lineRule="auto"/>
      <w:ind w:leftChars="0" w:left="0" w:firstLine="520"/>
      <w:textAlignment w:val="auto"/>
    </w:pPr>
    <w:rPr>
      <w:rFonts w:ascii="Times New Roman" w:hAnsi="Times New Roman"/>
      <w:sz w:val="20"/>
      <w:szCs w:val="24"/>
    </w:rPr>
  </w:style>
  <w:style w:type="paragraph" w:customStyle="1" w:styleId="afffffffffffff4">
    <w:name w:val="金安桥正文"/>
    <w:basedOn w:val="afffc"/>
    <w:uiPriority w:val="99"/>
    <w:qFormat/>
    <w:pPr>
      <w:spacing w:line="300" w:lineRule="auto"/>
      <w:ind w:leftChars="0" w:left="0" w:firstLine="200"/>
      <w:textAlignment w:val="auto"/>
    </w:pPr>
    <w:rPr>
      <w:rFonts w:ascii="Times New Roman" w:hAnsi="Times New Roman"/>
      <w:szCs w:val="20"/>
    </w:rPr>
  </w:style>
  <w:style w:type="character" w:customStyle="1" w:styleId="afffffffffffff5">
    <w:name w:val="样式 粉红"/>
    <w:uiPriority w:val="99"/>
    <w:qFormat/>
    <w:rPr>
      <w:color w:val="auto"/>
      <w:u w:val="none"/>
    </w:rPr>
  </w:style>
  <w:style w:type="paragraph" w:customStyle="1" w:styleId="Normal00">
    <w:name w:val="Normal_0"/>
    <w:uiPriority w:val="99"/>
    <w:qFormat/>
    <w:pPr>
      <w:spacing w:before="120" w:after="240"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CharChar120">
    <w:name w:val="Char Char12"/>
    <w:uiPriority w:val="99"/>
    <w:qFormat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ff6"/>
    <w:uiPriority w:val="99"/>
    <w:qFormat/>
    <w:pPr>
      <w:widowControl/>
      <w:adjustRightInd/>
      <w:spacing w:after="160" w:line="240" w:lineRule="exact"/>
      <w:ind w:firstLineChars="0" w:firstLine="0"/>
      <w:textAlignment w:val="auto"/>
    </w:pPr>
    <w:rPr>
      <w:kern w:val="2"/>
      <w:sz w:val="21"/>
    </w:rPr>
  </w:style>
  <w:style w:type="paragraph" w:customStyle="1" w:styleId="1ff3">
    <w:name w:val="访问过的超链接1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AltX2">
    <w:name w:val="Alt+X_首行空2"/>
    <w:basedOn w:val="aff6"/>
    <w:link w:val="AltX2Char"/>
    <w:qFormat/>
    <w:pPr>
      <w:adjustRightInd/>
      <w:spacing w:line="440" w:lineRule="exact"/>
      <w:ind w:firstLineChars="0" w:firstLine="0"/>
      <w:jc w:val="both"/>
      <w:textAlignment w:val="auto"/>
    </w:pPr>
    <w:rPr>
      <w:rFonts w:ascii="宋体" w:hAnsi="宋体"/>
      <w:kern w:val="2"/>
      <w:szCs w:val="24"/>
    </w:rPr>
  </w:style>
  <w:style w:type="character" w:customStyle="1" w:styleId="AltX2Char">
    <w:name w:val="Alt+X_首行空2 Char"/>
    <w:link w:val="AltX2"/>
    <w:qFormat/>
    <w:locked/>
    <w:rPr>
      <w:rFonts w:ascii="宋体" w:hAnsi="宋体" w:cs="宋体"/>
      <w:kern w:val="2"/>
      <w:sz w:val="24"/>
      <w:szCs w:val="24"/>
    </w:rPr>
  </w:style>
  <w:style w:type="character" w:customStyle="1" w:styleId="1ff4">
    <w:name w:val="正文缩进 字符1"/>
    <w:qFormat/>
    <w:rPr>
      <w:rFonts w:eastAsia="宋体"/>
      <w:sz w:val="24"/>
    </w:rPr>
  </w:style>
  <w:style w:type="paragraph" w:customStyle="1" w:styleId="afffffffffffff6">
    <w:name w:val="正文首行缩进（绿盟科技）"/>
    <w:basedOn w:val="aff6"/>
    <w:qFormat/>
    <w:pPr>
      <w:widowControl/>
      <w:adjustRightInd/>
      <w:spacing w:after="50" w:line="300" w:lineRule="auto"/>
      <w:ind w:firstLine="200"/>
      <w:textAlignment w:val="auto"/>
    </w:pPr>
    <w:rPr>
      <w:rFonts w:ascii="Arial" w:hAnsi="Arial"/>
      <w:sz w:val="21"/>
      <w:szCs w:val="21"/>
    </w:rPr>
  </w:style>
  <w:style w:type="paragraph" w:customStyle="1" w:styleId="w1">
    <w:name w:val="w1"/>
    <w:basedOn w:val="1"/>
    <w:link w:val="w10"/>
    <w:qFormat/>
    <w:pPr>
      <w:keepNext w:val="0"/>
      <w:keepLines w:val="0"/>
      <w:numPr>
        <w:numId w:val="43"/>
      </w:numPr>
      <w:adjustRightInd/>
      <w:spacing w:before="120" w:after="120" w:line="360" w:lineRule="auto"/>
      <w:jc w:val="both"/>
      <w:textAlignment w:val="auto"/>
    </w:pPr>
    <w:rPr>
      <w:rFonts w:ascii="华文仿宋" w:hAnsi="华文仿宋"/>
      <w:b w:val="0"/>
      <w:szCs w:val="44"/>
    </w:rPr>
  </w:style>
  <w:style w:type="paragraph" w:customStyle="1" w:styleId="w2">
    <w:name w:val="w2"/>
    <w:basedOn w:val="w1"/>
    <w:qFormat/>
    <w:pPr>
      <w:numPr>
        <w:ilvl w:val="1"/>
      </w:numPr>
      <w:tabs>
        <w:tab w:val="left" w:pos="360"/>
      </w:tabs>
      <w:outlineLvl w:val="1"/>
    </w:pPr>
  </w:style>
  <w:style w:type="character" w:customStyle="1" w:styleId="w10">
    <w:name w:val="w1 字符"/>
    <w:link w:val="w1"/>
    <w:qFormat/>
    <w:rPr>
      <w:rFonts w:ascii="华文仿宋" w:hAnsi="华文仿宋"/>
      <w:bCs/>
      <w:kern w:val="44"/>
      <w:sz w:val="28"/>
      <w:szCs w:val="44"/>
    </w:rPr>
  </w:style>
  <w:style w:type="paragraph" w:customStyle="1" w:styleId="120">
    <w:name w:val="正文12"/>
    <w:basedOn w:val="aff6"/>
    <w:link w:val="121"/>
    <w:qFormat/>
    <w:pPr>
      <w:adjustRightInd/>
      <w:ind w:firstLine="200"/>
      <w:jc w:val="both"/>
      <w:textAlignment w:val="auto"/>
    </w:pPr>
    <w:rPr>
      <w:rFonts w:ascii="华文仿宋" w:hAnsi="华文仿宋"/>
      <w:kern w:val="2"/>
      <w:szCs w:val="24"/>
    </w:rPr>
  </w:style>
  <w:style w:type="paragraph" w:customStyle="1" w:styleId="w3">
    <w:name w:val="w3"/>
    <w:basedOn w:val="w2"/>
    <w:qFormat/>
    <w:pPr>
      <w:numPr>
        <w:ilvl w:val="2"/>
      </w:numPr>
      <w:outlineLvl w:val="2"/>
    </w:pPr>
  </w:style>
  <w:style w:type="character" w:customStyle="1" w:styleId="121">
    <w:name w:val="正文12 字符"/>
    <w:link w:val="120"/>
    <w:qFormat/>
    <w:rPr>
      <w:rFonts w:ascii="华文仿宋" w:hAnsi="华文仿宋"/>
      <w:kern w:val="2"/>
      <w:sz w:val="24"/>
      <w:szCs w:val="24"/>
    </w:rPr>
  </w:style>
  <w:style w:type="paragraph" w:customStyle="1" w:styleId="w4">
    <w:name w:val="w4"/>
    <w:basedOn w:val="w3"/>
    <w:qFormat/>
    <w:pPr>
      <w:numPr>
        <w:ilvl w:val="3"/>
      </w:numPr>
      <w:outlineLvl w:val="3"/>
    </w:pPr>
  </w:style>
  <w:style w:type="paragraph" w:customStyle="1" w:styleId="w5">
    <w:name w:val="w5"/>
    <w:basedOn w:val="w4"/>
    <w:qFormat/>
    <w:pPr>
      <w:numPr>
        <w:ilvl w:val="4"/>
      </w:numPr>
      <w:outlineLvl w:val="4"/>
    </w:pPr>
  </w:style>
  <w:style w:type="paragraph" w:customStyle="1" w:styleId="w6">
    <w:name w:val="w6"/>
    <w:basedOn w:val="w5"/>
    <w:qFormat/>
    <w:pPr>
      <w:numPr>
        <w:ilvl w:val="5"/>
      </w:numPr>
    </w:pPr>
  </w:style>
  <w:style w:type="character" w:customStyle="1" w:styleId="1ff5">
    <w:name w:val="正文1 字符"/>
    <w:qFormat/>
    <w:rPr>
      <w:rFonts w:ascii="华文仿宋" w:eastAsia="宋体" w:hAnsi="华文仿宋" w:cs="Times New Roman"/>
      <w:sz w:val="24"/>
      <w:szCs w:val="24"/>
    </w:rPr>
  </w:style>
  <w:style w:type="character" w:customStyle="1" w:styleId="2fd">
    <w:name w:val="正文2 字符"/>
    <w:link w:val="2fc"/>
    <w:qFormat/>
    <w:rPr>
      <w:kern w:val="2"/>
      <w:sz w:val="24"/>
      <w:szCs w:val="24"/>
    </w:rPr>
  </w:style>
  <w:style w:type="character" w:customStyle="1" w:styleId="afffffffffffff7">
    <w:name w:val="批注文字 字符"/>
    <w:qFormat/>
    <w:rPr>
      <w:sz w:val="24"/>
    </w:rPr>
  </w:style>
  <w:style w:type="paragraph" w:customStyle="1" w:styleId="710">
    <w:name w:val="目录 71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10">
    <w:name w:val="目录 51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12">
    <w:name w:val="目录 31"/>
    <w:basedOn w:val="aff6"/>
    <w:next w:val="aff6"/>
    <w:uiPriority w:val="39"/>
    <w:qFormat/>
    <w:pPr>
      <w:ind w:left="238" w:firstLine="200"/>
    </w:pPr>
  </w:style>
  <w:style w:type="paragraph" w:customStyle="1" w:styleId="810">
    <w:name w:val="目录 81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11">
    <w:name w:val="目录 11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10">
    <w:name w:val="目录 41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10">
    <w:name w:val="目录 61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11">
    <w:name w:val="目录 21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10">
    <w:name w:val="目录 91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1ff6">
    <w:name w:val="已访问的超链接1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2">
    <w:name w:val="彩色网格 - 强调文字颜色 62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Char1d">
    <w:name w:val="正文首行缩进 Char1"/>
    <w:link w:val="1ff7"/>
    <w:uiPriority w:val="99"/>
    <w:qFormat/>
    <w:rPr>
      <w:rFonts w:ascii="Arial" w:hAnsi="Arial"/>
      <w:sz w:val="24"/>
      <w:szCs w:val="24"/>
    </w:rPr>
  </w:style>
  <w:style w:type="paragraph" w:customStyle="1" w:styleId="1ff7">
    <w:name w:val="正文首行缩进1"/>
    <w:basedOn w:val="afffa"/>
    <w:link w:val="Char1d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12">
    <w:name w:val="正文首行缩进 21"/>
    <w:basedOn w:val="aff6"/>
    <w:link w:val="2Char10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character" w:customStyle="1" w:styleId="2Char10">
    <w:name w:val="正文首行缩进 2 Char1"/>
    <w:link w:val="212"/>
    <w:qFormat/>
    <w:rPr>
      <w:kern w:val="2"/>
      <w:sz w:val="21"/>
      <w:szCs w:val="24"/>
    </w:rPr>
  </w:style>
  <w:style w:type="paragraph" w:customStyle="1" w:styleId="720">
    <w:name w:val="目录 72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20">
    <w:name w:val="目录 52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20">
    <w:name w:val="目录 32"/>
    <w:basedOn w:val="aff6"/>
    <w:next w:val="aff6"/>
    <w:uiPriority w:val="39"/>
    <w:qFormat/>
    <w:pPr>
      <w:ind w:left="238" w:firstLine="200"/>
    </w:pPr>
  </w:style>
  <w:style w:type="paragraph" w:customStyle="1" w:styleId="820">
    <w:name w:val="目录 82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22">
    <w:name w:val="目录 12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20">
    <w:name w:val="目录 42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20">
    <w:name w:val="目录 62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21">
    <w:name w:val="目录 22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20">
    <w:name w:val="目录 92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2ff">
    <w:name w:val="已访问的超链接2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3">
    <w:name w:val="彩色网格 - 强调文字颜色 63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f0">
    <w:name w:val="正文首行缩进2"/>
    <w:basedOn w:val="afffa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22">
    <w:name w:val="正文首行缩进 22"/>
    <w:basedOn w:val="aff6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paragraph" w:customStyle="1" w:styleId="73">
    <w:name w:val="目录 73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30">
    <w:name w:val="目录 53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30">
    <w:name w:val="目录 33"/>
    <w:basedOn w:val="aff6"/>
    <w:next w:val="aff6"/>
    <w:uiPriority w:val="39"/>
    <w:qFormat/>
    <w:pPr>
      <w:ind w:left="238" w:firstLine="200"/>
    </w:pPr>
  </w:style>
  <w:style w:type="paragraph" w:customStyle="1" w:styleId="83">
    <w:name w:val="目录 83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30">
    <w:name w:val="目录 13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30">
    <w:name w:val="目录 43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30">
    <w:name w:val="目录 63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30">
    <w:name w:val="目录 23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3">
    <w:name w:val="目录 93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3f0">
    <w:name w:val="已访问的超链接3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4">
    <w:name w:val="彩色网格 - 强调文字颜色 64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3f1">
    <w:name w:val="正文首行缩进3"/>
    <w:basedOn w:val="afffa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31">
    <w:name w:val="正文首行缩进 23"/>
    <w:basedOn w:val="aff6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character" w:customStyle="1" w:styleId="4b">
    <w:name w:val="已访问的超链接4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5">
    <w:name w:val="彩色网格 - 强调文字颜色 65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f1">
    <w:name w:val="正文 缩进2字符"/>
    <w:basedOn w:val="aff6"/>
    <w:qFormat/>
    <w:pPr>
      <w:spacing w:line="288" w:lineRule="auto"/>
    </w:pPr>
    <w:rPr>
      <w:rFonts w:ascii="宋体" w:hAnsi="宋体"/>
      <w:sz w:val="28"/>
      <w:szCs w:val="28"/>
    </w:rPr>
  </w:style>
  <w:style w:type="paragraph" w:customStyle="1" w:styleId="afffffffffffff8">
    <w:name w:val="正文（绿盟科技）"/>
    <w:link w:val="Charffff3"/>
    <w:qFormat/>
    <w:pPr>
      <w:spacing w:line="300" w:lineRule="auto"/>
    </w:pPr>
    <w:rPr>
      <w:rFonts w:ascii="Arial" w:hAnsi="Arial"/>
      <w:sz w:val="21"/>
      <w:szCs w:val="21"/>
    </w:rPr>
  </w:style>
  <w:style w:type="character" w:customStyle="1" w:styleId="Charffff3">
    <w:name w:val="正文（绿盟科技） Char"/>
    <w:link w:val="afffffffffffff8"/>
    <w:qFormat/>
    <w:rPr>
      <w:rFonts w:ascii="Arial" w:hAnsi="Arial"/>
      <w:sz w:val="21"/>
      <w:szCs w:val="21"/>
    </w:rPr>
  </w:style>
  <w:style w:type="paragraph" w:customStyle="1" w:styleId="NERCIS-">
    <w:name w:val="NERCIS-正文"/>
    <w:basedOn w:val="aff6"/>
    <w:link w:val="NERCIS-Char"/>
    <w:qFormat/>
    <w:pPr>
      <w:adjustRightInd/>
      <w:jc w:val="both"/>
      <w:textAlignment w:val="auto"/>
    </w:pPr>
    <w:rPr>
      <w:rFonts w:ascii="宋体" w:hAnsi="宋体"/>
      <w:lang w:val="zh-CN"/>
    </w:rPr>
  </w:style>
  <w:style w:type="character" w:customStyle="1" w:styleId="NERCIS-Char">
    <w:name w:val="NERCIS-正文 Char"/>
    <w:link w:val="NERCIS-"/>
    <w:qFormat/>
    <w:rPr>
      <w:rFonts w:ascii="宋体" w:hAnsi="宋体"/>
      <w:sz w:val="24"/>
      <w:lang w:val="zh-CN" w:eastAsia="zh-CN"/>
    </w:rPr>
  </w:style>
  <w:style w:type="paragraph" w:customStyle="1" w:styleId="0740505">
    <w:name w:val="样式 样式 小四 首行缩进:  0.74 厘米 + 段前: 0.5 行 段后: 0.5 行"/>
    <w:basedOn w:val="aff6"/>
    <w:qFormat/>
    <w:pPr>
      <w:adjustRightInd/>
      <w:spacing w:beforeLines="50" w:afterLines="50" w:line="240" w:lineRule="auto"/>
      <w:ind w:firstLineChars="0" w:firstLine="420"/>
      <w:jc w:val="both"/>
      <w:textAlignment w:val="auto"/>
    </w:pPr>
    <w:rPr>
      <w:kern w:val="2"/>
    </w:rPr>
  </w:style>
  <w:style w:type="character" w:customStyle="1" w:styleId="CharCharCharChar0">
    <w:name w:val="列出段落 Char Char Char Char"/>
    <w:qFormat/>
    <w:locked/>
    <w:rPr>
      <w:rFonts w:ascii="宋体" w:hAnsi="Calibri"/>
      <w:sz w:val="24"/>
      <w:szCs w:val="21"/>
    </w:rPr>
  </w:style>
  <w:style w:type="paragraph" w:customStyle="1" w:styleId="112">
    <w:name w:val="列出段落11"/>
    <w:basedOn w:val="aff6"/>
    <w:qFormat/>
    <w:pPr>
      <w:snapToGrid w:val="0"/>
      <w:spacing w:line="300" w:lineRule="auto"/>
      <w:ind w:firstLine="420"/>
      <w:jc w:val="both"/>
      <w:textAlignment w:val="auto"/>
    </w:pPr>
    <w:rPr>
      <w:rFonts w:ascii="宋体" w:hAnsi="Calibri"/>
      <w:kern w:val="2"/>
      <w:szCs w:val="21"/>
    </w:rPr>
  </w:style>
  <w:style w:type="table" w:customStyle="1" w:styleId="2ff2">
    <w:name w:val="网格型2"/>
    <w:basedOn w:val="aff8"/>
    <w:next w:val="afffffa"/>
    <w:uiPriority w:val="59"/>
    <w:qFormat/>
    <w:rsid w:val="00677D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qFormat="1"/>
    <w:lsdException w:name="index 3" w:qFormat="1"/>
    <w:lsdException w:name="index 4" w:qFormat="1"/>
    <w:lsdException w:name="index 5" w:uiPriority="99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uiPriority="99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uiPriority="99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semiHidden="1" w:unhideWhenUsed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uiPriority="99" w:qFormat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uiPriority="99" w:qFormat="1"/>
    <w:lsdException w:name="Hyperlink" w:uiPriority="99" w:qFormat="1"/>
    <w:lsdException w:name="FollowedHyperlink" w:uiPriority="99" w:qFormat="1"/>
    <w:lsdException w:name="Strong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uiPriority="99" w:qFormat="1"/>
    <w:lsdException w:name="HTML Sample" w:semiHidden="1" w:unhideWhenUsed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qFormat="1"/>
    <w:lsdException w:name="Table Professional" w:semiHidden="1" w:unhideWhenUsed="1"/>
    <w:lsdException w:name="Table Subtle 1" w:qFormat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6">
    <w:name w:val="Normal"/>
    <w:qFormat/>
    <w:pPr>
      <w:widowControl w:val="0"/>
      <w:adjustRightInd w:val="0"/>
      <w:spacing w:line="360" w:lineRule="auto"/>
      <w:ind w:firstLineChars="200" w:firstLine="480"/>
      <w:textAlignment w:val="baseline"/>
    </w:pPr>
    <w:rPr>
      <w:sz w:val="24"/>
    </w:rPr>
  </w:style>
  <w:style w:type="paragraph" w:styleId="1">
    <w:name w:val="heading 1"/>
    <w:basedOn w:val="aff6"/>
    <w:next w:val="aff6"/>
    <w:link w:val="13"/>
    <w:uiPriority w:val="99"/>
    <w:qFormat/>
    <w:pPr>
      <w:keepNext/>
      <w:keepLines/>
      <w:numPr>
        <w:numId w:val="1"/>
      </w:numPr>
      <w:spacing w:before="340" w:after="330" w:line="578" w:lineRule="atLeast"/>
      <w:ind w:firstLineChars="0" w:firstLine="0"/>
      <w:jc w:val="center"/>
      <w:outlineLvl w:val="0"/>
    </w:pPr>
    <w:rPr>
      <w:b/>
      <w:bCs/>
      <w:kern w:val="44"/>
      <w:sz w:val="28"/>
      <w:szCs w:val="28"/>
    </w:rPr>
  </w:style>
  <w:style w:type="paragraph" w:styleId="23">
    <w:name w:val="heading 2"/>
    <w:basedOn w:val="aff6"/>
    <w:next w:val="aff6"/>
    <w:link w:val="24"/>
    <w:uiPriority w:val="99"/>
    <w:qFormat/>
    <w:pPr>
      <w:keepNext/>
      <w:keepLines/>
      <w:spacing w:before="260" w:after="260" w:line="416" w:lineRule="atLeast"/>
      <w:ind w:firstLineChars="0" w:firstLine="0"/>
      <w:jc w:val="center"/>
      <w:outlineLvl w:val="1"/>
    </w:pPr>
    <w:rPr>
      <w:rFonts w:ascii="宋体" w:hAnsi="宋体"/>
      <w:b/>
      <w:bCs/>
      <w:sz w:val="28"/>
      <w:szCs w:val="28"/>
    </w:rPr>
  </w:style>
  <w:style w:type="paragraph" w:styleId="31">
    <w:name w:val="heading 3"/>
    <w:basedOn w:val="aff6"/>
    <w:next w:val="aff6"/>
    <w:link w:val="32"/>
    <w:uiPriority w:val="99"/>
    <w:qFormat/>
    <w:pPr>
      <w:keepNext/>
      <w:keepLines/>
      <w:spacing w:before="260" w:after="260" w:line="416" w:lineRule="atLeast"/>
      <w:ind w:firstLineChars="0" w:firstLine="0"/>
      <w:outlineLvl w:val="2"/>
    </w:pPr>
    <w:rPr>
      <w:rFonts w:ascii="宋体" w:hAnsi="宋体"/>
      <w:b/>
      <w:bCs/>
      <w:szCs w:val="24"/>
    </w:rPr>
  </w:style>
  <w:style w:type="paragraph" w:styleId="42">
    <w:name w:val="heading 4"/>
    <w:basedOn w:val="aff6"/>
    <w:next w:val="aff6"/>
    <w:link w:val="43"/>
    <w:uiPriority w:val="99"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ff6"/>
    <w:next w:val="aff6"/>
    <w:link w:val="51"/>
    <w:qFormat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0">
    <w:name w:val="heading 6"/>
    <w:basedOn w:val="aff6"/>
    <w:next w:val="aff6"/>
    <w:link w:val="61"/>
    <w:qFormat/>
    <w:pPr>
      <w:keepNext/>
      <w:keepLines/>
      <w:spacing w:before="240" w:after="64" w:line="320" w:lineRule="atLeast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ff6"/>
    <w:next w:val="aff6"/>
    <w:link w:val="70"/>
    <w:qFormat/>
    <w:pPr>
      <w:keepNext/>
      <w:keepLines/>
      <w:spacing w:before="240" w:after="64" w:line="320" w:lineRule="atLeast"/>
      <w:outlineLvl w:val="6"/>
    </w:pPr>
    <w:rPr>
      <w:b/>
      <w:bCs/>
      <w:szCs w:val="24"/>
    </w:rPr>
  </w:style>
  <w:style w:type="paragraph" w:styleId="8">
    <w:name w:val="heading 8"/>
    <w:basedOn w:val="aff6"/>
    <w:next w:val="aff6"/>
    <w:link w:val="80"/>
    <w:qFormat/>
    <w:pPr>
      <w:keepNext/>
      <w:keepLines/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ff6"/>
    <w:next w:val="aff6"/>
    <w:link w:val="90"/>
    <w:qFormat/>
    <w:pPr>
      <w:keepNext/>
      <w:keepLines/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ff7">
    <w:name w:val="Default Paragraph Font"/>
    <w:uiPriority w:val="1"/>
    <w:semiHidden/>
    <w:unhideWhenUsed/>
  </w:style>
  <w:style w:type="table" w:default="1" w:styleId="af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9">
    <w:name w:val="No List"/>
    <w:uiPriority w:val="99"/>
    <w:semiHidden/>
    <w:unhideWhenUsed/>
  </w:style>
  <w:style w:type="paragraph" w:styleId="affa">
    <w:name w:val="macro"/>
    <w:link w:val="affb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/>
      <w:sz w:val="24"/>
      <w:szCs w:val="24"/>
    </w:rPr>
  </w:style>
  <w:style w:type="paragraph" w:styleId="33">
    <w:name w:val="List 3"/>
    <w:basedOn w:val="aff6"/>
    <w:qFormat/>
    <w:pPr>
      <w:adjustRightInd/>
      <w:spacing w:line="240" w:lineRule="auto"/>
      <w:ind w:leftChars="400" w:left="100" w:hangingChars="200" w:hanging="200"/>
      <w:jc w:val="both"/>
      <w:textAlignment w:val="auto"/>
    </w:pPr>
    <w:rPr>
      <w:kern w:val="2"/>
      <w:sz w:val="21"/>
      <w:szCs w:val="24"/>
    </w:rPr>
  </w:style>
  <w:style w:type="paragraph" w:styleId="71">
    <w:name w:val="toc 7"/>
    <w:basedOn w:val="aff6"/>
    <w:next w:val="aff6"/>
    <w:uiPriority w:val="39"/>
    <w:qFormat/>
    <w:pPr>
      <w:ind w:left="1200"/>
    </w:pPr>
    <w:rPr>
      <w:sz w:val="20"/>
    </w:rPr>
  </w:style>
  <w:style w:type="paragraph" w:styleId="25">
    <w:name w:val="List Number 2"/>
    <w:basedOn w:val="aff6"/>
    <w:qFormat/>
    <w:pPr>
      <w:tabs>
        <w:tab w:val="left" w:pos="927"/>
      </w:tabs>
      <w:adjustRightInd/>
      <w:ind w:left="567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affc">
    <w:name w:val="table of authorities"/>
    <w:basedOn w:val="aff6"/>
    <w:next w:val="aff6"/>
    <w:qFormat/>
    <w:pPr>
      <w:spacing w:line="240" w:lineRule="auto"/>
      <w:ind w:leftChars="200" w:left="42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4">
    <w:name w:val="List Bullet 4"/>
    <w:basedOn w:val="aff6"/>
    <w:qFormat/>
    <w:pPr>
      <w:numPr>
        <w:numId w:val="2"/>
      </w:numPr>
      <w:adjustRightInd/>
      <w:spacing w:line="480" w:lineRule="exact"/>
      <w:jc w:val="both"/>
      <w:textAlignment w:val="auto"/>
    </w:pPr>
    <w:rPr>
      <w:kern w:val="2"/>
      <w:sz w:val="21"/>
      <w:szCs w:val="24"/>
    </w:rPr>
  </w:style>
  <w:style w:type="paragraph" w:styleId="81">
    <w:name w:val="index 8"/>
    <w:basedOn w:val="aff6"/>
    <w:next w:val="aff6"/>
    <w:qFormat/>
    <w:pPr>
      <w:spacing w:line="240" w:lineRule="auto"/>
      <w:ind w:leftChars="1400" w:left="14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d">
    <w:name w:val="List Number"/>
    <w:basedOn w:val="aff6"/>
    <w:qFormat/>
    <w:pPr>
      <w:spacing w:line="240" w:lineRule="auto"/>
      <w:ind w:firstLineChars="0" w:firstLine="0"/>
      <w:textAlignment w:val="auto"/>
    </w:pPr>
    <w:rPr>
      <w:rFonts w:ascii="Arial" w:hAnsi="Arial"/>
      <w:sz w:val="21"/>
      <w:szCs w:val="24"/>
    </w:rPr>
  </w:style>
  <w:style w:type="paragraph" w:styleId="affe">
    <w:name w:val="Normal Indent"/>
    <w:basedOn w:val="aff6"/>
    <w:link w:val="afff"/>
    <w:qFormat/>
    <w:pPr>
      <w:ind w:firstLine="420"/>
    </w:pPr>
  </w:style>
  <w:style w:type="paragraph" w:styleId="afff0">
    <w:name w:val="caption"/>
    <w:basedOn w:val="aff6"/>
    <w:next w:val="aff6"/>
    <w:link w:val="afff1"/>
    <w:qFormat/>
    <w:pPr>
      <w:spacing w:line="480" w:lineRule="auto"/>
    </w:pPr>
    <w:rPr>
      <w:rFonts w:ascii="华文中宋" w:eastAsia="华文中宋" w:hAnsi="华文中宋"/>
      <w:kern w:val="2"/>
      <w:sz w:val="36"/>
    </w:rPr>
  </w:style>
  <w:style w:type="paragraph" w:styleId="52">
    <w:name w:val="index 5"/>
    <w:basedOn w:val="aff6"/>
    <w:next w:val="aff6"/>
    <w:uiPriority w:val="99"/>
    <w:qFormat/>
    <w:pPr>
      <w:spacing w:line="240" w:lineRule="auto"/>
      <w:ind w:leftChars="800" w:left="8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">
    <w:name w:val="List Bullet"/>
    <w:basedOn w:val="aff6"/>
    <w:link w:val="afff2"/>
    <w:qFormat/>
    <w:pPr>
      <w:numPr>
        <w:numId w:val="3"/>
      </w:numPr>
      <w:ind w:firstLineChars="0" w:firstLine="0"/>
      <w:jc w:val="both"/>
      <w:textAlignment w:val="auto"/>
    </w:pPr>
    <w:rPr>
      <w:szCs w:val="21"/>
    </w:rPr>
  </w:style>
  <w:style w:type="paragraph" w:styleId="afff3">
    <w:name w:val="Document Map"/>
    <w:basedOn w:val="aff6"/>
    <w:link w:val="afff4"/>
    <w:qFormat/>
    <w:pPr>
      <w:shd w:val="clear" w:color="auto" w:fill="000080"/>
    </w:pPr>
  </w:style>
  <w:style w:type="paragraph" w:styleId="afff5">
    <w:name w:val="toa heading"/>
    <w:basedOn w:val="aff6"/>
    <w:next w:val="aff6"/>
    <w:qFormat/>
    <w:pPr>
      <w:widowControl/>
      <w:pBdr>
        <w:top w:val="single" w:sz="24" w:space="1" w:color="auto"/>
        <w:between w:val="single" w:sz="24" w:space="1" w:color="auto"/>
      </w:pBdr>
      <w:tabs>
        <w:tab w:val="right" w:pos="4740"/>
      </w:tabs>
      <w:autoSpaceDE w:val="0"/>
      <w:snapToGrid w:val="0"/>
      <w:spacing w:before="60" w:after="60" w:line="360" w:lineRule="exact"/>
      <w:ind w:firstLineChars="0" w:firstLine="482"/>
      <w:jc w:val="center"/>
      <w:textAlignment w:val="auto"/>
    </w:pPr>
    <w:rPr>
      <w:rFonts w:ascii="Arial Black" w:eastAsia="PMingLiU" w:hAnsi="Arial Black" w:cs="宋体"/>
      <w:b/>
      <w:bCs/>
      <w:snapToGrid w:val="0"/>
      <w:spacing w:val="-10"/>
      <w:sz w:val="22"/>
      <w:szCs w:val="22"/>
      <w:lang w:eastAsia="zh-TW"/>
    </w:rPr>
  </w:style>
  <w:style w:type="paragraph" w:styleId="afff6">
    <w:name w:val="annotation text"/>
    <w:basedOn w:val="aff6"/>
    <w:link w:val="afff7"/>
    <w:qFormat/>
  </w:style>
  <w:style w:type="paragraph" w:styleId="62">
    <w:name w:val="index 6"/>
    <w:basedOn w:val="aff6"/>
    <w:next w:val="aff6"/>
    <w:qFormat/>
    <w:pPr>
      <w:spacing w:line="240" w:lineRule="auto"/>
      <w:ind w:leftChars="1000" w:left="10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8">
    <w:name w:val="Salutation"/>
    <w:basedOn w:val="aff6"/>
    <w:next w:val="aff6"/>
    <w:link w:val="afff9"/>
    <w:qFormat/>
    <w:pPr>
      <w:adjustRightInd/>
      <w:spacing w:line="240" w:lineRule="auto"/>
      <w:ind w:firstLineChars="300" w:firstLine="630"/>
      <w:textAlignment w:val="auto"/>
    </w:pPr>
    <w:rPr>
      <w:rFonts w:ascii="宋体" w:hAnsi="宋体"/>
      <w:b/>
      <w:snapToGrid w:val="0"/>
      <w:szCs w:val="24"/>
      <w:lang w:eastAsia="en-US"/>
    </w:rPr>
  </w:style>
  <w:style w:type="paragraph" w:styleId="34">
    <w:name w:val="Body Text 3"/>
    <w:basedOn w:val="aff6"/>
    <w:link w:val="35"/>
    <w:qFormat/>
    <w:pPr>
      <w:adjustRightInd/>
      <w:spacing w:after="120" w:line="240" w:lineRule="auto"/>
      <w:ind w:firstLine="0"/>
      <w:jc w:val="both"/>
      <w:textAlignment w:val="auto"/>
    </w:pPr>
    <w:rPr>
      <w:kern w:val="2"/>
      <w:sz w:val="16"/>
      <w:szCs w:val="16"/>
    </w:rPr>
  </w:style>
  <w:style w:type="paragraph" w:styleId="3">
    <w:name w:val="List Bullet 3"/>
    <w:basedOn w:val="aff6"/>
    <w:qFormat/>
    <w:pPr>
      <w:numPr>
        <w:numId w:val="4"/>
      </w:numPr>
      <w:adjustRightInd/>
      <w:ind w:firstLineChars="0" w:firstLine="0"/>
      <w:jc w:val="both"/>
      <w:textAlignment w:val="auto"/>
    </w:pPr>
    <w:rPr>
      <w:kern w:val="2"/>
      <w:sz w:val="21"/>
      <w:szCs w:val="24"/>
    </w:rPr>
  </w:style>
  <w:style w:type="paragraph" w:styleId="afffa">
    <w:name w:val="Body Text"/>
    <w:basedOn w:val="aff6"/>
    <w:link w:val="afffb"/>
    <w:qFormat/>
    <w:pPr>
      <w:adjustRightInd/>
      <w:spacing w:line="240" w:lineRule="auto"/>
      <w:jc w:val="both"/>
      <w:textAlignment w:val="auto"/>
    </w:pPr>
    <w:rPr>
      <w:kern w:val="2"/>
      <w:sz w:val="28"/>
    </w:rPr>
  </w:style>
  <w:style w:type="paragraph" w:styleId="afffc">
    <w:name w:val="Body Text Indent"/>
    <w:basedOn w:val="aff6"/>
    <w:link w:val="afffd"/>
    <w:qFormat/>
    <w:pPr>
      <w:spacing w:line="240" w:lineRule="auto"/>
      <w:ind w:leftChars="460" w:left="1104"/>
    </w:pPr>
    <w:rPr>
      <w:rFonts w:ascii="宋体" w:hAnsi="宋体"/>
      <w:szCs w:val="21"/>
    </w:rPr>
  </w:style>
  <w:style w:type="paragraph" w:styleId="36">
    <w:name w:val="List Number 3"/>
    <w:basedOn w:val="aff6"/>
    <w:qFormat/>
    <w:pPr>
      <w:tabs>
        <w:tab w:val="left" w:pos="1226"/>
        <w:tab w:val="left" w:pos="1647"/>
      </w:tabs>
      <w:adjustRightInd/>
      <w:ind w:left="284" w:firstLineChars="0" w:firstLine="283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26">
    <w:name w:val="List 2"/>
    <w:basedOn w:val="aff6"/>
    <w:qFormat/>
    <w:pPr>
      <w:widowControl/>
      <w:adjustRightInd/>
      <w:spacing w:before="240" w:line="360" w:lineRule="atLeast"/>
      <w:ind w:left="2578" w:firstLineChars="0" w:hanging="418"/>
      <w:textAlignment w:val="auto"/>
    </w:pPr>
    <w:rPr>
      <w:rFonts w:ascii="宋体" w:hAnsi="宋体"/>
      <w:snapToGrid w:val="0"/>
      <w:sz w:val="21"/>
    </w:rPr>
  </w:style>
  <w:style w:type="paragraph" w:styleId="afffe">
    <w:name w:val="List Continue"/>
    <w:basedOn w:val="aff6"/>
    <w:qFormat/>
    <w:pPr>
      <w:adjustRightInd/>
      <w:spacing w:after="120" w:line="480" w:lineRule="exact"/>
      <w:ind w:leftChars="200" w:left="420" w:firstLineChars="0" w:firstLine="0"/>
      <w:jc w:val="both"/>
      <w:textAlignment w:val="auto"/>
    </w:pPr>
    <w:rPr>
      <w:kern w:val="2"/>
      <w:sz w:val="21"/>
      <w:szCs w:val="24"/>
    </w:rPr>
  </w:style>
  <w:style w:type="paragraph" w:styleId="affff">
    <w:name w:val="Block Text"/>
    <w:basedOn w:val="aff6"/>
    <w:uiPriority w:val="99"/>
    <w:qFormat/>
    <w:pPr>
      <w:adjustRightInd/>
      <w:spacing w:line="400" w:lineRule="atLeast"/>
      <w:ind w:leftChars="-1" w:left="-2" w:rightChars="-511" w:right="-1226" w:firstLineChars="0" w:firstLine="1"/>
      <w:jc w:val="both"/>
      <w:textAlignment w:val="auto"/>
    </w:pPr>
    <w:rPr>
      <w:rFonts w:ascii="仿宋_GB2312"/>
      <w:b/>
      <w:bCs/>
      <w:kern w:val="2"/>
    </w:rPr>
  </w:style>
  <w:style w:type="paragraph" w:styleId="2">
    <w:name w:val="List Bullet 2"/>
    <w:basedOn w:val="aff6"/>
    <w:qFormat/>
    <w:pPr>
      <w:numPr>
        <w:numId w:val="5"/>
      </w:numPr>
      <w:adjustRightInd/>
      <w:spacing w:line="480" w:lineRule="exact"/>
      <w:jc w:val="both"/>
      <w:textAlignment w:val="auto"/>
    </w:pPr>
    <w:rPr>
      <w:kern w:val="2"/>
      <w:sz w:val="21"/>
      <w:szCs w:val="24"/>
    </w:rPr>
  </w:style>
  <w:style w:type="paragraph" w:styleId="44">
    <w:name w:val="index 4"/>
    <w:basedOn w:val="aff6"/>
    <w:next w:val="aff6"/>
    <w:qFormat/>
    <w:pPr>
      <w:spacing w:line="240" w:lineRule="auto"/>
      <w:ind w:leftChars="600" w:left="6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53">
    <w:name w:val="toc 5"/>
    <w:basedOn w:val="aff6"/>
    <w:next w:val="aff6"/>
    <w:uiPriority w:val="39"/>
    <w:qFormat/>
    <w:pPr>
      <w:ind w:left="720"/>
    </w:pPr>
    <w:rPr>
      <w:sz w:val="20"/>
    </w:rPr>
  </w:style>
  <w:style w:type="paragraph" w:styleId="37">
    <w:name w:val="toc 3"/>
    <w:basedOn w:val="aff6"/>
    <w:next w:val="aff6"/>
    <w:uiPriority w:val="39"/>
    <w:qFormat/>
    <w:pPr>
      <w:ind w:left="238" w:firstLine="200"/>
    </w:pPr>
  </w:style>
  <w:style w:type="paragraph" w:styleId="affff0">
    <w:name w:val="Plain Text"/>
    <w:basedOn w:val="aff6"/>
    <w:link w:val="affff1"/>
    <w:uiPriority w:val="99"/>
    <w:qFormat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45">
    <w:name w:val="List Number 4"/>
    <w:basedOn w:val="aff6"/>
    <w:qFormat/>
    <w:pPr>
      <w:tabs>
        <w:tab w:val="left" w:pos="1352"/>
      </w:tabs>
      <w:adjustRightInd/>
      <w:ind w:left="992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82">
    <w:name w:val="toc 8"/>
    <w:basedOn w:val="aff6"/>
    <w:next w:val="aff6"/>
    <w:uiPriority w:val="39"/>
    <w:qFormat/>
    <w:pPr>
      <w:ind w:left="1440"/>
    </w:pPr>
    <w:rPr>
      <w:sz w:val="20"/>
    </w:rPr>
  </w:style>
  <w:style w:type="paragraph" w:styleId="38">
    <w:name w:val="index 3"/>
    <w:basedOn w:val="aff6"/>
    <w:next w:val="aff6"/>
    <w:qFormat/>
    <w:pPr>
      <w:spacing w:line="240" w:lineRule="auto"/>
      <w:ind w:leftChars="400" w:left="4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2">
    <w:name w:val="Date"/>
    <w:basedOn w:val="aff6"/>
    <w:next w:val="aff6"/>
    <w:link w:val="affff3"/>
    <w:qFormat/>
    <w:pPr>
      <w:adjustRightInd/>
      <w:spacing w:line="240" w:lineRule="auto"/>
      <w:ind w:leftChars="2500" w:left="100"/>
      <w:jc w:val="both"/>
      <w:textAlignment w:val="auto"/>
    </w:pPr>
    <w:rPr>
      <w:kern w:val="2"/>
      <w:sz w:val="21"/>
    </w:rPr>
  </w:style>
  <w:style w:type="paragraph" w:styleId="27">
    <w:name w:val="Body Text Indent 2"/>
    <w:basedOn w:val="aff6"/>
    <w:link w:val="28"/>
    <w:qFormat/>
    <w:pPr>
      <w:spacing w:line="240" w:lineRule="auto"/>
      <w:ind w:firstLineChars="244" w:firstLine="586"/>
    </w:pPr>
    <w:rPr>
      <w:rFonts w:ascii="宋体" w:hAnsi="宋体"/>
      <w:szCs w:val="21"/>
    </w:rPr>
  </w:style>
  <w:style w:type="paragraph" w:styleId="affff4">
    <w:name w:val="endnote text"/>
    <w:basedOn w:val="aff6"/>
    <w:link w:val="affff5"/>
    <w:qFormat/>
    <w:pPr>
      <w:snapToGrid w:val="0"/>
      <w:spacing w:line="240" w:lineRule="auto"/>
      <w:ind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6">
    <w:name w:val="Balloon Text"/>
    <w:basedOn w:val="aff6"/>
    <w:link w:val="affff7"/>
    <w:qFormat/>
    <w:rPr>
      <w:sz w:val="18"/>
      <w:szCs w:val="18"/>
    </w:rPr>
  </w:style>
  <w:style w:type="paragraph" w:styleId="affff8">
    <w:name w:val="footer"/>
    <w:basedOn w:val="aff6"/>
    <w:link w:val="affff9"/>
    <w:uiPriority w:val="99"/>
    <w:qFormat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affffa">
    <w:name w:val="header"/>
    <w:basedOn w:val="aff6"/>
    <w:link w:val="affff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14">
    <w:name w:val="toc 1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styleId="46">
    <w:name w:val="toc 4"/>
    <w:basedOn w:val="aff6"/>
    <w:next w:val="aff6"/>
    <w:uiPriority w:val="39"/>
    <w:qFormat/>
    <w:pPr>
      <w:ind w:left="480"/>
    </w:pPr>
    <w:rPr>
      <w:sz w:val="20"/>
    </w:rPr>
  </w:style>
  <w:style w:type="paragraph" w:styleId="affffc">
    <w:name w:val="index heading"/>
    <w:basedOn w:val="aff6"/>
    <w:next w:val="15"/>
    <w:qFormat/>
    <w:pPr>
      <w:spacing w:line="240" w:lineRule="auto"/>
      <w:ind w:firstLineChars="0" w:firstLine="0"/>
      <w:jc w:val="both"/>
      <w:textAlignment w:val="auto"/>
    </w:pPr>
    <w:rPr>
      <w:rFonts w:ascii="Arial" w:eastAsia="仿宋_GB2312" w:hAnsi="Arial" w:cs="Arial"/>
      <w:b/>
      <w:bCs/>
      <w:sz w:val="28"/>
      <w:szCs w:val="21"/>
    </w:rPr>
  </w:style>
  <w:style w:type="paragraph" w:styleId="15">
    <w:name w:val="index 1"/>
    <w:basedOn w:val="aff6"/>
    <w:next w:val="aff6"/>
    <w:uiPriority w:val="99"/>
    <w:qFormat/>
    <w:pPr>
      <w:adjustRightInd/>
      <w:snapToGrid w:val="0"/>
      <w:spacing w:line="240" w:lineRule="auto"/>
      <w:jc w:val="both"/>
      <w:textAlignment w:val="auto"/>
    </w:pPr>
    <w:rPr>
      <w:kern w:val="2"/>
      <w:sz w:val="21"/>
      <w:szCs w:val="21"/>
    </w:rPr>
  </w:style>
  <w:style w:type="paragraph" w:styleId="affffd">
    <w:name w:val="Subtitle"/>
    <w:basedOn w:val="aff6"/>
    <w:link w:val="affffe"/>
    <w:qFormat/>
    <w:pPr>
      <w:adjustRightInd/>
      <w:spacing w:after="60" w:line="240" w:lineRule="atLeast"/>
      <w:ind w:firstLineChars="0" w:firstLine="0"/>
      <w:jc w:val="center"/>
      <w:textAlignment w:val="auto"/>
    </w:pPr>
    <w:rPr>
      <w:rFonts w:ascii="宋体"/>
      <w:i/>
      <w:sz w:val="36"/>
      <w:lang w:val="en-AU"/>
    </w:rPr>
  </w:style>
  <w:style w:type="paragraph" w:styleId="54">
    <w:name w:val="List Number 5"/>
    <w:basedOn w:val="aff6"/>
    <w:qFormat/>
    <w:pPr>
      <w:tabs>
        <w:tab w:val="left" w:pos="1854"/>
        <w:tab w:val="left" w:pos="2160"/>
      </w:tabs>
      <w:adjustRightInd/>
      <w:ind w:left="1134" w:firstLineChars="0" w:firstLine="0"/>
      <w:jc w:val="both"/>
      <w:textAlignment w:val="auto"/>
    </w:pPr>
    <w:rPr>
      <w:rFonts w:ascii="Arial" w:hAnsi="Arial"/>
      <w:kern w:val="2"/>
      <w:sz w:val="21"/>
      <w:szCs w:val="24"/>
    </w:rPr>
  </w:style>
  <w:style w:type="paragraph" w:styleId="afffff">
    <w:name w:val="List"/>
    <w:basedOn w:val="aff6"/>
    <w:uiPriority w:val="99"/>
    <w:qFormat/>
    <w:pPr>
      <w:widowControl/>
      <w:adjustRightInd/>
      <w:ind w:firstLineChars="0" w:firstLine="0"/>
      <w:contextualSpacing/>
      <w:jc w:val="both"/>
      <w:textAlignment w:val="auto"/>
    </w:pPr>
    <w:rPr>
      <w:rFonts w:ascii="Arial" w:hAnsi="Arial"/>
      <w:kern w:val="2"/>
      <w:szCs w:val="24"/>
    </w:rPr>
  </w:style>
  <w:style w:type="paragraph" w:styleId="afffff0">
    <w:name w:val="footnote text"/>
    <w:basedOn w:val="aff6"/>
    <w:link w:val="afffff1"/>
    <w:qFormat/>
    <w:pPr>
      <w:snapToGrid w:val="0"/>
      <w:spacing w:line="240" w:lineRule="auto"/>
      <w:ind w:firstLineChars="0" w:firstLine="0"/>
      <w:jc w:val="both"/>
      <w:textAlignment w:val="auto"/>
    </w:pPr>
    <w:rPr>
      <w:rFonts w:eastAsia="仿宋_GB2312"/>
      <w:sz w:val="18"/>
      <w:szCs w:val="18"/>
    </w:rPr>
  </w:style>
  <w:style w:type="paragraph" w:styleId="63">
    <w:name w:val="toc 6"/>
    <w:basedOn w:val="aff6"/>
    <w:next w:val="aff6"/>
    <w:uiPriority w:val="39"/>
    <w:qFormat/>
    <w:pPr>
      <w:ind w:left="960"/>
    </w:pPr>
    <w:rPr>
      <w:sz w:val="20"/>
    </w:rPr>
  </w:style>
  <w:style w:type="paragraph" w:styleId="39">
    <w:name w:val="Body Text Indent 3"/>
    <w:basedOn w:val="aff6"/>
    <w:link w:val="3a"/>
    <w:qFormat/>
    <w:pPr>
      <w:ind w:firstLine="570"/>
    </w:pPr>
    <w:rPr>
      <w:sz w:val="28"/>
    </w:rPr>
  </w:style>
  <w:style w:type="paragraph" w:styleId="72">
    <w:name w:val="index 7"/>
    <w:basedOn w:val="aff6"/>
    <w:next w:val="aff6"/>
    <w:qFormat/>
    <w:pPr>
      <w:spacing w:line="240" w:lineRule="auto"/>
      <w:ind w:leftChars="1200" w:left="12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91">
    <w:name w:val="index 9"/>
    <w:basedOn w:val="aff6"/>
    <w:next w:val="aff6"/>
    <w:qFormat/>
    <w:pPr>
      <w:spacing w:line="240" w:lineRule="auto"/>
      <w:ind w:leftChars="1600" w:left="16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f2">
    <w:name w:val="table of figures"/>
    <w:basedOn w:val="aff6"/>
    <w:next w:val="aff6"/>
    <w:unhideWhenUsed/>
    <w:qFormat/>
    <w:pPr>
      <w:adjustRightInd/>
      <w:spacing w:line="240" w:lineRule="auto"/>
      <w:ind w:leftChars="200" w:left="200" w:hangingChars="200" w:hanging="200"/>
      <w:jc w:val="both"/>
      <w:textAlignment w:val="auto"/>
    </w:pPr>
    <w:rPr>
      <w:kern w:val="2"/>
      <w:sz w:val="21"/>
      <w:szCs w:val="24"/>
    </w:rPr>
  </w:style>
  <w:style w:type="paragraph" w:styleId="29">
    <w:name w:val="toc 2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styleId="92">
    <w:name w:val="toc 9"/>
    <w:basedOn w:val="aff6"/>
    <w:next w:val="aff6"/>
    <w:uiPriority w:val="39"/>
    <w:qFormat/>
    <w:pPr>
      <w:ind w:left="1680"/>
    </w:pPr>
    <w:rPr>
      <w:sz w:val="20"/>
    </w:rPr>
  </w:style>
  <w:style w:type="paragraph" w:styleId="2a">
    <w:name w:val="Body Text 2"/>
    <w:basedOn w:val="aff6"/>
    <w:link w:val="2b"/>
    <w:qFormat/>
    <w:pPr>
      <w:spacing w:after="120" w:line="480" w:lineRule="auto"/>
    </w:pPr>
  </w:style>
  <w:style w:type="paragraph" w:styleId="47">
    <w:name w:val="List 4"/>
    <w:basedOn w:val="aff6"/>
    <w:qFormat/>
    <w:pPr>
      <w:adjustRightInd/>
      <w:spacing w:line="480" w:lineRule="exact"/>
      <w:ind w:leftChars="600" w:left="100" w:hangingChars="200" w:hanging="200"/>
      <w:jc w:val="both"/>
      <w:textAlignment w:val="auto"/>
    </w:pPr>
    <w:rPr>
      <w:kern w:val="2"/>
      <w:sz w:val="21"/>
      <w:szCs w:val="24"/>
    </w:rPr>
  </w:style>
  <w:style w:type="paragraph" w:styleId="2c">
    <w:name w:val="List Continue 2"/>
    <w:basedOn w:val="aff6"/>
    <w:qFormat/>
    <w:pPr>
      <w:adjustRightInd/>
      <w:spacing w:after="120" w:line="240" w:lineRule="auto"/>
      <w:ind w:leftChars="400" w:left="840" w:firstLineChars="0" w:firstLine="0"/>
      <w:jc w:val="both"/>
      <w:textAlignment w:val="auto"/>
    </w:pPr>
    <w:rPr>
      <w:kern w:val="2"/>
      <w:sz w:val="21"/>
      <w:szCs w:val="24"/>
    </w:rPr>
  </w:style>
  <w:style w:type="paragraph" w:styleId="HTML">
    <w:name w:val="HTML Preformatted"/>
    <w:basedOn w:val="aff6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宋体" w:hAnsi="宋体" w:cs="宋体"/>
      <w:szCs w:val="24"/>
    </w:rPr>
  </w:style>
  <w:style w:type="paragraph" w:styleId="afffff3">
    <w:name w:val="Normal (Web)"/>
    <w:basedOn w:val="aff6"/>
    <w:uiPriority w:val="99"/>
    <w:qFormat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/>
      <w:szCs w:val="24"/>
      <w:lang w:eastAsia="en-US"/>
    </w:rPr>
  </w:style>
  <w:style w:type="paragraph" w:styleId="2d">
    <w:name w:val="index 2"/>
    <w:basedOn w:val="aff6"/>
    <w:next w:val="aff6"/>
    <w:qFormat/>
    <w:pPr>
      <w:spacing w:line="240" w:lineRule="auto"/>
      <w:ind w:leftChars="200" w:left="200" w:firstLineChars="0" w:firstLine="0"/>
      <w:jc w:val="both"/>
      <w:textAlignment w:val="auto"/>
    </w:pPr>
    <w:rPr>
      <w:rFonts w:eastAsia="仿宋_GB2312"/>
      <w:sz w:val="28"/>
      <w:szCs w:val="21"/>
    </w:rPr>
  </w:style>
  <w:style w:type="paragraph" w:styleId="afffff4">
    <w:name w:val="Title"/>
    <w:basedOn w:val="aff6"/>
    <w:link w:val="afffff5"/>
    <w:uiPriority w:val="99"/>
    <w:qFormat/>
    <w:pPr>
      <w:adjustRightInd/>
      <w:spacing w:line="240" w:lineRule="auto"/>
      <w:ind w:left="-25" w:firstLine="0"/>
      <w:jc w:val="center"/>
      <w:textAlignment w:val="auto"/>
      <w:outlineLvl w:val="0"/>
    </w:pPr>
    <w:rPr>
      <w:b/>
      <w:kern w:val="2"/>
      <w:sz w:val="32"/>
    </w:rPr>
  </w:style>
  <w:style w:type="paragraph" w:styleId="afffff6">
    <w:name w:val="annotation subject"/>
    <w:basedOn w:val="afff6"/>
    <w:next w:val="afff6"/>
    <w:link w:val="afffff7"/>
    <w:uiPriority w:val="99"/>
    <w:qFormat/>
    <w:rPr>
      <w:b/>
      <w:bCs/>
    </w:rPr>
  </w:style>
  <w:style w:type="paragraph" w:styleId="afffff8">
    <w:name w:val="Body Text First Indent"/>
    <w:basedOn w:val="afffa"/>
    <w:link w:val="afffff9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styleId="2e">
    <w:name w:val="Body Text First Indent 2"/>
    <w:basedOn w:val="aff6"/>
    <w:link w:val="2f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table" w:styleId="afffffa">
    <w:name w:val="Table Grid"/>
    <w:basedOn w:val="aff8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b">
    <w:name w:val="Table Theme"/>
    <w:basedOn w:val="aff8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c">
    <w:name w:val="Table Elegant"/>
    <w:basedOn w:val="aff8"/>
    <w:qFormat/>
    <w:pPr>
      <w:widowControl w:val="0"/>
      <w:spacing w:before="100" w:line="36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Subtle 1"/>
    <w:basedOn w:val="aff8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6">
    <w:name w:val="Colorful Grid Accent 6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fd">
    <w:name w:val="Strong"/>
    <w:qFormat/>
    <w:rPr>
      <w:rFonts w:ascii="Times New Roman" w:eastAsia="宋体" w:hAnsi="Times New Roman" w:cs="Times New Roman"/>
      <w:b/>
      <w:bCs/>
    </w:rPr>
  </w:style>
  <w:style w:type="character" w:styleId="afffffe">
    <w:name w:val="endnote reference"/>
    <w:qFormat/>
    <w:rPr>
      <w:sz w:val="18"/>
      <w:szCs w:val="18"/>
      <w:vertAlign w:val="superscript"/>
    </w:rPr>
  </w:style>
  <w:style w:type="character" w:styleId="affffff">
    <w:name w:val="page number"/>
    <w:uiPriority w:val="99"/>
    <w:qFormat/>
    <w:rPr>
      <w:rFonts w:ascii="Times New Roman" w:eastAsia="宋体" w:hAnsi="Times New Roman" w:cs="Times New Roman"/>
    </w:rPr>
  </w:style>
  <w:style w:type="character" w:styleId="FollowedHyperlink">
    <w:name w:val="FollowedHyperlink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character" w:styleId="HTML1">
    <w:name w:val="HTML Variable"/>
    <w:qFormat/>
    <w:rPr>
      <w:i/>
      <w:iCs/>
    </w:rPr>
  </w:style>
  <w:style w:type="character" w:styleId="affffff0">
    <w:name w:val="Hyperlink"/>
    <w:uiPriority w:val="99"/>
    <w:qFormat/>
    <w:rPr>
      <w:rFonts w:ascii="Times New Roman" w:eastAsia="宋体" w:hAnsi="Times New Roman" w:cs="Times New Roman"/>
      <w:color w:val="0000FF"/>
      <w:u w:val="single"/>
    </w:rPr>
  </w:style>
  <w:style w:type="character" w:styleId="HTML2">
    <w:name w:val="HTML Code"/>
    <w:uiPriority w:val="99"/>
    <w:unhideWhenUsed/>
    <w:qFormat/>
    <w:rPr>
      <w:rFonts w:ascii="Courier New" w:eastAsia="Times New Roman" w:hAnsi="Courier New" w:cs="Times New Roman" w:hint="default"/>
      <w:sz w:val="24"/>
      <w:szCs w:val="24"/>
    </w:rPr>
  </w:style>
  <w:style w:type="character" w:styleId="affffff1">
    <w:name w:val="annotation reference"/>
    <w:qFormat/>
    <w:rPr>
      <w:rFonts w:ascii="Times New Roman" w:eastAsia="宋体" w:hAnsi="Times New Roman" w:cs="Times New Roman"/>
      <w:sz w:val="21"/>
      <w:szCs w:val="21"/>
    </w:rPr>
  </w:style>
  <w:style w:type="character" w:styleId="affffff2">
    <w:name w:val="footnote reference"/>
    <w:qFormat/>
    <w:rPr>
      <w:rFonts w:ascii="宋体" w:eastAsia="宋体" w:hAnsi="宋体"/>
      <w:kern w:val="2"/>
      <w:sz w:val="28"/>
      <w:szCs w:val="28"/>
      <w:vertAlign w:val="superscript"/>
      <w:lang w:val="en-US" w:eastAsia="zh-CN" w:bidi="ar-SA"/>
    </w:rPr>
  </w:style>
  <w:style w:type="character" w:customStyle="1" w:styleId="24">
    <w:name w:val="标题 2字符"/>
    <w:link w:val="23"/>
    <w:uiPriority w:val="99"/>
    <w:qFormat/>
    <w:rPr>
      <w:rFonts w:ascii="宋体" w:hAnsi="宋体"/>
      <w:b/>
      <w:bCs/>
      <w:sz w:val="28"/>
      <w:szCs w:val="28"/>
    </w:rPr>
  </w:style>
  <w:style w:type="character" w:customStyle="1" w:styleId="afff">
    <w:name w:val="正文缩进字符"/>
    <w:link w:val="affe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affff1">
    <w:name w:val="纯文本字符"/>
    <w:link w:val="affff0"/>
    <w:uiPriority w:val="99"/>
    <w:qFormat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xl23">
    <w:name w:val="xl23"/>
    <w:basedOn w:val="aff6"/>
    <w:qFormat/>
    <w:pPr>
      <w:widowControl/>
      <w:adjustRightInd/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17">
    <w:name w:val="样式1"/>
    <w:basedOn w:val="aff6"/>
    <w:link w:val="1CharChar"/>
    <w:qFormat/>
    <w:pPr>
      <w:spacing w:line="240" w:lineRule="auto"/>
      <w:jc w:val="both"/>
    </w:pPr>
    <w:rPr>
      <w:rFonts w:ascii="宋体" w:hAnsi="宋体"/>
      <w:sz w:val="21"/>
      <w:szCs w:val="21"/>
    </w:rPr>
  </w:style>
  <w:style w:type="character" w:customStyle="1" w:styleId="Char">
    <w:name w:val="列出段落 Char"/>
    <w:link w:val="18"/>
    <w:qFormat/>
    <w:rPr>
      <w:rFonts w:ascii="MetaPlusLF" w:eastAsia="宋体" w:hAnsi="MetaPlusLF" w:cs="Times New Roman"/>
    </w:rPr>
  </w:style>
  <w:style w:type="paragraph" w:customStyle="1" w:styleId="18">
    <w:name w:val="列出段落1"/>
    <w:basedOn w:val="aff6"/>
    <w:link w:val="Char"/>
    <w:qFormat/>
    <w:pPr>
      <w:widowControl/>
      <w:adjustRightInd/>
      <w:spacing w:line="240" w:lineRule="auto"/>
      <w:ind w:firstLine="420"/>
      <w:textAlignment w:val="auto"/>
    </w:pPr>
    <w:rPr>
      <w:rFonts w:ascii="MetaPlusLF" w:hAnsi="MetaPlusLF"/>
      <w:sz w:val="20"/>
    </w:rPr>
  </w:style>
  <w:style w:type="character" w:customStyle="1" w:styleId="tcnt3">
    <w:name w:val="tcnt3"/>
    <w:qFormat/>
    <w:rPr>
      <w:rFonts w:ascii="Times New Roman" w:eastAsia="宋体" w:hAnsi="Times New Roman" w:cs="Times New Roman"/>
    </w:rPr>
  </w:style>
  <w:style w:type="character" w:customStyle="1" w:styleId="HTML0">
    <w:name w:val="HTML  预设格式字符"/>
    <w:link w:val="HTML"/>
    <w:uiPriority w:val="99"/>
    <w:qFormat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2f0">
    <w:name w:val="样式 首行缩进:  2 字符"/>
    <w:basedOn w:val="aff6"/>
    <w:link w:val="2Char"/>
    <w:qFormat/>
    <w:pPr>
      <w:adjustRightInd/>
      <w:spacing w:line="480" w:lineRule="exact"/>
      <w:ind w:firstLine="560"/>
      <w:jc w:val="both"/>
      <w:textAlignment w:val="auto"/>
    </w:pPr>
    <w:rPr>
      <w:rFonts w:eastAsia="仿宋_GB2312"/>
      <w:kern w:val="2"/>
      <w:sz w:val="28"/>
      <w:szCs w:val="28"/>
    </w:rPr>
  </w:style>
  <w:style w:type="paragraph" w:customStyle="1" w:styleId="TOC1">
    <w:name w:val="TOC 标题1"/>
    <w:basedOn w:val="1"/>
    <w:next w:val="aff6"/>
    <w:qFormat/>
    <w:pPr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</w:rPr>
  </w:style>
  <w:style w:type="paragraph" w:customStyle="1" w:styleId="2f1">
    <w:name w:val="列出段落2"/>
    <w:basedOn w:val="aff6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4"/>
    </w:rPr>
  </w:style>
  <w:style w:type="character" w:customStyle="1" w:styleId="43">
    <w:name w:val="标题 4字符"/>
    <w:link w:val="42"/>
    <w:uiPriority w:val="99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Char0">
    <w:name w:val="仿宋小四 Char"/>
    <w:link w:val="affffff3"/>
    <w:qFormat/>
    <w:rPr>
      <w:rFonts w:ascii="仿宋_GB2312" w:eastAsia="仿宋_GB2312" w:hAnsi="Times New Roman" w:cs="Times New Roman"/>
      <w:sz w:val="24"/>
      <w:szCs w:val="24"/>
      <w:lang w:bidi="ar-SA"/>
    </w:rPr>
  </w:style>
  <w:style w:type="paragraph" w:customStyle="1" w:styleId="affffff3">
    <w:name w:val="仿宋小四"/>
    <w:basedOn w:val="aff6"/>
    <w:link w:val="Char0"/>
    <w:qFormat/>
    <w:pPr>
      <w:adjustRightInd/>
      <w:spacing w:line="500" w:lineRule="exact"/>
      <w:jc w:val="both"/>
      <w:textAlignment w:val="auto"/>
    </w:pPr>
    <w:rPr>
      <w:rFonts w:ascii="仿宋_GB2312" w:eastAsia="仿宋_GB2312"/>
      <w:szCs w:val="24"/>
    </w:rPr>
  </w:style>
  <w:style w:type="paragraph" w:customStyle="1" w:styleId="affffff4">
    <w:name w:val="图文"/>
    <w:basedOn w:val="aff6"/>
    <w:qFormat/>
    <w:pPr>
      <w:snapToGrid w:val="0"/>
      <w:spacing w:after="50"/>
      <w:jc w:val="both"/>
      <w:textAlignment w:val="auto"/>
    </w:pPr>
    <w:rPr>
      <w:kern w:val="2"/>
      <w:szCs w:val="24"/>
    </w:rPr>
  </w:style>
  <w:style w:type="paragraph" w:customStyle="1" w:styleId="affffff5">
    <w:name w:val="图中文字"/>
    <w:basedOn w:val="aff6"/>
    <w:qFormat/>
    <w:pPr>
      <w:snapToGrid w:val="0"/>
      <w:spacing w:line="0" w:lineRule="atLeast"/>
      <w:jc w:val="center"/>
      <w:textAlignment w:val="auto"/>
    </w:pPr>
    <w:rPr>
      <w:kern w:val="2"/>
    </w:rPr>
  </w:style>
  <w:style w:type="paragraph" w:customStyle="1" w:styleId="19">
    <w:name w:val="表格1"/>
    <w:basedOn w:val="aff6"/>
    <w:qFormat/>
    <w:pPr>
      <w:adjustRightInd/>
      <w:spacing w:line="240" w:lineRule="auto"/>
      <w:jc w:val="center"/>
      <w:textAlignment w:val="auto"/>
    </w:pPr>
    <w:rPr>
      <w:kern w:val="2"/>
    </w:rPr>
  </w:style>
  <w:style w:type="character" w:customStyle="1" w:styleId="afff7">
    <w:name w:val="注释文本字符"/>
    <w:link w:val="afff6"/>
    <w:uiPriority w:val="99"/>
    <w:qFormat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afffff7">
    <w:name w:val="批注主题字符"/>
    <w:link w:val="afffff6"/>
    <w:uiPriority w:val="99"/>
    <w:qFormat/>
    <w:rPr>
      <w:rFonts w:ascii="Times New Roman" w:eastAsia="宋体" w:hAnsi="Times New Roman" w:cs="Times New Roman"/>
      <w:b/>
      <w:bCs/>
      <w:sz w:val="24"/>
      <w:lang w:val="en-US" w:eastAsia="zh-CN" w:bidi="ar-SA"/>
    </w:rPr>
  </w:style>
  <w:style w:type="character" w:customStyle="1" w:styleId="chanpin">
    <w:name w:val="chanpin拷贝"/>
    <w:qFormat/>
    <w:rPr>
      <w:rFonts w:ascii="Times New Roman" w:eastAsia="宋体" w:hAnsi="Times New Roman" w:cs="Times New Roman"/>
    </w:rPr>
  </w:style>
  <w:style w:type="character" w:customStyle="1" w:styleId="h3Char">
    <w:name w:val="h3 Char"/>
    <w:qFormat/>
    <w:rPr>
      <w:rFonts w:ascii="Times New Roman" w:eastAsia="宋体" w:hAnsi="Times New Roman" w:cs="Times New Roman"/>
      <w:b/>
      <w:bCs/>
      <w:sz w:val="32"/>
      <w:szCs w:val="32"/>
      <w:lang w:val="en-US" w:eastAsia="zh-CN" w:bidi="ar-SA"/>
    </w:rPr>
  </w:style>
  <w:style w:type="character" w:customStyle="1" w:styleId="afffff5">
    <w:name w:val="标题字符"/>
    <w:link w:val="afffff4"/>
    <w:uiPriority w:val="99"/>
    <w:qFormat/>
    <w:rPr>
      <w:b/>
      <w:kern w:val="2"/>
      <w:sz w:val="32"/>
    </w:rPr>
  </w:style>
  <w:style w:type="character" w:customStyle="1" w:styleId="afff9">
    <w:name w:val="贺词字符"/>
    <w:link w:val="afff8"/>
    <w:qFormat/>
    <w:rPr>
      <w:rFonts w:ascii="宋体" w:eastAsia="宋体" w:hAnsi="宋体" w:cs="Times New Roman"/>
      <w:b/>
      <w:snapToGrid w:val="0"/>
      <w:sz w:val="24"/>
      <w:szCs w:val="24"/>
      <w:lang w:val="en-US" w:eastAsia="en-US"/>
    </w:rPr>
  </w:style>
  <w:style w:type="character" w:customStyle="1" w:styleId="1Char">
    <w:name w:val="样式1 Char"/>
    <w:qFormat/>
    <w:rPr>
      <w:rFonts w:ascii="宋体" w:eastAsia="宋体" w:hAnsi="宋体" w:cs="Times New Roman"/>
      <w:sz w:val="21"/>
      <w:szCs w:val="21"/>
      <w:lang w:val="en-US" w:eastAsia="zh-CN" w:bidi="ar-SA"/>
    </w:rPr>
  </w:style>
  <w:style w:type="paragraph" w:customStyle="1" w:styleId="2f2">
    <w:name w:val="样式2"/>
    <w:basedOn w:val="aff6"/>
    <w:link w:val="2Char0"/>
    <w:qFormat/>
    <w:pPr>
      <w:tabs>
        <w:tab w:val="left" w:pos="567"/>
      </w:tabs>
      <w:spacing w:line="240" w:lineRule="auto"/>
      <w:ind w:left="567" w:hanging="567"/>
      <w:jc w:val="both"/>
    </w:pPr>
    <w:rPr>
      <w:rFonts w:ascii="宋体" w:hAnsi="宋体"/>
      <w:sz w:val="21"/>
      <w:szCs w:val="21"/>
    </w:rPr>
  </w:style>
  <w:style w:type="character" w:customStyle="1" w:styleId="2Char0">
    <w:name w:val="样式2 Char"/>
    <w:link w:val="2f2"/>
    <w:qFormat/>
    <w:rPr>
      <w:rFonts w:ascii="宋体" w:eastAsia="宋体" w:hAnsi="宋体" w:cs="Times New Roman"/>
      <w:sz w:val="21"/>
      <w:szCs w:val="21"/>
      <w:lang w:val="en-US" w:eastAsia="zh-CN" w:bidi="ar-SA"/>
    </w:rPr>
  </w:style>
  <w:style w:type="character" w:customStyle="1" w:styleId="chanpin1">
    <w:name w:val="chanpin1"/>
    <w:qFormat/>
    <w:rPr>
      <w:rFonts w:ascii="ˎ̥" w:eastAsia="宋体" w:hAnsi="ˎ̥" w:cs="Times New Roman" w:hint="default"/>
      <w:color w:val="000000"/>
      <w:sz w:val="20"/>
      <w:szCs w:val="20"/>
      <w:u w:val="none"/>
    </w:rPr>
  </w:style>
  <w:style w:type="character" w:customStyle="1" w:styleId="c21">
    <w:name w:val="c21"/>
    <w:qFormat/>
    <w:rPr>
      <w:rFonts w:ascii="ˎ̥" w:eastAsia="宋体" w:hAnsi="ˎ̥" w:cs="Times New Roman" w:hint="default"/>
      <w:color w:val="000000"/>
      <w:sz w:val="20"/>
      <w:szCs w:val="20"/>
      <w:u w:val="none"/>
    </w:rPr>
  </w:style>
  <w:style w:type="paragraph" w:customStyle="1" w:styleId="affffff6">
    <w:name w:val="内加粗"/>
    <w:basedOn w:val="aff6"/>
    <w:link w:val="Char1"/>
    <w:qFormat/>
    <w:pPr>
      <w:adjustRightInd/>
      <w:spacing w:line="560" w:lineRule="exact"/>
      <w:ind w:firstLine="482"/>
      <w:textAlignment w:val="auto"/>
    </w:pPr>
    <w:rPr>
      <w:rFonts w:ascii="宋体" w:hAnsi="宋体"/>
      <w:b/>
      <w:szCs w:val="28"/>
    </w:rPr>
  </w:style>
  <w:style w:type="character" w:customStyle="1" w:styleId="Char1">
    <w:name w:val="内加粗 Char"/>
    <w:link w:val="affffff6"/>
    <w:qFormat/>
    <w:rPr>
      <w:rFonts w:ascii="宋体" w:eastAsia="宋体" w:hAnsi="宋体" w:cs="宋体"/>
      <w:b/>
      <w:sz w:val="24"/>
      <w:szCs w:val="28"/>
    </w:rPr>
  </w:style>
  <w:style w:type="paragraph" w:customStyle="1" w:styleId="affffff7">
    <w:name w:val="内文"/>
    <w:basedOn w:val="aff6"/>
    <w:link w:val="Char2"/>
    <w:qFormat/>
    <w:pPr>
      <w:adjustRightInd/>
      <w:spacing w:line="560" w:lineRule="exact"/>
      <w:ind w:firstLine="200"/>
      <w:textAlignment w:val="auto"/>
    </w:pPr>
    <w:rPr>
      <w:rFonts w:ascii="宋体" w:hAnsi="宋体"/>
      <w:szCs w:val="28"/>
    </w:rPr>
  </w:style>
  <w:style w:type="character" w:customStyle="1" w:styleId="Char2">
    <w:name w:val="内文 Char"/>
    <w:link w:val="affffff7"/>
    <w:qFormat/>
    <w:rPr>
      <w:rFonts w:ascii="宋体" w:eastAsia="宋体" w:hAnsi="宋体" w:cs="宋体"/>
      <w:sz w:val="24"/>
      <w:szCs w:val="28"/>
    </w:rPr>
  </w:style>
  <w:style w:type="character" w:customStyle="1" w:styleId="Char10">
    <w:name w:val="称呼 Char1"/>
    <w:qFormat/>
    <w:rPr>
      <w:rFonts w:ascii="Times New Roman" w:eastAsia="宋体" w:hAnsi="Times New Roman" w:cs="Times New Roman"/>
      <w:sz w:val="24"/>
    </w:rPr>
  </w:style>
  <w:style w:type="paragraph" w:customStyle="1" w:styleId="affffff8">
    <w:name w:val="样式 宋体 五号 两端对齐 行距: 单倍行距"/>
    <w:basedOn w:val="aff6"/>
    <w:qFormat/>
    <w:pPr>
      <w:spacing w:line="240" w:lineRule="auto"/>
      <w:jc w:val="both"/>
    </w:pPr>
    <w:rPr>
      <w:rFonts w:ascii="宋体" w:hAnsi="宋体"/>
      <w:sz w:val="21"/>
    </w:rPr>
  </w:style>
  <w:style w:type="paragraph" w:customStyle="1" w:styleId="PMstyle">
    <w:name w:val="PMstyle"/>
    <w:qFormat/>
    <w:rPr>
      <w:rFonts w:ascii="Tahoma" w:hAnsi="Tahoma"/>
      <w:sz w:val="22"/>
    </w:rPr>
  </w:style>
  <w:style w:type="paragraph" w:customStyle="1" w:styleId="2f3">
    <w:name w:val="样式 标题 2 + 宋体 五号 非加粗 黑色"/>
    <w:basedOn w:val="23"/>
    <w:qFormat/>
    <w:pPr>
      <w:tabs>
        <w:tab w:val="left" w:pos="1140"/>
      </w:tabs>
      <w:ind w:left="1140" w:hanging="720"/>
    </w:pPr>
    <w:rPr>
      <w:b w:val="0"/>
      <w:bCs w:val="0"/>
      <w:color w:val="000000"/>
      <w:sz w:val="21"/>
    </w:rPr>
  </w:style>
  <w:style w:type="paragraph" w:customStyle="1" w:styleId="260">
    <w:name w:val="样式 样式 标题 2 + 宋体 五号 非加粗 黑色 + 段前: 6 磅 段后: 0 磅 行距: 单倍行距"/>
    <w:basedOn w:val="2f3"/>
    <w:qFormat/>
    <w:pPr>
      <w:spacing w:before="120" w:after="0" w:line="240" w:lineRule="auto"/>
    </w:pPr>
    <w:rPr>
      <w:rFonts w:ascii="Times New Roman" w:hAnsi="Times New Roman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pPr>
      <w:spacing w:before="240"/>
    </w:pPr>
  </w:style>
  <w:style w:type="paragraph" w:customStyle="1" w:styleId="64">
    <w:name w:val="样式6"/>
    <w:basedOn w:val="23"/>
    <w:qFormat/>
    <w:pPr>
      <w:adjustRightInd/>
      <w:spacing w:before="0" w:after="0" w:line="560" w:lineRule="exact"/>
      <w:jc w:val="both"/>
      <w:textAlignment w:val="auto"/>
    </w:pPr>
    <w:rPr>
      <w:rFonts w:ascii="Times New Roman" w:hAnsi="Times New Roman"/>
      <w:b w:val="0"/>
      <w:kern w:val="2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Pr>
      <w:b/>
      <w:bCs/>
    </w:rPr>
  </w:style>
  <w:style w:type="paragraph" w:customStyle="1" w:styleId="PMtextBullet">
    <w:name w:val="PMtextBullet"/>
    <w:basedOn w:val="PMstyle"/>
    <w:qFormat/>
    <w:pPr>
      <w:tabs>
        <w:tab w:val="left" w:pos="2520"/>
      </w:tabs>
      <w:spacing w:after="200"/>
      <w:ind w:left="2520" w:firstLine="288"/>
    </w:pPr>
    <w:rPr>
      <w:rFonts w:ascii="Times New Roman" w:hAnsi="Times New Roman"/>
    </w:rPr>
  </w:style>
  <w:style w:type="paragraph" w:customStyle="1" w:styleId="PMletterText">
    <w:name w:val="PMletterText"/>
    <w:basedOn w:val="PMstyle"/>
    <w:qFormat/>
    <w:pPr>
      <w:spacing w:before="240"/>
      <w:ind w:left="720"/>
    </w:pPr>
    <w:rPr>
      <w:rFonts w:ascii="Times New Roman" w:hAnsi="Times New Roman"/>
    </w:rPr>
  </w:style>
  <w:style w:type="paragraph" w:customStyle="1" w:styleId="PMletterTextBullet">
    <w:name w:val="PMletterTextBullet"/>
    <w:basedOn w:val="PMletterText"/>
    <w:qFormat/>
    <w:pPr>
      <w:tabs>
        <w:tab w:val="left" w:pos="840"/>
        <w:tab w:val="left" w:pos="1800"/>
      </w:tabs>
      <w:ind w:left="1800" w:hanging="360"/>
    </w:pPr>
  </w:style>
  <w:style w:type="paragraph" w:customStyle="1" w:styleId="555">
    <w:name w:val="样式 标题 5 + 段前: 5 磅 段后: 5 磅 行距: 单倍行距"/>
    <w:basedOn w:val="50"/>
    <w:qFormat/>
    <w:pPr>
      <w:tabs>
        <w:tab w:val="left" w:pos="2100"/>
      </w:tabs>
      <w:spacing w:before="100" w:after="100" w:line="240" w:lineRule="auto"/>
      <w:ind w:left="2100" w:hanging="420"/>
    </w:pPr>
    <w:rPr>
      <w:szCs w:val="20"/>
    </w:rPr>
  </w:style>
  <w:style w:type="paragraph" w:customStyle="1" w:styleId="CharCharCharChar">
    <w:name w:val="Char Char Char Char"/>
    <w:basedOn w:val="aff6"/>
    <w:uiPriority w:val="99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xl27">
    <w:name w:val="xl27"/>
    <w:basedOn w:val="aff6"/>
    <w:qFormat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2f4">
    <w:name w:val="样式 标题 2 + 宋体 五号 行距: 单倍行距"/>
    <w:basedOn w:val="23"/>
    <w:qFormat/>
    <w:pPr>
      <w:tabs>
        <w:tab w:val="left" w:pos="1140"/>
      </w:tabs>
      <w:spacing w:line="240" w:lineRule="auto"/>
      <w:ind w:left="1140" w:hanging="720"/>
    </w:pPr>
    <w:rPr>
      <w:sz w:val="21"/>
      <w:szCs w:val="20"/>
    </w:rPr>
  </w:style>
  <w:style w:type="paragraph" w:customStyle="1" w:styleId="ParaCharCharCharChar">
    <w:name w:val="默认段落字体 Para Char Char Char Char"/>
    <w:basedOn w:val="aff6"/>
    <w:qFormat/>
    <w:pPr>
      <w:adjustRightInd/>
      <w:spacing w:line="240" w:lineRule="auto"/>
      <w:jc w:val="both"/>
      <w:textAlignment w:val="auto"/>
    </w:pPr>
    <w:rPr>
      <w:rFonts w:ascii="Arial" w:hAnsi="Arial" w:cs="Arial"/>
      <w:kern w:val="2"/>
      <w:sz w:val="21"/>
      <w:szCs w:val="21"/>
    </w:rPr>
  </w:style>
  <w:style w:type="paragraph" w:customStyle="1" w:styleId="affffff9">
    <w:name w:val="样式 宋体 五号 行距: 单倍行距"/>
    <w:basedOn w:val="aff6"/>
    <w:qFormat/>
    <w:pPr>
      <w:spacing w:line="240" w:lineRule="auto"/>
    </w:pPr>
    <w:rPr>
      <w:rFonts w:ascii="宋体" w:hAnsi="宋体"/>
      <w:sz w:val="21"/>
    </w:rPr>
  </w:style>
  <w:style w:type="paragraph" w:customStyle="1" w:styleId="1a">
    <w:name w:val="样式 宋体 五号 两端对齐 行距: 单倍行距1"/>
    <w:basedOn w:val="aff6"/>
    <w:qFormat/>
    <w:pPr>
      <w:spacing w:line="240" w:lineRule="auto"/>
      <w:jc w:val="both"/>
    </w:pPr>
    <w:rPr>
      <w:rFonts w:ascii="宋体" w:hAnsi="宋体"/>
      <w:sz w:val="21"/>
    </w:rPr>
  </w:style>
  <w:style w:type="paragraph" w:customStyle="1" w:styleId="3h3H3sect12366">
    <w:name w:val="样式 标题 3h3H3sect1.2.3 + 五号 段前: 6 磅 段后: 6 磅 行距: 单倍行距"/>
    <w:basedOn w:val="31"/>
    <w:qFormat/>
    <w:pPr>
      <w:tabs>
        <w:tab w:val="left" w:pos="1260"/>
      </w:tabs>
      <w:spacing w:before="120" w:after="120" w:line="240" w:lineRule="auto"/>
      <w:ind w:left="1260" w:hanging="420"/>
    </w:pPr>
    <w:rPr>
      <w:rFonts w:ascii="Times New Roman" w:hAnsi="Times New Roman"/>
      <w:sz w:val="21"/>
      <w:szCs w:val="20"/>
    </w:rPr>
  </w:style>
  <w:style w:type="paragraph" w:customStyle="1" w:styleId="5550">
    <w:name w:val="样式 样式 标题 5 + 段前: 5 磅 段后: 5 磅 行距: 单倍行距 + 五号"/>
    <w:basedOn w:val="555"/>
    <w:qFormat/>
    <w:rPr>
      <w:sz w:val="21"/>
    </w:rPr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</w:pPr>
    <w:rPr>
      <w:szCs w:val="20"/>
    </w:rPr>
  </w:style>
  <w:style w:type="paragraph" w:customStyle="1" w:styleId="55">
    <w:name w:val="样式5"/>
    <w:basedOn w:val="1"/>
    <w:qFormat/>
    <w:pPr>
      <w:numPr>
        <w:numId w:val="0"/>
      </w:numPr>
      <w:adjustRightInd/>
      <w:spacing w:line="576" w:lineRule="auto"/>
      <w:jc w:val="both"/>
      <w:textAlignment w:val="auto"/>
    </w:pPr>
  </w:style>
  <w:style w:type="paragraph" w:customStyle="1" w:styleId="BodyText21">
    <w:name w:val="Body Text 21"/>
    <w:basedOn w:val="aff6"/>
    <w:qFormat/>
    <w:pPr>
      <w:spacing w:before="240" w:line="400" w:lineRule="exact"/>
      <w:ind w:firstLine="357"/>
      <w:jc w:val="both"/>
    </w:pPr>
    <w:rPr>
      <w:kern w:val="2"/>
      <w:sz w:val="28"/>
    </w:rPr>
  </w:style>
  <w:style w:type="paragraph" w:customStyle="1" w:styleId="BodyTextIndent21">
    <w:name w:val="Body Text Indent 21"/>
    <w:basedOn w:val="aff6"/>
    <w:qFormat/>
    <w:pPr>
      <w:spacing w:line="240" w:lineRule="auto"/>
      <w:ind w:left="720" w:hanging="720"/>
      <w:jc w:val="both"/>
    </w:pPr>
    <w:rPr>
      <w:b/>
      <w:kern w:val="2"/>
      <w:sz w:val="28"/>
    </w:rPr>
  </w:style>
  <w:style w:type="paragraph" w:customStyle="1" w:styleId="455">
    <w:name w:val="样式 标题 4 + 段前: 5 磅 段后: 5 磅 行距: 单倍行距"/>
    <w:basedOn w:val="42"/>
    <w:qFormat/>
    <w:pPr>
      <w:tabs>
        <w:tab w:val="left" w:pos="1680"/>
      </w:tabs>
      <w:spacing w:before="100" w:after="100" w:line="240" w:lineRule="auto"/>
      <w:ind w:left="1680" w:hanging="420"/>
    </w:pPr>
    <w:rPr>
      <w:rFonts w:ascii="Times New Roman" w:eastAsia="宋体" w:hAnsi="Times New Roman"/>
      <w:szCs w:val="20"/>
    </w:rPr>
  </w:style>
  <w:style w:type="paragraph" w:customStyle="1" w:styleId="CharCharCharCharCharCharCharCharCharChar">
    <w:name w:val="Char Char Char Char Char Char Char Char Char Char"/>
    <w:basedOn w:val="aff6"/>
    <w:qFormat/>
    <w:pPr>
      <w:widowControl/>
      <w:adjustRightInd/>
      <w:spacing w:after="160" w:line="240" w:lineRule="exact"/>
      <w:textAlignment w:val="auto"/>
    </w:pPr>
  </w:style>
  <w:style w:type="paragraph" w:customStyle="1" w:styleId="Char1CharCharChar">
    <w:name w:val="Char1 Char Char Char"/>
    <w:basedOn w:val="aff6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Char3">
    <w:name w:val="Char"/>
    <w:basedOn w:val="aff6"/>
    <w:qFormat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ff6"/>
    <w:qFormat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48">
    <w:name w:val="样式4"/>
    <w:basedOn w:val="29"/>
    <w:qFormat/>
    <w:pPr>
      <w:adjustRightInd/>
      <w:ind w:left="420"/>
      <w:jc w:val="both"/>
      <w:textAlignment w:val="auto"/>
    </w:pPr>
    <w:rPr>
      <w:kern w:val="2"/>
      <w:sz w:val="28"/>
    </w:rPr>
  </w:style>
  <w:style w:type="paragraph" w:customStyle="1" w:styleId="4550">
    <w:name w:val="样式 样式 标题 4 + 段前: 5 磅 段后: 5 磅 行距: 单倍行距 + 五号"/>
    <w:basedOn w:val="455"/>
    <w:qFormat/>
    <w:rPr>
      <w:sz w:val="21"/>
    </w:rPr>
  </w:style>
  <w:style w:type="paragraph" w:customStyle="1" w:styleId="Char20">
    <w:name w:val="Char2"/>
    <w:basedOn w:val="aff6"/>
    <w:qFormat/>
    <w:pPr>
      <w:widowControl/>
      <w:adjustRightInd/>
      <w:spacing w:after="160" w:line="240" w:lineRule="exact"/>
      <w:textAlignment w:val="auto"/>
    </w:pPr>
    <w:rPr>
      <w:kern w:val="2"/>
      <w:sz w:val="21"/>
      <w:szCs w:val="24"/>
    </w:rPr>
  </w:style>
  <w:style w:type="paragraph" w:customStyle="1" w:styleId="CharCharChar">
    <w:name w:val="Char Char Char"/>
    <w:basedOn w:val="aff6"/>
    <w:qFormat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paragraph" w:customStyle="1" w:styleId="affffffa">
    <w:name w:val="正文列项_字母"/>
    <w:basedOn w:val="aff6"/>
    <w:qFormat/>
    <w:pPr>
      <w:autoSpaceDE w:val="0"/>
      <w:autoSpaceDN w:val="0"/>
      <w:adjustRightInd/>
      <w:spacing w:line="460" w:lineRule="exact"/>
      <w:ind w:leftChars="300" w:left="480" w:hangingChars="180" w:hanging="180"/>
      <w:jc w:val="both"/>
      <w:textAlignment w:val="auto"/>
      <w:outlineLvl w:val="6"/>
    </w:pPr>
    <w:rPr>
      <w:rFonts w:ascii="宋体"/>
      <w:sz w:val="28"/>
    </w:rPr>
  </w:style>
  <w:style w:type="paragraph" w:customStyle="1" w:styleId="affffffb">
    <w:name w:val="正文列项_数字"/>
    <w:basedOn w:val="aff6"/>
    <w:qFormat/>
    <w:pPr>
      <w:autoSpaceDE w:val="0"/>
      <w:autoSpaceDN w:val="0"/>
      <w:adjustRightInd/>
      <w:spacing w:line="460" w:lineRule="exact"/>
      <w:ind w:leftChars="530" w:left="680" w:hangingChars="150" w:hanging="150"/>
      <w:jc w:val="both"/>
      <w:textAlignment w:val="auto"/>
      <w:outlineLvl w:val="7"/>
    </w:pPr>
    <w:rPr>
      <w:rFonts w:ascii="宋体"/>
      <w:sz w:val="28"/>
    </w:rPr>
  </w:style>
  <w:style w:type="paragraph" w:customStyle="1" w:styleId="WW-">
    <w:name w:val="WW-普通文字"/>
    <w:basedOn w:val="aff6"/>
    <w:qFormat/>
    <w:pPr>
      <w:widowControl/>
      <w:suppressAutoHyphens/>
      <w:adjustRightInd/>
      <w:spacing w:before="280" w:after="280"/>
      <w:textAlignment w:val="auto"/>
    </w:pPr>
    <w:rPr>
      <w:rFonts w:ascii="宋体" w:hAnsi="宋体"/>
      <w:kern w:val="1"/>
      <w:lang w:eastAsia="ar-SA"/>
    </w:rPr>
  </w:style>
  <w:style w:type="paragraph" w:customStyle="1" w:styleId="215">
    <w:name w:val="样式 标题 2 + 宋体 行距: 1.5 倍行距"/>
    <w:basedOn w:val="23"/>
    <w:qFormat/>
    <w:pPr>
      <w:adjustRightInd/>
      <w:spacing w:line="360" w:lineRule="auto"/>
      <w:ind w:left="792" w:hanging="432"/>
      <w:jc w:val="both"/>
      <w:textAlignment w:val="auto"/>
    </w:pPr>
    <w:rPr>
      <w:rFonts w:hAnsi="仿宋" w:cs="宋体"/>
      <w:bCs w:val="0"/>
      <w:kern w:val="2"/>
      <w:szCs w:val="20"/>
    </w:rPr>
  </w:style>
  <w:style w:type="paragraph" w:customStyle="1" w:styleId="xl52">
    <w:name w:val="xl5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both"/>
      <w:textAlignment w:val="top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table" w:customStyle="1" w:styleId="310">
    <w:name w:val="中等深浅网格 3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customStyle="1" w:styleId="3-11">
    <w:name w:val="中等深浅网格 3 - 强调文字颜色 1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customStyle="1" w:styleId="3-21">
    <w:name w:val="中等深浅网格 3 - 强调文字颜色 2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customStyle="1" w:styleId="3-31">
    <w:name w:val="中等深浅网格 3 - 强调文字颜色 3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3-41">
    <w:name w:val="中等深浅网格 3 - 强调文字颜色 4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customStyle="1" w:styleId="3-51">
    <w:name w:val="中等深浅网格 3 - 强调文字颜色 5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3-61">
    <w:name w:val="中等深浅网格 3 - 强调文字颜色 61"/>
    <w:basedOn w:val="aff8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3b">
    <w:name w:val="列出段落3"/>
    <w:basedOn w:val="aff6"/>
    <w:uiPriority w:val="99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4"/>
    </w:rPr>
  </w:style>
  <w:style w:type="paragraph" w:customStyle="1" w:styleId="affffffc">
    <w:name w:val="_正文段落"/>
    <w:basedOn w:val="aff6"/>
    <w:link w:val="Char4"/>
    <w:qFormat/>
    <w:pPr>
      <w:adjustRightInd/>
      <w:spacing w:beforeLines="15" w:afterLines="30"/>
      <w:ind w:firstLine="200"/>
      <w:jc w:val="both"/>
      <w:textAlignment w:val="auto"/>
    </w:pPr>
    <w:rPr>
      <w:kern w:val="2"/>
      <w:szCs w:val="24"/>
    </w:rPr>
  </w:style>
  <w:style w:type="character" w:customStyle="1" w:styleId="Char4">
    <w:name w:val="_正文段落 Char"/>
    <w:link w:val="affffffc"/>
    <w:qFormat/>
    <w:rPr>
      <w:kern w:val="2"/>
      <w:sz w:val="24"/>
      <w:szCs w:val="24"/>
    </w:rPr>
  </w:style>
  <w:style w:type="character" w:customStyle="1" w:styleId="affffb">
    <w:name w:val="页眉字符"/>
    <w:link w:val="affffa"/>
    <w:uiPriority w:val="99"/>
    <w:qFormat/>
    <w:rPr>
      <w:sz w:val="18"/>
    </w:rPr>
  </w:style>
  <w:style w:type="character" w:customStyle="1" w:styleId="affff9">
    <w:name w:val="页脚字符"/>
    <w:link w:val="affff8"/>
    <w:uiPriority w:val="99"/>
    <w:qFormat/>
    <w:rPr>
      <w:sz w:val="18"/>
    </w:rPr>
  </w:style>
  <w:style w:type="paragraph" w:customStyle="1" w:styleId="sail">
    <w:name w:val="sail二级样式"/>
    <w:basedOn w:val="aff6"/>
    <w:link w:val="sailChar"/>
    <w:qFormat/>
    <w:pPr>
      <w:numPr>
        <w:ilvl w:val="1"/>
        <w:numId w:val="6"/>
      </w:numPr>
      <w:autoSpaceDE w:val="0"/>
      <w:autoSpaceDN w:val="0"/>
      <w:adjustRightInd/>
      <w:textAlignment w:val="auto"/>
    </w:pPr>
    <w:rPr>
      <w:rFonts w:ascii="宋体" w:hAnsi="Arial Unicode MS"/>
      <w:szCs w:val="24"/>
    </w:rPr>
  </w:style>
  <w:style w:type="character" w:customStyle="1" w:styleId="sailChar">
    <w:name w:val="sail二级样式 Char"/>
    <w:link w:val="sail"/>
    <w:qFormat/>
    <w:rPr>
      <w:rFonts w:ascii="宋体" w:hAnsi="Arial Unicode MS"/>
      <w:sz w:val="24"/>
      <w:szCs w:val="24"/>
    </w:rPr>
  </w:style>
  <w:style w:type="paragraph" w:customStyle="1" w:styleId="4-">
    <w:name w:val="标题4-合同"/>
    <w:basedOn w:val="aff6"/>
    <w:link w:val="4-Char"/>
    <w:qFormat/>
    <w:pPr>
      <w:keepNext/>
      <w:keepLines/>
      <w:numPr>
        <w:numId w:val="6"/>
      </w:numPr>
      <w:jc w:val="both"/>
      <w:outlineLvl w:val="3"/>
    </w:pPr>
    <w:rPr>
      <w:b/>
      <w:color w:val="000000"/>
      <w:kern w:val="44"/>
      <w:szCs w:val="24"/>
    </w:rPr>
  </w:style>
  <w:style w:type="character" w:customStyle="1" w:styleId="4-Char">
    <w:name w:val="标题4-合同 Char"/>
    <w:link w:val="4-"/>
    <w:qFormat/>
    <w:rPr>
      <w:b/>
      <w:color w:val="000000"/>
      <w:kern w:val="44"/>
      <w:sz w:val="24"/>
      <w:szCs w:val="24"/>
    </w:rPr>
  </w:style>
  <w:style w:type="paragraph" w:customStyle="1" w:styleId="affffffd">
    <w:name w:val="正文表格"/>
    <w:basedOn w:val="aff6"/>
    <w:link w:val="Char5"/>
    <w:qFormat/>
    <w:pPr>
      <w:snapToGrid w:val="0"/>
      <w:spacing w:line="240" w:lineRule="auto"/>
      <w:ind w:firstLineChars="0" w:firstLine="0"/>
      <w:textAlignment w:val="auto"/>
    </w:pPr>
    <w:rPr>
      <w:rFonts w:ascii="宋体" w:hAnsi="宋体"/>
      <w:color w:val="000000"/>
      <w:kern w:val="2"/>
      <w:sz w:val="21"/>
      <w:szCs w:val="21"/>
    </w:rPr>
  </w:style>
  <w:style w:type="character" w:customStyle="1" w:styleId="Char5">
    <w:name w:val="正文表格 Char"/>
    <w:link w:val="affffffd"/>
    <w:qFormat/>
    <w:rPr>
      <w:rFonts w:ascii="宋体" w:eastAsia="宋体" w:hAnsi="宋体" w:cs="Times New Roman"/>
      <w:color w:val="000000"/>
      <w:kern w:val="2"/>
      <w:sz w:val="21"/>
      <w:szCs w:val="21"/>
    </w:rPr>
  </w:style>
  <w:style w:type="character" w:customStyle="1" w:styleId="leakeChar">
    <w:name w:val="leake Char"/>
    <w:link w:val="leake"/>
    <w:qFormat/>
    <w:rPr>
      <w:rFonts w:ascii="宋体" w:eastAsia="仿宋" w:hAnsi="宋体"/>
      <w:sz w:val="24"/>
      <w:szCs w:val="24"/>
    </w:rPr>
  </w:style>
  <w:style w:type="paragraph" w:customStyle="1" w:styleId="leake">
    <w:name w:val="leake"/>
    <w:basedOn w:val="aff6"/>
    <w:link w:val="leakeChar"/>
    <w:qFormat/>
    <w:pPr>
      <w:adjustRightInd/>
      <w:ind w:firstLine="420"/>
      <w:jc w:val="both"/>
      <w:textAlignment w:val="auto"/>
    </w:pPr>
    <w:rPr>
      <w:rFonts w:ascii="宋体" w:eastAsia="仿宋" w:hAnsi="宋体"/>
      <w:szCs w:val="24"/>
    </w:rPr>
  </w:style>
  <w:style w:type="paragraph" w:customStyle="1" w:styleId="2f5">
    <w:name w:val="正文文字缩进 2"/>
    <w:basedOn w:val="aff6"/>
    <w:qFormat/>
    <w:pPr>
      <w:widowControl/>
      <w:adjustRightInd/>
      <w:spacing w:line="351" w:lineRule="atLeast"/>
      <w:ind w:firstLine="481"/>
      <w:jc w:val="both"/>
    </w:pPr>
    <w:rPr>
      <w:rFonts w:ascii="仿宋_GB2312" w:eastAsia="仿宋_GB2312"/>
      <w:color w:val="000000"/>
      <w:u w:color="000000"/>
    </w:rPr>
  </w:style>
  <w:style w:type="paragraph" w:customStyle="1" w:styleId="affffffe">
    <w:name w:val="封面标题"/>
    <w:basedOn w:val="aff6"/>
    <w:link w:val="Char6"/>
    <w:qFormat/>
    <w:pPr>
      <w:spacing w:beforeLines="500"/>
      <w:ind w:firstLineChars="0" w:firstLine="0"/>
      <w:jc w:val="center"/>
    </w:pPr>
    <w:rPr>
      <w:b/>
      <w:sz w:val="90"/>
      <w:szCs w:val="90"/>
    </w:rPr>
  </w:style>
  <w:style w:type="paragraph" w:customStyle="1" w:styleId="afffffff">
    <w:name w:val="封面小标题"/>
    <w:basedOn w:val="aff6"/>
    <w:link w:val="Char7"/>
    <w:qFormat/>
    <w:pPr>
      <w:ind w:firstLine="640"/>
    </w:pPr>
    <w:rPr>
      <w:rFonts w:ascii="宋体" w:hAnsi="宋体"/>
      <w:sz w:val="32"/>
      <w:szCs w:val="32"/>
    </w:rPr>
  </w:style>
  <w:style w:type="character" w:customStyle="1" w:styleId="Char6">
    <w:name w:val="封面标题 Char"/>
    <w:link w:val="affffffe"/>
    <w:qFormat/>
    <w:rPr>
      <w:rFonts w:ascii="Times New Roman" w:eastAsia="宋体" w:hAnsi="Times New Roman" w:cs="Times New Roman"/>
      <w:b/>
      <w:sz w:val="90"/>
      <w:szCs w:val="90"/>
    </w:rPr>
  </w:style>
  <w:style w:type="paragraph" w:customStyle="1" w:styleId="afffffff0">
    <w:name w:val="正文居中"/>
    <w:basedOn w:val="afffffff"/>
    <w:link w:val="Char8"/>
    <w:qFormat/>
    <w:pPr>
      <w:ind w:firstLineChars="0" w:firstLine="0"/>
      <w:jc w:val="center"/>
    </w:pPr>
  </w:style>
  <w:style w:type="character" w:customStyle="1" w:styleId="Char7">
    <w:name w:val="封面小标题 Char"/>
    <w:link w:val="afffffff"/>
    <w:qFormat/>
    <w:rPr>
      <w:rFonts w:ascii="宋体" w:eastAsia="宋体" w:hAnsi="宋体" w:cs="Times New Roman"/>
      <w:sz w:val="32"/>
      <w:szCs w:val="32"/>
    </w:rPr>
  </w:style>
  <w:style w:type="paragraph" w:customStyle="1" w:styleId="afffffff1">
    <w:name w:val="正文小标题"/>
    <w:basedOn w:val="afffffff"/>
    <w:link w:val="Char9"/>
    <w:qFormat/>
    <w:pPr>
      <w:ind w:firstLine="562"/>
      <w:jc w:val="center"/>
    </w:pPr>
    <w:rPr>
      <w:b/>
      <w:sz w:val="28"/>
      <w:szCs w:val="28"/>
    </w:rPr>
  </w:style>
  <w:style w:type="character" w:customStyle="1" w:styleId="Char8">
    <w:name w:val="正文居中 Char"/>
    <w:link w:val="afffffff0"/>
    <w:qFormat/>
    <w:rPr>
      <w:rFonts w:ascii="宋体" w:eastAsia="宋体" w:hAnsi="宋体" w:cs="Times New Roman"/>
      <w:sz w:val="32"/>
      <w:szCs w:val="32"/>
    </w:rPr>
  </w:style>
  <w:style w:type="paragraph" w:customStyle="1" w:styleId="afffffff2">
    <w:name w:val="正文重点"/>
    <w:basedOn w:val="aff6"/>
    <w:link w:val="Chara"/>
    <w:qFormat/>
    <w:pPr>
      <w:snapToGrid w:val="0"/>
      <w:spacing w:beforeLines="50" w:afterLines="50"/>
      <w:ind w:firstLineChars="0" w:firstLine="0"/>
    </w:pPr>
    <w:rPr>
      <w:b/>
    </w:rPr>
  </w:style>
  <w:style w:type="character" w:customStyle="1" w:styleId="Char9">
    <w:name w:val="正文小标题 Char"/>
    <w:link w:val="afffffff1"/>
    <w:qFormat/>
    <w:rPr>
      <w:rFonts w:ascii="宋体" w:eastAsia="宋体" w:hAnsi="宋体" w:cs="Times New Roman"/>
      <w:b/>
      <w:sz w:val="28"/>
      <w:szCs w:val="28"/>
    </w:rPr>
  </w:style>
  <w:style w:type="paragraph" w:customStyle="1" w:styleId="ad">
    <w:name w:val="正文编号"/>
    <w:basedOn w:val="aff6"/>
    <w:link w:val="Charb"/>
    <w:qFormat/>
    <w:pPr>
      <w:numPr>
        <w:numId w:val="7"/>
      </w:numPr>
      <w:ind w:firstLineChars="0" w:firstLine="0"/>
    </w:pPr>
    <w:rPr>
      <w:b/>
    </w:rPr>
  </w:style>
  <w:style w:type="character" w:customStyle="1" w:styleId="Chara">
    <w:name w:val="正文重点 Char"/>
    <w:link w:val="afffffff2"/>
    <w:qFormat/>
    <w:rPr>
      <w:b/>
      <w:sz w:val="24"/>
    </w:rPr>
  </w:style>
  <w:style w:type="paragraph" w:customStyle="1" w:styleId="afffffff3">
    <w:name w:val="正文加粗"/>
    <w:qFormat/>
    <w:pPr>
      <w:ind w:firstLineChars="200" w:firstLine="200"/>
    </w:pPr>
    <w:rPr>
      <w:b/>
      <w:sz w:val="30"/>
    </w:rPr>
  </w:style>
  <w:style w:type="character" w:customStyle="1" w:styleId="Charb">
    <w:name w:val="正文编号 Char"/>
    <w:link w:val="ad"/>
    <w:qFormat/>
    <w:rPr>
      <w:b/>
      <w:sz w:val="24"/>
    </w:rPr>
  </w:style>
  <w:style w:type="paragraph" w:customStyle="1" w:styleId="afffffff4">
    <w:name w:val="主合同正文"/>
    <w:qFormat/>
    <w:pPr>
      <w:ind w:firstLineChars="200" w:firstLine="200"/>
      <w:jc w:val="both"/>
    </w:pPr>
    <w:rPr>
      <w:sz w:val="30"/>
    </w:rPr>
  </w:style>
  <w:style w:type="paragraph" w:customStyle="1" w:styleId="ListParagraph1">
    <w:name w:val="List Paragraph1"/>
    <w:basedOn w:val="aff6"/>
    <w:uiPriority w:val="99"/>
    <w:qFormat/>
    <w:pPr>
      <w:adjustRightInd/>
      <w:spacing w:line="240" w:lineRule="auto"/>
      <w:ind w:firstLine="420"/>
      <w:jc w:val="both"/>
      <w:textAlignment w:val="auto"/>
    </w:pPr>
    <w:rPr>
      <w:kern w:val="2"/>
      <w:sz w:val="21"/>
      <w:szCs w:val="21"/>
    </w:rPr>
  </w:style>
  <w:style w:type="paragraph" w:customStyle="1" w:styleId="afffffff5">
    <w:name w:val="合同编号"/>
    <w:qFormat/>
    <w:rPr>
      <w:rFonts w:eastAsia="华文中宋"/>
      <w:b/>
      <w:kern w:val="2"/>
      <w:sz w:val="32"/>
      <w:szCs w:val="22"/>
    </w:rPr>
  </w:style>
  <w:style w:type="paragraph" w:customStyle="1" w:styleId="1-">
    <w:name w:val="标题1-附件"/>
    <w:basedOn w:val="1"/>
    <w:qFormat/>
    <w:pPr>
      <w:numPr>
        <w:numId w:val="0"/>
      </w:numPr>
      <w:autoSpaceDE w:val="0"/>
      <w:autoSpaceDN w:val="0"/>
      <w:spacing w:before="240" w:after="120" w:line="300" w:lineRule="auto"/>
      <w:jc w:val="left"/>
      <w:textAlignment w:val="auto"/>
    </w:pPr>
    <w:rPr>
      <w:rFonts w:ascii="宋体"/>
      <w:bCs w:val="0"/>
      <w:sz w:val="24"/>
      <w:szCs w:val="24"/>
    </w:rPr>
  </w:style>
  <w:style w:type="paragraph" w:customStyle="1" w:styleId="HTML10">
    <w:name w:val="HTML 预设格式1"/>
    <w:basedOn w:val="aff6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firstLineChars="0" w:firstLine="0"/>
      <w:textAlignment w:val="auto"/>
    </w:pPr>
    <w:rPr>
      <w:rFonts w:ascii="宋体" w:hAnsi="宋体" w:cs="宋体"/>
      <w:kern w:val="2"/>
      <w:szCs w:val="24"/>
    </w:rPr>
  </w:style>
  <w:style w:type="character" w:customStyle="1" w:styleId="2Char">
    <w:name w:val="样式 首行缩进:  2 字符 Char"/>
    <w:link w:val="2f0"/>
    <w:qFormat/>
    <w:rPr>
      <w:rFonts w:eastAsia="仿宋_GB2312" w:cs="宋体"/>
      <w:kern w:val="2"/>
      <w:sz w:val="28"/>
      <w:szCs w:val="28"/>
    </w:rPr>
  </w:style>
  <w:style w:type="character" w:customStyle="1" w:styleId="2CharCharChar">
    <w:name w:val="标题 2 Char Char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1">
    <w:name w:val="纯文本 Char1"/>
    <w:qFormat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ffffff6">
    <w:name w:val="签字页"/>
    <w:qFormat/>
    <w:pPr>
      <w:jc w:val="both"/>
    </w:pPr>
    <w:rPr>
      <w:color w:val="000000"/>
      <w:sz w:val="30"/>
    </w:rPr>
  </w:style>
  <w:style w:type="character" w:customStyle="1" w:styleId="13">
    <w:name w:val="标题 1字符"/>
    <w:link w:val="1"/>
    <w:uiPriority w:val="99"/>
    <w:qFormat/>
    <w:rPr>
      <w:b/>
      <w:bCs/>
      <w:kern w:val="44"/>
      <w:sz w:val="28"/>
      <w:szCs w:val="28"/>
    </w:rPr>
  </w:style>
  <w:style w:type="paragraph" w:styleId="afffffff7">
    <w:name w:val="List Paragraph"/>
    <w:basedOn w:val="aff6"/>
    <w:uiPriority w:val="34"/>
    <w:qFormat/>
    <w:pPr>
      <w:adjustRightInd/>
      <w:spacing w:line="240" w:lineRule="auto"/>
      <w:ind w:firstLine="420"/>
      <w:jc w:val="both"/>
      <w:textAlignment w:val="auto"/>
    </w:pPr>
    <w:rPr>
      <w:rFonts w:ascii="Calibri" w:hAnsi="Calibri"/>
      <w:kern w:val="2"/>
      <w:szCs w:val="24"/>
    </w:rPr>
  </w:style>
  <w:style w:type="paragraph" w:customStyle="1" w:styleId="-1">
    <w:name w:val="规范正文-1级项目符号"/>
    <w:basedOn w:val="aff6"/>
    <w:link w:val="-1Char"/>
    <w:qFormat/>
    <w:pPr>
      <w:numPr>
        <w:numId w:val="8"/>
      </w:numPr>
      <w:adjustRightInd/>
      <w:ind w:firstLineChars="0" w:firstLine="0"/>
      <w:jc w:val="both"/>
      <w:textAlignment w:val="auto"/>
    </w:pPr>
    <w:rPr>
      <w:rFonts w:ascii="宋体" w:hAnsi="宋体"/>
      <w:kern w:val="2"/>
      <w:sz w:val="21"/>
    </w:rPr>
  </w:style>
  <w:style w:type="character" w:customStyle="1" w:styleId="-1Char">
    <w:name w:val="规范正文-1级项目符号 Char"/>
    <w:link w:val="-1"/>
    <w:qFormat/>
    <w:rPr>
      <w:rFonts w:ascii="宋体" w:hAnsi="宋体"/>
      <w:kern w:val="2"/>
      <w:sz w:val="21"/>
    </w:rPr>
  </w:style>
  <w:style w:type="paragraph" w:customStyle="1" w:styleId="afffffff8">
    <w:name w:val="正文样"/>
    <w:qFormat/>
    <w:pPr>
      <w:widowControl w:val="0"/>
      <w:spacing w:line="520" w:lineRule="exact"/>
      <w:ind w:firstLine="560"/>
      <w:jc w:val="both"/>
    </w:pPr>
    <w:rPr>
      <w:rFonts w:ascii="仿宋_GB2312" w:eastAsia="仿宋_GB2312" w:hAnsi="仿宋_GB2312" w:cs="仿宋_GB2312"/>
      <w:color w:val="000000"/>
      <w:sz w:val="28"/>
      <w:szCs w:val="28"/>
      <w:u w:color="000000"/>
    </w:rPr>
  </w:style>
  <w:style w:type="character" w:customStyle="1" w:styleId="Charc">
    <w:name w:val="正文标题 Char"/>
    <w:link w:val="afffffff9"/>
    <w:qFormat/>
    <w:rPr>
      <w:rFonts w:ascii="宋体" w:hAnsi="宋体"/>
      <w:b/>
      <w:color w:val="000000"/>
      <w:kern w:val="2"/>
      <w:sz w:val="24"/>
      <w:szCs w:val="24"/>
    </w:rPr>
  </w:style>
  <w:style w:type="paragraph" w:customStyle="1" w:styleId="afffffff9">
    <w:name w:val="正文标题"/>
    <w:basedOn w:val="aff6"/>
    <w:link w:val="Charc"/>
    <w:qFormat/>
    <w:pPr>
      <w:adjustRightInd/>
      <w:ind w:firstLineChars="0" w:firstLine="0"/>
      <w:jc w:val="center"/>
      <w:textAlignment w:val="auto"/>
    </w:pPr>
    <w:rPr>
      <w:rFonts w:ascii="宋体" w:hAnsi="宋体"/>
      <w:b/>
      <w:color w:val="000000"/>
      <w:kern w:val="2"/>
      <w:szCs w:val="24"/>
    </w:rPr>
  </w:style>
  <w:style w:type="character" w:customStyle="1" w:styleId="Char21">
    <w:name w:val="正文文本 Char2"/>
    <w:qFormat/>
    <w:rPr>
      <w:rFonts w:ascii="Arial" w:eastAsia="仿宋_GB2312" w:hAnsi="Arial" w:cs="Arial"/>
      <w:sz w:val="28"/>
      <w:szCs w:val="21"/>
    </w:rPr>
  </w:style>
  <w:style w:type="character" w:customStyle="1" w:styleId="2Char1">
    <w:name w:val="标题 2 Char1"/>
    <w:qFormat/>
    <w:rPr>
      <w:rFonts w:ascii="Arial" w:eastAsia="黑体" w:hAnsi="Arial"/>
      <w:spacing w:val="10"/>
      <w:kern w:val="20"/>
      <w:sz w:val="28"/>
      <w:szCs w:val="28"/>
    </w:rPr>
  </w:style>
  <w:style w:type="character" w:customStyle="1" w:styleId="32">
    <w:name w:val="标题 3字符"/>
    <w:link w:val="31"/>
    <w:uiPriority w:val="99"/>
    <w:qFormat/>
    <w:rPr>
      <w:rFonts w:ascii="宋体" w:hAnsi="宋体"/>
      <w:b/>
      <w:bCs/>
      <w:sz w:val="24"/>
      <w:szCs w:val="24"/>
    </w:rPr>
  </w:style>
  <w:style w:type="character" w:customStyle="1" w:styleId="4Char1">
    <w:name w:val="标题 4 Char1"/>
    <w:qFormat/>
    <w:rPr>
      <w:rFonts w:ascii="Arial" w:eastAsia="黑体" w:hAnsi="Arial"/>
      <w:spacing w:val="5"/>
      <w:kern w:val="20"/>
      <w:sz w:val="24"/>
      <w:szCs w:val="24"/>
    </w:rPr>
  </w:style>
  <w:style w:type="character" w:customStyle="1" w:styleId="51">
    <w:name w:val="标题 5字符"/>
    <w:link w:val="50"/>
    <w:qFormat/>
    <w:rPr>
      <w:b/>
      <w:bCs/>
      <w:sz w:val="28"/>
      <w:szCs w:val="28"/>
    </w:rPr>
  </w:style>
  <w:style w:type="character" w:customStyle="1" w:styleId="61">
    <w:name w:val="标题 6字符"/>
    <w:link w:val="60"/>
    <w:qFormat/>
    <w:rPr>
      <w:rFonts w:ascii="Arial" w:eastAsia="黑体" w:hAnsi="Arial"/>
      <w:b/>
      <w:bCs/>
      <w:sz w:val="24"/>
      <w:szCs w:val="24"/>
    </w:rPr>
  </w:style>
  <w:style w:type="character" w:customStyle="1" w:styleId="70">
    <w:name w:val="标题 7字符"/>
    <w:link w:val="7"/>
    <w:qFormat/>
    <w:rPr>
      <w:b/>
      <w:bCs/>
      <w:sz w:val="24"/>
      <w:szCs w:val="24"/>
    </w:rPr>
  </w:style>
  <w:style w:type="character" w:customStyle="1" w:styleId="80">
    <w:name w:val="标题 8字符"/>
    <w:link w:val="8"/>
    <w:qFormat/>
    <w:rPr>
      <w:rFonts w:ascii="Arial" w:eastAsia="黑体" w:hAnsi="Arial"/>
      <w:sz w:val="24"/>
      <w:szCs w:val="24"/>
    </w:rPr>
  </w:style>
  <w:style w:type="character" w:customStyle="1" w:styleId="90">
    <w:name w:val="标题 9字符"/>
    <w:link w:val="9"/>
    <w:qFormat/>
    <w:rPr>
      <w:rFonts w:ascii="Arial" w:eastAsia="黑体" w:hAnsi="Arial"/>
      <w:sz w:val="21"/>
      <w:szCs w:val="21"/>
    </w:rPr>
  </w:style>
  <w:style w:type="character" w:customStyle="1" w:styleId="Char22">
    <w:name w:val="页眉 Char2"/>
    <w:uiPriority w:val="99"/>
    <w:qFormat/>
    <w:rPr>
      <w:rFonts w:ascii="Garamond" w:hAnsi="Garamond"/>
      <w:smallCaps/>
      <w:spacing w:val="15"/>
      <w:sz w:val="21"/>
      <w:szCs w:val="21"/>
    </w:rPr>
  </w:style>
  <w:style w:type="character" w:customStyle="1" w:styleId="afff1">
    <w:name w:val="题注字符"/>
    <w:link w:val="afff0"/>
    <w:qFormat/>
    <w:rPr>
      <w:rFonts w:ascii="华文中宋" w:eastAsia="华文中宋" w:hAnsi="华文中宋"/>
      <w:kern w:val="2"/>
      <w:sz w:val="36"/>
    </w:rPr>
  </w:style>
  <w:style w:type="paragraph" w:customStyle="1" w:styleId="afffffffa">
    <w:name w:val="表格文字"/>
    <w:basedOn w:val="aff6"/>
    <w:uiPriority w:val="99"/>
    <w:qFormat/>
    <w:pPr>
      <w:spacing w:line="240" w:lineRule="auto"/>
      <w:ind w:firstLineChars="0" w:firstLine="0"/>
      <w:jc w:val="both"/>
      <w:textAlignment w:val="auto"/>
    </w:pPr>
    <w:rPr>
      <w:rFonts w:eastAsia="仿宋_GB2312" w:hAnsi="Courier New"/>
      <w:sz w:val="28"/>
      <w:szCs w:val="21"/>
    </w:rPr>
  </w:style>
  <w:style w:type="character" w:customStyle="1" w:styleId="afff4">
    <w:name w:val="文档结构图 字符"/>
    <w:link w:val="afff3"/>
    <w:qFormat/>
    <w:rPr>
      <w:sz w:val="24"/>
      <w:shd w:val="clear" w:color="auto" w:fill="000080"/>
    </w:rPr>
  </w:style>
  <w:style w:type="character" w:customStyle="1" w:styleId="Char23">
    <w:name w:val="页脚 Char2"/>
    <w:uiPriority w:val="99"/>
    <w:qFormat/>
    <w:rPr>
      <w:smallCaps/>
      <w:spacing w:val="15"/>
      <w:sz w:val="21"/>
      <w:szCs w:val="21"/>
    </w:rPr>
  </w:style>
  <w:style w:type="character" w:customStyle="1" w:styleId="Chard">
    <w:name w:val="图片 Char"/>
    <w:link w:val="afffffffb"/>
    <w:qFormat/>
    <w:rPr>
      <w:kern w:val="2"/>
      <w:sz w:val="24"/>
      <w:szCs w:val="24"/>
    </w:rPr>
  </w:style>
  <w:style w:type="paragraph" w:customStyle="1" w:styleId="afffffffb">
    <w:name w:val="图片"/>
    <w:basedOn w:val="aff6"/>
    <w:next w:val="afffa"/>
    <w:link w:val="Chard"/>
    <w:qFormat/>
    <w:pPr>
      <w:spacing w:line="240" w:lineRule="auto"/>
      <w:ind w:firstLineChars="0" w:firstLine="0"/>
      <w:jc w:val="center"/>
      <w:textAlignment w:val="auto"/>
    </w:pPr>
    <w:rPr>
      <w:kern w:val="2"/>
      <w:szCs w:val="24"/>
    </w:rPr>
  </w:style>
  <w:style w:type="paragraph" w:customStyle="1" w:styleId="afffffffc">
    <w:name w:val="封页标题"/>
    <w:basedOn w:val="aff6"/>
    <w:next w:val="aff6"/>
    <w:qFormat/>
    <w:pPr>
      <w:keepNext/>
      <w:keepLines/>
      <w:widowControl/>
      <w:spacing w:line="240" w:lineRule="auto"/>
      <w:jc w:val="center"/>
      <w:textAlignment w:val="auto"/>
    </w:pPr>
    <w:rPr>
      <w:rFonts w:eastAsia="黑体"/>
      <w:b/>
      <w:spacing w:val="65"/>
      <w:kern w:val="20"/>
      <w:sz w:val="72"/>
      <w:szCs w:val="52"/>
    </w:rPr>
  </w:style>
  <w:style w:type="paragraph" w:customStyle="1" w:styleId="afffffffd">
    <w:name w:val="封页副题目"/>
    <w:next w:val="aff6"/>
    <w:qFormat/>
    <w:pPr>
      <w:spacing w:line="260" w:lineRule="atLeast"/>
      <w:jc w:val="center"/>
    </w:pPr>
    <w:rPr>
      <w:rFonts w:eastAsia="黑体"/>
      <w:b/>
      <w:spacing w:val="30"/>
      <w:sz w:val="52"/>
      <w:szCs w:val="72"/>
    </w:rPr>
  </w:style>
  <w:style w:type="paragraph" w:customStyle="1" w:styleId="afffffffe">
    <w:name w:val="封页公司名称"/>
    <w:basedOn w:val="aff6"/>
    <w:qFormat/>
    <w:pPr>
      <w:spacing w:line="240" w:lineRule="auto"/>
      <w:ind w:firstLineChars="0" w:firstLine="0"/>
      <w:jc w:val="center"/>
      <w:textAlignment w:val="auto"/>
    </w:pPr>
    <w:rPr>
      <w:rFonts w:ascii="Garamond" w:eastAsia="黑体" w:hAnsi="Garamond"/>
      <w:sz w:val="36"/>
      <w:szCs w:val="30"/>
    </w:rPr>
  </w:style>
  <w:style w:type="paragraph" w:customStyle="1" w:styleId="affffffff">
    <w:name w:val="目录"/>
    <w:basedOn w:val="aff6"/>
    <w:next w:val="afffa"/>
    <w:qFormat/>
    <w:pPr>
      <w:keepNext/>
      <w:keepLines/>
      <w:pageBreakBefore/>
      <w:widowControl/>
      <w:spacing w:beforeLines="100"/>
      <w:jc w:val="center"/>
      <w:textAlignment w:val="auto"/>
      <w:outlineLvl w:val="0"/>
    </w:pPr>
    <w:rPr>
      <w:rFonts w:eastAsia="楷体_GB2312"/>
      <w:b/>
      <w:caps/>
      <w:kern w:val="20"/>
      <w:sz w:val="44"/>
      <w:szCs w:val="21"/>
    </w:rPr>
  </w:style>
  <w:style w:type="character" w:customStyle="1" w:styleId="affff3">
    <w:name w:val="日期字符"/>
    <w:link w:val="affff2"/>
    <w:qFormat/>
    <w:rPr>
      <w:kern w:val="2"/>
      <w:sz w:val="21"/>
    </w:rPr>
  </w:style>
  <w:style w:type="character" w:customStyle="1" w:styleId="Char12">
    <w:name w:val="批注文字 Char1"/>
    <w:uiPriority w:val="99"/>
    <w:qFormat/>
    <w:rPr>
      <w:rFonts w:eastAsia="仿宋_GB2312"/>
      <w:sz w:val="28"/>
      <w:szCs w:val="21"/>
    </w:rPr>
  </w:style>
  <w:style w:type="character" w:customStyle="1" w:styleId="Char13">
    <w:name w:val="标题 Char1"/>
    <w:qFormat/>
    <w:rPr>
      <w:rFonts w:ascii="Arial" w:eastAsia="黑体" w:hAnsi="Arial" w:cs="Arial"/>
      <w:b/>
      <w:bCs/>
      <w:sz w:val="48"/>
      <w:szCs w:val="32"/>
    </w:rPr>
  </w:style>
  <w:style w:type="character" w:customStyle="1" w:styleId="affff7">
    <w:name w:val="批注框文本字符"/>
    <w:link w:val="affff6"/>
    <w:qFormat/>
    <w:rPr>
      <w:sz w:val="18"/>
      <w:szCs w:val="18"/>
    </w:rPr>
  </w:style>
  <w:style w:type="character" w:customStyle="1" w:styleId="Char14">
    <w:name w:val="批注主题 Char1"/>
    <w:qFormat/>
    <w:rPr>
      <w:rFonts w:eastAsia="仿宋_GB2312"/>
      <w:b/>
      <w:bCs/>
      <w:sz w:val="28"/>
      <w:szCs w:val="21"/>
    </w:rPr>
  </w:style>
  <w:style w:type="character" w:customStyle="1" w:styleId="Chare">
    <w:name w:val="宏文本 Char"/>
    <w:qFormat/>
    <w:rPr>
      <w:rFonts w:ascii="Courier New" w:hAnsi="Courier New" w:cs="Courier New"/>
      <w:sz w:val="24"/>
      <w:szCs w:val="24"/>
    </w:rPr>
  </w:style>
  <w:style w:type="character" w:customStyle="1" w:styleId="affb">
    <w:name w:val="宏文本字符"/>
    <w:link w:val="affa"/>
    <w:qFormat/>
    <w:rPr>
      <w:rFonts w:ascii="Courier New" w:hAnsi="Courier New"/>
      <w:sz w:val="24"/>
      <w:szCs w:val="24"/>
      <w:lang w:bidi="ar-SA"/>
    </w:rPr>
  </w:style>
  <w:style w:type="character" w:customStyle="1" w:styleId="Charf">
    <w:name w:val="脚注文本 Char"/>
    <w:qFormat/>
    <w:rPr>
      <w:sz w:val="18"/>
      <w:szCs w:val="18"/>
    </w:rPr>
  </w:style>
  <w:style w:type="character" w:customStyle="1" w:styleId="afffff1">
    <w:name w:val="脚注文本字符"/>
    <w:link w:val="afffff0"/>
    <w:qFormat/>
    <w:rPr>
      <w:rFonts w:eastAsia="仿宋_GB2312"/>
      <w:sz w:val="18"/>
      <w:szCs w:val="18"/>
    </w:rPr>
  </w:style>
  <w:style w:type="character" w:customStyle="1" w:styleId="Charf0">
    <w:name w:val="尾注文本 Char"/>
    <w:qFormat/>
    <w:rPr>
      <w:sz w:val="24"/>
    </w:rPr>
  </w:style>
  <w:style w:type="character" w:customStyle="1" w:styleId="affff5">
    <w:name w:val="尾注文本字符"/>
    <w:link w:val="affff4"/>
    <w:qFormat/>
    <w:rPr>
      <w:rFonts w:eastAsia="仿宋_GB2312"/>
      <w:sz w:val="28"/>
      <w:szCs w:val="21"/>
    </w:rPr>
  </w:style>
  <w:style w:type="paragraph" w:customStyle="1" w:styleId="affffffff0">
    <w:name w:val="图形文字"/>
    <w:basedOn w:val="aff6"/>
    <w:qFormat/>
    <w:pPr>
      <w:snapToGrid w:val="0"/>
      <w:spacing w:line="240" w:lineRule="auto"/>
      <w:ind w:firstLineChars="0" w:firstLine="0"/>
      <w:jc w:val="center"/>
      <w:textAlignment w:val="auto"/>
    </w:pPr>
    <w:rPr>
      <w:rFonts w:eastAsia="仿宋_GB2312" w:hAnsi="Courier New"/>
      <w:sz w:val="28"/>
      <w:szCs w:val="21"/>
    </w:rPr>
  </w:style>
  <w:style w:type="paragraph" w:customStyle="1" w:styleId="affffffff1">
    <w:name w:val="表中文字"/>
    <w:basedOn w:val="aff6"/>
    <w:qFormat/>
    <w:pPr>
      <w:adjustRightInd/>
      <w:spacing w:line="400" w:lineRule="exact"/>
      <w:ind w:firstLineChars="0" w:firstLine="0"/>
      <w:jc w:val="both"/>
      <w:textAlignment w:val="auto"/>
    </w:pPr>
    <w:rPr>
      <w:rFonts w:eastAsia="仿宋_GB2312"/>
      <w:kern w:val="2"/>
      <w:sz w:val="28"/>
    </w:rPr>
  </w:style>
  <w:style w:type="paragraph" w:customStyle="1" w:styleId="affffffff2">
    <w:name w:val="前言目录"/>
    <w:next w:val="aff6"/>
    <w:qFormat/>
    <w:pPr>
      <w:spacing w:before="480" w:after="240" w:line="480" w:lineRule="auto"/>
      <w:jc w:val="center"/>
    </w:pPr>
    <w:rPr>
      <w:rFonts w:eastAsia="黑体"/>
      <w:b/>
      <w:sz w:val="44"/>
    </w:rPr>
  </w:style>
  <w:style w:type="paragraph" w:customStyle="1" w:styleId="affffffff3">
    <w:name w:val="表正文"/>
    <w:basedOn w:val="aff6"/>
    <w:link w:val="Charf1"/>
    <w:qFormat/>
    <w:pPr>
      <w:widowControl/>
      <w:adjustRightInd/>
      <w:spacing w:line="240" w:lineRule="auto"/>
      <w:ind w:firstLineChars="0" w:firstLine="0"/>
      <w:textAlignment w:val="auto"/>
    </w:pPr>
    <w:rPr>
      <w:rFonts w:ascii="宋体"/>
      <w:kern w:val="21"/>
      <w:sz w:val="21"/>
      <w:szCs w:val="24"/>
    </w:rPr>
  </w:style>
  <w:style w:type="character" w:customStyle="1" w:styleId="Charf1">
    <w:name w:val="表正文 Char"/>
    <w:link w:val="affffffff3"/>
    <w:qFormat/>
    <w:rPr>
      <w:rFonts w:ascii="宋体"/>
      <w:kern w:val="21"/>
      <w:sz w:val="21"/>
      <w:szCs w:val="24"/>
    </w:rPr>
  </w:style>
  <w:style w:type="character" w:customStyle="1" w:styleId="Charf2">
    <w:name w:val="表正文格式 Char"/>
    <w:link w:val="affffffff4"/>
    <w:qFormat/>
    <w:rPr>
      <w:position w:val="-4"/>
      <w:sz w:val="21"/>
      <w:szCs w:val="24"/>
    </w:rPr>
  </w:style>
  <w:style w:type="paragraph" w:customStyle="1" w:styleId="affffffff4">
    <w:name w:val="表正文格式"/>
    <w:basedOn w:val="affe"/>
    <w:link w:val="Charf2"/>
    <w:qFormat/>
    <w:pPr>
      <w:widowControl/>
      <w:adjustRightInd/>
      <w:ind w:firstLineChars="0" w:firstLine="0"/>
      <w:jc w:val="both"/>
      <w:textAlignment w:val="auto"/>
    </w:pPr>
    <w:rPr>
      <w:position w:val="-4"/>
      <w:sz w:val="21"/>
      <w:szCs w:val="24"/>
    </w:rPr>
  </w:style>
  <w:style w:type="character" w:customStyle="1" w:styleId="Charf3">
    <w:name w:val="表头格式 Char"/>
    <w:link w:val="affffffff5"/>
    <w:qFormat/>
    <w:rPr>
      <w:b/>
      <w:bCs/>
      <w:sz w:val="24"/>
      <w:szCs w:val="24"/>
    </w:rPr>
  </w:style>
  <w:style w:type="paragraph" w:customStyle="1" w:styleId="affffffff5">
    <w:name w:val="表头格式"/>
    <w:basedOn w:val="aff6"/>
    <w:link w:val="Charf3"/>
    <w:qFormat/>
    <w:pPr>
      <w:widowControl/>
      <w:adjustRightInd/>
      <w:spacing w:beforeLines="50" w:afterLines="50" w:line="240" w:lineRule="auto"/>
      <w:ind w:firstLineChars="0" w:firstLine="0"/>
      <w:jc w:val="center"/>
      <w:textAlignment w:val="auto"/>
    </w:pPr>
    <w:rPr>
      <w:b/>
      <w:bCs/>
      <w:szCs w:val="24"/>
    </w:rPr>
  </w:style>
  <w:style w:type="paragraph" w:customStyle="1" w:styleId="p0">
    <w:name w:val="p0"/>
    <w:basedOn w:val="aff6"/>
    <w:qFormat/>
    <w:pPr>
      <w:widowControl/>
      <w:adjustRightInd/>
      <w:spacing w:line="240" w:lineRule="auto"/>
      <w:ind w:firstLineChars="0" w:firstLine="0"/>
      <w:jc w:val="both"/>
      <w:textAlignment w:val="auto"/>
    </w:pPr>
    <w:rPr>
      <w:rFonts w:ascii="Calibri" w:hAnsi="Calibri" w:cs="宋体"/>
      <w:sz w:val="21"/>
      <w:szCs w:val="21"/>
    </w:rPr>
  </w:style>
  <w:style w:type="paragraph" w:customStyle="1" w:styleId="p16">
    <w:name w:val="p16"/>
    <w:basedOn w:val="aff6"/>
    <w:qFormat/>
    <w:pPr>
      <w:widowControl/>
      <w:adjustRightInd/>
      <w:spacing w:line="240" w:lineRule="auto"/>
      <w:ind w:firstLineChars="0" w:firstLine="420"/>
      <w:jc w:val="both"/>
      <w:textAlignment w:val="auto"/>
    </w:pPr>
    <w:rPr>
      <w:rFonts w:ascii="Calibri" w:hAnsi="Calibri" w:cs="宋体"/>
      <w:sz w:val="21"/>
      <w:szCs w:val="21"/>
    </w:rPr>
  </w:style>
  <w:style w:type="paragraph" w:customStyle="1" w:styleId="TOC2">
    <w:name w:val="TOC 标题2"/>
    <w:basedOn w:val="1"/>
    <w:next w:val="aff6"/>
    <w:uiPriority w:val="99"/>
    <w:unhideWhenUsed/>
    <w:qFormat/>
    <w:pPr>
      <w:widowControl/>
      <w:numPr>
        <w:numId w:val="0"/>
      </w:numPr>
      <w:adjustRightInd/>
      <w:spacing w:before="0"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msonormal0">
    <w:name w:val="msonormal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character" w:customStyle="1" w:styleId="1b">
    <w:name w:val="页眉 字符1"/>
    <w:qFormat/>
    <w:rPr>
      <w:kern w:val="2"/>
      <w:sz w:val="18"/>
      <w:szCs w:val="18"/>
    </w:rPr>
  </w:style>
  <w:style w:type="character" w:customStyle="1" w:styleId="1c">
    <w:name w:val="页脚 字符1"/>
    <w:qFormat/>
    <w:rPr>
      <w:kern w:val="2"/>
      <w:sz w:val="18"/>
      <w:szCs w:val="18"/>
    </w:rPr>
  </w:style>
  <w:style w:type="character" w:customStyle="1" w:styleId="Char24">
    <w:name w:val="正文缩进 Char2"/>
    <w:qFormat/>
    <w:locked/>
    <w:rPr>
      <w:rFonts w:eastAsia="仿宋_GB2312"/>
      <w:sz w:val="28"/>
      <w:szCs w:val="21"/>
    </w:rPr>
  </w:style>
  <w:style w:type="character" w:customStyle="1" w:styleId="1d">
    <w:name w:val="批注文字 字符1"/>
    <w:uiPriority w:val="99"/>
    <w:qFormat/>
    <w:locked/>
    <w:rPr>
      <w:kern w:val="2"/>
      <w:sz w:val="21"/>
      <w:szCs w:val="24"/>
    </w:rPr>
  </w:style>
  <w:style w:type="character" w:customStyle="1" w:styleId="Char25">
    <w:name w:val="正文文本缩进 Char2"/>
    <w:uiPriority w:val="99"/>
    <w:qFormat/>
    <w:rPr>
      <w:kern w:val="2"/>
      <w:sz w:val="21"/>
    </w:rPr>
  </w:style>
  <w:style w:type="character" w:customStyle="1" w:styleId="2b">
    <w:name w:val="正文文本 2字符"/>
    <w:link w:val="2a"/>
    <w:qFormat/>
    <w:rPr>
      <w:sz w:val="24"/>
    </w:rPr>
  </w:style>
  <w:style w:type="character" w:customStyle="1" w:styleId="35">
    <w:name w:val="正文文本 3字符"/>
    <w:link w:val="34"/>
    <w:qFormat/>
    <w:rPr>
      <w:kern w:val="2"/>
      <w:sz w:val="16"/>
      <w:szCs w:val="16"/>
    </w:rPr>
  </w:style>
  <w:style w:type="character" w:customStyle="1" w:styleId="28">
    <w:name w:val="正文文本缩进 2字符"/>
    <w:link w:val="27"/>
    <w:qFormat/>
    <w:rPr>
      <w:rFonts w:ascii="宋体" w:hAnsi="宋体"/>
      <w:sz w:val="24"/>
      <w:szCs w:val="21"/>
    </w:rPr>
  </w:style>
  <w:style w:type="character" w:customStyle="1" w:styleId="3a">
    <w:name w:val="正文文本缩进 3字符"/>
    <w:link w:val="39"/>
    <w:qFormat/>
    <w:rPr>
      <w:sz w:val="28"/>
    </w:rPr>
  </w:style>
  <w:style w:type="character" w:customStyle="1" w:styleId="affffffff6">
    <w:name w:val="无间距字符"/>
    <w:link w:val="affffffff7"/>
    <w:qFormat/>
    <w:locked/>
    <w:rPr>
      <w:rFonts w:ascii="Calibri" w:hAnsi="Calibri"/>
      <w:sz w:val="22"/>
      <w:szCs w:val="22"/>
      <w:lang w:val="en-US" w:eastAsia="zh-CN" w:bidi="ar-SA"/>
    </w:rPr>
  </w:style>
  <w:style w:type="paragraph" w:styleId="affffffff7">
    <w:name w:val="No Spacing"/>
    <w:link w:val="affffffff6"/>
    <w:qFormat/>
    <w:rPr>
      <w:rFonts w:ascii="Calibri" w:hAnsi="Calibri"/>
      <w:sz w:val="22"/>
      <w:szCs w:val="22"/>
    </w:rPr>
  </w:style>
  <w:style w:type="paragraph" w:customStyle="1" w:styleId="1e">
    <w:name w:val="修订1"/>
    <w:uiPriority w:val="99"/>
    <w:qFormat/>
    <w:rPr>
      <w:kern w:val="2"/>
      <w:sz w:val="21"/>
      <w:szCs w:val="24"/>
    </w:rPr>
  </w:style>
  <w:style w:type="paragraph" w:customStyle="1" w:styleId="xl59">
    <w:name w:val="xl59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90">
    <w:name w:val="xl9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58">
    <w:name w:val="xl5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35">
    <w:name w:val="xl3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20"/>
    </w:rPr>
  </w:style>
  <w:style w:type="paragraph" w:customStyle="1" w:styleId="xl57">
    <w:name w:val="xl5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87">
    <w:name w:val="xl87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43">
    <w:name w:val="xl43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b/>
      <w:bCs/>
      <w:sz w:val="20"/>
    </w:rPr>
  </w:style>
  <w:style w:type="paragraph" w:customStyle="1" w:styleId="xl44">
    <w:name w:val="xl4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 w:val="20"/>
    </w:rPr>
  </w:style>
  <w:style w:type="paragraph" w:customStyle="1" w:styleId="font5">
    <w:name w:val="font5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font8">
    <w:name w:val="font8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sz w:val="28"/>
      <w:szCs w:val="28"/>
    </w:rPr>
  </w:style>
  <w:style w:type="paragraph" w:customStyle="1" w:styleId="xl53">
    <w:name w:val="xl53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1f">
    <w:name w:val="段落1"/>
    <w:basedOn w:val="affe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701" w:right="113" w:firstLineChars="0" w:firstLine="431"/>
      <w:textAlignment w:val="auto"/>
    </w:pPr>
    <w:rPr>
      <w:kern w:val="24"/>
      <w:sz w:val="21"/>
    </w:rPr>
  </w:style>
  <w:style w:type="paragraph" w:customStyle="1" w:styleId="font9">
    <w:name w:val="font9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color w:val="000000"/>
      <w:sz w:val="18"/>
      <w:szCs w:val="18"/>
    </w:rPr>
  </w:style>
  <w:style w:type="character" w:customStyle="1" w:styleId="CharChar">
    <w:name w:val="正文条目 Char Char"/>
    <w:link w:val="affffffff8"/>
    <w:qFormat/>
    <w:locked/>
    <w:rPr>
      <w:b/>
      <w:bCs/>
      <w:kern w:val="2"/>
      <w:sz w:val="24"/>
      <w:szCs w:val="24"/>
    </w:rPr>
  </w:style>
  <w:style w:type="paragraph" w:customStyle="1" w:styleId="affffffff8">
    <w:name w:val="正文条目"/>
    <w:basedOn w:val="aff6"/>
    <w:link w:val="CharChar"/>
    <w:qFormat/>
    <w:pPr>
      <w:pBdr>
        <w:bottom w:val="single" w:sz="4" w:space="1" w:color="auto"/>
      </w:pBdr>
      <w:adjustRightInd/>
      <w:spacing w:before="20" w:after="20" w:line="312" w:lineRule="auto"/>
      <w:ind w:firstLineChars="0" w:firstLine="0"/>
      <w:jc w:val="both"/>
      <w:textAlignment w:val="auto"/>
    </w:pPr>
    <w:rPr>
      <w:b/>
      <w:bCs/>
      <w:kern w:val="2"/>
      <w:szCs w:val="24"/>
    </w:rPr>
  </w:style>
  <w:style w:type="paragraph" w:customStyle="1" w:styleId="affffffff9">
    <w:name w:val="封面"/>
    <w:basedOn w:val="aff6"/>
    <w:qFormat/>
    <w:pPr>
      <w:spacing w:line="360" w:lineRule="atLeast"/>
      <w:ind w:firstLineChars="0" w:firstLine="0"/>
      <w:jc w:val="right"/>
      <w:textAlignment w:val="auto"/>
    </w:pPr>
    <w:rPr>
      <w:rFonts w:ascii="Arial" w:hAnsi="Arial"/>
    </w:rPr>
  </w:style>
  <w:style w:type="paragraph" w:customStyle="1" w:styleId="2f6">
    <w:name w:val="正文 + 左  2 字符"/>
    <w:basedOn w:val="aff6"/>
    <w:qFormat/>
    <w:pPr>
      <w:adjustRightInd/>
      <w:spacing w:line="240" w:lineRule="auto"/>
      <w:ind w:leftChars="400" w:left="840" w:firstLineChars="0" w:firstLine="0"/>
      <w:jc w:val="both"/>
      <w:textAlignment w:val="auto"/>
    </w:pPr>
    <w:rPr>
      <w:rFonts w:ascii="宋体" w:hAnsi="宋体"/>
      <w:kern w:val="2"/>
      <w:sz w:val="18"/>
      <w:szCs w:val="24"/>
    </w:rPr>
  </w:style>
  <w:style w:type="paragraph" w:customStyle="1" w:styleId="ArialNarrowGB23120202">
    <w:name w:val="样式 正文条目 + (西文) Arial Narrow (中文) 楷体_GB2312 段前: 0.2 行 段后: 0.2 ..."/>
    <w:basedOn w:val="aff6"/>
    <w:qFormat/>
    <w:pPr>
      <w:pBdr>
        <w:bottom w:val="single" w:sz="4" w:space="1" w:color="auto"/>
      </w:pBdr>
      <w:adjustRightInd/>
      <w:spacing w:beforeLines="20" w:afterLines="20"/>
      <w:ind w:firstLineChars="0" w:firstLine="0"/>
      <w:jc w:val="both"/>
      <w:textAlignment w:val="auto"/>
    </w:pPr>
    <w:rPr>
      <w:rFonts w:cs="宋体"/>
      <w:b/>
      <w:bCs/>
      <w:kern w:val="2"/>
      <w:szCs w:val="24"/>
    </w:rPr>
  </w:style>
  <w:style w:type="paragraph" w:customStyle="1" w:styleId="xl36">
    <w:name w:val="xl36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3c">
    <w:name w:val="样式 标题 3 + 黑体 四号"/>
    <w:basedOn w:val="31"/>
    <w:qFormat/>
    <w:pPr>
      <w:tabs>
        <w:tab w:val="left" w:pos="1080"/>
        <w:tab w:val="left" w:pos="1620"/>
      </w:tabs>
      <w:adjustRightInd/>
      <w:spacing w:before="0" w:after="0" w:line="412" w:lineRule="auto"/>
      <w:ind w:leftChars="600" w:left="1260" w:rightChars="100" w:right="210"/>
      <w:jc w:val="both"/>
      <w:textAlignment w:val="auto"/>
    </w:pPr>
    <w:rPr>
      <w:rFonts w:ascii="黑体" w:eastAsia="黑体" w:hAnsi="Arial"/>
      <w:kern w:val="2"/>
      <w:sz w:val="28"/>
      <w:szCs w:val="20"/>
    </w:rPr>
  </w:style>
  <w:style w:type="paragraph" w:customStyle="1" w:styleId="pscharchar">
    <w:name w:val="pscharchar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2f7">
    <w:name w:val="样式 标题 2 + 宋体"/>
    <w:basedOn w:val="23"/>
    <w:qFormat/>
    <w:pPr>
      <w:tabs>
        <w:tab w:val="left" w:pos="992"/>
      </w:tabs>
      <w:adjustRightInd/>
      <w:spacing w:line="240" w:lineRule="auto"/>
      <w:jc w:val="both"/>
      <w:textAlignment w:val="auto"/>
    </w:pPr>
    <w:rPr>
      <w:b w:val="0"/>
      <w:kern w:val="2"/>
      <w:sz w:val="32"/>
      <w:szCs w:val="32"/>
    </w:rPr>
  </w:style>
  <w:style w:type="paragraph" w:customStyle="1" w:styleId="xl93">
    <w:name w:val="xl93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ps">
    <w:name w:val="ps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Cs w:val="24"/>
    </w:rPr>
  </w:style>
  <w:style w:type="paragraph" w:customStyle="1" w:styleId="gs">
    <w:name w:val="gs 正文"/>
    <w:basedOn w:val="aff6"/>
    <w:qFormat/>
    <w:pPr>
      <w:adjustRightInd/>
      <w:spacing w:line="288" w:lineRule="auto"/>
      <w:ind w:firstLine="420"/>
      <w:jc w:val="both"/>
      <w:textAlignment w:val="auto"/>
    </w:pPr>
    <w:rPr>
      <w:rFonts w:ascii="宋体" w:hAnsi="宋体" w:cs="宋体"/>
      <w:kern w:val="2"/>
      <w:sz w:val="21"/>
    </w:rPr>
  </w:style>
  <w:style w:type="character" w:customStyle="1" w:styleId="xzbChar1">
    <w:name w:val="xzb 二级 Char1"/>
    <w:link w:val="xzb"/>
    <w:qFormat/>
    <w:locked/>
    <w:rPr>
      <w:rFonts w:ascii="宋体" w:hAnsi="宋体"/>
      <w:kern w:val="2"/>
      <w:sz w:val="24"/>
      <w:szCs w:val="24"/>
    </w:rPr>
  </w:style>
  <w:style w:type="paragraph" w:customStyle="1" w:styleId="xzb">
    <w:name w:val="xzb 二级"/>
    <w:basedOn w:val="afffffff7"/>
    <w:link w:val="xzbChar1"/>
    <w:qFormat/>
    <w:pPr>
      <w:numPr>
        <w:numId w:val="9"/>
      </w:numPr>
      <w:spacing w:line="360" w:lineRule="auto"/>
      <w:ind w:firstLineChars="0" w:firstLine="0"/>
    </w:pPr>
    <w:rPr>
      <w:rFonts w:ascii="宋体" w:hAnsi="宋体"/>
    </w:rPr>
  </w:style>
  <w:style w:type="paragraph" w:customStyle="1" w:styleId="general">
    <w:name w:val="general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xl29">
    <w:name w:val="xl29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9">
    <w:name w:val="xl79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68">
    <w:name w:val="xl68"/>
    <w:basedOn w:val="aff6"/>
    <w:qFormat/>
    <w:pPr>
      <w:widowControl/>
      <w:pBdr>
        <w:top w:val="single" w:sz="8" w:space="0" w:color="auto"/>
        <w:lef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5">
    <w:name w:val="xl75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4">
    <w:name w:val="xl9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1">
    <w:name w:val="xl31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color w:val="000000"/>
      <w:sz w:val="18"/>
      <w:szCs w:val="18"/>
    </w:rPr>
  </w:style>
  <w:style w:type="paragraph" w:customStyle="1" w:styleId="xl89">
    <w:name w:val="xl89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84">
    <w:name w:val="xl84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6">
    <w:name w:val="xl6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3">
    <w:name w:val="xl33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55">
    <w:name w:val="xl5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100">
    <w:name w:val="xl100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2">
    <w:name w:val="xl42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xl95">
    <w:name w:val="xl9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61">
    <w:name w:val="xl61"/>
    <w:basedOn w:val="aff6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56">
    <w:name w:val="xl5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18"/>
      <w:szCs w:val="18"/>
    </w:rPr>
  </w:style>
  <w:style w:type="paragraph" w:customStyle="1" w:styleId="xl70">
    <w:name w:val="xl70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20"/>
    </w:rPr>
  </w:style>
  <w:style w:type="paragraph" w:customStyle="1" w:styleId="xl83">
    <w:name w:val="xl83"/>
    <w:basedOn w:val="aff6"/>
    <w:qFormat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71">
    <w:name w:val="xl71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2CSCS">
    <w:name w:val="样式 标题 2 + (西文) 文鼎CS中等线 (中文) 文鼎CS中等线 小四 非加粗 行距: 单倍行距"/>
    <w:basedOn w:val="23"/>
    <w:qFormat/>
    <w:pPr>
      <w:autoSpaceDE w:val="0"/>
      <w:autoSpaceDN w:val="0"/>
      <w:spacing w:line="240" w:lineRule="auto"/>
      <w:jc w:val="left"/>
      <w:textAlignment w:val="auto"/>
    </w:pPr>
    <w:rPr>
      <w:rFonts w:ascii="文鼎CS中等线" w:eastAsia="文鼎CS中等线" w:hAnsi="Times New Roman" w:cs="宋体"/>
      <w:b w:val="0"/>
      <w:bCs w:val="0"/>
      <w:kern w:val="2"/>
      <w:szCs w:val="20"/>
    </w:rPr>
  </w:style>
  <w:style w:type="paragraph" w:customStyle="1" w:styleId="HPInternal">
    <w:name w:val="HP_Internal"/>
    <w:basedOn w:val="aff6"/>
    <w:next w:val="aff6"/>
    <w:qFormat/>
    <w:pPr>
      <w:widowControl/>
      <w:adjustRightInd/>
      <w:spacing w:line="240" w:lineRule="atLeast"/>
      <w:ind w:firstLineChars="0" w:firstLine="0"/>
      <w:textAlignment w:val="auto"/>
    </w:pPr>
    <w:rPr>
      <w:rFonts w:eastAsia="仿宋体"/>
      <w:i/>
      <w:sz w:val="18"/>
    </w:rPr>
  </w:style>
  <w:style w:type="paragraph" w:customStyle="1" w:styleId="TableSmHeading">
    <w:name w:val="Table_Sm_Heading"/>
    <w:basedOn w:val="aff6"/>
    <w:qFormat/>
    <w:pPr>
      <w:keepNext/>
      <w:keepLines/>
      <w:widowControl/>
      <w:adjustRightInd/>
      <w:spacing w:before="60" w:after="40" w:line="240" w:lineRule="atLeast"/>
      <w:ind w:firstLineChars="0" w:firstLine="0"/>
      <w:textAlignment w:val="auto"/>
    </w:pPr>
    <w:rPr>
      <w:rFonts w:ascii="黑体" w:eastAsia="黑体"/>
      <w:b/>
      <w:sz w:val="16"/>
    </w:rPr>
  </w:style>
  <w:style w:type="paragraph" w:customStyle="1" w:styleId="xzb1">
    <w:name w:val="xzb 二级1"/>
    <w:basedOn w:val="xzb"/>
    <w:qFormat/>
    <w:pPr>
      <w:numPr>
        <w:numId w:val="0"/>
      </w:numPr>
    </w:pPr>
  </w:style>
  <w:style w:type="paragraph" w:customStyle="1" w:styleId="hei">
    <w:name w:val="hei"/>
    <w:qFormat/>
    <w:pPr>
      <w:widowControl w:val="0"/>
      <w:autoSpaceDE w:val="0"/>
      <w:autoSpaceDN w:val="0"/>
      <w:adjustRightInd w:val="0"/>
      <w:jc w:val="both"/>
    </w:pPr>
    <w:rPr>
      <w:rFonts w:ascii="Hei" w:hAnsi="Hei" w:cs="Hei"/>
      <w:sz w:val="17"/>
      <w:szCs w:val="17"/>
    </w:rPr>
  </w:style>
  <w:style w:type="paragraph" w:customStyle="1" w:styleId="1f0">
    <w:name w:val="页脚1"/>
    <w:basedOn w:val="aff6"/>
    <w:qFormat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textAlignment w:val="auto"/>
    </w:pPr>
    <w:rPr>
      <w:kern w:val="2"/>
      <w:sz w:val="18"/>
      <w:szCs w:val="18"/>
    </w:rPr>
  </w:style>
  <w:style w:type="paragraph" w:customStyle="1" w:styleId="xl38">
    <w:name w:val="xl38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92">
    <w:name w:val="xl9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74">
    <w:name w:val="xl74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xl40">
    <w:name w:val="xl4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67">
    <w:name w:val="xl67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color w:val="FF0000"/>
      <w:sz w:val="18"/>
      <w:szCs w:val="18"/>
    </w:rPr>
  </w:style>
  <w:style w:type="paragraph" w:customStyle="1" w:styleId="xl98">
    <w:name w:val="xl98"/>
    <w:basedOn w:val="aff6"/>
    <w:qFormat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ps0">
    <w:name w:val="ps一级标题"/>
    <w:basedOn w:val="aff6"/>
    <w:next w:val="aff6"/>
    <w:qFormat/>
    <w:pPr>
      <w:keepNext/>
      <w:keepLines/>
      <w:adjustRightInd/>
      <w:spacing w:before="240" w:after="240" w:line="480" w:lineRule="auto"/>
      <w:ind w:firstLineChars="0" w:firstLine="0"/>
      <w:textAlignment w:val="auto"/>
      <w:outlineLvl w:val="1"/>
    </w:pPr>
    <w:rPr>
      <w:b/>
      <w:bCs/>
      <w:kern w:val="44"/>
      <w:sz w:val="28"/>
      <w:szCs w:val="28"/>
    </w:rPr>
  </w:style>
  <w:style w:type="paragraph" w:customStyle="1" w:styleId="xl65">
    <w:name w:val="xl6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6">
    <w:name w:val="xl9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Arial" w:hAnsi="Arial" w:cs="Arial"/>
      <w:sz w:val="20"/>
    </w:rPr>
  </w:style>
  <w:style w:type="paragraph" w:customStyle="1" w:styleId="xl62">
    <w:name w:val="xl62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51">
    <w:name w:val="xl51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18"/>
      <w:szCs w:val="18"/>
    </w:rPr>
  </w:style>
  <w:style w:type="paragraph" w:customStyle="1" w:styleId="xl69">
    <w:name w:val="xl69"/>
    <w:basedOn w:val="aff6"/>
    <w:qFormat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2">
    <w:name w:val="xl82"/>
    <w:basedOn w:val="aff6"/>
    <w:qFormat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5">
    <w:name w:val="xl45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20"/>
    </w:rPr>
  </w:style>
  <w:style w:type="paragraph" w:customStyle="1" w:styleId="xl30">
    <w:name w:val="xl30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85">
    <w:name w:val="xl85"/>
    <w:basedOn w:val="aff6"/>
    <w:qFormat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character" w:customStyle="1" w:styleId="NormalIndentalCharCharCharCharCharCharCharChar">
    <w:name w:val="样式 Normal Indental Char Char Char Char Char Char + (中文) 宋体 Char Char"/>
    <w:link w:val="NormalIndentalCharCharCharCharCharChar"/>
    <w:qFormat/>
    <w:locked/>
    <w:rPr>
      <w:rFonts w:ascii="Arial Narrow" w:hAnsi="Arial Narrow"/>
      <w:spacing w:val="10"/>
      <w:sz w:val="21"/>
      <w:szCs w:val="21"/>
    </w:rPr>
  </w:style>
  <w:style w:type="paragraph" w:customStyle="1" w:styleId="NormalIndentalCharCharCharCharCharChar">
    <w:name w:val="样式 Normal Indental Char Char Char Char Char Char + (中文) 宋体"/>
    <w:basedOn w:val="aff6"/>
    <w:link w:val="NormalIndentalCharCharCharCharCharCharCharChar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hAnsi="Arial Narrow"/>
      <w:spacing w:val="10"/>
      <w:sz w:val="21"/>
      <w:szCs w:val="21"/>
    </w:rPr>
  </w:style>
  <w:style w:type="paragraph" w:customStyle="1" w:styleId="1CSCSCS">
    <w:name w:val="样式 样式 标题 1 + (西文) 文鼎CS中等线 (中文) 文鼎CS中等线 小四 非加粗 + (中文) 文鼎CS中等线"/>
    <w:basedOn w:val="aff6"/>
    <w:qFormat/>
    <w:pPr>
      <w:keepNext/>
      <w:keepLines/>
      <w:autoSpaceDE w:val="0"/>
      <w:autoSpaceDN w:val="0"/>
      <w:spacing w:before="340" w:after="330" w:line="578" w:lineRule="atLeast"/>
      <w:ind w:firstLineChars="0" w:firstLine="0"/>
      <w:textAlignment w:val="auto"/>
      <w:outlineLvl w:val="0"/>
    </w:pPr>
    <w:rPr>
      <w:rFonts w:ascii="文鼎CS中等线" w:hAnsi="文鼎CS中等线"/>
      <w:b/>
      <w:bCs/>
      <w:kern w:val="2"/>
      <w:sz w:val="32"/>
    </w:rPr>
  </w:style>
  <w:style w:type="paragraph" w:customStyle="1" w:styleId="TableMedium">
    <w:name w:val="Table_Medium"/>
    <w:basedOn w:val="aff6"/>
    <w:qFormat/>
    <w:pPr>
      <w:widowControl/>
      <w:adjustRightInd/>
      <w:spacing w:before="40" w:after="40" w:line="240" w:lineRule="atLeast"/>
      <w:ind w:firstLineChars="0" w:firstLine="0"/>
      <w:textAlignment w:val="auto"/>
    </w:pPr>
    <w:rPr>
      <w:rFonts w:eastAsia="仿宋体"/>
      <w:sz w:val="18"/>
      <w:lang w:eastAsia="en-US"/>
    </w:rPr>
  </w:style>
  <w:style w:type="paragraph" w:customStyle="1" w:styleId="StyleHeading1">
    <w:name w:val="Style Heading 1 + 黑体 小四"/>
    <w:basedOn w:val="1"/>
    <w:qFormat/>
    <w:pPr>
      <w:numPr>
        <w:numId w:val="10"/>
      </w:numPr>
      <w:tabs>
        <w:tab w:val="left" w:pos="432"/>
      </w:tabs>
      <w:adjustRightInd/>
      <w:spacing w:before="0" w:after="0" w:line="576" w:lineRule="auto"/>
      <w:ind w:left="432" w:hanging="432"/>
      <w:jc w:val="both"/>
      <w:textAlignment w:val="auto"/>
    </w:pPr>
    <w:rPr>
      <w:rFonts w:ascii="黑体" w:eastAsia="黑体" w:hAnsi="黑体"/>
      <w:sz w:val="24"/>
      <w:szCs w:val="44"/>
    </w:rPr>
  </w:style>
  <w:style w:type="paragraph" w:customStyle="1" w:styleId="affffffffa">
    <w:name w:val="样式 正文文本 + 小四"/>
    <w:basedOn w:val="afffa"/>
    <w:qFormat/>
    <w:pPr>
      <w:spacing w:line="360" w:lineRule="auto"/>
      <w:ind w:leftChars="100" w:left="2730" w:rightChars="100" w:right="100" w:firstLineChars="0" w:firstLine="0"/>
    </w:pPr>
    <w:rPr>
      <w:sz w:val="24"/>
      <w:szCs w:val="24"/>
    </w:rPr>
  </w:style>
  <w:style w:type="paragraph" w:customStyle="1" w:styleId="affffffffb">
    <w:name w:val="普通正文"/>
    <w:basedOn w:val="aff6"/>
    <w:qFormat/>
    <w:pPr>
      <w:ind w:firstLineChars="0" w:firstLine="425"/>
      <w:textAlignment w:val="auto"/>
    </w:pPr>
    <w:rPr>
      <w:rFonts w:ascii="宋体" w:hAnsi="宋体"/>
    </w:rPr>
  </w:style>
  <w:style w:type="paragraph" w:customStyle="1" w:styleId="40">
    <w:name w:val="标题4"/>
    <w:basedOn w:val="42"/>
    <w:next w:val="50"/>
    <w:qFormat/>
    <w:pPr>
      <w:keepNext w:val="0"/>
      <w:numPr>
        <w:ilvl w:val="3"/>
        <w:numId w:val="10"/>
      </w:numPr>
      <w:tabs>
        <w:tab w:val="left" w:pos="993"/>
        <w:tab w:val="left" w:pos="1134"/>
      </w:tabs>
      <w:adjustRightInd/>
      <w:spacing w:before="0" w:after="0" w:line="360" w:lineRule="auto"/>
      <w:ind w:firstLineChars="0" w:firstLine="0"/>
      <w:jc w:val="both"/>
      <w:textAlignment w:val="auto"/>
    </w:pPr>
    <w:rPr>
      <w:rFonts w:cs="Arial"/>
      <w:kern w:val="2"/>
    </w:rPr>
  </w:style>
  <w:style w:type="character" w:customStyle="1" w:styleId="CharChar0">
    <w:name w:val="丰原文档 Char Char"/>
    <w:link w:val="affffffffc"/>
    <w:qFormat/>
    <w:locked/>
    <w:rPr>
      <w:b/>
    </w:rPr>
  </w:style>
  <w:style w:type="paragraph" w:customStyle="1" w:styleId="affffffffc">
    <w:name w:val="丰原文档"/>
    <w:basedOn w:val="23"/>
    <w:link w:val="CharChar0"/>
    <w:qFormat/>
    <w:pPr>
      <w:pBdr>
        <w:bottom w:val="single" w:sz="18" w:space="1" w:color="auto"/>
      </w:pBdr>
      <w:tabs>
        <w:tab w:val="left" w:pos="0"/>
        <w:tab w:val="left" w:pos="1143"/>
      </w:tabs>
      <w:adjustRightInd/>
      <w:spacing w:line="412" w:lineRule="auto"/>
      <w:jc w:val="both"/>
      <w:textAlignment w:val="auto"/>
    </w:pPr>
    <w:rPr>
      <w:rFonts w:ascii="Times New Roman" w:hAnsi="Times New Roman"/>
      <w:bCs w:val="0"/>
      <w:sz w:val="20"/>
      <w:szCs w:val="20"/>
    </w:rPr>
  </w:style>
  <w:style w:type="paragraph" w:customStyle="1" w:styleId="xl64">
    <w:name w:val="xl64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0">
    <w:name w:val="xl80"/>
    <w:basedOn w:val="aff6"/>
    <w:qFormat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NormalIndentalCharCharCharCharCharChar0">
    <w:name w:val="Normal Indental Char Char Char Char Char Char"/>
    <w:basedOn w:val="aff6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eastAsia="楷体_GB2312" w:hAnsi="Arial Narrow"/>
      <w:spacing w:val="10"/>
    </w:rPr>
  </w:style>
  <w:style w:type="paragraph" w:customStyle="1" w:styleId="xl32">
    <w:name w:val="xl32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color w:val="000000"/>
      <w:sz w:val="18"/>
      <w:szCs w:val="18"/>
    </w:rPr>
  </w:style>
  <w:style w:type="paragraph" w:customStyle="1" w:styleId="xl73">
    <w:name w:val="xl73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1f1">
    <w:name w:val="页眉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88">
    <w:name w:val="xl8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defaultparagraphfontChar">
    <w:name w:val="default paragraph font Char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Tahoma" w:hAnsi="Tahoma"/>
      <w:kern w:val="2"/>
    </w:rPr>
  </w:style>
  <w:style w:type="paragraph" w:customStyle="1" w:styleId="xl77">
    <w:name w:val="xl77"/>
    <w:basedOn w:val="aff6"/>
    <w:qFormat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50">
    <w:name w:val="xl50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81">
    <w:name w:val="xl81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9">
    <w:name w:val="xl39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54">
    <w:name w:val="xl54"/>
    <w:basedOn w:val="aff6"/>
    <w:qFormat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101">
    <w:name w:val="xl101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72">
    <w:name w:val="xl72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Cs w:val="24"/>
    </w:rPr>
  </w:style>
  <w:style w:type="paragraph" w:customStyle="1" w:styleId="xl78">
    <w:name w:val="xl78"/>
    <w:basedOn w:val="aff6"/>
    <w:qFormat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7">
    <w:name w:val="xl3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6">
    <w:name w:val="xl4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character" w:customStyle="1" w:styleId="1CharChar0">
    <w:name w:val="正文1 Char Char"/>
    <w:link w:val="1f2"/>
    <w:qFormat/>
    <w:locked/>
    <w:rPr>
      <w:rFonts w:ascii="Arial" w:hAnsi="Arial" w:cs="Arial"/>
      <w:sz w:val="24"/>
      <w:lang w:val="en-GB"/>
    </w:rPr>
  </w:style>
  <w:style w:type="paragraph" w:customStyle="1" w:styleId="1f2">
    <w:name w:val="正文1"/>
    <w:basedOn w:val="aff6"/>
    <w:link w:val="1CharChar0"/>
    <w:qFormat/>
    <w:pPr>
      <w:widowControl/>
      <w:adjustRightInd/>
      <w:spacing w:beforeLines="50"/>
      <w:ind w:firstLineChars="0" w:firstLine="420"/>
      <w:textAlignment w:val="auto"/>
    </w:pPr>
    <w:rPr>
      <w:rFonts w:ascii="Arial" w:hAnsi="Arial"/>
      <w:lang w:val="en-GB"/>
    </w:rPr>
  </w:style>
  <w:style w:type="character" w:customStyle="1" w:styleId="CSCSCharChar">
    <w:name w:val="样式 正文缩进表正文正文非缩进 + (西文) 文鼎CS中等线 (中文) 文鼎CS中等线 小四 Char Char"/>
    <w:link w:val="CSCS"/>
    <w:qFormat/>
    <w:locked/>
    <w:rPr>
      <w:rFonts w:ascii="文鼎CS中等线" w:eastAsia="文鼎CS中等线"/>
      <w:b/>
      <w:kern w:val="2"/>
      <w:sz w:val="24"/>
      <w:szCs w:val="24"/>
    </w:rPr>
  </w:style>
  <w:style w:type="paragraph" w:customStyle="1" w:styleId="CSCS">
    <w:name w:val="样式 正文缩进表正文正文非缩进 + (西文) 文鼎CS中等线 (中文) 文鼎CS中等线 小四"/>
    <w:basedOn w:val="affe"/>
    <w:link w:val="CSCSCharChar"/>
    <w:qFormat/>
    <w:pPr>
      <w:adjustRightInd/>
      <w:spacing w:line="240" w:lineRule="auto"/>
      <w:ind w:firstLineChars="0" w:firstLine="0"/>
      <w:jc w:val="both"/>
      <w:textAlignment w:val="auto"/>
    </w:pPr>
    <w:rPr>
      <w:rFonts w:ascii="文鼎CS中等线" w:eastAsia="文鼎CS中等线"/>
      <w:b/>
      <w:kern w:val="2"/>
      <w:szCs w:val="24"/>
    </w:rPr>
  </w:style>
  <w:style w:type="paragraph" w:customStyle="1" w:styleId="HPTableTitle">
    <w:name w:val="HP_Table_Title"/>
    <w:basedOn w:val="aff6"/>
    <w:next w:val="aff6"/>
    <w:qFormat/>
    <w:pPr>
      <w:keepNext/>
      <w:keepLines/>
      <w:widowControl/>
      <w:adjustRightInd/>
      <w:spacing w:before="240" w:after="60" w:line="240" w:lineRule="atLeast"/>
      <w:ind w:firstLineChars="0" w:firstLine="0"/>
      <w:textAlignment w:val="auto"/>
    </w:pPr>
    <w:rPr>
      <w:rFonts w:eastAsia="仿宋体"/>
      <w:b/>
      <w:sz w:val="18"/>
    </w:rPr>
  </w:style>
  <w:style w:type="paragraph" w:customStyle="1" w:styleId="TableSmall">
    <w:name w:val="Table_Small"/>
    <w:basedOn w:val="aff6"/>
    <w:qFormat/>
    <w:pPr>
      <w:widowControl/>
      <w:adjustRightInd/>
      <w:spacing w:before="40" w:after="40" w:line="240" w:lineRule="atLeast"/>
      <w:ind w:firstLineChars="0" w:firstLine="0"/>
      <w:textAlignment w:val="auto"/>
    </w:pPr>
    <w:rPr>
      <w:rFonts w:eastAsia="仿宋体"/>
      <w:sz w:val="16"/>
      <w:lang w:eastAsia="en-US"/>
    </w:rPr>
  </w:style>
  <w:style w:type="paragraph" w:customStyle="1" w:styleId="InfoBlue">
    <w:name w:val="InfoBlue"/>
    <w:basedOn w:val="aff6"/>
    <w:next w:val="afffa"/>
    <w:qFormat/>
    <w:pPr>
      <w:tabs>
        <w:tab w:val="left" w:pos="420"/>
        <w:tab w:val="left" w:pos="1260"/>
      </w:tabs>
      <w:adjustRightInd/>
      <w:ind w:firstLineChars="0" w:firstLine="420"/>
      <w:textAlignment w:val="auto"/>
    </w:pPr>
    <w:rPr>
      <w:rFonts w:ascii="宋体" w:hAnsi="宋体"/>
      <w:color w:val="000000"/>
      <w:kern w:val="2"/>
      <w:sz w:val="21"/>
      <w:szCs w:val="21"/>
    </w:rPr>
  </w:style>
  <w:style w:type="character" w:customStyle="1" w:styleId="xzbCharChar">
    <w:name w:val="xzb 一级 Char Char"/>
    <w:link w:val="xzb0"/>
    <w:qFormat/>
    <w:locked/>
    <w:rPr>
      <w:rFonts w:ascii="宋体" w:hAnsi="宋体"/>
      <w:kern w:val="2"/>
      <w:sz w:val="24"/>
      <w:szCs w:val="24"/>
    </w:rPr>
  </w:style>
  <w:style w:type="paragraph" w:customStyle="1" w:styleId="xzb0">
    <w:name w:val="xzb 一级"/>
    <w:basedOn w:val="xzb"/>
    <w:link w:val="xzbCharChar"/>
    <w:qFormat/>
    <w:pPr>
      <w:numPr>
        <w:numId w:val="0"/>
      </w:numPr>
    </w:pPr>
  </w:style>
  <w:style w:type="paragraph" w:customStyle="1" w:styleId="affffffffd">
    <w:name w:val="过海龙"/>
    <w:basedOn w:val="31"/>
    <w:qFormat/>
    <w:pPr>
      <w:keepLines w:val="0"/>
      <w:widowControl/>
      <w:tabs>
        <w:tab w:val="left" w:pos="851"/>
      </w:tabs>
      <w:adjustRightInd/>
      <w:spacing w:before="0" w:after="0" w:line="412" w:lineRule="auto"/>
      <w:ind w:left="851" w:rightChars="100" w:right="210" w:hanging="709"/>
      <w:jc w:val="both"/>
      <w:textAlignment w:val="auto"/>
    </w:pPr>
    <w:rPr>
      <w:rFonts w:cs="宋体"/>
      <w:color w:val="000000"/>
      <w:sz w:val="32"/>
      <w:szCs w:val="30"/>
    </w:rPr>
  </w:style>
  <w:style w:type="paragraph" w:customStyle="1" w:styleId="psChar">
    <w:name w:val="ps段落 Char"/>
    <w:basedOn w:val="aff6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474" w:right="113" w:firstLineChars="0" w:firstLine="431"/>
      <w:jc w:val="both"/>
      <w:textAlignment w:val="auto"/>
    </w:pPr>
    <w:rPr>
      <w:kern w:val="24"/>
      <w:sz w:val="21"/>
      <w:szCs w:val="21"/>
    </w:rPr>
  </w:style>
  <w:style w:type="paragraph" w:customStyle="1" w:styleId="font7">
    <w:name w:val="font7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color w:val="000000"/>
      <w:sz w:val="18"/>
      <w:szCs w:val="18"/>
    </w:rPr>
  </w:style>
  <w:style w:type="character" w:customStyle="1" w:styleId="1CharChar">
    <w:name w:val="样式1 Char Char"/>
    <w:link w:val="17"/>
    <w:qFormat/>
    <w:locked/>
    <w:rPr>
      <w:rFonts w:ascii="宋体" w:hAnsi="宋体"/>
      <w:sz w:val="21"/>
      <w:szCs w:val="21"/>
    </w:rPr>
  </w:style>
  <w:style w:type="paragraph" w:customStyle="1" w:styleId="2f8">
    <w:name w:val="标题2"/>
    <w:basedOn w:val="2f7"/>
    <w:next w:val="31"/>
    <w:qFormat/>
    <w:pPr>
      <w:tabs>
        <w:tab w:val="clear" w:pos="992"/>
      </w:tabs>
      <w:spacing w:before="40" w:after="40"/>
      <w:ind w:left="576" w:hanging="576"/>
    </w:pPr>
  </w:style>
  <w:style w:type="paragraph" w:customStyle="1" w:styleId="affffffffe">
    <w:name w:val="横条"/>
    <w:basedOn w:val="aff6"/>
    <w:next w:val="aff6"/>
    <w:qFormat/>
    <w:pPr>
      <w:shd w:val="clear" w:color="auto" w:fill="D9D9D9"/>
      <w:snapToGrid w:val="0"/>
      <w:spacing w:line="240" w:lineRule="auto"/>
      <w:ind w:firstLineChars="0" w:firstLine="0"/>
      <w:jc w:val="both"/>
      <w:textAlignment w:val="auto"/>
    </w:pPr>
    <w:rPr>
      <w:kern w:val="2"/>
      <w:sz w:val="10"/>
      <w:szCs w:val="24"/>
    </w:rPr>
  </w:style>
  <w:style w:type="paragraph" w:customStyle="1" w:styleId="StyleHeading2">
    <w:name w:val="Style Heading 2 + 黑体 小四"/>
    <w:basedOn w:val="23"/>
    <w:qFormat/>
    <w:pPr>
      <w:adjustRightInd/>
      <w:spacing w:line="415" w:lineRule="auto"/>
      <w:jc w:val="both"/>
      <w:textAlignment w:val="auto"/>
    </w:pPr>
    <w:rPr>
      <w:rFonts w:ascii="黑体" w:eastAsia="黑体" w:hAnsi="黑体"/>
      <w:b w:val="0"/>
      <w:kern w:val="2"/>
      <w:sz w:val="24"/>
      <w:szCs w:val="32"/>
    </w:rPr>
  </w:style>
  <w:style w:type="paragraph" w:customStyle="1" w:styleId="style5">
    <w:name w:val="style5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CharChar1">
    <w:name w:val="Char Char"/>
    <w:basedOn w:val="aff6"/>
    <w:qFormat/>
    <w:pPr>
      <w:tabs>
        <w:tab w:val="left" w:pos="426"/>
      </w:tabs>
      <w:adjustRightInd/>
      <w:spacing w:line="240" w:lineRule="auto"/>
      <w:ind w:left="426" w:firstLineChars="0" w:hanging="420"/>
      <w:jc w:val="both"/>
      <w:textAlignment w:val="auto"/>
    </w:pPr>
    <w:rPr>
      <w:kern w:val="2"/>
      <w:szCs w:val="24"/>
    </w:rPr>
  </w:style>
  <w:style w:type="paragraph" w:customStyle="1" w:styleId="xl76">
    <w:name w:val="xl76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34">
    <w:name w:val="xl34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86">
    <w:name w:val="xl8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99">
    <w:name w:val="xl99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26">
    <w:name w:val="xl26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97">
    <w:name w:val="xl97"/>
    <w:basedOn w:val="aff6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sz w:val="18"/>
      <w:szCs w:val="18"/>
    </w:rPr>
  </w:style>
  <w:style w:type="paragraph" w:customStyle="1" w:styleId="xl63">
    <w:name w:val="xl63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28">
    <w:name w:val="xl28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ff6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both"/>
      <w:textAlignment w:val="auto"/>
    </w:pPr>
    <w:rPr>
      <w:rFonts w:ascii="宋体" w:hAnsi="宋体" w:cs="宋体"/>
      <w:sz w:val="20"/>
    </w:rPr>
  </w:style>
  <w:style w:type="paragraph" w:customStyle="1" w:styleId="xl91">
    <w:name w:val="xl91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60">
    <w:name w:val="xl60"/>
    <w:basedOn w:val="aff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sz w:val="18"/>
      <w:szCs w:val="18"/>
    </w:rPr>
  </w:style>
  <w:style w:type="paragraph" w:customStyle="1" w:styleId="xl47">
    <w:name w:val="xl47"/>
    <w:basedOn w:val="aff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paragraph" w:customStyle="1" w:styleId="xl49">
    <w:name w:val="xl49"/>
    <w:basedOn w:val="aff6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right"/>
      <w:textAlignment w:val="auto"/>
    </w:pPr>
    <w:rPr>
      <w:rFonts w:ascii="宋体" w:hAnsi="宋体" w:cs="宋体"/>
      <w:b/>
      <w:bCs/>
      <w:sz w:val="18"/>
      <w:szCs w:val="18"/>
    </w:rPr>
  </w:style>
  <w:style w:type="paragraph" w:customStyle="1" w:styleId="xl41">
    <w:name w:val="xl41"/>
    <w:basedOn w:val="aff6"/>
    <w:qFormat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p1">
    <w:name w:val="p1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360"/>
      <w:textAlignment w:val="auto"/>
    </w:pPr>
    <w:rPr>
      <w:rFonts w:ascii="宋体" w:hAnsi="宋体" w:cs="宋体"/>
      <w:color w:val="000000"/>
      <w:sz w:val="21"/>
      <w:szCs w:val="21"/>
    </w:rPr>
  </w:style>
  <w:style w:type="paragraph" w:customStyle="1" w:styleId="CSCSTimesN">
    <w:name w:val="样式 样式 正文缩进表正文正文非缩进 + (西文) 文鼎CS中等线 (中文) 文鼎CS中等线 小四 + (符号) Times N..."/>
    <w:basedOn w:val="aff6"/>
    <w:qFormat/>
    <w:pPr>
      <w:adjustRightInd/>
      <w:spacing w:line="240" w:lineRule="auto"/>
      <w:ind w:firstLineChars="0" w:firstLine="420"/>
      <w:jc w:val="both"/>
      <w:textAlignment w:val="auto"/>
    </w:pPr>
    <w:rPr>
      <w:rFonts w:ascii="文鼎CS中等线" w:eastAsia="文鼎CS中等线"/>
      <w:kern w:val="2"/>
      <w:szCs w:val="24"/>
    </w:rPr>
  </w:style>
  <w:style w:type="paragraph" w:customStyle="1" w:styleId="TableSmHeadingRight">
    <w:name w:val="Table_Sm_Heading_Right"/>
    <w:basedOn w:val="aff6"/>
    <w:qFormat/>
    <w:pPr>
      <w:keepNext/>
      <w:keepLines/>
      <w:widowControl/>
      <w:adjustRightInd/>
      <w:snapToGrid w:val="0"/>
      <w:spacing w:before="60" w:after="40" w:line="240" w:lineRule="auto"/>
      <w:ind w:firstLineChars="0" w:firstLine="454"/>
      <w:jc w:val="right"/>
      <w:textAlignment w:val="auto"/>
    </w:pPr>
    <w:rPr>
      <w:rFonts w:ascii="Arial" w:hAnsi="Arial"/>
      <w:b/>
      <w:sz w:val="16"/>
      <w:lang w:eastAsia="en-US"/>
    </w:rPr>
  </w:style>
  <w:style w:type="paragraph" w:customStyle="1" w:styleId="xl24">
    <w:name w:val="xl24"/>
    <w:basedOn w:val="aff6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sz w:val="21"/>
      <w:szCs w:val="21"/>
    </w:rPr>
  </w:style>
  <w:style w:type="paragraph" w:customStyle="1" w:styleId="Normal0">
    <w:name w:val="Normal0"/>
    <w:qFormat/>
    <w:rPr>
      <w:lang w:eastAsia="en-US"/>
    </w:rPr>
  </w:style>
  <w:style w:type="paragraph" w:customStyle="1" w:styleId="NormalIndentalCharCharCharCharCharChar1">
    <w:name w:val="样式 Normal Indental Char Char Char Char Char Char + 宋体 加粗1"/>
    <w:basedOn w:val="aff6"/>
    <w:qFormat/>
    <w:pPr>
      <w:widowControl/>
      <w:overflowPunct w:val="0"/>
      <w:autoSpaceDE w:val="0"/>
      <w:autoSpaceDN w:val="0"/>
      <w:spacing w:after="240"/>
      <w:ind w:left="420" w:firstLineChars="0" w:hanging="420"/>
      <w:jc w:val="both"/>
      <w:textAlignment w:val="auto"/>
    </w:pPr>
    <w:rPr>
      <w:rFonts w:ascii="宋体" w:hAnsi="宋体"/>
      <w:b/>
      <w:bCs/>
      <w:szCs w:val="24"/>
    </w:rPr>
  </w:style>
  <w:style w:type="paragraph" w:customStyle="1" w:styleId="font6">
    <w:name w:val="font6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 w:val="20"/>
    </w:rPr>
  </w:style>
  <w:style w:type="character" w:customStyle="1" w:styleId="psCharCharChar">
    <w:name w:val="ps段落 Char Char Char"/>
    <w:link w:val="ps1"/>
    <w:qFormat/>
    <w:locked/>
    <w:rPr>
      <w:kern w:val="24"/>
      <w:sz w:val="24"/>
      <w:szCs w:val="21"/>
    </w:rPr>
  </w:style>
  <w:style w:type="paragraph" w:customStyle="1" w:styleId="ps1">
    <w:name w:val="ps段落"/>
    <w:basedOn w:val="aff6"/>
    <w:link w:val="psCharCharChar"/>
    <w:qFormat/>
    <w:pPr>
      <w:tabs>
        <w:tab w:val="left" w:pos="720"/>
        <w:tab w:val="left" w:pos="907"/>
        <w:tab w:val="left" w:pos="1430"/>
      </w:tabs>
      <w:adjustRightInd/>
      <w:spacing w:before="72" w:line="240" w:lineRule="auto"/>
      <w:ind w:left="1474" w:right="113" w:firstLineChars="0" w:firstLine="431"/>
      <w:jc w:val="both"/>
      <w:textAlignment w:val="auto"/>
    </w:pPr>
    <w:rPr>
      <w:kern w:val="24"/>
      <w:szCs w:val="21"/>
    </w:rPr>
  </w:style>
  <w:style w:type="paragraph" w:customStyle="1" w:styleId="gs0">
    <w:name w:val="gs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3CSCS">
    <w:name w:val="样式 标题 3 + (西文) 文鼎CS中等线 (中文) 文鼎CS中等线 小四 非加粗 行距: 单倍行距"/>
    <w:basedOn w:val="31"/>
    <w:qFormat/>
    <w:pPr>
      <w:tabs>
        <w:tab w:val="left" w:pos="1080"/>
      </w:tabs>
      <w:adjustRightInd/>
      <w:spacing w:before="0" w:after="0" w:line="240" w:lineRule="auto"/>
      <w:ind w:rightChars="100" w:right="210"/>
      <w:jc w:val="both"/>
      <w:textAlignment w:val="auto"/>
    </w:pPr>
    <w:rPr>
      <w:rFonts w:ascii="文鼎CS中等线" w:hAnsi="Times New Roman" w:cs="宋体"/>
      <w:b w:val="0"/>
      <w:bCs w:val="0"/>
      <w:kern w:val="2"/>
      <w:sz w:val="28"/>
      <w:szCs w:val="20"/>
    </w:rPr>
  </w:style>
  <w:style w:type="paragraph" w:customStyle="1" w:styleId="StyleHeading3">
    <w:name w:val="Style Heading 3 + 黑体 小四"/>
    <w:basedOn w:val="31"/>
    <w:qFormat/>
    <w:pPr>
      <w:tabs>
        <w:tab w:val="left" w:pos="1080"/>
      </w:tabs>
      <w:adjustRightInd/>
      <w:spacing w:before="0" w:after="0" w:line="415" w:lineRule="auto"/>
      <w:ind w:rightChars="100" w:right="210"/>
      <w:jc w:val="both"/>
      <w:textAlignment w:val="auto"/>
    </w:pPr>
    <w:rPr>
      <w:rFonts w:ascii="黑体" w:eastAsia="黑体" w:hAnsi="黑体"/>
      <w:kern w:val="2"/>
      <w:szCs w:val="32"/>
    </w:rPr>
  </w:style>
  <w:style w:type="paragraph" w:customStyle="1" w:styleId="ps00">
    <w:name w:val="ps0"/>
    <w:basedOn w:val="aff6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p17">
    <w:name w:val="p17"/>
    <w:basedOn w:val="aff6"/>
    <w:uiPriority w:val="99"/>
    <w:qFormat/>
    <w:pPr>
      <w:widowControl/>
      <w:adjustRightInd/>
      <w:spacing w:before="100" w:beforeAutospacing="1" w:after="100" w:afterAutospacing="1"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listparagraph">
    <w:name w:val="listparagraph"/>
    <w:basedOn w:val="aff6"/>
    <w:qFormat/>
    <w:pPr>
      <w:widowControl/>
      <w:adjustRightInd/>
      <w:spacing w:line="240" w:lineRule="auto"/>
      <w:ind w:firstLineChars="0" w:firstLine="0"/>
      <w:textAlignment w:val="auto"/>
    </w:pPr>
    <w:rPr>
      <w:rFonts w:ascii="宋体" w:hAnsi="宋体" w:cs="宋体"/>
      <w:szCs w:val="24"/>
    </w:rPr>
  </w:style>
  <w:style w:type="paragraph" w:customStyle="1" w:styleId="tablehead">
    <w:name w:val="table head"/>
    <w:basedOn w:val="aff6"/>
    <w:qFormat/>
    <w:pPr>
      <w:keepNext/>
      <w:keepLines/>
      <w:widowControl/>
      <w:adjustRightInd/>
      <w:spacing w:before="40" w:after="60"/>
      <w:ind w:firstLine="200"/>
      <w:textAlignment w:val="auto"/>
    </w:pPr>
    <w:rPr>
      <w:rFonts w:ascii="Arial Narrow" w:hAnsi="Arial Narrow"/>
      <w:b/>
      <w:color w:val="000080"/>
      <w:sz w:val="20"/>
      <w:lang w:eastAsia="en-US"/>
    </w:rPr>
  </w:style>
  <w:style w:type="paragraph" w:customStyle="1" w:styleId="Style1">
    <w:name w:val="Style1"/>
    <w:basedOn w:val="aff6"/>
    <w:qFormat/>
    <w:pPr>
      <w:widowControl/>
      <w:adjustRightInd/>
      <w:snapToGrid w:val="0"/>
      <w:ind w:firstLine="200"/>
      <w:textAlignment w:val="auto"/>
    </w:pPr>
    <w:rPr>
      <w:rFonts w:ascii="宋体" w:eastAsia="MS Mincho" w:hAnsi="宋体"/>
      <w:szCs w:val="24"/>
      <w:lang w:val="en-AU"/>
    </w:rPr>
  </w:style>
  <w:style w:type="character" w:customStyle="1" w:styleId="NormalIndentalCharCharCharCharCharCharCharChar0">
    <w:name w:val="Normal Indental Char Char Char Char Char Char Char Char"/>
    <w:qFormat/>
    <w:rPr>
      <w:rFonts w:ascii="Arial Narrow" w:eastAsia="楷体_GB2312" w:hAnsi="Arial Narrow" w:hint="default"/>
      <w:spacing w:val="10"/>
      <w:sz w:val="24"/>
    </w:rPr>
  </w:style>
  <w:style w:type="character" w:customStyle="1" w:styleId="CharChar2">
    <w:name w:val="第二层条 Char Char"/>
    <w:qFormat/>
    <w:rPr>
      <w:rFonts w:ascii="Times New Roman" w:eastAsia="黑体" w:hAnsi="Times New Roman" w:cs="Times New Roman" w:hint="default"/>
      <w:b/>
      <w:bCs/>
      <w:sz w:val="24"/>
      <w:szCs w:val="32"/>
    </w:rPr>
  </w:style>
  <w:style w:type="character" w:customStyle="1" w:styleId="style4">
    <w:name w:val="style4"/>
    <w:qFormat/>
  </w:style>
  <w:style w:type="character" w:customStyle="1" w:styleId="title1">
    <w:name w:val="title1"/>
    <w:qFormat/>
    <w:rPr>
      <w:b/>
      <w:bCs/>
      <w:sz w:val="22"/>
      <w:szCs w:val="22"/>
      <w:u w:val="none"/>
    </w:rPr>
  </w:style>
  <w:style w:type="character" w:customStyle="1" w:styleId="CharChar3">
    <w:name w:val="第四层条 Char Char"/>
    <w:qFormat/>
    <w:rPr>
      <w:rFonts w:ascii="Times New Roman" w:eastAsia="黑体" w:hAnsi="Times New Roman" w:cs="Times New Roman" w:hint="default"/>
      <w:b/>
      <w:bCs/>
      <w:sz w:val="28"/>
      <w:szCs w:val="28"/>
    </w:rPr>
  </w:style>
  <w:style w:type="character" w:customStyle="1" w:styleId="Char15">
    <w:name w:val="正文缩进 Char1"/>
    <w:qFormat/>
    <w:rPr>
      <w:rFonts w:ascii="宋体" w:eastAsia="宋体" w:hAnsi="宋体" w:hint="eastAsia"/>
      <w:bCs/>
      <w:kern w:val="2"/>
      <w:sz w:val="21"/>
      <w:szCs w:val="21"/>
      <w:lang w:val="en-US" w:eastAsia="zh-CN" w:bidi="ar-SA"/>
    </w:rPr>
  </w:style>
  <w:style w:type="character" w:customStyle="1" w:styleId="style6">
    <w:name w:val="style6"/>
    <w:qFormat/>
  </w:style>
  <w:style w:type="character" w:customStyle="1" w:styleId="txt1">
    <w:name w:val="txt1"/>
    <w:basedOn w:val="aff7"/>
    <w:qFormat/>
  </w:style>
  <w:style w:type="character" w:customStyle="1" w:styleId="hilite2">
    <w:name w:val="hilite2"/>
    <w:basedOn w:val="aff7"/>
    <w:qFormat/>
  </w:style>
  <w:style w:type="character" w:customStyle="1" w:styleId="CharChar4">
    <w:name w:val="第三层条 Char Char"/>
    <w:qFormat/>
    <w:rPr>
      <w:rFonts w:ascii="Arial" w:eastAsia="黑体" w:hAnsi="Arial" w:cs="Times New Roman" w:hint="default"/>
      <w:b/>
      <w:bCs/>
      <w:sz w:val="28"/>
      <w:szCs w:val="28"/>
    </w:rPr>
  </w:style>
  <w:style w:type="character" w:customStyle="1" w:styleId="Char16">
    <w:name w:val="正文文本 Char1"/>
    <w:qFormat/>
    <w:rPr>
      <w:kern w:val="2"/>
      <w:sz w:val="21"/>
      <w:szCs w:val="24"/>
    </w:rPr>
  </w:style>
  <w:style w:type="character" w:customStyle="1" w:styleId="CharChar5">
    <w:name w:val="第五层条 Char Char"/>
    <w:qFormat/>
    <w:rPr>
      <w:rFonts w:ascii="Arial" w:eastAsia="黑体" w:hAnsi="Arial" w:cs="Times New Roman" w:hint="default"/>
      <w:b/>
      <w:bCs/>
      <w:sz w:val="24"/>
      <w:szCs w:val="24"/>
    </w:rPr>
  </w:style>
  <w:style w:type="character" w:customStyle="1" w:styleId="3d">
    <w:name w:val="正文文本3"/>
    <w:qFormat/>
    <w:rPr>
      <w:rFonts w:ascii="宋体" w:eastAsia="宋体" w:hAnsi="宋体" w:hint="eastAsia"/>
      <w:bCs/>
      <w:kern w:val="2"/>
      <w:sz w:val="21"/>
      <w:szCs w:val="21"/>
      <w:lang w:val="en-US" w:eastAsia="zh-CN" w:bidi="ar-SA"/>
    </w:rPr>
  </w:style>
  <w:style w:type="character" w:customStyle="1" w:styleId="Charf4">
    <w:name w:val="章节 Char"/>
    <w:qFormat/>
    <w:rPr>
      <w:rFonts w:ascii="Times New Roman" w:eastAsia="黑体" w:hAnsi="Times New Roman" w:cs="Times New Roman" w:hint="default"/>
      <w:b/>
      <w:bCs/>
      <w:kern w:val="44"/>
      <w:sz w:val="30"/>
      <w:szCs w:val="44"/>
    </w:rPr>
  </w:style>
  <w:style w:type="character" w:customStyle="1" w:styleId="2Char2">
    <w:name w:val="正文文本 2 Char"/>
    <w:uiPriority w:val="99"/>
    <w:qFormat/>
    <w:locked/>
    <w:rPr>
      <w:rFonts w:ascii="宋体" w:eastAsia="宋体" w:hAnsi="宋体" w:cs="宋体" w:hint="eastAsia"/>
      <w:sz w:val="24"/>
      <w:szCs w:val="24"/>
    </w:rPr>
  </w:style>
  <w:style w:type="character" w:customStyle="1" w:styleId="Charf5">
    <w:name w:val="文档结构图 Char"/>
    <w:uiPriority w:val="99"/>
    <w:qFormat/>
    <w:locked/>
    <w:rPr>
      <w:kern w:val="2"/>
      <w:sz w:val="21"/>
      <w:szCs w:val="24"/>
      <w:shd w:val="clear" w:color="auto" w:fill="000080"/>
    </w:rPr>
  </w:style>
  <w:style w:type="character" w:customStyle="1" w:styleId="Charf6">
    <w:name w:val="正文文本 Char"/>
    <w:uiPriority w:val="99"/>
    <w:qFormat/>
    <w:locked/>
    <w:rPr>
      <w:kern w:val="2"/>
      <w:sz w:val="21"/>
      <w:szCs w:val="24"/>
    </w:rPr>
  </w:style>
  <w:style w:type="character" w:customStyle="1" w:styleId="110">
    <w:name w:val="标题 1 字符1"/>
    <w:qFormat/>
    <w:locked/>
    <w:rPr>
      <w:rFonts w:ascii="Arial" w:hAnsi="Arial"/>
      <w:b/>
      <w:bCs/>
      <w:kern w:val="44"/>
      <w:sz w:val="44"/>
      <w:szCs w:val="44"/>
    </w:rPr>
  </w:style>
  <w:style w:type="character" w:customStyle="1" w:styleId="3Char">
    <w:name w:val="正文文本 3 Char"/>
    <w:uiPriority w:val="99"/>
    <w:qFormat/>
    <w:locked/>
    <w:rPr>
      <w:rFonts w:ascii="宋体" w:eastAsia="宋体" w:hAnsi="宋体" w:cs="宋体" w:hint="eastAsia"/>
      <w:sz w:val="24"/>
      <w:szCs w:val="24"/>
    </w:rPr>
  </w:style>
  <w:style w:type="character" w:customStyle="1" w:styleId="3Char0">
    <w:name w:val="正文文本缩进 3 Char"/>
    <w:uiPriority w:val="99"/>
    <w:qFormat/>
    <w:locked/>
    <w:rPr>
      <w:rFonts w:ascii="宋体" w:eastAsia="宋体" w:hAnsi="宋体" w:cs="宋体" w:hint="eastAsia"/>
      <w:sz w:val="18"/>
      <w:szCs w:val="24"/>
    </w:rPr>
  </w:style>
  <w:style w:type="character" w:customStyle="1" w:styleId="Charf7">
    <w:name w:val="批注框文本 Char"/>
    <w:qFormat/>
    <w:locked/>
    <w:rPr>
      <w:kern w:val="2"/>
      <w:sz w:val="18"/>
      <w:szCs w:val="18"/>
    </w:rPr>
  </w:style>
  <w:style w:type="character" w:customStyle="1" w:styleId="Charf8">
    <w:name w:val="正文文本缩进 Char"/>
    <w:uiPriority w:val="99"/>
    <w:qFormat/>
    <w:locked/>
    <w:rPr>
      <w:kern w:val="2"/>
      <w:sz w:val="21"/>
    </w:rPr>
  </w:style>
  <w:style w:type="character" w:customStyle="1" w:styleId="Charf9">
    <w:name w:val="表内容 Char"/>
    <w:link w:val="afffffffff"/>
    <w:qFormat/>
    <w:rPr>
      <w:rFonts w:ascii="宋体"/>
      <w:kern w:val="21"/>
      <w:sz w:val="24"/>
      <w:szCs w:val="24"/>
      <w:lang w:val="en-US" w:eastAsia="zh-CN" w:bidi="ar-SA"/>
    </w:rPr>
  </w:style>
  <w:style w:type="paragraph" w:customStyle="1" w:styleId="afffffffff">
    <w:name w:val="表内容"/>
    <w:link w:val="Charf9"/>
    <w:qFormat/>
    <w:rPr>
      <w:rFonts w:ascii="宋体"/>
      <w:kern w:val="21"/>
      <w:sz w:val="24"/>
      <w:szCs w:val="24"/>
    </w:rPr>
  </w:style>
  <w:style w:type="character" w:customStyle="1" w:styleId="Charfa">
    <w:name w:val="主页标题 Char"/>
    <w:link w:val="afffffffff0"/>
    <w:qFormat/>
    <w:rPr>
      <w:rFonts w:ascii="华文新魏" w:eastAsia="华文新魏" w:hAnsi="Arial"/>
      <w:b/>
      <w:bCs/>
      <w:sz w:val="56"/>
      <w:szCs w:val="72"/>
    </w:rPr>
  </w:style>
  <w:style w:type="paragraph" w:customStyle="1" w:styleId="afffffffff0">
    <w:name w:val="主页标题"/>
    <w:basedOn w:val="aff6"/>
    <w:link w:val="Charfa"/>
    <w:qFormat/>
    <w:pPr>
      <w:adjustRightInd/>
      <w:ind w:firstLineChars="0" w:firstLine="0"/>
      <w:jc w:val="center"/>
      <w:textAlignment w:val="auto"/>
    </w:pPr>
    <w:rPr>
      <w:rFonts w:ascii="华文新魏" w:eastAsia="华文新魏" w:hAnsi="Arial"/>
      <w:b/>
      <w:bCs/>
      <w:sz w:val="56"/>
      <w:szCs w:val="72"/>
    </w:rPr>
  </w:style>
  <w:style w:type="character" w:customStyle="1" w:styleId="1CharChar1">
    <w:name w:val="注释样式1 Char Char"/>
    <w:qFormat/>
    <w:rPr>
      <w:rFonts w:ascii="Arial" w:hAnsi="Arial"/>
      <w:i/>
      <w:color w:val="0000FF"/>
      <w:kern w:val="2"/>
      <w:sz w:val="24"/>
      <w:szCs w:val="24"/>
    </w:rPr>
  </w:style>
  <w:style w:type="character" w:customStyle="1" w:styleId="Charfb">
    <w:name w:val="本手册正文 Char"/>
    <w:link w:val="afffffffff1"/>
    <w:qFormat/>
    <w:rPr>
      <w:rFonts w:ascii="宋体" w:hAnsi="宋体" w:cs="宋体"/>
      <w:sz w:val="24"/>
      <w:szCs w:val="24"/>
    </w:rPr>
  </w:style>
  <w:style w:type="paragraph" w:customStyle="1" w:styleId="afffffffff1">
    <w:name w:val="本手册正文"/>
    <w:basedOn w:val="aff6"/>
    <w:link w:val="Charfb"/>
    <w:qFormat/>
    <w:pPr>
      <w:autoSpaceDE w:val="0"/>
      <w:autoSpaceDN w:val="0"/>
      <w:adjustRightInd/>
      <w:jc w:val="both"/>
      <w:textAlignment w:val="auto"/>
    </w:pPr>
    <w:rPr>
      <w:rFonts w:ascii="宋体" w:hAnsi="宋体"/>
      <w:szCs w:val="24"/>
    </w:rPr>
  </w:style>
  <w:style w:type="character" w:customStyle="1" w:styleId="1Char0">
    <w:name w:val="注释样式1 Char"/>
    <w:link w:val="1f3"/>
    <w:qFormat/>
    <w:rPr>
      <w:rFonts w:ascii="Arial" w:hAnsi="Arial"/>
      <w:i/>
      <w:color w:val="0000FF"/>
      <w:sz w:val="24"/>
      <w:szCs w:val="24"/>
    </w:rPr>
  </w:style>
  <w:style w:type="paragraph" w:customStyle="1" w:styleId="1f3">
    <w:name w:val="注释样式1"/>
    <w:basedOn w:val="aff6"/>
    <w:link w:val="1Char0"/>
    <w:qFormat/>
    <w:pPr>
      <w:adjustRightInd/>
      <w:jc w:val="both"/>
      <w:textAlignment w:val="auto"/>
    </w:pPr>
    <w:rPr>
      <w:rFonts w:ascii="Arial" w:hAnsi="Arial"/>
      <w:i/>
      <w:color w:val="0000FF"/>
      <w:szCs w:val="24"/>
    </w:rPr>
  </w:style>
  <w:style w:type="character" w:customStyle="1" w:styleId="Char17">
    <w:name w:val="页眉 Char1"/>
    <w:uiPriority w:val="99"/>
    <w:semiHidden/>
    <w:qFormat/>
    <w:rPr>
      <w:rFonts w:ascii="Arial" w:hAnsi="Arial"/>
      <w:kern w:val="2"/>
      <w:sz w:val="18"/>
      <w:szCs w:val="18"/>
    </w:rPr>
  </w:style>
  <w:style w:type="character" w:customStyle="1" w:styleId="afffff9">
    <w:name w:val="正文首行缩进字符"/>
    <w:link w:val="afffff8"/>
    <w:uiPriority w:val="99"/>
    <w:qFormat/>
    <w:rPr>
      <w:rFonts w:ascii="Arial" w:hAnsi="Arial"/>
      <w:sz w:val="24"/>
      <w:szCs w:val="24"/>
    </w:rPr>
  </w:style>
  <w:style w:type="character" w:customStyle="1" w:styleId="Charfc">
    <w:name w:val="引用链接样式 Char"/>
    <w:link w:val="afffffffff2"/>
    <w:qFormat/>
    <w:rPr>
      <w:color w:val="00B0F0"/>
      <w:sz w:val="24"/>
      <w:szCs w:val="24"/>
      <w:u w:val="single"/>
    </w:rPr>
  </w:style>
  <w:style w:type="paragraph" w:customStyle="1" w:styleId="afffffffff2">
    <w:name w:val="引用链接样式"/>
    <w:basedOn w:val="aff6"/>
    <w:link w:val="Charfc"/>
    <w:qFormat/>
    <w:pPr>
      <w:widowControl/>
      <w:adjustRightInd/>
      <w:ind w:firstLineChars="0" w:firstLine="0"/>
      <w:jc w:val="both"/>
      <w:textAlignment w:val="auto"/>
    </w:pPr>
    <w:rPr>
      <w:color w:val="00B0F0"/>
      <w:szCs w:val="24"/>
      <w:u w:val="single"/>
    </w:rPr>
  </w:style>
  <w:style w:type="character" w:customStyle="1" w:styleId="Charfd">
    <w:name w:val="勾列表 Char"/>
    <w:link w:val="a1"/>
    <w:qFormat/>
    <w:rPr>
      <w:rFonts w:ascii="宋体" w:hAnsi="宋体"/>
      <w:snapToGrid w:val="0"/>
      <w:szCs w:val="21"/>
    </w:rPr>
  </w:style>
  <w:style w:type="paragraph" w:customStyle="1" w:styleId="a1">
    <w:name w:val="勾列表"/>
    <w:basedOn w:val="aff6"/>
    <w:link w:val="Charfd"/>
    <w:qFormat/>
    <w:pPr>
      <w:numPr>
        <w:numId w:val="11"/>
      </w:numPr>
      <w:adjustRightInd/>
      <w:spacing w:beforeLines="50" w:afterLines="50"/>
      <w:ind w:firstLineChars="0" w:firstLine="420"/>
      <w:jc w:val="both"/>
      <w:textAlignment w:val="auto"/>
    </w:pPr>
    <w:rPr>
      <w:rFonts w:ascii="宋体" w:hAnsi="宋体"/>
      <w:snapToGrid w:val="0"/>
      <w:sz w:val="20"/>
      <w:szCs w:val="21"/>
    </w:rPr>
  </w:style>
  <w:style w:type="character" w:customStyle="1" w:styleId="CharChar40">
    <w:name w:val="Char Char4"/>
    <w:qFormat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Charfe">
    <w:name w:val="图表序号 Char"/>
    <w:link w:val="afffffffff3"/>
    <w:qFormat/>
    <w:rPr>
      <w:sz w:val="24"/>
      <w:szCs w:val="24"/>
    </w:rPr>
  </w:style>
  <w:style w:type="paragraph" w:customStyle="1" w:styleId="afffffffff3">
    <w:name w:val="图表序号"/>
    <w:basedOn w:val="aff6"/>
    <w:link w:val="Charfe"/>
    <w:qFormat/>
    <w:pPr>
      <w:widowControl/>
      <w:adjustRightInd/>
      <w:ind w:firstLineChars="0" w:firstLine="0"/>
      <w:jc w:val="center"/>
      <w:textAlignment w:val="auto"/>
    </w:pPr>
    <w:rPr>
      <w:szCs w:val="24"/>
    </w:rPr>
  </w:style>
  <w:style w:type="character" w:customStyle="1" w:styleId="CharChar6">
    <w:name w:val="注释样式 Char Char"/>
    <w:link w:val="afffffffff4"/>
    <w:qFormat/>
    <w:rPr>
      <w:rFonts w:ascii="Arial" w:hAnsi="Arial"/>
      <w:i/>
      <w:iCs/>
      <w:color w:val="3366FF"/>
      <w:sz w:val="24"/>
      <w:szCs w:val="24"/>
    </w:rPr>
  </w:style>
  <w:style w:type="paragraph" w:customStyle="1" w:styleId="afffffffff4">
    <w:name w:val="注释样式"/>
    <w:basedOn w:val="aff6"/>
    <w:link w:val="CharChar6"/>
    <w:qFormat/>
    <w:pPr>
      <w:adjustRightInd/>
      <w:jc w:val="both"/>
      <w:textAlignment w:val="auto"/>
    </w:pPr>
    <w:rPr>
      <w:rFonts w:ascii="Arial" w:hAnsi="Arial"/>
      <w:i/>
      <w:iCs/>
      <w:color w:val="3366FF"/>
      <w:szCs w:val="24"/>
    </w:rPr>
  </w:style>
  <w:style w:type="character" w:customStyle="1" w:styleId="grame">
    <w:name w:val="grame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ff">
    <w:name w:val="图表标签 Char"/>
    <w:link w:val="afffffffff5"/>
    <w:qFormat/>
    <w:rPr>
      <w:rFonts w:ascii="宋体" w:hAnsi="宋体"/>
      <w:szCs w:val="21"/>
    </w:rPr>
  </w:style>
  <w:style w:type="paragraph" w:customStyle="1" w:styleId="afffffffff5">
    <w:name w:val="图表标签"/>
    <w:basedOn w:val="aff6"/>
    <w:next w:val="afffffffff6"/>
    <w:link w:val="Charff"/>
    <w:qFormat/>
    <w:pPr>
      <w:snapToGrid w:val="0"/>
      <w:spacing w:beforeLines="50" w:afterLines="50"/>
      <w:ind w:firstLineChars="0" w:firstLine="403"/>
      <w:jc w:val="center"/>
      <w:textAlignment w:val="auto"/>
    </w:pPr>
    <w:rPr>
      <w:rFonts w:ascii="宋体" w:hAnsi="宋体"/>
      <w:sz w:val="20"/>
      <w:szCs w:val="21"/>
    </w:rPr>
  </w:style>
  <w:style w:type="paragraph" w:customStyle="1" w:styleId="afffffffff6">
    <w:name w:val="文字"/>
    <w:basedOn w:val="aff6"/>
    <w:link w:val="Charff0"/>
    <w:qFormat/>
    <w:pPr>
      <w:snapToGrid w:val="0"/>
      <w:spacing w:before="40" w:after="40"/>
      <w:ind w:firstLineChars="171" w:firstLine="359"/>
      <w:jc w:val="both"/>
      <w:textAlignment w:val="auto"/>
    </w:pPr>
    <w:rPr>
      <w:rFonts w:ascii="宋体" w:hAnsi="宋体"/>
      <w:color w:val="000000"/>
      <w:sz w:val="20"/>
      <w:szCs w:val="21"/>
    </w:rPr>
  </w:style>
  <w:style w:type="character" w:customStyle="1" w:styleId="Charff1">
    <w:name w:val="我的正文 Char"/>
    <w:link w:val="afffffffff7"/>
    <w:qFormat/>
    <w:rPr>
      <w:sz w:val="24"/>
      <w:szCs w:val="24"/>
    </w:rPr>
  </w:style>
  <w:style w:type="paragraph" w:customStyle="1" w:styleId="afffffffff7">
    <w:name w:val="我的正文"/>
    <w:basedOn w:val="aff6"/>
    <w:link w:val="Charff1"/>
    <w:qFormat/>
    <w:pPr>
      <w:adjustRightInd/>
      <w:ind w:firstLineChars="0" w:firstLine="0"/>
      <w:jc w:val="both"/>
      <w:textAlignment w:val="auto"/>
    </w:pPr>
    <w:rPr>
      <w:szCs w:val="24"/>
    </w:rPr>
  </w:style>
  <w:style w:type="character" w:customStyle="1" w:styleId="1Char1">
    <w:name w:val="正文1 Char"/>
    <w:qFormat/>
  </w:style>
  <w:style w:type="character" w:customStyle="1" w:styleId="Char18">
    <w:name w:val="页脚 Char1"/>
    <w:uiPriority w:val="99"/>
    <w:semiHidden/>
    <w:qFormat/>
    <w:rPr>
      <w:rFonts w:ascii="Arial" w:hAnsi="Arial"/>
      <w:kern w:val="2"/>
      <w:sz w:val="18"/>
      <w:szCs w:val="18"/>
    </w:rPr>
  </w:style>
  <w:style w:type="character" w:customStyle="1" w:styleId="NormalIndentCharChar">
    <w:name w:val="Normal Indent Char Char"/>
    <w:semiHidden/>
    <w:qFormat/>
    <w:locked/>
    <w:rPr>
      <w:kern w:val="2"/>
      <w:sz w:val="21"/>
      <w:szCs w:val="24"/>
    </w:rPr>
  </w:style>
  <w:style w:type="character" w:customStyle="1" w:styleId="1Char2">
    <w:name w:val="（1）编号样式 Char"/>
    <w:link w:val="1f4"/>
    <w:qFormat/>
    <w:rPr>
      <w:sz w:val="24"/>
      <w:szCs w:val="24"/>
    </w:rPr>
  </w:style>
  <w:style w:type="paragraph" w:customStyle="1" w:styleId="1f4">
    <w:name w:val="（1）编号样式"/>
    <w:basedOn w:val="aff6"/>
    <w:link w:val="1Char2"/>
    <w:qFormat/>
    <w:pPr>
      <w:adjustRightInd/>
      <w:ind w:firstLineChars="0" w:firstLine="0"/>
      <w:jc w:val="both"/>
      <w:textAlignment w:val="auto"/>
    </w:pPr>
    <w:rPr>
      <w:szCs w:val="24"/>
    </w:rPr>
  </w:style>
  <w:style w:type="character" w:customStyle="1" w:styleId="Char19">
    <w:name w:val="正文文本缩进 Char1"/>
    <w:uiPriority w:val="99"/>
    <w:semiHidden/>
    <w:qFormat/>
    <w:rPr>
      <w:rFonts w:ascii="Arial" w:hAnsi="Arial"/>
      <w:kern w:val="2"/>
      <w:sz w:val="24"/>
      <w:szCs w:val="24"/>
    </w:rPr>
  </w:style>
  <w:style w:type="character" w:customStyle="1" w:styleId="affffe">
    <w:name w:val="副标题字符"/>
    <w:link w:val="affffd"/>
    <w:qFormat/>
    <w:rPr>
      <w:rFonts w:ascii="宋体"/>
      <w:i/>
      <w:sz w:val="36"/>
      <w:lang w:val="en-AU"/>
    </w:rPr>
  </w:style>
  <w:style w:type="character" w:customStyle="1" w:styleId="Charff2">
    <w:name w:val="正方格样式 Char"/>
    <w:link w:val="a3"/>
    <w:qFormat/>
    <w:rPr>
      <w:rFonts w:ascii="Arial" w:hAnsi="Arial"/>
      <w:sz w:val="24"/>
      <w:szCs w:val="24"/>
    </w:rPr>
  </w:style>
  <w:style w:type="paragraph" w:customStyle="1" w:styleId="a3">
    <w:name w:val="正方格样式"/>
    <w:basedOn w:val="aff6"/>
    <w:link w:val="Charff2"/>
    <w:qFormat/>
    <w:pPr>
      <w:numPr>
        <w:numId w:val="12"/>
      </w:numPr>
      <w:adjustRightInd/>
      <w:ind w:firstLineChars="0" w:firstLine="0"/>
      <w:jc w:val="both"/>
      <w:textAlignment w:val="auto"/>
    </w:pPr>
    <w:rPr>
      <w:rFonts w:ascii="Arial" w:hAnsi="Arial"/>
      <w:szCs w:val="24"/>
    </w:rPr>
  </w:style>
  <w:style w:type="character" w:customStyle="1" w:styleId="Charff3">
    <w:name w:val="箭头符号格式 Char"/>
    <w:link w:val="afc"/>
    <w:qFormat/>
    <w:rPr>
      <w:rFonts w:ascii="Arial" w:hAnsi="Arial"/>
      <w:sz w:val="24"/>
      <w:szCs w:val="24"/>
    </w:rPr>
  </w:style>
  <w:style w:type="paragraph" w:customStyle="1" w:styleId="afc">
    <w:name w:val="箭头符号格式"/>
    <w:basedOn w:val="aff6"/>
    <w:link w:val="Charff3"/>
    <w:qFormat/>
    <w:pPr>
      <w:numPr>
        <w:numId w:val="13"/>
      </w:numPr>
      <w:adjustRightInd/>
      <w:ind w:firstLineChars="0" w:firstLine="0"/>
      <w:jc w:val="both"/>
      <w:textAlignment w:val="auto"/>
    </w:pPr>
    <w:rPr>
      <w:rFonts w:ascii="Arial" w:hAnsi="Arial"/>
      <w:szCs w:val="24"/>
    </w:rPr>
  </w:style>
  <w:style w:type="character" w:customStyle="1" w:styleId="1Char3">
    <w:name w:val="符号样式1 Char"/>
    <w:link w:val="11"/>
    <w:qFormat/>
    <w:rPr>
      <w:sz w:val="24"/>
      <w:szCs w:val="24"/>
    </w:rPr>
  </w:style>
  <w:style w:type="paragraph" w:customStyle="1" w:styleId="11">
    <w:name w:val="符号样式1"/>
    <w:basedOn w:val="afffffffff7"/>
    <w:link w:val="1Char3"/>
    <w:qFormat/>
    <w:pPr>
      <w:widowControl/>
      <w:numPr>
        <w:numId w:val="14"/>
      </w:numPr>
      <w:ind w:left="0" w:firstLineChars="200" w:firstLine="480"/>
    </w:pPr>
  </w:style>
  <w:style w:type="character" w:customStyle="1" w:styleId="Charff4">
    <w:name w:val="文档正文 Char"/>
    <w:link w:val="afffffffff8"/>
    <w:qFormat/>
    <w:locked/>
    <w:rPr>
      <w:sz w:val="19"/>
      <w:szCs w:val="19"/>
    </w:rPr>
  </w:style>
  <w:style w:type="paragraph" w:customStyle="1" w:styleId="afffffffff8">
    <w:name w:val="文档正文"/>
    <w:basedOn w:val="affe"/>
    <w:link w:val="Charff4"/>
    <w:qFormat/>
    <w:pPr>
      <w:adjustRightInd/>
      <w:spacing w:afterLines="50"/>
      <w:ind w:leftChars="1100" w:left="1100" w:firstLine="200"/>
      <w:jc w:val="both"/>
      <w:textAlignment w:val="auto"/>
    </w:pPr>
    <w:rPr>
      <w:sz w:val="19"/>
      <w:szCs w:val="19"/>
    </w:rPr>
  </w:style>
  <w:style w:type="character" w:customStyle="1" w:styleId="CharChar20">
    <w:name w:val="Char Char2"/>
    <w:uiPriority w:val="99"/>
    <w:qFormat/>
    <w:rPr>
      <w:rFonts w:ascii="Arial" w:hAnsi="Arial"/>
      <w:kern w:val="2"/>
      <w:sz w:val="24"/>
      <w:szCs w:val="24"/>
    </w:rPr>
  </w:style>
  <w:style w:type="character" w:customStyle="1" w:styleId="Charff5">
    <w:name w:val="表格正文 Char"/>
    <w:qFormat/>
    <w:rPr>
      <w:szCs w:val="24"/>
    </w:rPr>
  </w:style>
  <w:style w:type="character" w:customStyle="1" w:styleId="HTMLChar1">
    <w:name w:val="HTML 预设格式 Char1"/>
    <w:qFormat/>
    <w:rPr>
      <w:rFonts w:ascii="黑体" w:eastAsia="黑体" w:hAnsi="Courier New" w:cs="Courier New"/>
      <w:lang w:eastAsia="en-US" w:bidi="en-US"/>
    </w:rPr>
  </w:style>
  <w:style w:type="character" w:customStyle="1" w:styleId="dhh-Char">
    <w:name w:val="dhh-表格正文 Char"/>
    <w:link w:val="dhh-"/>
    <w:qFormat/>
    <w:rPr>
      <w:rFonts w:ascii="宋体" w:hAnsi="宋体"/>
      <w:szCs w:val="21"/>
    </w:rPr>
  </w:style>
  <w:style w:type="paragraph" w:customStyle="1" w:styleId="dhh-">
    <w:name w:val="dhh-表格正文"/>
    <w:basedOn w:val="aff6"/>
    <w:link w:val="dhh-Char"/>
    <w:qFormat/>
    <w:pPr>
      <w:adjustRightInd/>
      <w:snapToGrid w:val="0"/>
      <w:spacing w:beforeLines="25" w:afterLines="25" w:line="240" w:lineRule="auto"/>
      <w:ind w:firstLineChars="0" w:firstLine="0"/>
      <w:jc w:val="both"/>
      <w:textAlignment w:val="auto"/>
    </w:pPr>
    <w:rPr>
      <w:rFonts w:ascii="宋体" w:hAnsi="宋体"/>
      <w:sz w:val="20"/>
      <w:szCs w:val="21"/>
    </w:rPr>
  </w:style>
  <w:style w:type="character" w:customStyle="1" w:styleId="Charff0">
    <w:name w:val="文字 Char"/>
    <w:link w:val="afffffffff6"/>
    <w:qFormat/>
    <w:rPr>
      <w:rFonts w:ascii="宋体" w:hAnsi="宋体"/>
      <w:color w:val="000000"/>
      <w:szCs w:val="21"/>
    </w:rPr>
  </w:style>
  <w:style w:type="character" w:customStyle="1" w:styleId="Charff6">
    <w:name w:val="表头 Char"/>
    <w:link w:val="afffffffff9"/>
    <w:qFormat/>
    <w:rPr>
      <w:b/>
      <w:sz w:val="24"/>
      <w:szCs w:val="24"/>
    </w:rPr>
  </w:style>
  <w:style w:type="paragraph" w:customStyle="1" w:styleId="afffffffff9">
    <w:name w:val="表头"/>
    <w:basedOn w:val="afffffffff"/>
    <w:link w:val="Charff6"/>
    <w:qFormat/>
    <w:pPr>
      <w:spacing w:line="380" w:lineRule="exact"/>
      <w:jc w:val="center"/>
    </w:pPr>
    <w:rPr>
      <w:rFonts w:ascii="Times New Roman"/>
      <w:b/>
      <w:kern w:val="0"/>
    </w:rPr>
  </w:style>
  <w:style w:type="character" w:customStyle="1" w:styleId="CharChar50">
    <w:name w:val="Char Char5"/>
    <w:qFormat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afff2">
    <w:name w:val="列表项目符号字符"/>
    <w:link w:val="a"/>
    <w:qFormat/>
    <w:rPr>
      <w:sz w:val="24"/>
      <w:szCs w:val="21"/>
    </w:rPr>
  </w:style>
  <w:style w:type="character" w:customStyle="1" w:styleId="dhh-Char0">
    <w:name w:val="dhh-正文 Char"/>
    <w:link w:val="dhh-0"/>
    <w:qFormat/>
  </w:style>
  <w:style w:type="paragraph" w:customStyle="1" w:styleId="dhh-0">
    <w:name w:val="dhh-正文"/>
    <w:basedOn w:val="afffffffff7"/>
    <w:link w:val="dhh-Char0"/>
    <w:qFormat/>
    <w:rPr>
      <w:sz w:val="20"/>
      <w:szCs w:val="20"/>
    </w:rPr>
  </w:style>
  <w:style w:type="character" w:customStyle="1" w:styleId="dhh-Char1">
    <w:name w:val="dhh-表格标题 Char"/>
    <w:link w:val="dhh-1"/>
    <w:qFormat/>
    <w:rPr>
      <w:rFonts w:ascii="宋体"/>
      <w:b/>
      <w:kern w:val="21"/>
      <w:szCs w:val="21"/>
    </w:rPr>
  </w:style>
  <w:style w:type="paragraph" w:customStyle="1" w:styleId="dhh-1">
    <w:name w:val="dhh-表格标题"/>
    <w:basedOn w:val="afffffffff"/>
    <w:link w:val="dhh-Char1"/>
    <w:qFormat/>
    <w:pPr>
      <w:spacing w:beforeLines="25" w:afterLines="25"/>
      <w:jc w:val="center"/>
    </w:pPr>
    <w:rPr>
      <w:b/>
      <w:sz w:val="20"/>
      <w:szCs w:val="21"/>
    </w:rPr>
  </w:style>
  <w:style w:type="character" w:customStyle="1" w:styleId="Char1a">
    <w:name w:val="文档结构图 Char1"/>
    <w:uiPriority w:val="99"/>
    <w:semiHidden/>
    <w:qFormat/>
    <w:rPr>
      <w:rFonts w:ascii="宋体" w:hAnsi="Arial"/>
      <w:kern w:val="2"/>
      <w:sz w:val="18"/>
      <w:szCs w:val="18"/>
    </w:rPr>
  </w:style>
  <w:style w:type="character" w:customStyle="1" w:styleId="Charff7">
    <w:name w:val="计正文 Char"/>
    <w:link w:val="afffffffffa"/>
    <w:qFormat/>
  </w:style>
  <w:style w:type="paragraph" w:customStyle="1" w:styleId="afffffffffa">
    <w:name w:val="计正文"/>
    <w:basedOn w:val="afffff8"/>
    <w:link w:val="Charff7"/>
    <w:qFormat/>
    <w:pPr>
      <w:widowControl/>
      <w:ind w:firstLineChars="0" w:firstLine="0"/>
    </w:pPr>
    <w:rPr>
      <w:rFonts w:ascii="Times New Roman" w:hAnsi="Times New Roman"/>
      <w:sz w:val="20"/>
      <w:szCs w:val="20"/>
    </w:rPr>
  </w:style>
  <w:style w:type="character" w:customStyle="1" w:styleId="CharChar41">
    <w:name w:val="Char Char41"/>
    <w:qFormat/>
    <w:rPr>
      <w:rFonts w:eastAsia="宋体"/>
      <w:kern w:val="2"/>
      <w:sz w:val="24"/>
      <w:szCs w:val="21"/>
      <w:lang w:val="en-US" w:eastAsia="zh-CN" w:bidi="ar-SA"/>
    </w:rPr>
  </w:style>
  <w:style w:type="paragraph" w:customStyle="1" w:styleId="afffffffffb">
    <w:name w:val="段"/>
    <w:link w:val="Charff8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4"/>
    </w:rPr>
  </w:style>
  <w:style w:type="paragraph" w:customStyle="1" w:styleId="afffffffffc">
    <w:name w:val="封面文档日期"/>
    <w:basedOn w:val="aff6"/>
    <w:next w:val="aff6"/>
    <w:qFormat/>
    <w:pPr>
      <w:adjustRightInd/>
      <w:spacing w:before="100" w:line="360" w:lineRule="atLeast"/>
      <w:ind w:firstLineChars="0" w:firstLine="0"/>
      <w:jc w:val="center"/>
      <w:textAlignment w:val="auto"/>
    </w:pPr>
    <w:rPr>
      <w:rFonts w:eastAsia="黑体"/>
      <w:kern w:val="2"/>
      <w:sz w:val="32"/>
      <w:szCs w:val="24"/>
    </w:rPr>
  </w:style>
  <w:style w:type="character" w:customStyle="1" w:styleId="1f5">
    <w:name w:val="正文文本 字符1"/>
    <w:basedOn w:val="aff7"/>
    <w:uiPriority w:val="99"/>
    <w:semiHidden/>
    <w:qFormat/>
  </w:style>
  <w:style w:type="paragraph" w:customStyle="1" w:styleId="afffffffffd">
    <w:name w:val="封面文档名称"/>
    <w:basedOn w:val="afffffffffe"/>
    <w:qFormat/>
    <w:rPr>
      <w:sz w:val="68"/>
    </w:rPr>
  </w:style>
  <w:style w:type="paragraph" w:customStyle="1" w:styleId="afffffffffe">
    <w:name w:val="封面项目名称"/>
    <w:basedOn w:val="aff6"/>
    <w:qFormat/>
    <w:pPr>
      <w:adjustRightInd/>
      <w:spacing w:before="100" w:line="360" w:lineRule="atLeast"/>
      <w:ind w:firstLineChars="0" w:firstLine="0"/>
      <w:jc w:val="center"/>
      <w:textAlignment w:val="auto"/>
    </w:pPr>
    <w:rPr>
      <w:rFonts w:eastAsia="华文中宋"/>
      <w:kern w:val="2"/>
      <w:sz w:val="44"/>
      <w:szCs w:val="24"/>
    </w:rPr>
  </w:style>
  <w:style w:type="paragraph" w:customStyle="1" w:styleId="affffffffff">
    <w:name w:val="二级列表"/>
    <w:basedOn w:val="aff6"/>
    <w:next w:val="afffffffff6"/>
    <w:qFormat/>
    <w:pPr>
      <w:widowControl/>
      <w:adjustRightInd/>
      <w:spacing w:afterLines="50"/>
      <w:ind w:firstLineChars="0" w:firstLine="0"/>
      <w:textAlignment w:val="auto"/>
    </w:pPr>
    <w:rPr>
      <w:rFonts w:ascii="宋体"/>
      <w:bCs/>
      <w:snapToGrid w:val="0"/>
      <w:kern w:val="2"/>
      <w:szCs w:val="24"/>
    </w:rPr>
  </w:style>
  <w:style w:type="paragraph" w:customStyle="1" w:styleId="aff">
    <w:name w:val="一级条标题"/>
    <w:next w:val="afffffffffb"/>
    <w:link w:val="Charff9"/>
    <w:qFormat/>
    <w:pPr>
      <w:numPr>
        <w:ilvl w:val="2"/>
        <w:numId w:val="15"/>
      </w:numPr>
      <w:outlineLvl w:val="2"/>
    </w:pPr>
    <w:rPr>
      <w:rFonts w:eastAsia="黑体"/>
      <w:sz w:val="21"/>
    </w:rPr>
  </w:style>
  <w:style w:type="paragraph" w:customStyle="1" w:styleId="3aHeading3-oldH33h3l3CT3rdlevelHead3Le">
    <w:name w:val="标题 3aHeading 3 - oldH33h3l3CT3rd levelHead 3二级节名Le..."/>
    <w:basedOn w:val="31"/>
    <w:qFormat/>
    <w:pPr>
      <w:tabs>
        <w:tab w:val="left" w:pos="851"/>
        <w:tab w:val="left" w:pos="1645"/>
      </w:tabs>
      <w:adjustRightInd/>
      <w:spacing w:before="0" w:after="0" w:line="360" w:lineRule="auto"/>
      <w:ind w:left="1645"/>
      <w:jc w:val="both"/>
      <w:textAlignment w:val="auto"/>
    </w:pPr>
    <w:rPr>
      <w:rFonts w:ascii="Arial" w:eastAsia="黑体" w:hAnsi="Arial" w:cs="宋体"/>
      <w:b w:val="0"/>
      <w:bCs w:val="0"/>
      <w:kern w:val="2"/>
      <w:sz w:val="30"/>
      <w:szCs w:val="20"/>
    </w:rPr>
  </w:style>
  <w:style w:type="paragraph" w:customStyle="1" w:styleId="af2">
    <w:name w:val="明细列表"/>
    <w:basedOn w:val="affe"/>
    <w:next w:val="affffffffff0"/>
    <w:qFormat/>
    <w:pPr>
      <w:numPr>
        <w:numId w:val="16"/>
      </w:numPr>
      <w:adjustRightInd/>
      <w:ind w:firstLineChars="0" w:firstLine="0"/>
      <w:jc w:val="both"/>
      <w:textAlignment w:val="auto"/>
    </w:pPr>
    <w:rPr>
      <w:rFonts w:ascii="宋体" w:hAnsi="宋体"/>
      <w:kern w:val="2"/>
      <w:szCs w:val="24"/>
    </w:rPr>
  </w:style>
  <w:style w:type="paragraph" w:customStyle="1" w:styleId="affffffffff0">
    <w:name w:val="无格式"/>
    <w:qFormat/>
    <w:rPr>
      <w:rFonts w:ascii="宋体" w:eastAsia="黑体"/>
      <w:bCs/>
      <w:snapToGrid w:val="0"/>
      <w:kern w:val="2"/>
      <w:sz w:val="24"/>
      <w:szCs w:val="24"/>
    </w:rPr>
  </w:style>
  <w:style w:type="character" w:customStyle="1" w:styleId="1f6">
    <w:name w:val="文档结构图 字符1"/>
    <w:uiPriority w:val="99"/>
    <w:semiHidden/>
    <w:qFormat/>
    <w:rPr>
      <w:rFonts w:ascii="Microsoft YaHei UI" w:eastAsia="Microsoft YaHei UI"/>
      <w:sz w:val="18"/>
      <w:szCs w:val="18"/>
    </w:rPr>
  </w:style>
  <w:style w:type="paragraph" w:customStyle="1" w:styleId="CharChar10">
    <w:name w:val="Char Char1"/>
    <w:basedOn w:val="aff6"/>
    <w:qFormat/>
    <w:pPr>
      <w:adjustRightInd/>
      <w:ind w:firstLineChars="0" w:firstLine="0"/>
      <w:textAlignment w:val="auto"/>
    </w:pPr>
    <w:rPr>
      <w:rFonts w:ascii="Tahoma" w:hAnsi="Tahoma"/>
      <w:kern w:val="2"/>
      <w:szCs w:val="21"/>
    </w:rPr>
  </w:style>
  <w:style w:type="paragraph" w:customStyle="1" w:styleId="a0">
    <w:name w:val="正文表标题"/>
    <w:next w:val="afffffffffb"/>
    <w:qFormat/>
    <w:pPr>
      <w:numPr>
        <w:numId w:val="17"/>
      </w:numPr>
      <w:jc w:val="center"/>
    </w:pPr>
    <w:rPr>
      <w:rFonts w:ascii="黑体" w:eastAsia="黑体"/>
      <w:sz w:val="21"/>
    </w:rPr>
  </w:style>
  <w:style w:type="character" w:customStyle="1" w:styleId="1f7">
    <w:name w:val="正文文本缩进 字符1"/>
    <w:basedOn w:val="aff7"/>
    <w:uiPriority w:val="99"/>
    <w:semiHidden/>
    <w:qFormat/>
  </w:style>
  <w:style w:type="character" w:customStyle="1" w:styleId="afffb">
    <w:name w:val="正文文本字符"/>
    <w:link w:val="afffa"/>
    <w:qFormat/>
    <w:rPr>
      <w:kern w:val="2"/>
      <w:sz w:val="28"/>
    </w:rPr>
  </w:style>
  <w:style w:type="character" w:customStyle="1" w:styleId="Charffa">
    <w:name w:val="正文首行缩进 Char"/>
    <w:qFormat/>
    <w:rPr>
      <w:kern w:val="2"/>
      <w:sz w:val="28"/>
    </w:rPr>
  </w:style>
  <w:style w:type="character" w:customStyle="1" w:styleId="1f8">
    <w:name w:val="正文首行缩进 字符1"/>
    <w:uiPriority w:val="99"/>
    <w:qFormat/>
    <w:rPr>
      <w:rFonts w:ascii="Arial" w:eastAsia="仿宋_GB2312" w:hAnsi="Arial" w:cs="Arial"/>
      <w:sz w:val="28"/>
      <w:szCs w:val="21"/>
    </w:rPr>
  </w:style>
  <w:style w:type="character" w:customStyle="1" w:styleId="311">
    <w:name w:val="正文文本 3 字符1"/>
    <w:uiPriority w:val="99"/>
    <w:semiHidden/>
    <w:qFormat/>
    <w:rPr>
      <w:sz w:val="16"/>
      <w:szCs w:val="16"/>
    </w:rPr>
  </w:style>
  <w:style w:type="paragraph" w:customStyle="1" w:styleId="p15">
    <w:name w:val="p15"/>
    <w:basedOn w:val="aff6"/>
    <w:qFormat/>
    <w:pPr>
      <w:widowControl/>
      <w:adjustRightInd/>
      <w:spacing w:before="100" w:after="100" w:line="240" w:lineRule="auto"/>
      <w:ind w:firstLineChars="0" w:firstLine="0"/>
      <w:textAlignment w:val="auto"/>
    </w:pPr>
    <w:rPr>
      <w:rFonts w:ascii="宋体" w:hAnsi="宋体" w:cs="宋体"/>
      <w:color w:val="000000"/>
      <w:szCs w:val="24"/>
    </w:rPr>
  </w:style>
  <w:style w:type="paragraph" w:customStyle="1" w:styleId="af">
    <w:name w:val="分段标题"/>
    <w:basedOn w:val="aff6"/>
    <w:next w:val="afffffffff6"/>
    <w:qFormat/>
    <w:pPr>
      <w:numPr>
        <w:numId w:val="18"/>
      </w:numPr>
      <w:snapToGrid w:val="0"/>
      <w:spacing w:beforeLines="50" w:afterLines="50"/>
      <w:ind w:firstLineChars="0" w:firstLine="0"/>
      <w:textAlignment w:val="auto"/>
    </w:pPr>
    <w:rPr>
      <w:rFonts w:ascii="宋体"/>
      <w:b/>
      <w:snapToGrid w:val="0"/>
      <w:kern w:val="2"/>
      <w:szCs w:val="24"/>
    </w:rPr>
  </w:style>
  <w:style w:type="character" w:customStyle="1" w:styleId="1f9">
    <w:name w:val="标题 字符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fa">
    <w:name w:val="纯文本 字符1"/>
    <w:uiPriority w:val="99"/>
    <w:semiHidden/>
    <w:qFormat/>
    <w:rPr>
      <w:rFonts w:ascii="宋体" w:eastAsia="宋体" w:hAnsi="Courier New" w:cs="Courier New"/>
      <w:sz w:val="28"/>
      <w:szCs w:val="21"/>
    </w:rPr>
  </w:style>
  <w:style w:type="paragraph" w:customStyle="1" w:styleId="1GB2312">
    <w:name w:val="样式 正文1 + (西文) 仿宋_GB2312"/>
    <w:basedOn w:val="aff6"/>
    <w:qFormat/>
    <w:pPr>
      <w:tabs>
        <w:tab w:val="left" w:pos="480"/>
        <w:tab w:val="left" w:pos="840"/>
        <w:tab w:val="right" w:leader="dot" w:pos="8760"/>
      </w:tabs>
      <w:adjustRightInd/>
      <w:ind w:firstLine="560"/>
      <w:jc w:val="both"/>
      <w:textAlignment w:val="auto"/>
    </w:pPr>
    <w:rPr>
      <w:rFonts w:ascii="仿宋_GB2312" w:eastAsia="仿宋_GB2312" w:hAnsi="仿宋_GB2312" w:hint="eastAsia"/>
      <w:kern w:val="2"/>
      <w:sz w:val="28"/>
      <w:szCs w:val="24"/>
    </w:rPr>
  </w:style>
  <w:style w:type="paragraph" w:customStyle="1" w:styleId="10">
    <w:name w:val="列表数字1"/>
    <w:next w:val="afffff8"/>
    <w:qFormat/>
    <w:pPr>
      <w:numPr>
        <w:numId w:val="19"/>
      </w:numPr>
      <w:tabs>
        <w:tab w:val="clear" w:pos="1145"/>
        <w:tab w:val="left" w:pos="900"/>
      </w:tabs>
      <w:spacing w:before="120" w:line="360" w:lineRule="auto"/>
    </w:pPr>
    <w:rPr>
      <w:sz w:val="24"/>
    </w:rPr>
  </w:style>
  <w:style w:type="paragraph" w:customStyle="1" w:styleId="af4">
    <w:name w:val="排序段落"/>
    <w:next w:val="aff6"/>
    <w:qFormat/>
    <w:pPr>
      <w:numPr>
        <w:numId w:val="20"/>
      </w:numPr>
      <w:spacing w:line="360" w:lineRule="auto"/>
    </w:pPr>
    <w:rPr>
      <w:rFonts w:ascii="宋体"/>
      <w:b/>
      <w:spacing w:val="20"/>
      <w:kern w:val="28"/>
      <w:sz w:val="28"/>
    </w:rPr>
  </w:style>
  <w:style w:type="character" w:customStyle="1" w:styleId="210">
    <w:name w:val="正文文本缩进 2 字符1"/>
    <w:basedOn w:val="aff7"/>
    <w:uiPriority w:val="99"/>
    <w:semiHidden/>
    <w:qFormat/>
  </w:style>
  <w:style w:type="paragraph" w:customStyle="1" w:styleId="Char1b">
    <w:name w:val="Char1"/>
    <w:basedOn w:val="aff6"/>
    <w:uiPriority w:val="99"/>
    <w:qFormat/>
    <w:pPr>
      <w:tabs>
        <w:tab w:val="left" w:pos="425"/>
      </w:tabs>
      <w:adjustRightInd/>
      <w:spacing w:line="240" w:lineRule="auto"/>
      <w:ind w:left="425" w:firstLineChars="0" w:hanging="425"/>
      <w:jc w:val="both"/>
      <w:textAlignment w:val="auto"/>
    </w:pPr>
    <w:rPr>
      <w:kern w:val="2"/>
      <w:szCs w:val="24"/>
    </w:rPr>
  </w:style>
  <w:style w:type="paragraph" w:customStyle="1" w:styleId="CharCharCharCharCharChar1Char">
    <w:name w:val="Char Char Char Char Char Char1 Char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lang w:eastAsia="en-US"/>
    </w:rPr>
  </w:style>
  <w:style w:type="character" w:customStyle="1" w:styleId="1fb">
    <w:name w:val="批注框文本 字符1"/>
    <w:uiPriority w:val="99"/>
    <w:semiHidden/>
    <w:qFormat/>
    <w:rPr>
      <w:sz w:val="18"/>
      <w:szCs w:val="18"/>
    </w:rPr>
  </w:style>
  <w:style w:type="paragraph" w:customStyle="1" w:styleId="affffffffff1">
    <w:name w:val="宋体小四"/>
    <w:basedOn w:val="aff6"/>
    <w:qFormat/>
    <w:pPr>
      <w:adjustRightInd/>
      <w:jc w:val="both"/>
      <w:textAlignment w:val="auto"/>
    </w:pPr>
    <w:rPr>
      <w:rFonts w:ascii="Arial" w:hAnsi="Arial" w:cs="宋体"/>
      <w:kern w:val="2"/>
    </w:rPr>
  </w:style>
  <w:style w:type="paragraph" w:customStyle="1" w:styleId="ColorfulList-Accent1">
    <w:name w:val="Colorful List - Accent 1"/>
    <w:basedOn w:val="aff6"/>
    <w:qFormat/>
    <w:pPr>
      <w:widowControl/>
      <w:adjustRightInd/>
      <w:spacing w:after="200" w:line="240" w:lineRule="auto"/>
      <w:ind w:left="720" w:firstLineChars="0" w:firstLine="0"/>
      <w:contextualSpacing/>
      <w:textAlignment w:val="auto"/>
    </w:pPr>
    <w:rPr>
      <w:rFonts w:ascii="微软雅黑" w:eastAsia="微软雅黑" w:hAnsi="微软雅黑"/>
      <w:szCs w:val="24"/>
      <w:lang w:eastAsia="en-US"/>
    </w:rPr>
  </w:style>
  <w:style w:type="paragraph" w:customStyle="1" w:styleId="ItemList">
    <w:name w:val="Item List"/>
    <w:qFormat/>
    <w:pPr>
      <w:numPr>
        <w:numId w:val="21"/>
      </w:numPr>
      <w:spacing w:line="300" w:lineRule="auto"/>
      <w:jc w:val="both"/>
    </w:pPr>
    <w:rPr>
      <w:rFonts w:ascii="Arial" w:hAnsi="Arial" w:cs="Arial"/>
      <w:sz w:val="21"/>
      <w:szCs w:val="21"/>
    </w:rPr>
  </w:style>
  <w:style w:type="character" w:customStyle="1" w:styleId="1fc">
    <w:name w:val="日期 字符1"/>
    <w:basedOn w:val="aff7"/>
    <w:uiPriority w:val="99"/>
    <w:semiHidden/>
    <w:qFormat/>
  </w:style>
  <w:style w:type="paragraph" w:customStyle="1" w:styleId="aff2">
    <w:name w:val="图表脚注"/>
    <w:next w:val="afffffffffb"/>
    <w:qFormat/>
    <w:pPr>
      <w:numPr>
        <w:ilvl w:val="5"/>
        <w:numId w:val="15"/>
      </w:numPr>
      <w:jc w:val="both"/>
    </w:pPr>
    <w:rPr>
      <w:rFonts w:ascii="宋体"/>
      <w:sz w:val="18"/>
    </w:rPr>
  </w:style>
  <w:style w:type="character" w:customStyle="1" w:styleId="HTML11">
    <w:name w:val="HTML 预设格式 字符1"/>
    <w:uiPriority w:val="99"/>
    <w:semiHidden/>
    <w:qFormat/>
    <w:rPr>
      <w:rFonts w:ascii="Courier New" w:eastAsia="仿宋_GB2312" w:hAnsi="Courier New" w:cs="Courier New"/>
    </w:rPr>
  </w:style>
  <w:style w:type="paragraph" w:customStyle="1" w:styleId="afe">
    <w:name w:val="章标题"/>
    <w:next w:val="afffffffffb"/>
    <w:qFormat/>
    <w:pPr>
      <w:numPr>
        <w:ilvl w:val="1"/>
        <w:numId w:val="15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p18">
    <w:name w:val="p18"/>
    <w:basedOn w:val="aff6"/>
    <w:qFormat/>
    <w:pPr>
      <w:widowControl/>
      <w:adjustRightInd/>
      <w:spacing w:after="120" w:line="240" w:lineRule="auto"/>
      <w:ind w:firstLineChars="0" w:firstLine="0"/>
      <w:jc w:val="both"/>
      <w:textAlignment w:val="auto"/>
    </w:pPr>
    <w:rPr>
      <w:sz w:val="21"/>
      <w:szCs w:val="21"/>
    </w:rPr>
  </w:style>
  <w:style w:type="character" w:customStyle="1" w:styleId="Char1c">
    <w:name w:val="副标题 Char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fd">
    <w:name w:val="副标题 字符1"/>
    <w:uiPriority w:val="11"/>
    <w:qFormat/>
    <w:rPr>
      <w:rFonts w:ascii="Calibri" w:eastAsia="宋体" w:hAnsi="Calibri" w:cs="Times New Roman"/>
      <w:b/>
      <w:bCs/>
      <w:kern w:val="28"/>
      <w:sz w:val="32"/>
      <w:szCs w:val="32"/>
    </w:rPr>
  </w:style>
  <w:style w:type="paragraph" w:customStyle="1" w:styleId="1GB23120">
    <w:name w:val="样式 正文1 + 仿宋_GB2312 四号"/>
    <w:basedOn w:val="aff6"/>
    <w:qFormat/>
    <w:pPr>
      <w:tabs>
        <w:tab w:val="left" w:pos="480"/>
        <w:tab w:val="left" w:pos="840"/>
        <w:tab w:val="right" w:leader="dot" w:pos="8760"/>
      </w:tabs>
      <w:adjustRightInd/>
      <w:ind w:firstLine="560"/>
      <w:textAlignment w:val="auto"/>
    </w:pPr>
    <w:rPr>
      <w:rFonts w:ascii="仿宋_GB2312" w:eastAsia="仿宋_GB2312" w:hAnsi="仿宋_GB2312" w:hint="eastAsia"/>
      <w:kern w:val="2"/>
      <w:sz w:val="28"/>
      <w:szCs w:val="24"/>
    </w:rPr>
  </w:style>
  <w:style w:type="paragraph" w:customStyle="1" w:styleId="affffffffff2">
    <w:name w:val="表格内文字"/>
    <w:basedOn w:val="affffffffff0"/>
    <w:next w:val="affffffffff0"/>
    <w:qFormat/>
    <w:pPr>
      <w:widowControl w:val="0"/>
      <w:tabs>
        <w:tab w:val="left" w:pos="1080"/>
        <w:tab w:val="right" w:leader="middleDot" w:pos="8450"/>
      </w:tabs>
      <w:adjustRightInd w:val="0"/>
      <w:snapToGrid w:val="0"/>
      <w:spacing w:beforeLines="20" w:afterLines="20"/>
      <w:ind w:firstLineChars="34" w:firstLine="71"/>
      <w:jc w:val="center"/>
    </w:pPr>
    <w:rPr>
      <w:rFonts w:eastAsia="宋体" w:hAnsi="宋体"/>
      <w:sz w:val="21"/>
      <w:szCs w:val="21"/>
    </w:rPr>
  </w:style>
  <w:style w:type="paragraph" w:customStyle="1" w:styleId="aff1">
    <w:name w:val="实施日期"/>
    <w:basedOn w:val="aff6"/>
    <w:qFormat/>
    <w:pPr>
      <w:framePr w:w="4000" w:h="473" w:hRule="exact" w:vSpace="180" w:wrap="around" w:hAnchor="margin" w:xAlign="right" w:y="13511" w:anchorLock="1"/>
      <w:widowControl/>
      <w:numPr>
        <w:ilvl w:val="4"/>
        <w:numId w:val="15"/>
      </w:numPr>
      <w:adjustRightInd/>
      <w:spacing w:line="240" w:lineRule="auto"/>
      <w:ind w:firstLineChars="0" w:firstLine="0"/>
      <w:jc w:val="right"/>
      <w:textAlignment w:val="auto"/>
    </w:pPr>
    <w:rPr>
      <w:rFonts w:eastAsia="黑体"/>
      <w:sz w:val="28"/>
    </w:rPr>
  </w:style>
  <w:style w:type="paragraph" w:customStyle="1" w:styleId="Char110">
    <w:name w:val="Char11"/>
    <w:basedOn w:val="aff6"/>
    <w:uiPriority w:val="99"/>
    <w:qFormat/>
    <w:pPr>
      <w:tabs>
        <w:tab w:val="left" w:pos="425"/>
      </w:tabs>
      <w:adjustRightInd/>
      <w:spacing w:line="240" w:lineRule="auto"/>
      <w:ind w:left="425" w:firstLineChars="0" w:hanging="425"/>
      <w:jc w:val="both"/>
      <w:textAlignment w:val="auto"/>
    </w:pPr>
    <w:rPr>
      <w:kern w:val="2"/>
      <w:szCs w:val="24"/>
    </w:rPr>
  </w:style>
  <w:style w:type="paragraph" w:customStyle="1" w:styleId="220">
    <w:name w:val="样式 样式 首行缩进:  2 字符 + 首行缩进:  2 字符"/>
    <w:basedOn w:val="aff6"/>
    <w:qFormat/>
    <w:pPr>
      <w:adjustRightInd/>
      <w:spacing w:before="40" w:after="40"/>
      <w:ind w:firstLine="200"/>
      <w:jc w:val="both"/>
      <w:textAlignment w:val="auto"/>
    </w:pPr>
    <w:rPr>
      <w:rFonts w:cs="宋体"/>
      <w:kern w:val="2"/>
      <w:sz w:val="21"/>
    </w:rPr>
  </w:style>
  <w:style w:type="paragraph" w:customStyle="1" w:styleId="affffffffff3">
    <w:name w:val="表内文字"/>
    <w:basedOn w:val="aff6"/>
    <w:qFormat/>
    <w:pPr>
      <w:snapToGrid w:val="0"/>
      <w:spacing w:line="312" w:lineRule="auto"/>
      <w:ind w:firstLineChars="0" w:firstLine="0"/>
      <w:jc w:val="center"/>
      <w:textAlignment w:val="auto"/>
    </w:pPr>
    <w:rPr>
      <w:color w:val="000000"/>
      <w:kern w:val="2"/>
      <w:sz w:val="21"/>
    </w:rPr>
  </w:style>
  <w:style w:type="paragraph" w:customStyle="1" w:styleId="afd">
    <w:name w:val="前言、引言标题"/>
    <w:next w:val="aff6"/>
    <w:qFormat/>
    <w:pPr>
      <w:numPr>
        <w:numId w:val="1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CharCharCharCharCharChar1Char1">
    <w:name w:val="Char Char Char Char Char Char1 Char1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lang w:eastAsia="en-US"/>
    </w:rPr>
  </w:style>
  <w:style w:type="paragraph" w:customStyle="1" w:styleId="49">
    <w:name w:val="样式 标题 4 + 黑色"/>
    <w:basedOn w:val="42"/>
    <w:qFormat/>
    <w:pPr>
      <w:tabs>
        <w:tab w:val="left" w:pos="1361"/>
      </w:tabs>
      <w:adjustRightInd/>
      <w:spacing w:before="0" w:after="0" w:line="360" w:lineRule="auto"/>
      <w:jc w:val="both"/>
      <w:textAlignment w:val="auto"/>
    </w:pPr>
    <w:rPr>
      <w:b w:val="0"/>
      <w:color w:val="000000"/>
      <w:kern w:val="2"/>
      <w:sz w:val="21"/>
      <w:szCs w:val="32"/>
    </w:rPr>
  </w:style>
  <w:style w:type="paragraph" w:customStyle="1" w:styleId="aff0">
    <w:name w:val="二级条标题"/>
    <w:basedOn w:val="aff"/>
    <w:next w:val="afffffffffb"/>
    <w:qFormat/>
    <w:pPr>
      <w:numPr>
        <w:ilvl w:val="3"/>
      </w:numPr>
      <w:tabs>
        <w:tab w:val="left" w:pos="1680"/>
      </w:tabs>
      <w:ind w:left="1680"/>
      <w:outlineLvl w:val="3"/>
    </w:pPr>
  </w:style>
  <w:style w:type="paragraph" w:customStyle="1" w:styleId="--">
    <w:name w:val="正文--居中"/>
    <w:basedOn w:val="aff6"/>
    <w:qFormat/>
    <w:pPr>
      <w:adjustRightInd/>
      <w:spacing w:afterLines="50" w:line="312" w:lineRule="auto"/>
      <w:ind w:firstLine="420"/>
      <w:jc w:val="center"/>
      <w:textAlignment w:val="auto"/>
    </w:pPr>
    <w:rPr>
      <w:kern w:val="2"/>
      <w:sz w:val="21"/>
      <w:szCs w:val="24"/>
    </w:rPr>
  </w:style>
  <w:style w:type="paragraph" w:customStyle="1" w:styleId="af0">
    <w:name w:val="无序号列表"/>
    <w:basedOn w:val="aff6"/>
    <w:qFormat/>
    <w:pPr>
      <w:numPr>
        <w:numId w:val="22"/>
      </w:numPr>
      <w:tabs>
        <w:tab w:val="clear" w:pos="420"/>
        <w:tab w:val="left" w:pos="720"/>
      </w:tabs>
      <w:adjustRightInd/>
      <w:snapToGrid w:val="0"/>
      <w:spacing w:before="40" w:after="40"/>
      <w:ind w:firstLineChars="0" w:hanging="60"/>
      <w:jc w:val="both"/>
      <w:textAlignment w:val="auto"/>
    </w:pPr>
    <w:rPr>
      <w:rFonts w:ascii="宋体" w:hAnsi="宋体"/>
      <w:b/>
      <w:snapToGrid w:val="0"/>
      <w:color w:val="000000"/>
      <w:sz w:val="21"/>
      <w:szCs w:val="21"/>
    </w:rPr>
  </w:style>
  <w:style w:type="paragraph" w:customStyle="1" w:styleId="affffffffff4">
    <w:name w:val="正文题目"/>
    <w:basedOn w:val="aff6"/>
    <w:next w:val="aff6"/>
    <w:qFormat/>
    <w:pPr>
      <w:adjustRightInd/>
      <w:spacing w:beforeLines="50" w:afterLines="50"/>
      <w:ind w:firstLineChars="0" w:firstLine="0"/>
      <w:jc w:val="center"/>
      <w:textAlignment w:val="auto"/>
      <w:outlineLvl w:val="0"/>
    </w:pPr>
    <w:rPr>
      <w:b/>
      <w:iCs/>
      <w:kern w:val="2"/>
      <w:sz w:val="36"/>
      <w:szCs w:val="36"/>
    </w:rPr>
  </w:style>
  <w:style w:type="paragraph" w:customStyle="1" w:styleId="CharChar14">
    <w:name w:val="Char Char14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sz w:val="21"/>
    </w:rPr>
  </w:style>
  <w:style w:type="paragraph" w:customStyle="1" w:styleId="Charffb">
    <w:name w:val="样式 文档正文 Char + (西文) 宋体 (中文) 宋体 小四 黑色"/>
    <w:basedOn w:val="aff6"/>
    <w:qFormat/>
    <w:pPr>
      <w:snapToGrid w:val="0"/>
      <w:ind w:firstLineChars="0" w:firstLine="567"/>
      <w:jc w:val="both"/>
    </w:pPr>
    <w:rPr>
      <w:rFonts w:ascii="宋体" w:hAnsi="宋体"/>
      <w:color w:val="000000"/>
      <w:kern w:val="2"/>
      <w:szCs w:val="24"/>
    </w:rPr>
  </w:style>
  <w:style w:type="paragraph" w:customStyle="1" w:styleId="CharChar11">
    <w:name w:val="Char Char11"/>
    <w:basedOn w:val="aff6"/>
    <w:qFormat/>
    <w:pPr>
      <w:adjustRightInd/>
      <w:ind w:firstLineChars="0" w:firstLine="420"/>
      <w:textAlignment w:val="auto"/>
    </w:pPr>
    <w:rPr>
      <w:rFonts w:ascii="Tahoma" w:hAnsi="Tahoma"/>
      <w:kern w:val="2"/>
      <w:szCs w:val="21"/>
    </w:rPr>
  </w:style>
  <w:style w:type="paragraph" w:customStyle="1" w:styleId="affffffffff5">
    <w:name w:val="表格标题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宋体" w:hAnsi="宋体"/>
      <w:bCs/>
      <w:kern w:val="2"/>
      <w:szCs w:val="24"/>
    </w:rPr>
  </w:style>
  <w:style w:type="paragraph" w:customStyle="1" w:styleId="affffffffff6">
    <w:name w:val="样式 目录标题 + 三号 加粗"/>
    <w:basedOn w:val="aff6"/>
    <w:qFormat/>
    <w:pPr>
      <w:spacing w:before="120" w:after="120" w:line="312" w:lineRule="atLeast"/>
      <w:ind w:firstLineChars="0" w:firstLine="0"/>
      <w:jc w:val="center"/>
    </w:pPr>
    <w:rPr>
      <w:b/>
      <w:bCs/>
      <w:sz w:val="32"/>
    </w:rPr>
  </w:style>
  <w:style w:type="paragraph" w:customStyle="1" w:styleId="affffffffff7">
    <w:name w:val="目录标题"/>
    <w:basedOn w:val="aff6"/>
    <w:next w:val="aff6"/>
    <w:qFormat/>
    <w:pPr>
      <w:spacing w:before="120" w:after="120" w:line="312" w:lineRule="atLeast"/>
      <w:ind w:firstLineChars="0" w:firstLine="0"/>
      <w:jc w:val="center"/>
    </w:pPr>
  </w:style>
  <w:style w:type="paragraph" w:customStyle="1" w:styleId="ac">
    <w:name w:val="应答问题"/>
    <w:basedOn w:val="affe"/>
    <w:next w:val="aff6"/>
    <w:qFormat/>
    <w:pPr>
      <w:numPr>
        <w:numId w:val="23"/>
      </w:numPr>
      <w:adjustRightInd/>
      <w:spacing w:beforeLines="150" w:afterLines="50"/>
      <w:ind w:left="0" w:firstLine="200"/>
      <w:jc w:val="both"/>
      <w:textAlignment w:val="auto"/>
    </w:pPr>
    <w:rPr>
      <w:rFonts w:hAnsi="Calibri"/>
      <w:kern w:val="2"/>
      <w:sz w:val="21"/>
      <w:szCs w:val="24"/>
    </w:rPr>
  </w:style>
  <w:style w:type="paragraph" w:customStyle="1" w:styleId="affffffffff8">
    <w:name w:val="方案正文"/>
    <w:basedOn w:val="aff6"/>
    <w:link w:val="Charffc"/>
    <w:qFormat/>
    <w:pPr>
      <w:adjustRightInd/>
      <w:jc w:val="both"/>
      <w:textAlignment w:val="auto"/>
    </w:pPr>
    <w:rPr>
      <w:kern w:val="2"/>
      <w:szCs w:val="21"/>
    </w:rPr>
  </w:style>
  <w:style w:type="character" w:customStyle="1" w:styleId="Charffc">
    <w:name w:val="方案正文 Char"/>
    <w:link w:val="affffffffff8"/>
    <w:qFormat/>
    <w:rPr>
      <w:rFonts w:cs="宋体"/>
      <w:kern w:val="2"/>
      <w:sz w:val="24"/>
      <w:szCs w:val="21"/>
    </w:rPr>
  </w:style>
  <w:style w:type="paragraph" w:customStyle="1" w:styleId="af7">
    <w:name w:val="符号样式"/>
    <w:basedOn w:val="aff6"/>
    <w:link w:val="Charffd"/>
    <w:qFormat/>
    <w:pPr>
      <w:numPr>
        <w:numId w:val="24"/>
      </w:numPr>
      <w:adjustRightInd/>
      <w:ind w:firstLineChars="0" w:firstLine="0"/>
      <w:textAlignment w:val="auto"/>
    </w:pPr>
    <w:rPr>
      <w:rFonts w:ascii="宋体" w:hAnsi="宋体"/>
      <w:b/>
      <w:kern w:val="2"/>
      <w:szCs w:val="24"/>
    </w:rPr>
  </w:style>
  <w:style w:type="character" w:customStyle="1" w:styleId="Charffd">
    <w:name w:val="符号样式 Char"/>
    <w:link w:val="af7"/>
    <w:qFormat/>
    <w:rPr>
      <w:rFonts w:ascii="宋体" w:hAnsi="宋体"/>
      <w:b/>
      <w:kern w:val="2"/>
      <w:sz w:val="24"/>
      <w:szCs w:val="24"/>
    </w:rPr>
  </w:style>
  <w:style w:type="character" w:customStyle="1" w:styleId="Charff8">
    <w:name w:val="段 Char"/>
    <w:link w:val="afffffffffb"/>
    <w:qFormat/>
    <w:rPr>
      <w:rFonts w:ascii="宋体"/>
      <w:kern w:val="2"/>
      <w:sz w:val="21"/>
      <w:szCs w:val="24"/>
      <w:lang w:bidi="ar-SA"/>
    </w:rPr>
  </w:style>
  <w:style w:type="character" w:customStyle="1" w:styleId="Charff9">
    <w:name w:val="一级条标题 Char"/>
    <w:link w:val="aff"/>
    <w:qFormat/>
    <w:rPr>
      <w:rFonts w:eastAsia="黑体"/>
      <w:sz w:val="21"/>
    </w:rPr>
  </w:style>
  <w:style w:type="paragraph" w:customStyle="1" w:styleId="1fe">
    <w:name w:val="投标文件标题1"/>
    <w:basedOn w:val="1"/>
    <w:next w:val="aff6"/>
    <w:link w:val="1Char4"/>
    <w:qFormat/>
    <w:pPr>
      <w:pageBreakBefore/>
      <w:widowControl/>
      <w:numPr>
        <w:numId w:val="0"/>
      </w:numPr>
      <w:spacing w:beforeLines="100" w:afterLines="200" w:line="480" w:lineRule="exact"/>
      <w:jc w:val="left"/>
      <w:textAlignment w:val="auto"/>
    </w:pPr>
    <w:rPr>
      <w:rFonts w:ascii="Arial" w:eastAsia="黑体" w:hAnsi="Arial"/>
      <w:b w:val="0"/>
      <w:bCs w:val="0"/>
      <w:spacing w:val="20"/>
      <w:sz w:val="44"/>
      <w:szCs w:val="44"/>
    </w:rPr>
  </w:style>
  <w:style w:type="character" w:customStyle="1" w:styleId="1Char4">
    <w:name w:val="投标文件标题1 Char"/>
    <w:link w:val="1fe"/>
    <w:qFormat/>
    <w:rPr>
      <w:rFonts w:ascii="Arial" w:eastAsia="黑体" w:hAnsi="Arial" w:cs="Arial"/>
      <w:spacing w:val="20"/>
      <w:kern w:val="44"/>
      <w:sz w:val="44"/>
      <w:szCs w:val="44"/>
    </w:rPr>
  </w:style>
  <w:style w:type="table" w:customStyle="1" w:styleId="-61">
    <w:name w:val="彩色网格 - 强调文字颜色 61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9">
    <w:name w:val="投标文件标题2"/>
    <w:basedOn w:val="23"/>
    <w:next w:val="aff6"/>
    <w:link w:val="2Char3"/>
    <w:qFormat/>
    <w:pPr>
      <w:widowControl/>
      <w:spacing w:beforeLines="100" w:afterLines="50" w:line="360" w:lineRule="exact"/>
      <w:jc w:val="left"/>
      <w:textAlignment w:val="auto"/>
    </w:pPr>
    <w:rPr>
      <w:rFonts w:ascii="Arial" w:eastAsia="黑体" w:hAnsi="Arial"/>
      <w:b w:val="0"/>
      <w:bCs w:val="0"/>
      <w:spacing w:val="10"/>
      <w:kern w:val="20"/>
      <w:sz w:val="30"/>
      <w:szCs w:val="30"/>
    </w:rPr>
  </w:style>
  <w:style w:type="character" w:customStyle="1" w:styleId="2Char3">
    <w:name w:val="投标文件标题2 Char"/>
    <w:link w:val="2f9"/>
    <w:qFormat/>
    <w:rPr>
      <w:rFonts w:ascii="Arial" w:eastAsia="黑体" w:hAnsi="Arial"/>
      <w:spacing w:val="10"/>
      <w:kern w:val="20"/>
      <w:sz w:val="30"/>
      <w:szCs w:val="30"/>
    </w:rPr>
  </w:style>
  <w:style w:type="paragraph" w:customStyle="1" w:styleId="3e">
    <w:name w:val="投标文件标题3"/>
    <w:basedOn w:val="31"/>
    <w:qFormat/>
    <w:pPr>
      <w:widowControl/>
      <w:spacing w:beforeLines="100" w:afterLines="50" w:line="360" w:lineRule="exact"/>
      <w:textAlignment w:val="auto"/>
    </w:pPr>
    <w:rPr>
      <w:rFonts w:ascii="Arial" w:eastAsia="黑体" w:hAnsi="Arial"/>
      <w:b w:val="0"/>
      <w:bCs w:val="0"/>
      <w:kern w:val="20"/>
      <w:szCs w:val="28"/>
    </w:rPr>
  </w:style>
  <w:style w:type="paragraph" w:customStyle="1" w:styleId="4a">
    <w:name w:val="投标文件标题4"/>
    <w:basedOn w:val="42"/>
    <w:qFormat/>
    <w:pPr>
      <w:widowControl/>
      <w:spacing w:beforeLines="100" w:afterLines="50" w:line="360" w:lineRule="exact"/>
      <w:ind w:firstLineChars="0" w:firstLine="0"/>
      <w:textAlignment w:val="auto"/>
    </w:pPr>
    <w:rPr>
      <w:b w:val="0"/>
      <w:bCs w:val="0"/>
      <w:spacing w:val="5"/>
      <w:kern w:val="20"/>
      <w:sz w:val="24"/>
      <w:szCs w:val="24"/>
    </w:rPr>
  </w:style>
  <w:style w:type="paragraph" w:customStyle="1" w:styleId="affffffffff9">
    <w:name w:val="投标文件标题"/>
    <w:basedOn w:val="1"/>
    <w:next w:val="aff6"/>
    <w:link w:val="Charffe"/>
    <w:qFormat/>
    <w:pPr>
      <w:pageBreakBefore/>
      <w:widowControl/>
      <w:numPr>
        <w:numId w:val="0"/>
      </w:numPr>
      <w:spacing w:beforeLines="100" w:afterLines="200" w:line="480" w:lineRule="exact"/>
      <w:jc w:val="left"/>
      <w:textAlignment w:val="auto"/>
    </w:pPr>
    <w:rPr>
      <w:rFonts w:ascii="Arial" w:eastAsia="黑体" w:hAnsi="Arial"/>
      <w:b w:val="0"/>
      <w:bCs w:val="0"/>
      <w:spacing w:val="20"/>
      <w:sz w:val="44"/>
      <w:szCs w:val="44"/>
    </w:rPr>
  </w:style>
  <w:style w:type="character" w:customStyle="1" w:styleId="Charffe">
    <w:name w:val="投标文件标题 Char"/>
    <w:link w:val="affffffffff9"/>
    <w:qFormat/>
    <w:rPr>
      <w:rFonts w:ascii="Arial" w:eastAsia="黑体" w:hAnsi="Arial" w:cs="Arial"/>
      <w:spacing w:val="20"/>
      <w:kern w:val="44"/>
      <w:sz w:val="44"/>
      <w:szCs w:val="44"/>
    </w:rPr>
  </w:style>
  <w:style w:type="table" w:customStyle="1" w:styleId="1ff">
    <w:name w:val="网格型1"/>
    <w:basedOn w:val="aff8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0">
    <w:name w:val="表格样式1"/>
    <w:basedOn w:val="aff8"/>
    <w:qFormat/>
    <w:pPr>
      <w:snapToGrid w:val="0"/>
      <w:spacing w:line="312" w:lineRule="auto"/>
    </w:pPr>
    <w:rPr>
      <w:rFonts w:ascii="Courier New" w:hAnsi="Courier New"/>
      <w:sz w:val="18"/>
      <w:szCs w:val="18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Mar>
        <w:top w:w="28" w:type="dxa"/>
        <w:left w:w="57" w:type="dxa"/>
        <w:bottom w:w="28" w:type="dxa"/>
        <w:right w:w="57" w:type="dxa"/>
      </w:tcMar>
    </w:tcPr>
    <w:tblStylePr w:type="firstRow">
      <w:pPr>
        <w:wordWrap/>
        <w:jc w:val="center"/>
      </w:p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wordWrap/>
        <w:jc w:val="center"/>
      </w:pPr>
    </w:tblStylePr>
  </w:style>
  <w:style w:type="character" w:customStyle="1" w:styleId="afffd">
    <w:name w:val="正文文本缩进字符"/>
    <w:link w:val="afffc"/>
    <w:qFormat/>
    <w:rPr>
      <w:rFonts w:ascii="宋体" w:hAnsi="宋体"/>
      <w:sz w:val="24"/>
      <w:szCs w:val="21"/>
    </w:rPr>
  </w:style>
  <w:style w:type="character" w:customStyle="1" w:styleId="2Char4">
    <w:name w:val="正文首行缩进 2 Char"/>
    <w:qFormat/>
    <w:rPr>
      <w:rFonts w:ascii="宋体" w:hAnsi="宋体"/>
      <w:sz w:val="24"/>
      <w:szCs w:val="21"/>
    </w:rPr>
  </w:style>
  <w:style w:type="character" w:customStyle="1" w:styleId="2f">
    <w:name w:val="正文首行缩进 2字符"/>
    <w:link w:val="2e"/>
    <w:qFormat/>
    <w:rPr>
      <w:kern w:val="2"/>
      <w:sz w:val="21"/>
      <w:szCs w:val="24"/>
    </w:rPr>
  </w:style>
  <w:style w:type="paragraph" w:customStyle="1" w:styleId="affffffffffa">
    <w:name w:val="正文段落"/>
    <w:basedOn w:val="aff6"/>
    <w:link w:val="Charfff"/>
    <w:qFormat/>
    <w:pPr>
      <w:adjustRightInd/>
      <w:snapToGrid w:val="0"/>
      <w:spacing w:line="312" w:lineRule="auto"/>
      <w:ind w:firstLine="420"/>
      <w:jc w:val="both"/>
      <w:textAlignment w:val="auto"/>
    </w:pPr>
    <w:rPr>
      <w:kern w:val="2"/>
      <w:szCs w:val="21"/>
    </w:rPr>
  </w:style>
  <w:style w:type="character" w:customStyle="1" w:styleId="Charfff">
    <w:name w:val="正文段落 Char"/>
    <w:link w:val="affffffffffa"/>
    <w:qFormat/>
    <w:rPr>
      <w:kern w:val="2"/>
      <w:sz w:val="24"/>
      <w:szCs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ff6"/>
    <w:uiPriority w:val="1"/>
    <w:qFormat/>
    <w:pPr>
      <w:adjustRightInd/>
      <w:spacing w:line="240" w:lineRule="auto"/>
      <w:ind w:firstLineChars="0" w:firstLine="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e">
    <w:name w:val="标题 四 ＋ 宋体"/>
    <w:basedOn w:val="aff6"/>
    <w:qFormat/>
    <w:pPr>
      <w:widowControl/>
      <w:numPr>
        <w:ilvl w:val="1"/>
        <w:numId w:val="25"/>
      </w:numPr>
      <w:adjustRightInd/>
      <w:spacing w:after="160" w:line="259" w:lineRule="auto"/>
      <w:ind w:firstLineChars="0" w:firstLine="0"/>
      <w:textAlignment w:val="auto"/>
    </w:pPr>
    <w:rPr>
      <w:rFonts w:ascii="Calibri" w:hAnsi="Calibri"/>
      <w:i/>
      <w:sz w:val="22"/>
      <w:szCs w:val="22"/>
    </w:rPr>
  </w:style>
  <w:style w:type="paragraph" w:customStyle="1" w:styleId="affffffffffb">
    <w:name w:val="文章标题"/>
    <w:basedOn w:val="aff6"/>
    <w:link w:val="Charfff0"/>
    <w:qFormat/>
    <w:pPr>
      <w:adjustRightInd/>
      <w:spacing w:beforeLines="100" w:afterLines="100" w:line="240" w:lineRule="auto"/>
      <w:ind w:firstLine="200"/>
      <w:jc w:val="center"/>
      <w:textAlignment w:val="auto"/>
    </w:pPr>
    <w:rPr>
      <w:rFonts w:ascii="仿宋" w:eastAsia="方正小标宋简体" w:hAnsi="仿宋"/>
      <w:kern w:val="2"/>
      <w:sz w:val="32"/>
      <w:szCs w:val="22"/>
    </w:rPr>
  </w:style>
  <w:style w:type="character" w:customStyle="1" w:styleId="-CharChar">
    <w:name w:val="正文-首行缩进 Char Char"/>
    <w:link w:val="-"/>
    <w:qFormat/>
    <w:locked/>
    <w:rPr>
      <w:sz w:val="24"/>
      <w:szCs w:val="21"/>
    </w:rPr>
  </w:style>
  <w:style w:type="paragraph" w:customStyle="1" w:styleId="-">
    <w:name w:val="正文-首行缩进"/>
    <w:basedOn w:val="aff6"/>
    <w:link w:val="-CharChar"/>
    <w:qFormat/>
    <w:pPr>
      <w:adjustRightInd/>
      <w:jc w:val="both"/>
      <w:textAlignment w:val="auto"/>
    </w:pPr>
    <w:rPr>
      <w:szCs w:val="21"/>
    </w:rPr>
  </w:style>
  <w:style w:type="paragraph" w:customStyle="1" w:styleId="a7">
    <w:name w:val="一级标题"/>
    <w:next w:val="aff6"/>
    <w:link w:val="Charfff1"/>
    <w:qFormat/>
    <w:pPr>
      <w:numPr>
        <w:numId w:val="26"/>
      </w:numPr>
      <w:spacing w:before="312" w:after="312"/>
      <w:outlineLvl w:val="0"/>
    </w:pPr>
    <w:rPr>
      <w:rFonts w:ascii="仿宋" w:eastAsia="黑体" w:hAnsi="仿宋"/>
      <w:b/>
      <w:kern w:val="2"/>
      <w:sz w:val="32"/>
      <w:szCs w:val="22"/>
    </w:rPr>
  </w:style>
  <w:style w:type="character" w:customStyle="1" w:styleId="Charfff0">
    <w:name w:val="文章标题 Char"/>
    <w:link w:val="affffffffffb"/>
    <w:qFormat/>
    <w:rPr>
      <w:rFonts w:ascii="仿宋" w:eastAsia="方正小标宋简体" w:hAnsi="仿宋" w:cs="Times New Roman"/>
      <w:kern w:val="2"/>
      <w:sz w:val="32"/>
      <w:szCs w:val="22"/>
    </w:rPr>
  </w:style>
  <w:style w:type="paragraph" w:customStyle="1" w:styleId="a8">
    <w:name w:val="二级标题"/>
    <w:basedOn w:val="a7"/>
    <w:link w:val="Charfff2"/>
    <w:qFormat/>
    <w:pPr>
      <w:numPr>
        <w:ilvl w:val="1"/>
      </w:numPr>
      <w:outlineLvl w:val="1"/>
    </w:pPr>
    <w:rPr>
      <w:b w:val="0"/>
      <w:sz w:val="30"/>
    </w:rPr>
  </w:style>
  <w:style w:type="character" w:customStyle="1" w:styleId="Charfff1">
    <w:name w:val="一级标题 Char"/>
    <w:link w:val="a7"/>
    <w:qFormat/>
    <w:rPr>
      <w:rFonts w:ascii="仿宋" w:eastAsia="黑体" w:hAnsi="仿宋"/>
      <w:b/>
      <w:kern w:val="2"/>
      <w:sz w:val="32"/>
      <w:szCs w:val="22"/>
    </w:rPr>
  </w:style>
  <w:style w:type="paragraph" w:customStyle="1" w:styleId="a9">
    <w:name w:val="三级标题"/>
    <w:basedOn w:val="a8"/>
    <w:link w:val="Charfff3"/>
    <w:qFormat/>
    <w:pPr>
      <w:numPr>
        <w:ilvl w:val="2"/>
      </w:numPr>
      <w:outlineLvl w:val="2"/>
    </w:pPr>
    <w:rPr>
      <w:b/>
      <w:sz w:val="28"/>
    </w:rPr>
  </w:style>
  <w:style w:type="character" w:customStyle="1" w:styleId="Charfff2">
    <w:name w:val="二级标题 Char"/>
    <w:link w:val="a8"/>
    <w:qFormat/>
    <w:rPr>
      <w:rFonts w:ascii="仿宋" w:eastAsia="黑体" w:hAnsi="仿宋"/>
      <w:kern w:val="2"/>
      <w:sz w:val="30"/>
      <w:szCs w:val="22"/>
    </w:rPr>
  </w:style>
  <w:style w:type="character" w:customStyle="1" w:styleId="Charfff3">
    <w:name w:val="三级标题 Char"/>
    <w:link w:val="a9"/>
    <w:qFormat/>
    <w:rPr>
      <w:rFonts w:ascii="仿宋" w:eastAsia="黑体" w:hAnsi="仿宋"/>
      <w:b/>
      <w:kern w:val="2"/>
      <w:sz w:val="28"/>
      <w:szCs w:val="22"/>
    </w:rPr>
  </w:style>
  <w:style w:type="paragraph" w:customStyle="1" w:styleId="affffffffffc">
    <w:name w:val="图片样式"/>
    <w:basedOn w:val="aff6"/>
    <w:next w:val="aff6"/>
    <w:link w:val="Charfff4"/>
    <w:qFormat/>
    <w:pPr>
      <w:adjustRightInd/>
      <w:spacing w:line="240" w:lineRule="auto"/>
      <w:ind w:firstLineChars="0" w:firstLine="0"/>
      <w:jc w:val="center"/>
      <w:textAlignment w:val="auto"/>
    </w:pPr>
    <w:rPr>
      <w:rFonts w:eastAsia="仿宋"/>
      <w:kern w:val="2"/>
      <w:sz w:val="30"/>
      <w:szCs w:val="22"/>
    </w:rPr>
  </w:style>
  <w:style w:type="paragraph" w:customStyle="1" w:styleId="affffffffffd">
    <w:name w:val="表格内容"/>
    <w:basedOn w:val="aff6"/>
    <w:next w:val="aff6"/>
    <w:link w:val="Charfff5"/>
    <w:qFormat/>
    <w:pPr>
      <w:adjustRightInd/>
      <w:spacing w:line="240" w:lineRule="atLeast"/>
      <w:ind w:firstLineChars="0" w:firstLine="0"/>
      <w:jc w:val="both"/>
      <w:textAlignment w:val="auto"/>
    </w:pPr>
    <w:rPr>
      <w:kern w:val="2"/>
      <w:sz w:val="22"/>
      <w:szCs w:val="22"/>
    </w:rPr>
  </w:style>
  <w:style w:type="character" w:customStyle="1" w:styleId="Charfff4">
    <w:name w:val="图片样式 Char"/>
    <w:link w:val="affffffffffc"/>
    <w:qFormat/>
    <w:rPr>
      <w:rFonts w:eastAsia="仿宋" w:cs="Times New Roman"/>
      <w:kern w:val="2"/>
      <w:sz w:val="30"/>
      <w:szCs w:val="22"/>
    </w:rPr>
  </w:style>
  <w:style w:type="character" w:customStyle="1" w:styleId="Charfff5">
    <w:name w:val="表格内容 Char"/>
    <w:link w:val="affffffffffd"/>
    <w:qFormat/>
    <w:rPr>
      <w:rFonts w:cs="Times New Roman"/>
      <w:kern w:val="2"/>
      <w:sz w:val="22"/>
      <w:szCs w:val="22"/>
    </w:rPr>
  </w:style>
  <w:style w:type="paragraph" w:customStyle="1" w:styleId="aa">
    <w:name w:val="四级标题"/>
    <w:basedOn w:val="aff6"/>
    <w:next w:val="aff6"/>
    <w:link w:val="Charfff6"/>
    <w:qFormat/>
    <w:pPr>
      <w:numPr>
        <w:ilvl w:val="3"/>
        <w:numId w:val="26"/>
      </w:numPr>
      <w:adjustRightInd/>
      <w:spacing w:line="240" w:lineRule="auto"/>
      <w:ind w:firstLineChars="0" w:firstLine="0"/>
      <w:jc w:val="both"/>
      <w:textAlignment w:val="auto"/>
    </w:pPr>
    <w:rPr>
      <w:rFonts w:eastAsia="仿宋"/>
      <w:b/>
      <w:kern w:val="2"/>
      <w:sz w:val="28"/>
      <w:szCs w:val="22"/>
    </w:rPr>
  </w:style>
  <w:style w:type="table" w:customStyle="1" w:styleId="4-11">
    <w:name w:val="网格表 4 - 着色 11"/>
    <w:basedOn w:val="aff8"/>
    <w:uiPriority w:val="4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fff6">
    <w:name w:val="四级标题 Char"/>
    <w:link w:val="aa"/>
    <w:qFormat/>
    <w:rPr>
      <w:rFonts w:eastAsia="仿宋"/>
      <w:b/>
      <w:kern w:val="2"/>
      <w:sz w:val="28"/>
      <w:szCs w:val="22"/>
    </w:rPr>
  </w:style>
  <w:style w:type="character" w:customStyle="1" w:styleId="5Char">
    <w:name w:val="标题 5 Char"/>
    <w:uiPriority w:val="99"/>
    <w:qFormat/>
    <w:rPr>
      <w:rFonts w:ascii="Arial" w:eastAsia="黑体" w:hAnsi="Arial"/>
      <w:kern w:val="20"/>
      <w:sz w:val="24"/>
      <w:szCs w:val="21"/>
    </w:rPr>
  </w:style>
  <w:style w:type="character" w:customStyle="1" w:styleId="6Char">
    <w:name w:val="标题 6 Char"/>
    <w:uiPriority w:val="99"/>
    <w:qFormat/>
    <w:rPr>
      <w:rFonts w:ascii="Arial" w:eastAsia="仿宋_GB2312" w:hAnsi="Arial"/>
      <w:b/>
      <w:bCs/>
      <w:sz w:val="28"/>
      <w:szCs w:val="21"/>
    </w:rPr>
  </w:style>
  <w:style w:type="character" w:customStyle="1" w:styleId="7Char">
    <w:name w:val="标题 7 Char"/>
    <w:uiPriority w:val="99"/>
    <w:qFormat/>
    <w:rPr>
      <w:rFonts w:eastAsia="仿宋_GB2312"/>
      <w:b/>
      <w:bCs/>
      <w:sz w:val="24"/>
      <w:szCs w:val="21"/>
    </w:rPr>
  </w:style>
  <w:style w:type="character" w:customStyle="1" w:styleId="8Char">
    <w:name w:val="标题 8 Char"/>
    <w:uiPriority w:val="99"/>
    <w:qFormat/>
    <w:rPr>
      <w:rFonts w:ascii="Arial" w:eastAsia="黑体" w:hAnsi="Arial"/>
      <w:sz w:val="24"/>
      <w:szCs w:val="21"/>
    </w:rPr>
  </w:style>
  <w:style w:type="character" w:customStyle="1" w:styleId="9Char">
    <w:name w:val="标题 9 Char"/>
    <w:uiPriority w:val="99"/>
    <w:qFormat/>
    <w:rPr>
      <w:rFonts w:ascii="Arial" w:eastAsia="黑体" w:hAnsi="Arial"/>
      <w:sz w:val="28"/>
      <w:szCs w:val="21"/>
    </w:rPr>
  </w:style>
  <w:style w:type="character" w:customStyle="1" w:styleId="Charfff7">
    <w:name w:val="题注 Char"/>
    <w:qFormat/>
    <w:rPr>
      <w:rFonts w:eastAsia="仿宋_GB2312"/>
      <w:spacing w:val="5"/>
      <w:sz w:val="21"/>
      <w:szCs w:val="21"/>
      <w:lang w:val="en-US" w:eastAsia="zh-CN" w:bidi="ar-SA"/>
    </w:rPr>
  </w:style>
  <w:style w:type="paragraph" w:customStyle="1" w:styleId="2fa">
    <w:name w:val="样式 正文缩进 + 首行缩进:  2 字符"/>
    <w:basedOn w:val="affe"/>
    <w:link w:val="2Char5"/>
    <w:qFormat/>
    <w:pPr>
      <w:adjustRightInd/>
      <w:ind w:firstLine="200"/>
      <w:jc w:val="both"/>
      <w:textAlignment w:val="auto"/>
    </w:pPr>
    <w:rPr>
      <w:kern w:val="2"/>
    </w:rPr>
  </w:style>
  <w:style w:type="character" w:customStyle="1" w:styleId="2Char5">
    <w:name w:val="样式 正文缩进 + 首行缩进:  2 字符 Char"/>
    <w:link w:val="2fa"/>
    <w:qFormat/>
    <w:rPr>
      <w:rFonts w:cs="宋体"/>
      <w:kern w:val="2"/>
      <w:sz w:val="24"/>
    </w:rPr>
  </w:style>
  <w:style w:type="paragraph" w:customStyle="1" w:styleId="Arial66232">
    <w:name w:val="样式 (西文) Arial 左 段前: 6 磅 段后: 6 磅 行距: 固定值 23 磅 首行缩进:  2 字符 右..."/>
    <w:basedOn w:val="aff6"/>
    <w:qFormat/>
    <w:pPr>
      <w:spacing w:before="120" w:after="120" w:line="460" w:lineRule="exact"/>
      <w:ind w:rightChars="77" w:right="216" w:firstLine="560"/>
      <w:textAlignment w:val="auto"/>
    </w:pPr>
    <w:rPr>
      <w:rFonts w:ascii="Arial" w:eastAsia="仿宋_GB2312" w:hAnsi="Arial" w:cs="宋体"/>
    </w:rPr>
  </w:style>
  <w:style w:type="paragraph" w:customStyle="1" w:styleId="Arial662320">
    <w:name w:val="样式 (西文) Arial 段前: 6 磅 段后: 6 磅 行距: 固定值 23 磅 首行缩进:  2 字符 右  0..."/>
    <w:basedOn w:val="aff6"/>
    <w:qFormat/>
    <w:pPr>
      <w:spacing w:before="120" w:after="120" w:line="460" w:lineRule="exact"/>
      <w:ind w:rightChars="77" w:right="216" w:firstLine="560"/>
      <w:jc w:val="both"/>
      <w:textAlignment w:val="auto"/>
    </w:pPr>
    <w:rPr>
      <w:rFonts w:ascii="Arial" w:eastAsia="仿宋_GB2312" w:hAnsi="Arial" w:cs="宋体"/>
    </w:rPr>
  </w:style>
  <w:style w:type="paragraph" w:customStyle="1" w:styleId="6623076">
    <w:name w:val="样式 段前: 6 磅 段后: 6 磅 行距: 固定值 23 磅 右  0.76 字符"/>
    <w:basedOn w:val="aff6"/>
    <w:qFormat/>
    <w:pPr>
      <w:spacing w:before="120" w:after="120" w:line="460" w:lineRule="exact"/>
      <w:ind w:rightChars="76" w:right="213" w:firstLineChars="0" w:firstLine="0"/>
      <w:jc w:val="both"/>
      <w:textAlignment w:val="auto"/>
    </w:pPr>
    <w:rPr>
      <w:rFonts w:eastAsia="仿宋_GB2312" w:cs="宋体"/>
    </w:rPr>
  </w:style>
  <w:style w:type="paragraph" w:customStyle="1" w:styleId="66232076">
    <w:name w:val="样式 段前: 6 磅 段后: 6 磅 行距: 固定值 23 磅 首行缩进:  2 字符 右  0.76 字符"/>
    <w:basedOn w:val="aff6"/>
    <w:qFormat/>
    <w:pPr>
      <w:spacing w:before="120" w:after="120" w:line="460" w:lineRule="exact"/>
      <w:ind w:rightChars="76" w:right="213" w:firstLine="560"/>
      <w:jc w:val="both"/>
      <w:textAlignment w:val="auto"/>
    </w:pPr>
    <w:rPr>
      <w:rFonts w:eastAsia="仿宋_GB2312" w:cs="宋体"/>
    </w:rPr>
  </w:style>
  <w:style w:type="paragraph" w:customStyle="1" w:styleId="66232075">
    <w:name w:val="样式 段前: 6 磅 段后: 6 磅 行距: 固定值 23 磅 首行缩进:  2 字符 右  0.75 字符"/>
    <w:basedOn w:val="aff6"/>
    <w:qFormat/>
    <w:pPr>
      <w:spacing w:before="120" w:after="120" w:line="460" w:lineRule="exact"/>
      <w:ind w:rightChars="75" w:right="210" w:firstLine="560"/>
      <w:jc w:val="both"/>
      <w:textAlignment w:val="auto"/>
    </w:pPr>
    <w:rPr>
      <w:rFonts w:eastAsia="仿宋_GB2312" w:cs="宋体"/>
    </w:rPr>
  </w:style>
  <w:style w:type="paragraph" w:customStyle="1" w:styleId="232">
    <w:name w:val="样式 行距: 固定值 23 磅 首行缩进:  2 字符"/>
    <w:basedOn w:val="aff6"/>
    <w:qFormat/>
    <w:pPr>
      <w:spacing w:line="460" w:lineRule="exact"/>
      <w:ind w:firstLine="560"/>
      <w:jc w:val="both"/>
      <w:textAlignment w:val="auto"/>
    </w:pPr>
    <w:rPr>
      <w:rFonts w:eastAsia="仿宋_GB2312" w:cs="宋体"/>
    </w:rPr>
  </w:style>
  <w:style w:type="paragraph" w:customStyle="1" w:styleId="6623205">
    <w:name w:val="样式 段前: 6 磅 段后: 6 磅 行距: 固定值 23 磅 首行缩进:  2 字符 右  0.5 字符"/>
    <w:basedOn w:val="aff6"/>
    <w:qFormat/>
    <w:pPr>
      <w:spacing w:before="120" w:after="120" w:line="460" w:lineRule="exact"/>
      <w:ind w:rightChars="50" w:right="140" w:firstLine="560"/>
      <w:jc w:val="both"/>
      <w:textAlignment w:val="auto"/>
    </w:pPr>
    <w:rPr>
      <w:rFonts w:eastAsia="仿宋_GB2312" w:cs="宋体"/>
    </w:rPr>
  </w:style>
  <w:style w:type="paragraph" w:customStyle="1" w:styleId="66232050">
    <w:name w:val="样式 样式 段前: 6 磅 段后: 6 磅 行距: 固定值 23 磅 首行缩进:  2 字符 右  0.5 字符 + 首行缩进:..."/>
    <w:basedOn w:val="6623205"/>
    <w:qFormat/>
    <w:pPr>
      <w:ind w:firstLine="480"/>
    </w:pPr>
  </w:style>
  <w:style w:type="paragraph" w:customStyle="1" w:styleId="662305">
    <w:name w:val="样式 段前: 6 磅 段后: 6 磅 行距: 固定值 23 磅 右  0.5 字符"/>
    <w:basedOn w:val="aff6"/>
    <w:qFormat/>
    <w:pPr>
      <w:spacing w:before="120" w:after="120" w:line="460" w:lineRule="exact"/>
      <w:ind w:rightChars="50" w:right="140" w:firstLineChars="0" w:firstLine="0"/>
      <w:jc w:val="both"/>
      <w:textAlignment w:val="auto"/>
    </w:pPr>
    <w:rPr>
      <w:rFonts w:eastAsia="仿宋_GB2312" w:cs="宋体"/>
    </w:rPr>
  </w:style>
  <w:style w:type="paragraph" w:customStyle="1" w:styleId="Char120">
    <w:name w:val="Char12"/>
    <w:basedOn w:val="aff6"/>
    <w:uiPriority w:val="99"/>
    <w:qFormat/>
    <w:pPr>
      <w:adjustRightInd/>
      <w:spacing w:line="240" w:lineRule="auto"/>
      <w:ind w:firstLineChars="0" w:firstLine="0"/>
      <w:jc w:val="both"/>
      <w:textAlignment w:val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ascii="Tahoma" w:hAnsi="Tahoma"/>
      <w:kern w:val="2"/>
    </w:rPr>
  </w:style>
  <w:style w:type="paragraph" w:customStyle="1" w:styleId="affffffffffe">
    <w:name w:val="正文样式"/>
    <w:basedOn w:val="aff6"/>
    <w:qFormat/>
    <w:pPr>
      <w:widowControl/>
      <w:overflowPunct w:val="0"/>
      <w:autoSpaceDE w:val="0"/>
      <w:autoSpaceDN w:val="0"/>
      <w:spacing w:before="240" w:line="300" w:lineRule="auto"/>
      <w:ind w:left="2268" w:firstLineChars="0" w:firstLine="0"/>
    </w:pPr>
  </w:style>
  <w:style w:type="paragraph" w:customStyle="1" w:styleId="afffffffffff">
    <w:name w:val="_下划线"/>
    <w:basedOn w:val="aff6"/>
    <w:qFormat/>
    <w:pPr>
      <w:widowControl/>
      <w:snapToGrid w:val="0"/>
      <w:textAlignment w:val="auto"/>
    </w:pPr>
    <w:rPr>
      <w:kern w:val="2"/>
      <w:szCs w:val="24"/>
      <w:u w:val="single"/>
    </w:rPr>
  </w:style>
  <w:style w:type="paragraph" w:customStyle="1" w:styleId="afffffffffff0">
    <w:name w:val="_封面标题"/>
    <w:basedOn w:val="aff6"/>
    <w:qFormat/>
    <w:pPr>
      <w:adjustRightInd/>
      <w:ind w:firstLineChars="0" w:firstLine="0"/>
      <w:jc w:val="center"/>
      <w:textAlignment w:val="auto"/>
    </w:pPr>
    <w:rPr>
      <w:rFonts w:eastAsia="黑体"/>
      <w:kern w:val="2"/>
      <w:sz w:val="52"/>
      <w:szCs w:val="24"/>
    </w:rPr>
  </w:style>
  <w:style w:type="paragraph" w:customStyle="1" w:styleId="afffffffffff1">
    <w:name w:val="_封面文字说明"/>
    <w:basedOn w:val="aff6"/>
    <w:qFormat/>
    <w:pPr>
      <w:adjustRightInd/>
      <w:ind w:firstLineChars="0" w:firstLine="0"/>
      <w:jc w:val="both"/>
      <w:textAlignment w:val="auto"/>
    </w:pPr>
    <w:rPr>
      <w:rFonts w:eastAsia="黑体"/>
      <w:kern w:val="2"/>
      <w:sz w:val="28"/>
      <w:szCs w:val="24"/>
    </w:rPr>
  </w:style>
  <w:style w:type="paragraph" w:customStyle="1" w:styleId="afffffffffff2">
    <w:name w:val="_封面文字"/>
    <w:basedOn w:val="aff6"/>
    <w:next w:val="afffffffffff"/>
    <w:qFormat/>
    <w:pPr>
      <w:adjustRightInd/>
      <w:ind w:firstLineChars="0" w:firstLine="0"/>
      <w:jc w:val="center"/>
      <w:textAlignment w:val="auto"/>
    </w:pPr>
    <w:rPr>
      <w:rFonts w:eastAsia="黑体"/>
      <w:kern w:val="2"/>
      <w:sz w:val="32"/>
      <w:szCs w:val="24"/>
    </w:rPr>
  </w:style>
  <w:style w:type="paragraph" w:customStyle="1" w:styleId="12">
    <w:name w:val="_标题1"/>
    <w:basedOn w:val="1"/>
    <w:next w:val="affffffc"/>
    <w:link w:val="1Char5"/>
    <w:qFormat/>
    <w:pPr>
      <w:pageBreakBefore/>
      <w:numPr>
        <w:numId w:val="27"/>
      </w:numPr>
      <w:adjustRightInd/>
      <w:spacing w:before="0" w:after="0" w:line="578" w:lineRule="auto"/>
      <w:textAlignment w:val="auto"/>
    </w:pPr>
    <w:rPr>
      <w:rFonts w:ascii="Arial" w:eastAsia="黑体" w:hAnsi="Arial"/>
      <w:b w:val="0"/>
      <w:sz w:val="44"/>
      <w:szCs w:val="44"/>
    </w:rPr>
  </w:style>
  <w:style w:type="character" w:customStyle="1" w:styleId="1Char5">
    <w:name w:val="_标题1 Char"/>
    <w:link w:val="12"/>
    <w:qFormat/>
    <w:rPr>
      <w:rFonts w:ascii="Arial" w:eastAsia="黑体" w:hAnsi="Arial"/>
      <w:bCs/>
      <w:kern w:val="44"/>
      <w:sz w:val="44"/>
      <w:szCs w:val="44"/>
    </w:rPr>
  </w:style>
  <w:style w:type="paragraph" w:customStyle="1" w:styleId="22">
    <w:name w:val="_标题2"/>
    <w:basedOn w:val="23"/>
    <w:next w:val="affffffc"/>
    <w:qFormat/>
    <w:pPr>
      <w:numPr>
        <w:ilvl w:val="1"/>
        <w:numId w:val="27"/>
      </w:numPr>
      <w:adjustRightInd/>
      <w:spacing w:before="0" w:line="416" w:lineRule="auto"/>
      <w:jc w:val="both"/>
      <w:textAlignment w:val="auto"/>
    </w:pPr>
    <w:rPr>
      <w:rFonts w:ascii="Arial" w:eastAsia="黑体" w:hAnsi="Arial"/>
      <w:b w:val="0"/>
      <w:kern w:val="2"/>
      <w:sz w:val="32"/>
      <w:szCs w:val="32"/>
    </w:rPr>
  </w:style>
  <w:style w:type="paragraph" w:customStyle="1" w:styleId="30">
    <w:name w:val="_标题3"/>
    <w:basedOn w:val="31"/>
    <w:next w:val="affffffc"/>
    <w:link w:val="3Char1"/>
    <w:qFormat/>
    <w:pPr>
      <w:widowControl/>
      <w:numPr>
        <w:ilvl w:val="2"/>
        <w:numId w:val="27"/>
      </w:numPr>
      <w:adjustRightInd/>
      <w:spacing w:before="0" w:after="0" w:line="360" w:lineRule="auto"/>
      <w:textAlignment w:val="auto"/>
    </w:pPr>
    <w:rPr>
      <w:rFonts w:ascii="Arial" w:eastAsia="黑体" w:hAnsi="Arial"/>
      <w:b w:val="0"/>
      <w:kern w:val="2"/>
      <w:sz w:val="30"/>
      <w:szCs w:val="32"/>
    </w:rPr>
  </w:style>
  <w:style w:type="paragraph" w:customStyle="1" w:styleId="41">
    <w:name w:val="_标题4"/>
    <w:basedOn w:val="42"/>
    <w:next w:val="affffffc"/>
    <w:link w:val="4Char"/>
    <w:qFormat/>
    <w:pPr>
      <w:numPr>
        <w:ilvl w:val="3"/>
        <w:numId w:val="27"/>
      </w:numPr>
      <w:adjustRightInd/>
      <w:spacing w:before="0" w:after="0" w:line="376" w:lineRule="auto"/>
      <w:ind w:firstLineChars="0" w:firstLine="0"/>
      <w:jc w:val="both"/>
      <w:textAlignment w:val="auto"/>
    </w:pPr>
    <w:rPr>
      <w:b w:val="0"/>
      <w:kern w:val="2"/>
    </w:rPr>
  </w:style>
  <w:style w:type="paragraph" w:customStyle="1" w:styleId="5">
    <w:name w:val="_标题5"/>
    <w:basedOn w:val="50"/>
    <w:next w:val="affffffc"/>
    <w:link w:val="5Char0"/>
    <w:qFormat/>
    <w:pPr>
      <w:numPr>
        <w:ilvl w:val="4"/>
        <w:numId w:val="27"/>
      </w:numPr>
      <w:adjustRightInd/>
      <w:spacing w:before="0" w:after="0" w:line="376" w:lineRule="auto"/>
      <w:ind w:firstLineChars="0" w:firstLine="0"/>
      <w:jc w:val="both"/>
      <w:textAlignment w:val="auto"/>
    </w:pPr>
    <w:rPr>
      <w:rFonts w:ascii="Arial" w:eastAsia="黑体" w:hAnsi="Arial"/>
      <w:b w:val="0"/>
      <w:kern w:val="2"/>
      <w:sz w:val="24"/>
    </w:rPr>
  </w:style>
  <w:style w:type="paragraph" w:customStyle="1" w:styleId="6">
    <w:name w:val="_标题6"/>
    <w:basedOn w:val="60"/>
    <w:next w:val="affffffc"/>
    <w:qFormat/>
    <w:pPr>
      <w:numPr>
        <w:ilvl w:val="5"/>
        <w:numId w:val="27"/>
      </w:numPr>
      <w:adjustRightInd/>
      <w:spacing w:line="320" w:lineRule="auto"/>
      <w:ind w:firstLineChars="0" w:firstLine="0"/>
      <w:jc w:val="both"/>
      <w:textAlignment w:val="auto"/>
    </w:pPr>
    <w:rPr>
      <w:b w:val="0"/>
      <w:kern w:val="2"/>
    </w:rPr>
  </w:style>
  <w:style w:type="paragraph" w:customStyle="1" w:styleId="afffffffffff3">
    <w:name w:val="_图片"/>
    <w:basedOn w:val="aff6"/>
    <w:next w:val="affffffc"/>
    <w:qFormat/>
    <w:pPr>
      <w:adjustRightInd/>
      <w:spacing w:before="46" w:after="46"/>
      <w:ind w:firstLineChars="0" w:firstLine="0"/>
      <w:jc w:val="center"/>
      <w:textAlignment w:val="auto"/>
    </w:pPr>
    <w:rPr>
      <w:b/>
      <w:kern w:val="2"/>
      <w:sz w:val="18"/>
      <w:szCs w:val="24"/>
    </w:rPr>
  </w:style>
  <w:style w:type="paragraph" w:customStyle="1" w:styleId="afffffffffff4">
    <w:name w:val="_标题"/>
    <w:basedOn w:val="aff6"/>
    <w:next w:val="aff6"/>
    <w:qFormat/>
    <w:pPr>
      <w:adjustRightInd/>
      <w:spacing w:before="240" w:after="60" w:line="240" w:lineRule="auto"/>
      <w:ind w:firstLineChars="0" w:firstLine="0"/>
      <w:jc w:val="center"/>
      <w:textAlignment w:val="auto"/>
      <w:outlineLvl w:val="0"/>
    </w:pPr>
    <w:rPr>
      <w:rFonts w:ascii="Arial" w:eastAsia="黑体" w:hAnsi="Arial" w:cs="Arial"/>
      <w:bCs/>
      <w:kern w:val="2"/>
      <w:sz w:val="44"/>
      <w:szCs w:val="32"/>
    </w:rPr>
  </w:style>
  <w:style w:type="paragraph" w:customStyle="1" w:styleId="afffffffffff5">
    <w:name w:val="_正文段落加粗"/>
    <w:basedOn w:val="affffffc"/>
    <w:link w:val="Charfff8"/>
    <w:qFormat/>
    <w:pPr>
      <w:spacing w:beforeLines="0" w:afterLines="0"/>
      <w:ind w:firstLine="480"/>
    </w:pPr>
    <w:rPr>
      <w:rFonts w:ascii="宋体" w:hAnsi="宋体"/>
      <w:b/>
    </w:rPr>
  </w:style>
  <w:style w:type="character" w:customStyle="1" w:styleId="Charfff8">
    <w:name w:val="_正文段落加粗 Char"/>
    <w:link w:val="afffffffffff5"/>
    <w:qFormat/>
    <w:rPr>
      <w:rFonts w:ascii="宋体" w:hAnsi="宋体"/>
      <w:b/>
      <w:kern w:val="2"/>
      <w:sz w:val="24"/>
      <w:szCs w:val="24"/>
    </w:rPr>
  </w:style>
  <w:style w:type="paragraph" w:customStyle="1" w:styleId="afffffffffff6">
    <w:name w:val="_正文段落斜体"/>
    <w:basedOn w:val="affffffc"/>
    <w:next w:val="affffffc"/>
    <w:qFormat/>
    <w:pPr>
      <w:spacing w:beforeLines="0" w:afterLines="0"/>
      <w:ind w:firstLine="480"/>
    </w:pPr>
    <w:rPr>
      <w:rFonts w:ascii="宋体" w:hAnsi="宋体"/>
      <w:i/>
    </w:rPr>
  </w:style>
  <w:style w:type="paragraph" w:customStyle="1" w:styleId="afffffffffff7">
    <w:name w:val="_表格文字"/>
    <w:basedOn w:val="aff6"/>
    <w:link w:val="Charfff9"/>
    <w:qFormat/>
    <w:pPr>
      <w:adjustRightInd/>
      <w:spacing w:line="240" w:lineRule="auto"/>
      <w:ind w:firstLineChars="0" w:firstLine="0"/>
      <w:textAlignment w:val="auto"/>
    </w:pPr>
    <w:rPr>
      <w:rFonts w:ascii="宋体" w:hAnsi="宋体"/>
      <w:sz w:val="21"/>
      <w:szCs w:val="24"/>
    </w:rPr>
  </w:style>
  <w:style w:type="character" w:customStyle="1" w:styleId="Charfff9">
    <w:name w:val="_表格文字 Char"/>
    <w:link w:val="afffffffffff7"/>
    <w:qFormat/>
    <w:rPr>
      <w:rFonts w:ascii="宋体" w:hAnsi="宋体"/>
      <w:sz w:val="21"/>
      <w:szCs w:val="24"/>
    </w:rPr>
  </w:style>
  <w:style w:type="paragraph" w:customStyle="1" w:styleId="af1">
    <w:name w:val="_列表"/>
    <w:basedOn w:val="affffffc"/>
    <w:link w:val="Charfffa"/>
    <w:qFormat/>
    <w:pPr>
      <w:numPr>
        <w:numId w:val="28"/>
      </w:numPr>
      <w:spacing w:beforeLines="0" w:afterLines="0"/>
      <w:ind w:firstLineChars="0" w:firstLine="0"/>
    </w:pPr>
    <w:rPr>
      <w:rFonts w:ascii="宋体" w:hAnsi="宋体"/>
    </w:rPr>
  </w:style>
  <w:style w:type="character" w:customStyle="1" w:styleId="Charfffa">
    <w:name w:val="_列表 Char"/>
    <w:link w:val="af1"/>
    <w:qFormat/>
    <w:rPr>
      <w:rFonts w:ascii="宋体" w:hAnsi="宋体"/>
      <w:kern w:val="2"/>
      <w:sz w:val="24"/>
      <w:szCs w:val="24"/>
    </w:rPr>
  </w:style>
  <w:style w:type="paragraph" w:customStyle="1" w:styleId="afffffffffff8">
    <w:name w:val="_表格标题"/>
    <w:basedOn w:val="afffffffffff7"/>
    <w:link w:val="Charfffb"/>
    <w:qFormat/>
    <w:pPr>
      <w:spacing w:before="24" w:after="24"/>
      <w:jc w:val="center"/>
    </w:pPr>
    <w:rPr>
      <w:b/>
    </w:rPr>
  </w:style>
  <w:style w:type="character" w:customStyle="1" w:styleId="Charfffb">
    <w:name w:val="_表格标题 Char"/>
    <w:link w:val="afffffffffff8"/>
    <w:qFormat/>
    <w:rPr>
      <w:rFonts w:ascii="宋体" w:hAnsi="宋体"/>
      <w:b/>
      <w:sz w:val="21"/>
      <w:szCs w:val="24"/>
    </w:rPr>
  </w:style>
  <w:style w:type="paragraph" w:customStyle="1" w:styleId="afffffffffff9">
    <w:name w:val="_题注"/>
    <w:basedOn w:val="afff0"/>
    <w:link w:val="Charfffc"/>
    <w:qFormat/>
    <w:pPr>
      <w:adjustRightInd/>
      <w:spacing w:line="240" w:lineRule="auto"/>
      <w:ind w:firstLineChars="0" w:firstLine="0"/>
      <w:jc w:val="center"/>
      <w:textAlignment w:val="auto"/>
    </w:pPr>
    <w:rPr>
      <w:rFonts w:ascii="Arial" w:eastAsia="黑体" w:hAnsi="Arial" w:cs="Arial"/>
      <w:spacing w:val="5"/>
      <w:sz w:val="21"/>
      <w:szCs w:val="21"/>
    </w:rPr>
  </w:style>
  <w:style w:type="character" w:customStyle="1" w:styleId="Charfffc">
    <w:name w:val="_题注 Char"/>
    <w:link w:val="afffffffffff9"/>
    <w:qFormat/>
    <w:rPr>
      <w:rFonts w:ascii="Arial" w:eastAsia="黑体" w:hAnsi="Arial" w:cs="Arial"/>
      <w:spacing w:val="5"/>
      <w:kern w:val="2"/>
      <w:sz w:val="21"/>
      <w:szCs w:val="21"/>
      <w:lang w:val="en-US" w:eastAsia="zh-CN" w:bidi="ar-SA"/>
    </w:rPr>
  </w:style>
  <w:style w:type="paragraph" w:customStyle="1" w:styleId="afffffffffffa">
    <w:name w:val="_表格数字"/>
    <w:basedOn w:val="afffffffffff7"/>
    <w:qFormat/>
    <w:pPr>
      <w:jc w:val="center"/>
    </w:pPr>
  </w:style>
  <w:style w:type="paragraph" w:customStyle="1" w:styleId="Char30">
    <w:name w:val="Char3"/>
    <w:basedOn w:val="aff6"/>
    <w:next w:val="aff6"/>
    <w:qFormat/>
    <w:pPr>
      <w:adjustRightInd/>
      <w:spacing w:line="240" w:lineRule="atLeast"/>
      <w:ind w:left="420" w:firstLineChars="0" w:firstLine="420"/>
      <w:textAlignment w:val="auto"/>
    </w:pPr>
    <w:rPr>
      <w:rFonts w:ascii="Tahoma" w:hAnsi="Tahoma"/>
      <w:kern w:val="2"/>
    </w:rPr>
  </w:style>
  <w:style w:type="paragraph" w:customStyle="1" w:styleId="TableText">
    <w:name w:val="Table Text"/>
    <w:qFormat/>
    <w:pPr>
      <w:snapToGrid w:val="0"/>
      <w:spacing w:before="80" w:after="80"/>
    </w:pPr>
    <w:rPr>
      <w:rFonts w:ascii="Arial" w:hAnsi="Arial"/>
      <w:sz w:val="18"/>
    </w:rPr>
  </w:style>
  <w:style w:type="paragraph" w:customStyle="1" w:styleId="21">
    <w:name w:val="条目2"/>
    <w:basedOn w:val="aff6"/>
    <w:qFormat/>
    <w:pPr>
      <w:numPr>
        <w:numId w:val="29"/>
      </w:numPr>
      <w:tabs>
        <w:tab w:val="clear" w:pos="420"/>
        <w:tab w:val="left" w:pos="720"/>
      </w:tabs>
      <w:adjustRightInd/>
      <w:ind w:left="717" w:firstLineChars="0" w:hanging="358"/>
      <w:jc w:val="both"/>
      <w:textAlignment w:val="auto"/>
    </w:pPr>
  </w:style>
  <w:style w:type="paragraph" w:customStyle="1" w:styleId="20">
    <w:name w:val="方案列表2"/>
    <w:basedOn w:val="aff6"/>
    <w:qFormat/>
    <w:pPr>
      <w:numPr>
        <w:numId w:val="30"/>
      </w:numPr>
      <w:snapToGrid w:val="0"/>
      <w:spacing w:before="120"/>
      <w:ind w:firstLineChars="225" w:firstLine="225"/>
      <w:jc w:val="both"/>
      <w:textAlignment w:val="auto"/>
    </w:pPr>
    <w:rPr>
      <w:rFonts w:ascii="宋体" w:cs="宋体"/>
      <w:color w:val="000000"/>
      <w:szCs w:val="24"/>
      <w:lang w:val="zh-CN"/>
    </w:rPr>
  </w:style>
  <w:style w:type="paragraph" w:customStyle="1" w:styleId="af6">
    <w:name w:val="项目"/>
    <w:basedOn w:val="affffffc"/>
    <w:qFormat/>
    <w:pPr>
      <w:numPr>
        <w:numId w:val="31"/>
      </w:numPr>
      <w:tabs>
        <w:tab w:val="clear" w:pos="900"/>
      </w:tabs>
      <w:spacing w:afterLines="15"/>
      <w:ind w:firstLineChars="0" w:firstLine="0"/>
    </w:pPr>
    <w:rPr>
      <w:rFonts w:ascii="宋体" w:hAnsi="宋体"/>
      <w:b/>
    </w:rPr>
  </w:style>
  <w:style w:type="paragraph" w:customStyle="1" w:styleId="afffffffffffb">
    <w:name w:val="表格"/>
    <w:uiPriority w:val="99"/>
    <w:qFormat/>
    <w:pPr>
      <w:adjustRightInd w:val="0"/>
      <w:snapToGrid w:val="0"/>
    </w:pPr>
    <w:rPr>
      <w:snapToGrid w:val="0"/>
      <w:sz w:val="21"/>
      <w:szCs w:val="21"/>
    </w:rPr>
  </w:style>
  <w:style w:type="character" w:customStyle="1" w:styleId="5Char0">
    <w:name w:val="_标题5 Char"/>
    <w:link w:val="5"/>
    <w:qFormat/>
    <w:rPr>
      <w:rFonts w:ascii="Arial" w:eastAsia="黑体" w:hAnsi="Arial"/>
      <w:bCs/>
      <w:kern w:val="2"/>
      <w:sz w:val="24"/>
      <w:szCs w:val="28"/>
    </w:rPr>
  </w:style>
  <w:style w:type="paragraph" w:customStyle="1" w:styleId="2fb">
    <w:name w:val="封面标准号2"/>
    <w:basedOn w:val="aff6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spacing w:before="357" w:line="280" w:lineRule="exact"/>
      <w:ind w:firstLineChars="0" w:firstLine="0"/>
      <w:jc w:val="right"/>
      <w:textAlignment w:val="center"/>
    </w:pPr>
    <w:rPr>
      <w:sz w:val="28"/>
    </w:rPr>
  </w:style>
  <w:style w:type="character" w:customStyle="1" w:styleId="afffffffffffc">
    <w:name w:val="个人答复风格"/>
    <w:qFormat/>
    <w:rPr>
      <w:rFonts w:ascii="Arial" w:eastAsia="宋体" w:hAnsi="Arial" w:cs="Arial"/>
      <w:color w:val="auto"/>
      <w:sz w:val="20"/>
    </w:rPr>
  </w:style>
  <w:style w:type="paragraph" w:customStyle="1" w:styleId="afffffffffffd">
    <w:name w:val="条文脚注"/>
    <w:basedOn w:val="afffff0"/>
    <w:qFormat/>
    <w:pPr>
      <w:adjustRightInd/>
      <w:ind w:leftChars="200" w:left="780" w:hangingChars="200" w:hanging="360"/>
    </w:pPr>
    <w:rPr>
      <w:rFonts w:ascii="宋体" w:eastAsia="宋体"/>
      <w:kern w:val="2"/>
    </w:rPr>
  </w:style>
  <w:style w:type="paragraph" w:customStyle="1" w:styleId="afffffffffffe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fffff">
    <w:name w:val="无标题条"/>
    <w:next w:val="aff6"/>
    <w:qFormat/>
    <w:pPr>
      <w:jc w:val="both"/>
    </w:pPr>
    <w:rPr>
      <w:sz w:val="21"/>
    </w:rPr>
  </w:style>
  <w:style w:type="paragraph" w:customStyle="1" w:styleId="affffffffffff0">
    <w:name w:val="三级条标题"/>
    <w:basedOn w:val="aff0"/>
    <w:next w:val="aff6"/>
    <w:qFormat/>
    <w:pPr>
      <w:numPr>
        <w:ilvl w:val="0"/>
        <w:numId w:val="0"/>
      </w:numPr>
      <w:jc w:val="both"/>
      <w:outlineLvl w:val="4"/>
    </w:pPr>
    <w:rPr>
      <w:rFonts w:ascii="黑体"/>
    </w:rPr>
  </w:style>
  <w:style w:type="paragraph" w:customStyle="1" w:styleId="affffffffffff1">
    <w:name w:val="四级条标题"/>
    <w:basedOn w:val="affffffffffff0"/>
    <w:next w:val="aff6"/>
    <w:qFormat/>
    <w:pPr>
      <w:ind w:left="1260"/>
      <w:jc w:val="left"/>
      <w:outlineLvl w:val="5"/>
    </w:pPr>
  </w:style>
  <w:style w:type="paragraph" w:customStyle="1" w:styleId="affffffffffff2">
    <w:name w:val="五级条标题"/>
    <w:basedOn w:val="affffffffffff1"/>
    <w:next w:val="aff6"/>
    <w:qFormat/>
    <w:pPr>
      <w:ind w:left="0"/>
      <w:outlineLvl w:val="6"/>
    </w:pPr>
  </w:style>
  <w:style w:type="paragraph" w:customStyle="1" w:styleId="af3">
    <w:name w:val="注×："/>
    <w:qFormat/>
    <w:pPr>
      <w:widowControl w:val="0"/>
      <w:numPr>
        <w:numId w:val="32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fffffff3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ParaChar">
    <w:name w:val="默认段落字体 Para Char"/>
    <w:basedOn w:val="aff6"/>
    <w:qFormat/>
    <w:pPr>
      <w:tabs>
        <w:tab w:val="left" w:pos="360"/>
      </w:tabs>
      <w:adjustRightInd/>
      <w:spacing w:line="240" w:lineRule="auto"/>
      <w:ind w:firstLineChars="0" w:firstLine="425"/>
      <w:jc w:val="both"/>
      <w:textAlignment w:val="auto"/>
    </w:pPr>
    <w:rPr>
      <w:kern w:val="2"/>
      <w:szCs w:val="24"/>
    </w:rPr>
  </w:style>
  <w:style w:type="paragraph" w:customStyle="1" w:styleId="20515">
    <w:name w:val="样式 正文（首行缩进两字） + 首行缩进:  2 字符 段后: 0.5 行 行距: 1.5 倍行距"/>
    <w:basedOn w:val="affe"/>
    <w:qFormat/>
    <w:pPr>
      <w:adjustRightInd/>
      <w:snapToGrid w:val="0"/>
      <w:ind w:firstLine="480"/>
      <w:jc w:val="both"/>
      <w:textAlignment w:val="auto"/>
    </w:pPr>
    <w:rPr>
      <w:kern w:val="2"/>
    </w:rPr>
  </w:style>
  <w:style w:type="character" w:customStyle="1" w:styleId="4Char">
    <w:name w:val="_标题4 Char"/>
    <w:link w:val="41"/>
    <w:qFormat/>
    <w:rPr>
      <w:rFonts w:ascii="Arial" w:eastAsia="黑体" w:hAnsi="Arial"/>
      <w:bCs/>
      <w:kern w:val="2"/>
      <w:sz w:val="28"/>
      <w:szCs w:val="28"/>
    </w:rPr>
  </w:style>
  <w:style w:type="paragraph" w:customStyle="1" w:styleId="CharChar12">
    <w:name w:val="文章正文 Char Char1"/>
    <w:basedOn w:val="aff6"/>
    <w:qFormat/>
    <w:pPr>
      <w:adjustRightInd/>
      <w:ind w:firstLineChars="0" w:firstLine="420"/>
      <w:jc w:val="both"/>
      <w:textAlignment w:val="auto"/>
    </w:pPr>
    <w:rPr>
      <w:kern w:val="2"/>
      <w:szCs w:val="24"/>
    </w:rPr>
  </w:style>
  <w:style w:type="paragraph" w:customStyle="1" w:styleId="affffffffffff4">
    <w:name w:val="金宏发行正文"/>
    <w:basedOn w:val="aff6"/>
    <w:qFormat/>
    <w:pPr>
      <w:snapToGrid w:val="0"/>
      <w:spacing w:before="50" w:after="50" w:line="240" w:lineRule="auto"/>
      <w:ind w:leftChars="-57" w:left="-120" w:rightChars="100" w:right="210" w:firstLineChars="0" w:firstLine="0"/>
      <w:jc w:val="both"/>
      <w:textAlignment w:val="auto"/>
    </w:pPr>
  </w:style>
  <w:style w:type="character" w:customStyle="1" w:styleId="new1CharChar">
    <w:name w:val="new标题 1 Char Char"/>
    <w:qFormat/>
    <w:rPr>
      <w:rFonts w:eastAsia="黑体" w:cs="宋体"/>
      <w:b/>
      <w:snapToGrid w:val="0"/>
      <w:color w:val="000000"/>
      <w:sz w:val="36"/>
      <w:szCs w:val="36"/>
      <w:lang w:val="en-US" w:eastAsia="zh-CN" w:bidi="ar-SA"/>
    </w:rPr>
  </w:style>
  <w:style w:type="paragraph" w:customStyle="1" w:styleId="1H1H11H12H13H14H15H16H17H18H19H110H111H112H1">
    <w:name w:val="样式 标题 1H1H11H12H13H14H15H16H17H18H19H110H111H112H1..."/>
    <w:basedOn w:val="1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affffffffffff5">
    <w:name w:val="首行缩进"/>
    <w:basedOn w:val="aff6"/>
    <w:qFormat/>
    <w:pPr>
      <w:autoSpaceDE w:val="0"/>
      <w:snapToGrid w:val="0"/>
      <w:jc w:val="both"/>
      <w:textAlignment w:val="auto"/>
    </w:pPr>
    <w:rPr>
      <w:rFonts w:ascii="宋体" w:hAnsi="宋体" w:cs="宋体"/>
      <w:snapToGrid w:val="0"/>
    </w:rPr>
  </w:style>
  <w:style w:type="paragraph" w:customStyle="1" w:styleId="affffffffffff6">
    <w:name w:val="大纲正文"/>
    <w:basedOn w:val="aff6"/>
    <w:qFormat/>
    <w:pPr>
      <w:adjustRightInd/>
      <w:jc w:val="both"/>
      <w:textAlignment w:val="auto"/>
    </w:pPr>
    <w:rPr>
      <w:rFonts w:cs="宋体"/>
      <w:kern w:val="2"/>
    </w:rPr>
  </w:style>
  <w:style w:type="paragraph" w:customStyle="1" w:styleId="3h3H3level3PIM3Level3HeadHeading3-oldsect12">
    <w:name w:val="样式 标题 3h3H3level_3PIM 3Level 3 HeadHeading 3 - oldsect1.2..."/>
    <w:basedOn w:val="31"/>
    <w:qFormat/>
    <w:pPr>
      <w:keepNext w:val="0"/>
      <w:adjustRightInd/>
      <w:spacing w:before="0" w:after="0" w:line="360" w:lineRule="auto"/>
      <w:jc w:val="both"/>
      <w:textAlignment w:val="auto"/>
    </w:pPr>
    <w:rPr>
      <w:rFonts w:cs="宋体"/>
      <w:bCs w:val="0"/>
      <w:kern w:val="2"/>
      <w:sz w:val="32"/>
      <w:szCs w:val="32"/>
    </w:rPr>
  </w:style>
  <w:style w:type="paragraph" w:customStyle="1" w:styleId="4bulletblbbPIM4H4h4heading4sect1234RefHead">
    <w:name w:val="样式 标题 4bulletblbbPIM 4H4h4heading 4sect 1.2.3.4Ref Head..."/>
    <w:basedOn w:val="42"/>
    <w:qFormat/>
    <w:pPr>
      <w:keepNext w:val="0"/>
      <w:widowControl/>
      <w:autoSpaceDE w:val="0"/>
      <w:autoSpaceDN w:val="0"/>
      <w:snapToGrid w:val="0"/>
      <w:spacing w:beforeLines="50" w:after="0" w:line="360" w:lineRule="auto"/>
      <w:textAlignment w:val="auto"/>
    </w:pPr>
    <w:rPr>
      <w:rFonts w:ascii="Times New Roman" w:eastAsia="宋体" w:hAnsi="Times New Roman" w:cs="宋体"/>
      <w:snapToGrid w:val="0"/>
      <w:color w:val="000000"/>
      <w:sz w:val="24"/>
      <w:szCs w:val="20"/>
    </w:rPr>
  </w:style>
  <w:style w:type="paragraph" w:customStyle="1" w:styleId="aff3">
    <w:name w:val="小标题"/>
    <w:basedOn w:val="aff6"/>
    <w:next w:val="aff6"/>
    <w:qFormat/>
    <w:pPr>
      <w:numPr>
        <w:numId w:val="33"/>
      </w:numPr>
      <w:tabs>
        <w:tab w:val="clear" w:pos="425"/>
      </w:tabs>
      <w:adjustRightInd/>
      <w:spacing w:line="240" w:lineRule="auto"/>
      <w:ind w:leftChars="100" w:left="0" w:firstLine="0"/>
      <w:jc w:val="both"/>
      <w:textAlignment w:val="auto"/>
    </w:pPr>
    <w:rPr>
      <w:rFonts w:ascii="黑体" w:eastAsia="黑体"/>
      <w:kern w:val="2"/>
    </w:rPr>
  </w:style>
  <w:style w:type="paragraph" w:customStyle="1" w:styleId="4bulletblbbPIM4H4h4heading4sect1234RefHead1">
    <w:name w:val="样式 标题 4bulletblbbPIM 4H4h4heading 4sect 1.2.3.4Ref Head...1"/>
    <w:basedOn w:val="42"/>
    <w:link w:val="4bulletblbbPIM4H4h4heading4sect1234RefHead1Char"/>
    <w:qFormat/>
    <w:pPr>
      <w:widowControl/>
      <w:autoSpaceDE w:val="0"/>
      <w:autoSpaceDN w:val="0"/>
      <w:snapToGrid w:val="0"/>
      <w:spacing w:beforeLines="50" w:after="0" w:line="360" w:lineRule="auto"/>
      <w:textAlignment w:val="auto"/>
    </w:pPr>
    <w:rPr>
      <w:rFonts w:ascii="Times New Roman" w:eastAsia="宋体" w:hAnsi="Times New Roman"/>
      <w:snapToGrid w:val="0"/>
      <w:color w:val="000000"/>
      <w:sz w:val="24"/>
      <w:szCs w:val="20"/>
    </w:rPr>
  </w:style>
  <w:style w:type="paragraph" w:customStyle="1" w:styleId="1ff1">
    <w:name w:val="正文文本1"/>
    <w:basedOn w:val="aff6"/>
    <w:qFormat/>
    <w:pPr>
      <w:adjustRightInd/>
      <w:spacing w:after="120" w:line="240" w:lineRule="auto"/>
      <w:ind w:firstLineChars="0" w:firstLine="0"/>
      <w:jc w:val="both"/>
      <w:textAlignment w:val="auto"/>
    </w:pPr>
    <w:rPr>
      <w:kern w:val="2"/>
      <w:sz w:val="21"/>
      <w:szCs w:val="24"/>
    </w:rPr>
  </w:style>
  <w:style w:type="paragraph" w:customStyle="1" w:styleId="jhTitle2">
    <w:name w:val="jhTitle2"/>
    <w:basedOn w:val="23"/>
    <w:next w:val="aff6"/>
    <w:qFormat/>
    <w:pPr>
      <w:numPr>
        <w:ilvl w:val="1"/>
        <w:numId w:val="34"/>
      </w:numPr>
      <w:adjustRightInd/>
      <w:spacing w:before="0" w:after="100" w:line="360" w:lineRule="auto"/>
      <w:jc w:val="both"/>
      <w:textAlignment w:val="auto"/>
    </w:pPr>
    <w:rPr>
      <w:rFonts w:ascii="Arial" w:eastAsia="黑体" w:hAnsi="Arial"/>
      <w:kern w:val="2"/>
      <w:sz w:val="32"/>
      <w:szCs w:val="32"/>
    </w:rPr>
  </w:style>
  <w:style w:type="paragraph" w:customStyle="1" w:styleId="jhTitle3">
    <w:name w:val="jhTitle3"/>
    <w:basedOn w:val="31"/>
    <w:next w:val="aff6"/>
    <w:qFormat/>
    <w:pPr>
      <w:keepNext w:val="0"/>
      <w:numPr>
        <w:ilvl w:val="2"/>
        <w:numId w:val="34"/>
      </w:numPr>
      <w:adjustRightInd/>
      <w:spacing w:before="0" w:after="0" w:line="360" w:lineRule="auto"/>
      <w:jc w:val="both"/>
      <w:textAlignment w:val="auto"/>
    </w:pPr>
    <w:rPr>
      <w:rFonts w:ascii="Times New Roman" w:eastAsia="黑体" w:hAnsi="Times New Roman"/>
      <w:bCs w:val="0"/>
      <w:kern w:val="2"/>
      <w:sz w:val="32"/>
      <w:szCs w:val="32"/>
    </w:rPr>
  </w:style>
  <w:style w:type="paragraph" w:customStyle="1" w:styleId="jhTitle4">
    <w:name w:val="jhTitle4"/>
    <w:basedOn w:val="42"/>
    <w:next w:val="aff6"/>
    <w:qFormat/>
    <w:pPr>
      <w:numPr>
        <w:ilvl w:val="3"/>
        <w:numId w:val="34"/>
      </w:numPr>
      <w:adjustRightInd/>
      <w:spacing w:before="0" w:after="0" w:line="360" w:lineRule="auto"/>
      <w:ind w:firstLineChars="0" w:firstLine="0"/>
      <w:jc w:val="both"/>
      <w:textAlignment w:val="auto"/>
    </w:pPr>
    <w:rPr>
      <w:kern w:val="2"/>
      <w:sz w:val="32"/>
    </w:rPr>
  </w:style>
  <w:style w:type="paragraph" w:customStyle="1" w:styleId="jhTitle5">
    <w:name w:val="jhTitle5"/>
    <w:basedOn w:val="50"/>
    <w:qFormat/>
    <w:pPr>
      <w:keepNext w:val="0"/>
      <w:numPr>
        <w:ilvl w:val="4"/>
        <w:numId w:val="34"/>
      </w:numPr>
      <w:adjustRightInd/>
      <w:spacing w:before="0" w:after="0" w:line="360" w:lineRule="auto"/>
      <w:ind w:firstLineChars="0" w:firstLine="0"/>
      <w:jc w:val="both"/>
      <w:textAlignment w:val="auto"/>
    </w:pPr>
    <w:rPr>
      <w:rFonts w:ascii="宋体" w:eastAsia="黑体" w:hAnsi="宋体"/>
      <w:bCs w:val="0"/>
      <w:color w:val="000000"/>
      <w:kern w:val="2"/>
      <w:sz w:val="32"/>
    </w:rPr>
  </w:style>
  <w:style w:type="paragraph" w:customStyle="1" w:styleId="affffffffffff7">
    <w:name w:val="报告正文"/>
    <w:basedOn w:val="aff6"/>
    <w:qFormat/>
    <w:pPr>
      <w:adjustRightInd/>
      <w:ind w:firstLineChars="0" w:firstLine="425"/>
      <w:jc w:val="both"/>
      <w:textAlignment w:val="auto"/>
    </w:pPr>
    <w:rPr>
      <w:kern w:val="2"/>
      <w:szCs w:val="24"/>
    </w:rPr>
  </w:style>
  <w:style w:type="character" w:customStyle="1" w:styleId="figcap">
    <w:name w:val="figcap"/>
    <w:qFormat/>
    <w:rPr>
      <w:rFonts w:ascii="Tahoma" w:eastAsia="宋体" w:hAnsi="Tahoma"/>
      <w:i/>
      <w:iCs/>
      <w:kern w:val="2"/>
      <w:sz w:val="24"/>
      <w:lang w:val="en-US" w:eastAsia="zh-CN" w:bidi="ar-SA"/>
    </w:rPr>
  </w:style>
  <w:style w:type="paragraph" w:customStyle="1" w:styleId="aff5">
    <w:name w:val="文档标题"/>
    <w:basedOn w:val="aff6"/>
    <w:qFormat/>
    <w:pPr>
      <w:numPr>
        <w:numId w:val="35"/>
      </w:numPr>
      <w:autoSpaceDE w:val="0"/>
      <w:snapToGrid w:val="0"/>
      <w:ind w:firstLineChars="0" w:firstLine="0"/>
      <w:jc w:val="both"/>
      <w:textAlignment w:val="auto"/>
    </w:pPr>
    <w:rPr>
      <w:rFonts w:ascii="宋体" w:hAnsi="宋体" w:cs="宋体"/>
      <w:snapToGrid w:val="0"/>
      <w:szCs w:val="24"/>
    </w:rPr>
  </w:style>
  <w:style w:type="paragraph" w:customStyle="1" w:styleId="NormalIndentalCharCharCharCharCharCharChar">
    <w:name w:val="Normal Indental Char Char Char Char Char Char Char"/>
    <w:basedOn w:val="aff6"/>
    <w:qFormat/>
    <w:pPr>
      <w:widowControl/>
      <w:overflowPunct w:val="0"/>
      <w:autoSpaceDE w:val="0"/>
      <w:autoSpaceDN w:val="0"/>
      <w:spacing w:after="240"/>
      <w:ind w:firstLine="520"/>
      <w:jc w:val="both"/>
      <w:textAlignment w:val="auto"/>
    </w:pPr>
    <w:rPr>
      <w:rFonts w:ascii="Arial Narrow" w:eastAsia="楷体_GB2312" w:hAnsi="Arial Narrow"/>
      <w:spacing w:val="10"/>
      <w:kern w:val="2"/>
      <w:szCs w:val="24"/>
    </w:rPr>
  </w:style>
  <w:style w:type="paragraph" w:customStyle="1" w:styleId="affffffffffff8">
    <w:name w:val="所用内容"/>
    <w:basedOn w:val="aff6"/>
    <w:qFormat/>
    <w:pPr>
      <w:adjustRightInd/>
      <w:jc w:val="both"/>
      <w:textAlignment w:val="auto"/>
    </w:pPr>
    <w:rPr>
      <w:kern w:val="2"/>
      <w:szCs w:val="24"/>
    </w:rPr>
  </w:style>
  <w:style w:type="character" w:customStyle="1" w:styleId="affffffffffff9">
    <w:name w:val="样式 宋体"/>
    <w:qFormat/>
    <w:rPr>
      <w:rFonts w:ascii="宋体" w:eastAsia="宋体" w:hAnsi="宋体"/>
      <w:kern w:val="2"/>
      <w:sz w:val="24"/>
      <w:lang w:val="en-US" w:eastAsia="zh-CN" w:bidi="ar-SA"/>
    </w:rPr>
  </w:style>
  <w:style w:type="paragraph" w:customStyle="1" w:styleId="074">
    <w:name w:val="标书正文:  0.74 厘米"/>
    <w:basedOn w:val="aff6"/>
    <w:link w:val="074Char"/>
    <w:qFormat/>
    <w:pPr>
      <w:adjustRightInd/>
      <w:snapToGrid w:val="0"/>
      <w:ind w:firstLineChars="0" w:firstLine="420"/>
      <w:jc w:val="both"/>
      <w:textAlignment w:val="auto"/>
    </w:pPr>
    <w:rPr>
      <w:kern w:val="2"/>
    </w:rPr>
  </w:style>
  <w:style w:type="character" w:customStyle="1" w:styleId="074Char">
    <w:name w:val="标书正文:  0.74 厘米 Char"/>
    <w:link w:val="074"/>
    <w:qFormat/>
    <w:rPr>
      <w:rFonts w:cs="宋体"/>
      <w:kern w:val="2"/>
      <w:sz w:val="24"/>
    </w:rPr>
  </w:style>
  <w:style w:type="paragraph" w:customStyle="1" w:styleId="211Heading211Heading22Heading2HiddenHea2">
    <w:name w:val="样式 标题 21.1Heading 21.1 Heading 2第一章 标题 2Heading 2 HiddenHea...2"/>
    <w:basedOn w:val="23"/>
    <w:next w:val="aff6"/>
    <w:qFormat/>
    <w:pPr>
      <w:adjustRightInd/>
      <w:spacing w:before="0" w:after="240" w:line="480" w:lineRule="auto"/>
      <w:jc w:val="both"/>
      <w:textAlignment w:val="auto"/>
    </w:pPr>
    <w:rPr>
      <w:rFonts w:ascii="Tahoma" w:hAnsi="Tahoma" w:cs="宋体"/>
      <w:kern w:val="2"/>
      <w:sz w:val="32"/>
      <w:szCs w:val="20"/>
    </w:rPr>
  </w:style>
  <w:style w:type="paragraph" w:customStyle="1" w:styleId="3h3H3level3PIM3Level3HeadHeading3-oldsect121">
    <w:name w:val="样式 标题 3h3H3level_3PIM 3Level 3 HeadHeading 3 - oldsect1.2...1"/>
    <w:basedOn w:val="31"/>
    <w:next w:val="aff6"/>
    <w:qFormat/>
    <w:pPr>
      <w:keepNext w:val="0"/>
      <w:keepLines w:val="0"/>
      <w:adjustRightInd/>
      <w:spacing w:before="0" w:after="0" w:line="480" w:lineRule="auto"/>
      <w:textAlignment w:val="auto"/>
    </w:pPr>
    <w:rPr>
      <w:rFonts w:cs="宋体"/>
      <w:bCs w:val="0"/>
      <w:color w:val="000000"/>
      <w:sz w:val="30"/>
      <w:szCs w:val="20"/>
    </w:rPr>
  </w:style>
  <w:style w:type="character" w:customStyle="1" w:styleId="4bulletblbbPIM4H4h4heading4sect1234RefHead1Char">
    <w:name w:val="样式 标题 4bulletblbbPIM 4H4h4heading 4sect 1.2.3.4Ref Head...1 Char"/>
    <w:link w:val="4bulletblbbPIM4H4h4heading4sect1234RefHead1"/>
    <w:qFormat/>
    <w:rPr>
      <w:rFonts w:cs="宋体"/>
      <w:b/>
      <w:bCs/>
      <w:snapToGrid w:val="0"/>
      <w:color w:val="000000"/>
      <w:sz w:val="24"/>
    </w:rPr>
  </w:style>
  <w:style w:type="paragraph" w:customStyle="1" w:styleId="211Heading211Heading22Heading2HiddenHea">
    <w:name w:val="样式 样式 标题 21.1Heading 21.1 Heading 2第一章 标题 2Heading 2 HiddenHea....."/>
    <w:basedOn w:val="211Heading211Heading22Heading2HiddenHea2"/>
    <w:link w:val="211Heading211Heading22Heading2HiddenHeaChar"/>
    <w:qFormat/>
    <w:pPr>
      <w:keepNext w:val="0"/>
      <w:keepLines w:val="0"/>
      <w:spacing w:before="120" w:after="120"/>
    </w:pPr>
    <w:rPr>
      <w:rFonts w:ascii="宋体" w:hAnsi="宋体" w:cs="Times New Roman"/>
    </w:rPr>
  </w:style>
  <w:style w:type="character" w:customStyle="1" w:styleId="211Heading211Heading22Heading2HiddenHeaChar">
    <w:name w:val="样式 样式 标题 21.1Heading 21.1 Heading 2第一章 标题 2Heading 2 HiddenHea..... Char"/>
    <w:link w:val="211Heading211Heading22Heading2HiddenHea"/>
    <w:qFormat/>
    <w:rPr>
      <w:rFonts w:ascii="宋体" w:hAnsi="宋体" w:cs="宋体"/>
      <w:b/>
      <w:bCs/>
      <w:kern w:val="2"/>
      <w:sz w:val="32"/>
    </w:rPr>
  </w:style>
  <w:style w:type="paragraph" w:customStyle="1" w:styleId="affffffffffffa">
    <w:name w:val="标书图注"/>
    <w:basedOn w:val="aff6"/>
    <w:link w:val="Charfffd"/>
    <w:qFormat/>
    <w:pPr>
      <w:adjustRightInd/>
      <w:snapToGrid w:val="0"/>
      <w:ind w:firstLineChars="0" w:firstLine="420"/>
      <w:jc w:val="center"/>
      <w:textAlignment w:val="auto"/>
    </w:pPr>
    <w:rPr>
      <w:kern w:val="2"/>
      <w:sz w:val="21"/>
    </w:rPr>
  </w:style>
  <w:style w:type="character" w:customStyle="1" w:styleId="Charfffd">
    <w:name w:val="标书图注 Char"/>
    <w:link w:val="affffffffffffa"/>
    <w:qFormat/>
    <w:rPr>
      <w:rFonts w:cs="宋体"/>
      <w:kern w:val="2"/>
      <w:sz w:val="21"/>
    </w:rPr>
  </w:style>
  <w:style w:type="character" w:customStyle="1" w:styleId="GB2312">
    <w:name w:val="样式 (中文) 仿宋_GB2312 四号"/>
    <w:qFormat/>
    <w:rPr>
      <w:rFonts w:eastAsia="宋体"/>
      <w:sz w:val="24"/>
    </w:rPr>
  </w:style>
  <w:style w:type="character" w:customStyle="1" w:styleId="GB23121">
    <w:name w:val="样式 (中文) 仿宋_GB2312 四号1"/>
    <w:qFormat/>
    <w:rPr>
      <w:rFonts w:eastAsia="宋体"/>
      <w:sz w:val="24"/>
    </w:rPr>
  </w:style>
  <w:style w:type="paragraph" w:customStyle="1" w:styleId="4bulletblbbPIM4H4h4heading4sect1234RefHead2">
    <w:name w:val="样式 标题 4bulletblbbPIM 4H4h4heading 4sect 1.2.3.4Ref Head...2"/>
    <w:basedOn w:val="42"/>
    <w:qFormat/>
    <w:pPr>
      <w:keepNext w:val="0"/>
      <w:widowControl/>
      <w:autoSpaceDE w:val="0"/>
      <w:autoSpaceDN w:val="0"/>
      <w:snapToGrid w:val="0"/>
      <w:spacing w:beforeLines="50" w:after="0" w:line="377" w:lineRule="auto"/>
      <w:jc w:val="both"/>
      <w:textAlignment w:val="auto"/>
    </w:pPr>
    <w:rPr>
      <w:rFonts w:ascii="Times New Roman" w:eastAsia="宋体" w:hAnsi="Times New Roman" w:cs="宋体"/>
      <w:snapToGrid w:val="0"/>
      <w:color w:val="000000"/>
      <w:sz w:val="24"/>
      <w:szCs w:val="20"/>
    </w:rPr>
  </w:style>
  <w:style w:type="paragraph" w:customStyle="1" w:styleId="GB2312099">
    <w:name w:val="样式 (中文) 仿宋_GB2312 首行缩进:  0.99 厘米"/>
    <w:basedOn w:val="aff6"/>
    <w:qFormat/>
    <w:pPr>
      <w:autoSpaceDE w:val="0"/>
      <w:snapToGrid w:val="0"/>
      <w:ind w:firstLineChars="0" w:firstLine="561"/>
      <w:jc w:val="both"/>
      <w:textAlignment w:val="auto"/>
    </w:pPr>
    <w:rPr>
      <w:rFonts w:ascii="宋体" w:hAnsi="宋体" w:cs="宋体"/>
      <w:snapToGrid w:val="0"/>
    </w:rPr>
  </w:style>
  <w:style w:type="paragraph" w:customStyle="1" w:styleId="GB23120991">
    <w:name w:val="样式 (中文) 仿宋_GB2312 首行缩进:  0.99 厘米1"/>
    <w:basedOn w:val="aff6"/>
    <w:qFormat/>
    <w:pPr>
      <w:autoSpaceDE w:val="0"/>
      <w:snapToGrid w:val="0"/>
      <w:ind w:firstLineChars="0" w:firstLine="561"/>
      <w:jc w:val="both"/>
      <w:textAlignment w:val="auto"/>
    </w:pPr>
    <w:rPr>
      <w:rFonts w:ascii="宋体" w:hAnsi="宋体" w:cs="宋体"/>
      <w:snapToGrid w:val="0"/>
    </w:rPr>
  </w:style>
  <w:style w:type="character" w:customStyle="1" w:styleId="GB23122">
    <w:name w:val="样式 (中文) 仿宋_GB2312 四号2"/>
    <w:qFormat/>
    <w:rPr>
      <w:rFonts w:eastAsia="宋体"/>
      <w:sz w:val="24"/>
    </w:rPr>
  </w:style>
  <w:style w:type="character" w:customStyle="1" w:styleId="GB23123">
    <w:name w:val="样式 (中文) 仿宋_GB2312 四号3"/>
    <w:qFormat/>
    <w:rPr>
      <w:rFonts w:eastAsia="宋体"/>
      <w:sz w:val="24"/>
    </w:rPr>
  </w:style>
  <w:style w:type="paragraph" w:customStyle="1" w:styleId="NormalIndentalCharCharCharCharCharChar2">
    <w:name w:val="样式 Normal Indental Char Char Char Char Char Char + (西文) 宋体 (中文)..."/>
    <w:basedOn w:val="aff6"/>
    <w:qFormat/>
    <w:pPr>
      <w:autoSpaceDE w:val="0"/>
      <w:snapToGrid w:val="0"/>
      <w:spacing w:before="120"/>
      <w:ind w:firstLineChars="0" w:firstLine="482"/>
      <w:jc w:val="both"/>
      <w:textAlignment w:val="auto"/>
    </w:pPr>
    <w:rPr>
      <w:rFonts w:ascii="宋体" w:hAnsi="宋体" w:cs="宋体"/>
      <w:snapToGrid w:val="0"/>
      <w:szCs w:val="24"/>
    </w:rPr>
  </w:style>
  <w:style w:type="paragraph" w:customStyle="1" w:styleId="a2">
    <w:name w:val="第一章"/>
    <w:basedOn w:val="aff6"/>
    <w:qFormat/>
    <w:pPr>
      <w:pageBreakBefore/>
      <w:numPr>
        <w:numId w:val="36"/>
      </w:numPr>
      <w:adjustRightInd/>
      <w:spacing w:afterLines="100"/>
      <w:ind w:firstLine="200"/>
      <w:textAlignment w:val="auto"/>
    </w:pPr>
    <w:rPr>
      <w:rFonts w:eastAsia="黑体"/>
      <w:b/>
      <w:kern w:val="2"/>
      <w:sz w:val="32"/>
      <w:szCs w:val="24"/>
    </w:rPr>
  </w:style>
  <w:style w:type="paragraph" w:customStyle="1" w:styleId="aff4">
    <w:name w:val="@"/>
    <w:basedOn w:val="aff6"/>
    <w:qFormat/>
    <w:pPr>
      <w:numPr>
        <w:numId w:val="37"/>
      </w:numPr>
      <w:adjustRightInd/>
      <w:ind w:firstLineChars="0" w:firstLine="0"/>
      <w:jc w:val="both"/>
      <w:textAlignment w:val="auto"/>
    </w:pPr>
    <w:rPr>
      <w:kern w:val="2"/>
      <w:szCs w:val="24"/>
    </w:rPr>
  </w:style>
  <w:style w:type="paragraph" w:customStyle="1" w:styleId="ab">
    <w:name w:val="#"/>
    <w:basedOn w:val="aff4"/>
    <w:qFormat/>
    <w:pPr>
      <w:numPr>
        <w:numId w:val="38"/>
      </w:numPr>
    </w:pPr>
  </w:style>
  <w:style w:type="paragraph" w:customStyle="1" w:styleId="af8">
    <w:name w:val="大标题"/>
    <w:next w:val="aff6"/>
    <w:qFormat/>
    <w:pPr>
      <w:numPr>
        <w:numId w:val="39"/>
      </w:numPr>
      <w:spacing w:before="360" w:after="360"/>
      <w:jc w:val="center"/>
      <w:outlineLvl w:val="0"/>
    </w:pPr>
    <w:rPr>
      <w:b/>
      <w:sz w:val="36"/>
    </w:rPr>
  </w:style>
  <w:style w:type="paragraph" w:customStyle="1" w:styleId="af9">
    <w:name w:val="一级节标题"/>
    <w:next w:val="aff6"/>
    <w:qFormat/>
    <w:pPr>
      <w:numPr>
        <w:ilvl w:val="1"/>
        <w:numId w:val="39"/>
      </w:numPr>
      <w:spacing w:before="360" w:after="360" w:line="400" w:lineRule="exact"/>
      <w:outlineLvl w:val="1"/>
    </w:pPr>
    <w:rPr>
      <w:rFonts w:eastAsia="黑体"/>
      <w:b/>
      <w:sz w:val="30"/>
    </w:rPr>
  </w:style>
  <w:style w:type="paragraph" w:customStyle="1" w:styleId="afa">
    <w:name w:val="二级节标题"/>
    <w:next w:val="aff6"/>
    <w:qFormat/>
    <w:pPr>
      <w:numPr>
        <w:ilvl w:val="2"/>
        <w:numId w:val="39"/>
      </w:numPr>
      <w:tabs>
        <w:tab w:val="left" w:pos="672"/>
      </w:tabs>
      <w:spacing w:before="240" w:after="240" w:line="400" w:lineRule="exact"/>
      <w:outlineLvl w:val="2"/>
    </w:pPr>
    <w:rPr>
      <w:rFonts w:ascii="Arial" w:hAnsi="Arial"/>
      <w:b/>
      <w:sz w:val="30"/>
      <w:szCs w:val="30"/>
    </w:rPr>
  </w:style>
  <w:style w:type="paragraph" w:customStyle="1" w:styleId="afb">
    <w:name w:val="三级节标题"/>
    <w:next w:val="aff6"/>
    <w:qFormat/>
    <w:pPr>
      <w:numPr>
        <w:ilvl w:val="3"/>
        <w:numId w:val="39"/>
      </w:numPr>
      <w:spacing w:before="120" w:after="120" w:line="400" w:lineRule="exact"/>
      <w:outlineLvl w:val="3"/>
    </w:pPr>
    <w:rPr>
      <w:rFonts w:ascii="Arial" w:eastAsia="黑体" w:hAnsi="Arial"/>
      <w:b/>
      <w:sz w:val="28"/>
      <w:szCs w:val="28"/>
    </w:rPr>
  </w:style>
  <w:style w:type="paragraph" w:customStyle="1" w:styleId="1H1H11H12H13H14H15H16H17H18H19H110H111H112H11">
    <w:name w:val="样式 标题 1H1H11H12H13H14H15H16H17H18H19H110H111H112H1...1"/>
    <w:basedOn w:val="1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jhText">
    <w:name w:val="jhText"/>
    <w:basedOn w:val="aff6"/>
    <w:qFormat/>
    <w:pPr>
      <w:adjustRightInd/>
      <w:ind w:firstLine="200"/>
      <w:jc w:val="both"/>
      <w:textAlignment w:val="auto"/>
    </w:pPr>
    <w:rPr>
      <w:kern w:val="2"/>
      <w:szCs w:val="24"/>
    </w:rPr>
  </w:style>
  <w:style w:type="paragraph" w:customStyle="1" w:styleId="1H1H11H12H13H14H15H16H17H18H19H110H111H112H12">
    <w:name w:val="样式 标题 1H1H11H12H13H14H15H16H17H18H19H110H111H112H1...2"/>
    <w:basedOn w:val="1"/>
    <w:next w:val="2e"/>
    <w:qFormat/>
    <w:pPr>
      <w:pageBreakBefore/>
      <w:widowControl/>
      <w:numPr>
        <w:numId w:val="0"/>
      </w:numPr>
      <w:autoSpaceDE w:val="0"/>
      <w:autoSpaceDN w:val="0"/>
      <w:snapToGrid w:val="0"/>
      <w:spacing w:beforeLines="100" w:afterLines="100" w:line="360" w:lineRule="auto"/>
      <w:jc w:val="left"/>
      <w:textAlignment w:val="auto"/>
    </w:pPr>
    <w:rPr>
      <w:rFonts w:eastAsia="黑体" w:cs="宋体"/>
      <w:snapToGrid w:val="0"/>
      <w:color w:val="000000"/>
      <w:kern w:val="0"/>
      <w:sz w:val="36"/>
      <w:szCs w:val="20"/>
    </w:rPr>
  </w:style>
  <w:style w:type="paragraph" w:customStyle="1" w:styleId="1H1PIM1Huvudrubrikh1AppendixChapterNbrH11H12H">
    <w:name w:val="样式 标题 1H1PIM 1Huvudrubrikh1Appendix(Chapter Nbr)H11H12H..."/>
    <w:basedOn w:val="1"/>
    <w:next w:val="aff6"/>
    <w:qFormat/>
    <w:pPr>
      <w:tabs>
        <w:tab w:val="left" w:pos="900"/>
      </w:tabs>
      <w:spacing w:beforeLines="50" w:afterLines="50" w:line="300" w:lineRule="auto"/>
      <w:ind w:left="900" w:hanging="420"/>
      <w:jc w:val="left"/>
      <w:textAlignment w:val="auto"/>
    </w:pPr>
    <w:rPr>
      <w:rFonts w:ascii="宋体" w:hAnsi="宋体"/>
      <w:bCs w:val="0"/>
      <w:sz w:val="32"/>
      <w:szCs w:val="20"/>
    </w:rPr>
  </w:style>
  <w:style w:type="paragraph" w:customStyle="1" w:styleId="2Heading2HiddenHeading2CCBSTitre3HD2h2H2H21H22">
    <w:name w:val="样式 标题 2Heading 2 HiddenHeading 2 CCBSTitre3HD2h2H2H21H22..."/>
    <w:basedOn w:val="23"/>
    <w:qFormat/>
    <w:pPr>
      <w:numPr>
        <w:ilvl w:val="1"/>
        <w:numId w:val="40"/>
      </w:numPr>
      <w:tabs>
        <w:tab w:val="clear" w:pos="420"/>
      </w:tabs>
      <w:adjustRightInd/>
      <w:spacing w:before="0" w:after="156" w:line="300" w:lineRule="auto"/>
      <w:ind w:left="540" w:firstLine="0"/>
      <w:jc w:val="both"/>
      <w:textAlignment w:val="auto"/>
    </w:pPr>
    <w:rPr>
      <w:bCs w:val="0"/>
      <w:szCs w:val="20"/>
    </w:rPr>
  </w:style>
  <w:style w:type="paragraph" w:customStyle="1" w:styleId="3Heading3-oldH3H31H32H33H34H35H36H37H38H39H">
    <w:name w:val="样式 标题 3Heading 3 - oldH3H31H32H33H34H35H36H37H38H39H..."/>
    <w:basedOn w:val="31"/>
    <w:qFormat/>
    <w:pPr>
      <w:keepNext w:val="0"/>
      <w:tabs>
        <w:tab w:val="left" w:pos="840"/>
        <w:tab w:val="left" w:pos="1740"/>
      </w:tabs>
      <w:spacing w:before="0" w:after="0" w:line="300" w:lineRule="auto"/>
      <w:ind w:left="1740" w:hanging="420"/>
      <w:jc w:val="both"/>
      <w:textAlignment w:val="auto"/>
    </w:pPr>
    <w:rPr>
      <w:rFonts w:hAnsi="Times New Roman"/>
      <w:szCs w:val="20"/>
    </w:rPr>
  </w:style>
  <w:style w:type="paragraph" w:customStyle="1" w:styleId="05">
    <w:name w:val="样式 正文文本正文文字 + 段后: 0.5 行"/>
    <w:basedOn w:val="afffa"/>
    <w:qFormat/>
    <w:pPr>
      <w:spacing w:afterLines="50" w:line="360" w:lineRule="auto"/>
      <w:ind w:firstLine="200"/>
    </w:pPr>
    <w:rPr>
      <w:rFonts w:ascii="宋体" w:hAnsi="宋体"/>
      <w:sz w:val="24"/>
      <w:szCs w:val="24"/>
    </w:rPr>
  </w:style>
  <w:style w:type="paragraph" w:customStyle="1" w:styleId="Charfffe">
    <w:name w:val="金宏发行正文 Char"/>
    <w:basedOn w:val="aff6"/>
    <w:link w:val="CharChar7"/>
    <w:qFormat/>
    <w:pPr>
      <w:adjustRightInd/>
      <w:spacing w:line="500" w:lineRule="exact"/>
      <w:ind w:firstLine="560"/>
      <w:jc w:val="both"/>
      <w:textAlignment w:val="auto"/>
    </w:pPr>
    <w:rPr>
      <w:rFonts w:eastAsia="仿宋_GB2312"/>
      <w:kern w:val="2"/>
      <w:sz w:val="28"/>
    </w:rPr>
  </w:style>
  <w:style w:type="character" w:customStyle="1" w:styleId="CharChar7">
    <w:name w:val="金宏发行正文 Char Char"/>
    <w:link w:val="Charfffe"/>
    <w:qFormat/>
    <w:rPr>
      <w:rFonts w:eastAsia="仿宋_GB2312" w:cs="宋体"/>
      <w:kern w:val="2"/>
      <w:sz w:val="28"/>
    </w:rPr>
  </w:style>
  <w:style w:type="paragraph" w:customStyle="1" w:styleId="affffffffffffb">
    <w:name w:val="正文无缩进"/>
    <w:qFormat/>
    <w:pPr>
      <w:shd w:val="clear" w:color="auto" w:fill="FFFFFF"/>
      <w:jc w:val="both"/>
    </w:pPr>
    <w:rPr>
      <w:rFonts w:ascii="宋体" w:hAnsi="宋体"/>
      <w:sz w:val="24"/>
    </w:rPr>
  </w:style>
  <w:style w:type="paragraph" w:customStyle="1" w:styleId="affffffffffffc">
    <w:name w:val="金宏图题注"/>
    <w:basedOn w:val="afff0"/>
    <w:qFormat/>
    <w:pPr>
      <w:adjustRightInd/>
      <w:spacing w:line="240" w:lineRule="auto"/>
      <w:ind w:firstLineChars="0" w:firstLine="0"/>
      <w:jc w:val="center"/>
      <w:textAlignment w:val="auto"/>
    </w:pPr>
    <w:rPr>
      <w:rFonts w:ascii="宋体" w:eastAsia="宋体" w:hAnsi="宋体" w:cs="宋体"/>
      <w:b/>
      <w:bCs/>
      <w:sz w:val="24"/>
    </w:rPr>
  </w:style>
  <w:style w:type="paragraph" w:customStyle="1" w:styleId="HD1">
    <w:name w:val="HD正文1"/>
    <w:basedOn w:val="aff6"/>
    <w:next w:val="afffc"/>
    <w:qFormat/>
    <w:pPr>
      <w:autoSpaceDE w:val="0"/>
      <w:autoSpaceDN w:val="0"/>
      <w:spacing w:line="240" w:lineRule="auto"/>
      <w:ind w:firstLineChars="0" w:firstLine="510"/>
      <w:jc w:val="both"/>
      <w:textAlignment w:val="auto"/>
    </w:pPr>
    <w:rPr>
      <w:rFonts w:ascii="仿宋_GB2312" w:eastAsia="仿宋_GB2312" w:hAnsi="Arial"/>
      <w:color w:val="000000"/>
      <w:kern w:val="2"/>
      <w:sz w:val="28"/>
    </w:rPr>
  </w:style>
  <w:style w:type="character" w:customStyle="1" w:styleId="Charffff">
    <w:name w:val="日期 Char"/>
    <w:uiPriority w:val="99"/>
    <w:qFormat/>
    <w:rPr>
      <w:b/>
      <w:bCs/>
      <w:color w:val="000000"/>
      <w:kern w:val="2"/>
      <w:sz w:val="24"/>
      <w:szCs w:val="24"/>
    </w:rPr>
  </w:style>
  <w:style w:type="paragraph" w:customStyle="1" w:styleId="affffffffffffd">
    <w:name w:val="段落正文首行缩进"/>
    <w:basedOn w:val="aff6"/>
    <w:qFormat/>
    <w:pPr>
      <w:adjustRightInd/>
      <w:spacing w:before="156" w:after="156"/>
      <w:ind w:right="-136"/>
      <w:jc w:val="both"/>
      <w:textAlignment w:val="auto"/>
    </w:pPr>
    <w:rPr>
      <w:rFonts w:ascii="宋体" w:hAnsi="宋体"/>
      <w:kern w:val="2"/>
    </w:rPr>
  </w:style>
  <w:style w:type="character" w:customStyle="1" w:styleId="text101">
    <w:name w:val="text101"/>
    <w:qFormat/>
    <w:rPr>
      <w:rFonts w:ascii="Verdana" w:eastAsia="仿宋_GB2312" w:hAnsi="Verdana"/>
      <w:color w:val="000000"/>
      <w:sz w:val="21"/>
      <w:szCs w:val="21"/>
      <w:u w:val="none"/>
      <w:lang w:val="en-US" w:eastAsia="en-US" w:bidi="ar-SA"/>
    </w:rPr>
  </w:style>
  <w:style w:type="paragraph" w:customStyle="1" w:styleId="2fc">
    <w:name w:val="正文2"/>
    <w:basedOn w:val="aff6"/>
    <w:link w:val="2fd"/>
    <w:qFormat/>
    <w:pPr>
      <w:adjustRightInd/>
      <w:spacing w:beforeLines="50" w:afterLines="50" w:line="0" w:lineRule="atLeast"/>
      <w:jc w:val="both"/>
      <w:textAlignment w:val="auto"/>
    </w:pPr>
    <w:rPr>
      <w:kern w:val="2"/>
      <w:szCs w:val="24"/>
    </w:rPr>
  </w:style>
  <w:style w:type="character" w:customStyle="1" w:styleId="CSS3Char">
    <w:name w:val="CSS3级编号 Char"/>
    <w:qFormat/>
    <w:rPr>
      <w:rFonts w:ascii="Verdana" w:eastAsia="仿宋_GB2312" w:hAnsi="Verdana"/>
      <w:kern w:val="2"/>
      <w:sz w:val="24"/>
      <w:szCs w:val="24"/>
      <w:lang w:val="en-US" w:eastAsia="zh-CN" w:bidi="ar-SA"/>
    </w:rPr>
  </w:style>
  <w:style w:type="paragraph" w:customStyle="1" w:styleId="affffffffffffe">
    <w:name w:val="已访问的超级链接"/>
    <w:qFormat/>
  </w:style>
  <w:style w:type="character" w:customStyle="1" w:styleId="2Char6">
    <w:name w:val="正文文本缩进 2 Char"/>
    <w:uiPriority w:val="99"/>
    <w:qFormat/>
    <w:rPr>
      <w:kern w:val="2"/>
      <w:sz w:val="21"/>
      <w:szCs w:val="24"/>
    </w:rPr>
  </w:style>
  <w:style w:type="character" w:customStyle="1" w:styleId="unnamed41">
    <w:name w:val="unnamed41"/>
    <w:qFormat/>
    <w:rPr>
      <w:rFonts w:ascii="Verdana" w:eastAsia="仿宋_GB2312" w:hAnsi="Verdana"/>
      <w:color w:val="000000"/>
      <w:sz w:val="24"/>
      <w:szCs w:val="24"/>
      <w:lang w:val="en-US" w:eastAsia="en-US" w:bidi="ar-SA"/>
    </w:rPr>
  </w:style>
  <w:style w:type="paragraph" w:customStyle="1" w:styleId="CharCharCharChar1">
    <w:name w:val="Char Char Char Char1"/>
    <w:basedOn w:val="aff6"/>
    <w:uiPriority w:val="99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Verdana" w:eastAsia="仿宋_GB2312" w:hAnsi="Verdana"/>
      <w:sz w:val="30"/>
      <w:szCs w:val="30"/>
      <w:lang w:eastAsia="en-US"/>
    </w:rPr>
  </w:style>
  <w:style w:type="paragraph" w:customStyle="1" w:styleId="-0">
    <w:name w:val="方案-正文"/>
    <w:basedOn w:val="afffff8"/>
    <w:qFormat/>
    <w:pPr>
      <w:ind w:firstLineChars="225" w:firstLine="540"/>
    </w:pPr>
    <w:rPr>
      <w:kern w:val="2"/>
    </w:rPr>
  </w:style>
  <w:style w:type="paragraph" w:customStyle="1" w:styleId="3f">
    <w:name w:val="标题3下标题"/>
    <w:basedOn w:val="aff6"/>
    <w:next w:val="aff6"/>
    <w:qFormat/>
    <w:pPr>
      <w:adjustRightInd/>
      <w:spacing w:line="240" w:lineRule="auto"/>
      <w:ind w:firstLineChars="0" w:firstLine="0"/>
      <w:jc w:val="both"/>
      <w:textAlignment w:val="auto"/>
    </w:pPr>
    <w:rPr>
      <w:rFonts w:eastAsia="楷体_GB2312"/>
      <w:b/>
      <w:bCs/>
      <w:kern w:val="2"/>
      <w:szCs w:val="24"/>
      <w:bdr w:val="single" w:sz="4" w:space="0" w:color="auto"/>
    </w:rPr>
  </w:style>
  <w:style w:type="paragraph" w:customStyle="1" w:styleId="2fe">
    <w:name w:val="首页标题2"/>
    <w:basedOn w:val="aff6"/>
    <w:qFormat/>
    <w:pPr>
      <w:spacing w:line="240" w:lineRule="auto"/>
      <w:ind w:firstLineChars="0" w:firstLine="0"/>
      <w:jc w:val="both"/>
    </w:pPr>
    <w:rPr>
      <w:rFonts w:ascii="隶书_GB2312" w:eastAsia="隶书_GB2312"/>
      <w:szCs w:val="24"/>
    </w:rPr>
  </w:style>
  <w:style w:type="character" w:customStyle="1" w:styleId="a14px1">
    <w:name w:val="a14px1"/>
    <w:qFormat/>
    <w:rPr>
      <w:rFonts w:ascii="Arial" w:hAnsi="Arial" w:cs="Arial" w:hint="default"/>
      <w:sz w:val="23"/>
      <w:szCs w:val="23"/>
    </w:rPr>
  </w:style>
  <w:style w:type="paragraph" w:customStyle="1" w:styleId="1ff2">
    <w:name w:val="标题1"/>
    <w:basedOn w:val="1"/>
    <w:qFormat/>
    <w:pPr>
      <w:numPr>
        <w:numId w:val="0"/>
      </w:numPr>
      <w:tabs>
        <w:tab w:val="left" w:pos="1350"/>
      </w:tabs>
      <w:adjustRightInd/>
      <w:spacing w:before="0" w:after="0" w:line="360" w:lineRule="auto"/>
      <w:ind w:left="1350" w:hanging="510"/>
      <w:jc w:val="both"/>
      <w:textAlignment w:val="auto"/>
    </w:pPr>
    <w:rPr>
      <w:rFonts w:ascii="Arial" w:hAnsi="Arial" w:cs="Arial"/>
      <w:sz w:val="44"/>
      <w:szCs w:val="44"/>
    </w:rPr>
  </w:style>
  <w:style w:type="paragraph" w:customStyle="1" w:styleId="MyTest">
    <w:name w:val="MyTest"/>
    <w:basedOn w:val="2e"/>
    <w:qFormat/>
    <w:pPr>
      <w:spacing w:after="0" w:line="360" w:lineRule="auto"/>
      <w:ind w:firstLineChars="200" w:firstLine="200"/>
    </w:pPr>
    <w:rPr>
      <w:sz w:val="24"/>
    </w:rPr>
  </w:style>
  <w:style w:type="paragraph" w:customStyle="1" w:styleId="newsinograin">
    <w:name w:val="new sinograin"/>
    <w:basedOn w:val="aff6"/>
    <w:qFormat/>
    <w:pPr>
      <w:topLinePunct/>
      <w:adjustRightInd/>
      <w:ind w:firstLine="200"/>
      <w:jc w:val="both"/>
      <w:textAlignment w:val="auto"/>
    </w:pPr>
    <w:rPr>
      <w:kern w:val="2"/>
      <w:szCs w:val="24"/>
    </w:rPr>
  </w:style>
  <w:style w:type="paragraph" w:customStyle="1" w:styleId="CharCharCharCharCharChar1Char2">
    <w:name w:val="Char Char Char Char Char Char1 Char2"/>
    <w:basedOn w:val="aff6"/>
    <w:qFormat/>
    <w:pPr>
      <w:widowControl/>
      <w:adjustRightInd/>
      <w:spacing w:after="160" w:line="240" w:lineRule="exact"/>
      <w:ind w:firstLineChars="0" w:firstLine="0"/>
      <w:textAlignment w:val="auto"/>
    </w:pPr>
    <w:rPr>
      <w:rFonts w:ascii="Arial" w:eastAsia="Times New Roman" w:hAnsi="Arial" w:cs="Verdana"/>
      <w:b/>
      <w:lang w:eastAsia="en-US"/>
    </w:rPr>
  </w:style>
  <w:style w:type="paragraph" w:customStyle="1" w:styleId="CharChar30">
    <w:name w:val="Char Char3"/>
    <w:basedOn w:val="aff6"/>
    <w:qFormat/>
    <w:pPr>
      <w:widowControl/>
      <w:adjustRightInd/>
      <w:ind w:firstLine="200"/>
      <w:jc w:val="both"/>
      <w:textAlignment w:val="auto"/>
    </w:pPr>
    <w:rPr>
      <w:rFonts w:ascii="Verdana" w:eastAsia="仿宋_GB2312" w:hAnsi="Verdana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ff6"/>
    <w:qFormat/>
    <w:pPr>
      <w:tabs>
        <w:tab w:val="left" w:pos="360"/>
      </w:tabs>
      <w:adjustRightInd/>
      <w:spacing w:line="240" w:lineRule="auto"/>
      <w:ind w:firstLineChars="0" w:firstLine="0"/>
      <w:jc w:val="both"/>
      <w:textAlignment w:val="auto"/>
    </w:pPr>
    <w:rPr>
      <w:kern w:val="2"/>
      <w:szCs w:val="24"/>
    </w:rPr>
  </w:style>
  <w:style w:type="paragraph" w:customStyle="1" w:styleId="xl25">
    <w:name w:val="xl25"/>
    <w:basedOn w:val="aff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2"/>
      <w:szCs w:val="22"/>
    </w:rPr>
  </w:style>
  <w:style w:type="paragraph" w:customStyle="1" w:styleId="figureno">
    <w:name w:val="figure_no"/>
    <w:basedOn w:val="aff6"/>
    <w:next w:val="aff6"/>
    <w:qFormat/>
    <w:pPr>
      <w:widowControl/>
      <w:adjustRightInd/>
      <w:ind w:firstLineChars="0" w:firstLine="0"/>
      <w:jc w:val="center"/>
      <w:textAlignment w:val="auto"/>
    </w:pPr>
    <w:rPr>
      <w:spacing w:val="20"/>
      <w:szCs w:val="24"/>
    </w:rPr>
  </w:style>
  <w:style w:type="character" w:customStyle="1" w:styleId="3Char1">
    <w:name w:val="_标题3 Char"/>
    <w:link w:val="30"/>
    <w:qFormat/>
    <w:rPr>
      <w:rFonts w:ascii="Arial" w:eastAsia="黑体" w:hAnsi="Arial"/>
      <w:bCs/>
      <w:kern w:val="2"/>
      <w:sz w:val="30"/>
      <w:szCs w:val="32"/>
    </w:rPr>
  </w:style>
  <w:style w:type="paragraph" w:customStyle="1" w:styleId="CharChar1CharCharCharCharCharChar">
    <w:name w:val="Char Char1 Char Char Char Char Char Char"/>
    <w:basedOn w:val="aff6"/>
    <w:qFormat/>
    <w:pPr>
      <w:widowControl/>
      <w:adjustRightInd/>
      <w:spacing w:after="160" w:line="240" w:lineRule="exact"/>
      <w:ind w:firstLineChars="0" w:firstLine="540"/>
      <w:textAlignment w:val="auto"/>
    </w:pPr>
    <w:rPr>
      <w:rFonts w:ascii="Verdana" w:eastAsia="仿宋_GB2312" w:hAnsi="Verdana"/>
      <w:lang w:eastAsia="en-US"/>
    </w:rPr>
  </w:style>
  <w:style w:type="paragraph" w:customStyle="1" w:styleId="afffffffffffff">
    <w:name w:val="标准书脚_偶数页"/>
    <w:qFormat/>
    <w:pPr>
      <w:spacing w:before="120"/>
    </w:pPr>
    <w:rPr>
      <w:sz w:val="18"/>
    </w:rPr>
  </w:style>
  <w:style w:type="paragraph" w:customStyle="1" w:styleId="afffffffffffff0">
    <w:name w:val="标准书脚_奇数页"/>
    <w:qFormat/>
    <w:pPr>
      <w:spacing w:before="120"/>
      <w:jc w:val="right"/>
    </w:pPr>
    <w:rPr>
      <w:sz w:val="18"/>
    </w:rPr>
  </w:style>
  <w:style w:type="paragraph" w:customStyle="1" w:styleId="af5">
    <w:name w:val="正文图标题"/>
    <w:next w:val="affe"/>
    <w:qFormat/>
    <w:pPr>
      <w:numPr>
        <w:numId w:val="41"/>
      </w:numPr>
      <w:jc w:val="center"/>
    </w:pPr>
    <w:rPr>
      <w:rFonts w:ascii="黑体" w:eastAsia="黑体"/>
      <w:sz w:val="21"/>
    </w:rPr>
  </w:style>
  <w:style w:type="character" w:customStyle="1" w:styleId="Charffff0">
    <w:name w:val="故宫正文 Char"/>
    <w:link w:val="afffffffffffff1"/>
    <w:qFormat/>
    <w:locked/>
    <w:rPr>
      <w:rFonts w:ascii="宋体" w:hAnsi="宋体"/>
      <w:sz w:val="24"/>
      <w:szCs w:val="24"/>
    </w:rPr>
  </w:style>
  <w:style w:type="paragraph" w:customStyle="1" w:styleId="afffffffffffff1">
    <w:name w:val="故宫正文"/>
    <w:basedOn w:val="aff6"/>
    <w:link w:val="Charffff0"/>
    <w:qFormat/>
    <w:pPr>
      <w:adjustRightInd/>
      <w:jc w:val="both"/>
      <w:textAlignment w:val="auto"/>
    </w:pPr>
    <w:rPr>
      <w:rFonts w:ascii="宋体" w:hAnsi="宋体"/>
      <w:szCs w:val="24"/>
    </w:rPr>
  </w:style>
  <w:style w:type="character" w:customStyle="1" w:styleId="Charffff1">
    <w:name w:val="故宫一级 Char"/>
    <w:link w:val="a4"/>
    <w:qFormat/>
    <w:locked/>
    <w:rPr>
      <w:rFonts w:ascii="Calibri" w:hAnsi="Calibri"/>
      <w:sz w:val="36"/>
    </w:rPr>
  </w:style>
  <w:style w:type="paragraph" w:customStyle="1" w:styleId="a4">
    <w:name w:val="故宫一级"/>
    <w:basedOn w:val="aff6"/>
    <w:link w:val="Charffff1"/>
    <w:qFormat/>
    <w:pPr>
      <w:numPr>
        <w:numId w:val="42"/>
      </w:numPr>
      <w:adjustRightInd/>
      <w:spacing w:line="240" w:lineRule="auto"/>
      <w:ind w:firstLineChars="0" w:firstLine="0"/>
      <w:jc w:val="both"/>
      <w:textAlignment w:val="auto"/>
      <w:outlineLvl w:val="0"/>
    </w:pPr>
    <w:rPr>
      <w:rFonts w:ascii="Calibri" w:hAnsi="Calibri"/>
      <w:sz w:val="36"/>
    </w:rPr>
  </w:style>
  <w:style w:type="paragraph" w:customStyle="1" w:styleId="a6">
    <w:name w:val="故宫四级"/>
    <w:basedOn w:val="a5"/>
    <w:qFormat/>
    <w:pPr>
      <w:numPr>
        <w:ilvl w:val="3"/>
      </w:numPr>
      <w:tabs>
        <w:tab w:val="left" w:pos="360"/>
      </w:tabs>
      <w:ind w:left="709" w:firstLine="0"/>
      <w:outlineLvl w:val="3"/>
    </w:pPr>
    <w:rPr>
      <w:sz w:val="24"/>
    </w:rPr>
  </w:style>
  <w:style w:type="paragraph" w:customStyle="1" w:styleId="a5">
    <w:name w:val="故宫三级"/>
    <w:basedOn w:val="aff6"/>
    <w:qFormat/>
    <w:pPr>
      <w:numPr>
        <w:ilvl w:val="2"/>
        <w:numId w:val="42"/>
      </w:numPr>
      <w:adjustRightInd/>
      <w:spacing w:line="240" w:lineRule="auto"/>
      <w:ind w:firstLineChars="0" w:firstLine="0"/>
      <w:jc w:val="both"/>
      <w:textAlignment w:val="auto"/>
      <w:outlineLvl w:val="2"/>
    </w:pPr>
    <w:rPr>
      <w:rFonts w:ascii="Calibri" w:hAnsi="Calibri"/>
      <w:kern w:val="2"/>
      <w:sz w:val="28"/>
      <w:szCs w:val="22"/>
    </w:rPr>
  </w:style>
  <w:style w:type="paragraph" w:customStyle="1" w:styleId="z">
    <w:name w:val="z正文"/>
    <w:basedOn w:val="aff6"/>
    <w:next w:val="aff6"/>
    <w:link w:val="zChar"/>
    <w:qFormat/>
    <w:pPr>
      <w:adjustRightInd/>
      <w:ind w:firstLine="200"/>
      <w:jc w:val="both"/>
      <w:textAlignment w:val="auto"/>
    </w:pPr>
    <w:rPr>
      <w:kern w:val="2"/>
      <w:lang w:val="zh-CN"/>
    </w:rPr>
  </w:style>
  <w:style w:type="character" w:customStyle="1" w:styleId="zChar">
    <w:name w:val="z正文 Char"/>
    <w:link w:val="z"/>
    <w:qFormat/>
    <w:rPr>
      <w:kern w:val="2"/>
      <w:sz w:val="24"/>
      <w:lang w:val="zh-CN"/>
    </w:rPr>
  </w:style>
  <w:style w:type="paragraph" w:customStyle="1" w:styleId="GCY">
    <w:name w:val="GCY 正文"/>
    <w:basedOn w:val="aff6"/>
    <w:link w:val="GCYChar"/>
    <w:qFormat/>
    <w:pPr>
      <w:adjustRightInd/>
      <w:ind w:firstLine="200"/>
      <w:jc w:val="both"/>
      <w:textAlignment w:val="auto"/>
    </w:pPr>
    <w:rPr>
      <w:kern w:val="2"/>
      <w:szCs w:val="24"/>
      <w:lang w:val="zh-CN"/>
    </w:rPr>
  </w:style>
  <w:style w:type="character" w:customStyle="1" w:styleId="GCYChar">
    <w:name w:val="GCY 正文 Char"/>
    <w:link w:val="GCY"/>
    <w:qFormat/>
    <w:rPr>
      <w:kern w:val="2"/>
      <w:sz w:val="24"/>
      <w:szCs w:val="24"/>
      <w:lang w:val="zh-CN"/>
    </w:rPr>
  </w:style>
  <w:style w:type="paragraph" w:customStyle="1" w:styleId="CharCharCharCharCharCharChar">
    <w:name w:val="Char Char Char Char Char Char Char"/>
    <w:basedOn w:val="aff6"/>
    <w:qFormat/>
    <w:pPr>
      <w:adjustRightInd/>
      <w:snapToGrid w:val="0"/>
      <w:ind w:firstLine="200"/>
      <w:jc w:val="both"/>
      <w:textAlignment w:val="auto"/>
    </w:pPr>
    <w:rPr>
      <w:rFonts w:eastAsia="仿宋_GB2312"/>
      <w:kern w:val="2"/>
      <w:szCs w:val="24"/>
    </w:rPr>
  </w:style>
  <w:style w:type="paragraph" w:customStyle="1" w:styleId="afffffffffffff2">
    <w:name w:val="注释"/>
    <w:basedOn w:val="aff6"/>
    <w:link w:val="Charffff2"/>
    <w:qFormat/>
    <w:pPr>
      <w:snapToGrid w:val="0"/>
      <w:spacing w:line="240" w:lineRule="auto"/>
      <w:ind w:left="420" w:hangingChars="200" w:hanging="420"/>
      <w:textAlignment w:val="auto"/>
    </w:pPr>
    <w:rPr>
      <w:rFonts w:ascii="宋体" w:hAnsi="宋体"/>
      <w:kern w:val="2"/>
      <w:sz w:val="21"/>
      <w:szCs w:val="21"/>
    </w:rPr>
  </w:style>
  <w:style w:type="character" w:customStyle="1" w:styleId="Charffff2">
    <w:name w:val="注释 Char"/>
    <w:link w:val="afffffffffffff2"/>
    <w:qFormat/>
    <w:rPr>
      <w:rFonts w:ascii="宋体" w:hAnsi="宋体"/>
      <w:kern w:val="2"/>
      <w:sz w:val="21"/>
      <w:szCs w:val="21"/>
    </w:rPr>
  </w:style>
  <w:style w:type="paragraph" w:customStyle="1" w:styleId="2TimesNewRoman5020">
    <w:name w:val="样式 标题 2 + Times New Roman 四号 非加粗 段前: 5 磅 段后: 0 磅 行距: 固定值 20..."/>
    <w:basedOn w:val="23"/>
    <w:uiPriority w:val="99"/>
    <w:qFormat/>
    <w:pPr>
      <w:adjustRightInd/>
      <w:spacing w:beforeLines="50" w:afterLines="50" w:line="360" w:lineRule="auto"/>
      <w:jc w:val="both"/>
      <w:textAlignment w:val="auto"/>
    </w:pPr>
    <w:rPr>
      <w:rFonts w:hAnsi="Times New Roman" w:cs="宋体"/>
      <w:b w:val="0"/>
      <w:bCs w:val="0"/>
      <w:kern w:val="2"/>
      <w:szCs w:val="20"/>
    </w:rPr>
  </w:style>
  <w:style w:type="paragraph" w:customStyle="1" w:styleId="378020">
    <w:name w:val="样式 标题 3 + (中文) 黑体 小四 非加粗 段前: 7.8 磅 段后: 0 磅 行距: 固定值 20 磅"/>
    <w:basedOn w:val="31"/>
    <w:qFormat/>
    <w:pPr>
      <w:adjustRightInd/>
      <w:spacing w:beforeLines="50" w:afterLines="50" w:line="360" w:lineRule="auto"/>
      <w:jc w:val="both"/>
      <w:textAlignment w:val="auto"/>
    </w:pPr>
    <w:rPr>
      <w:rFonts w:hAnsi="Times New Roman"/>
      <w:b w:val="0"/>
      <w:bCs w:val="0"/>
      <w:szCs w:val="20"/>
    </w:rPr>
  </w:style>
  <w:style w:type="paragraph" w:customStyle="1" w:styleId="afffffffffffff3">
    <w:name w:val="样式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6620">
    <w:name w:val="样式 标题 1 + 黑体 三号 非加粗 居中 段前: 6 磅 段后: 6 磅 行距: 固定值 20 磅"/>
    <w:basedOn w:val="1"/>
    <w:uiPriority w:val="99"/>
    <w:qFormat/>
    <w:pPr>
      <w:numPr>
        <w:numId w:val="0"/>
      </w:numPr>
      <w:adjustRightInd/>
      <w:spacing w:before="120" w:after="120" w:line="400" w:lineRule="exact"/>
      <w:textAlignment w:val="auto"/>
    </w:pPr>
    <w:rPr>
      <w:rFonts w:ascii="黑体" w:eastAsia="黑体" w:hAnsi="黑体" w:cs="宋体"/>
      <w:b w:val="0"/>
      <w:bCs w:val="0"/>
      <w:sz w:val="32"/>
      <w:szCs w:val="20"/>
    </w:rPr>
  </w:style>
  <w:style w:type="character" w:customStyle="1" w:styleId="font161">
    <w:name w:val="font161"/>
    <w:uiPriority w:val="99"/>
    <w:qFormat/>
    <w:rPr>
      <w:b/>
      <w:sz w:val="32"/>
    </w:rPr>
  </w:style>
  <w:style w:type="paragraph" w:customStyle="1" w:styleId="65">
    <w:name w:val="6'"/>
    <w:basedOn w:val="aff6"/>
    <w:uiPriority w:val="99"/>
    <w:qFormat/>
    <w:pPr>
      <w:autoSpaceDE w:val="0"/>
      <w:autoSpaceDN w:val="0"/>
      <w:snapToGrid w:val="0"/>
      <w:spacing w:line="320" w:lineRule="exact"/>
      <w:ind w:firstLineChars="0" w:firstLine="0"/>
      <w:jc w:val="center"/>
    </w:pPr>
    <w:rPr>
      <w:spacing w:val="20"/>
      <w:kern w:val="28"/>
      <w:sz w:val="21"/>
    </w:rPr>
  </w:style>
  <w:style w:type="paragraph" w:customStyle="1" w:styleId="XW">
    <w:name w:val="XW正文"/>
    <w:basedOn w:val="afffc"/>
    <w:uiPriority w:val="99"/>
    <w:qFormat/>
    <w:pPr>
      <w:snapToGrid w:val="0"/>
      <w:spacing w:line="300" w:lineRule="auto"/>
      <w:ind w:leftChars="0" w:left="0" w:firstLine="520"/>
      <w:textAlignment w:val="auto"/>
    </w:pPr>
    <w:rPr>
      <w:rFonts w:ascii="Times New Roman" w:hAnsi="Times New Roman"/>
      <w:sz w:val="20"/>
      <w:szCs w:val="24"/>
    </w:rPr>
  </w:style>
  <w:style w:type="paragraph" w:customStyle="1" w:styleId="afffffffffffff4">
    <w:name w:val="金安桥正文"/>
    <w:basedOn w:val="afffc"/>
    <w:uiPriority w:val="99"/>
    <w:qFormat/>
    <w:pPr>
      <w:spacing w:line="300" w:lineRule="auto"/>
      <w:ind w:leftChars="0" w:left="0" w:firstLine="200"/>
      <w:textAlignment w:val="auto"/>
    </w:pPr>
    <w:rPr>
      <w:rFonts w:ascii="Times New Roman" w:hAnsi="Times New Roman"/>
      <w:szCs w:val="20"/>
    </w:rPr>
  </w:style>
  <w:style w:type="character" w:customStyle="1" w:styleId="afffffffffffff5">
    <w:name w:val="样式 粉红"/>
    <w:uiPriority w:val="99"/>
    <w:qFormat/>
    <w:rPr>
      <w:color w:val="auto"/>
      <w:u w:val="none"/>
    </w:rPr>
  </w:style>
  <w:style w:type="paragraph" w:customStyle="1" w:styleId="Normal00">
    <w:name w:val="Normal_0"/>
    <w:uiPriority w:val="99"/>
    <w:qFormat/>
    <w:pPr>
      <w:spacing w:before="120" w:after="240"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CharChar120">
    <w:name w:val="Char Char12"/>
    <w:uiPriority w:val="99"/>
    <w:qFormat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ff6"/>
    <w:uiPriority w:val="99"/>
    <w:qFormat/>
    <w:pPr>
      <w:widowControl/>
      <w:adjustRightInd/>
      <w:spacing w:after="160" w:line="240" w:lineRule="exact"/>
      <w:ind w:firstLineChars="0" w:firstLine="0"/>
      <w:textAlignment w:val="auto"/>
    </w:pPr>
    <w:rPr>
      <w:kern w:val="2"/>
      <w:sz w:val="21"/>
    </w:rPr>
  </w:style>
  <w:style w:type="paragraph" w:customStyle="1" w:styleId="1ff3">
    <w:name w:val="访问过的超链接1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AltX2">
    <w:name w:val="Alt+X_首行空2"/>
    <w:basedOn w:val="aff6"/>
    <w:link w:val="AltX2Char"/>
    <w:qFormat/>
    <w:pPr>
      <w:adjustRightInd/>
      <w:spacing w:line="440" w:lineRule="exact"/>
      <w:ind w:firstLineChars="0" w:firstLine="0"/>
      <w:jc w:val="both"/>
      <w:textAlignment w:val="auto"/>
    </w:pPr>
    <w:rPr>
      <w:rFonts w:ascii="宋体" w:hAnsi="宋体"/>
      <w:kern w:val="2"/>
      <w:szCs w:val="24"/>
    </w:rPr>
  </w:style>
  <w:style w:type="character" w:customStyle="1" w:styleId="AltX2Char">
    <w:name w:val="Alt+X_首行空2 Char"/>
    <w:link w:val="AltX2"/>
    <w:qFormat/>
    <w:locked/>
    <w:rPr>
      <w:rFonts w:ascii="宋体" w:hAnsi="宋体" w:cs="宋体"/>
      <w:kern w:val="2"/>
      <w:sz w:val="24"/>
      <w:szCs w:val="24"/>
    </w:rPr>
  </w:style>
  <w:style w:type="character" w:customStyle="1" w:styleId="1ff4">
    <w:name w:val="正文缩进 字符1"/>
    <w:qFormat/>
    <w:rPr>
      <w:rFonts w:eastAsia="宋体"/>
      <w:sz w:val="24"/>
    </w:rPr>
  </w:style>
  <w:style w:type="paragraph" w:customStyle="1" w:styleId="afffffffffffff6">
    <w:name w:val="正文首行缩进（绿盟科技）"/>
    <w:basedOn w:val="aff6"/>
    <w:qFormat/>
    <w:pPr>
      <w:widowControl/>
      <w:adjustRightInd/>
      <w:spacing w:after="50" w:line="300" w:lineRule="auto"/>
      <w:ind w:firstLine="200"/>
      <w:textAlignment w:val="auto"/>
    </w:pPr>
    <w:rPr>
      <w:rFonts w:ascii="Arial" w:hAnsi="Arial"/>
      <w:sz w:val="21"/>
      <w:szCs w:val="21"/>
    </w:rPr>
  </w:style>
  <w:style w:type="paragraph" w:customStyle="1" w:styleId="w1">
    <w:name w:val="w1"/>
    <w:basedOn w:val="1"/>
    <w:link w:val="w10"/>
    <w:qFormat/>
    <w:pPr>
      <w:keepNext w:val="0"/>
      <w:keepLines w:val="0"/>
      <w:numPr>
        <w:numId w:val="43"/>
      </w:numPr>
      <w:adjustRightInd/>
      <w:spacing w:before="120" w:after="120" w:line="360" w:lineRule="auto"/>
      <w:jc w:val="both"/>
      <w:textAlignment w:val="auto"/>
    </w:pPr>
    <w:rPr>
      <w:rFonts w:ascii="华文仿宋" w:hAnsi="华文仿宋"/>
      <w:b w:val="0"/>
      <w:szCs w:val="44"/>
    </w:rPr>
  </w:style>
  <w:style w:type="paragraph" w:customStyle="1" w:styleId="w2">
    <w:name w:val="w2"/>
    <w:basedOn w:val="w1"/>
    <w:qFormat/>
    <w:pPr>
      <w:numPr>
        <w:ilvl w:val="1"/>
      </w:numPr>
      <w:tabs>
        <w:tab w:val="left" w:pos="360"/>
      </w:tabs>
      <w:outlineLvl w:val="1"/>
    </w:pPr>
  </w:style>
  <w:style w:type="character" w:customStyle="1" w:styleId="w10">
    <w:name w:val="w1 字符"/>
    <w:link w:val="w1"/>
    <w:qFormat/>
    <w:rPr>
      <w:rFonts w:ascii="华文仿宋" w:hAnsi="华文仿宋"/>
      <w:bCs/>
      <w:kern w:val="44"/>
      <w:sz w:val="28"/>
      <w:szCs w:val="44"/>
    </w:rPr>
  </w:style>
  <w:style w:type="paragraph" w:customStyle="1" w:styleId="120">
    <w:name w:val="正文12"/>
    <w:basedOn w:val="aff6"/>
    <w:link w:val="121"/>
    <w:qFormat/>
    <w:pPr>
      <w:adjustRightInd/>
      <w:ind w:firstLine="200"/>
      <w:jc w:val="both"/>
      <w:textAlignment w:val="auto"/>
    </w:pPr>
    <w:rPr>
      <w:rFonts w:ascii="华文仿宋" w:hAnsi="华文仿宋"/>
      <w:kern w:val="2"/>
      <w:szCs w:val="24"/>
    </w:rPr>
  </w:style>
  <w:style w:type="paragraph" w:customStyle="1" w:styleId="w3">
    <w:name w:val="w3"/>
    <w:basedOn w:val="w2"/>
    <w:qFormat/>
    <w:pPr>
      <w:numPr>
        <w:ilvl w:val="2"/>
      </w:numPr>
      <w:outlineLvl w:val="2"/>
    </w:pPr>
  </w:style>
  <w:style w:type="character" w:customStyle="1" w:styleId="121">
    <w:name w:val="正文12 字符"/>
    <w:link w:val="120"/>
    <w:qFormat/>
    <w:rPr>
      <w:rFonts w:ascii="华文仿宋" w:hAnsi="华文仿宋"/>
      <w:kern w:val="2"/>
      <w:sz w:val="24"/>
      <w:szCs w:val="24"/>
    </w:rPr>
  </w:style>
  <w:style w:type="paragraph" w:customStyle="1" w:styleId="w4">
    <w:name w:val="w4"/>
    <w:basedOn w:val="w3"/>
    <w:qFormat/>
    <w:pPr>
      <w:numPr>
        <w:ilvl w:val="3"/>
      </w:numPr>
      <w:outlineLvl w:val="3"/>
    </w:pPr>
  </w:style>
  <w:style w:type="paragraph" w:customStyle="1" w:styleId="w5">
    <w:name w:val="w5"/>
    <w:basedOn w:val="w4"/>
    <w:qFormat/>
    <w:pPr>
      <w:numPr>
        <w:ilvl w:val="4"/>
      </w:numPr>
      <w:outlineLvl w:val="4"/>
    </w:pPr>
  </w:style>
  <w:style w:type="paragraph" w:customStyle="1" w:styleId="w6">
    <w:name w:val="w6"/>
    <w:basedOn w:val="w5"/>
    <w:qFormat/>
    <w:pPr>
      <w:numPr>
        <w:ilvl w:val="5"/>
      </w:numPr>
    </w:pPr>
  </w:style>
  <w:style w:type="character" w:customStyle="1" w:styleId="1ff5">
    <w:name w:val="正文1 字符"/>
    <w:qFormat/>
    <w:rPr>
      <w:rFonts w:ascii="华文仿宋" w:eastAsia="宋体" w:hAnsi="华文仿宋" w:cs="Times New Roman"/>
      <w:sz w:val="24"/>
      <w:szCs w:val="24"/>
    </w:rPr>
  </w:style>
  <w:style w:type="character" w:customStyle="1" w:styleId="2fd">
    <w:name w:val="正文2 字符"/>
    <w:link w:val="2fc"/>
    <w:qFormat/>
    <w:rPr>
      <w:kern w:val="2"/>
      <w:sz w:val="24"/>
      <w:szCs w:val="24"/>
    </w:rPr>
  </w:style>
  <w:style w:type="character" w:customStyle="1" w:styleId="afffffffffffff7">
    <w:name w:val="批注文字 字符"/>
    <w:qFormat/>
    <w:rPr>
      <w:sz w:val="24"/>
    </w:rPr>
  </w:style>
  <w:style w:type="paragraph" w:customStyle="1" w:styleId="710">
    <w:name w:val="目录 71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10">
    <w:name w:val="目录 51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12">
    <w:name w:val="目录 31"/>
    <w:basedOn w:val="aff6"/>
    <w:next w:val="aff6"/>
    <w:uiPriority w:val="39"/>
    <w:qFormat/>
    <w:pPr>
      <w:ind w:left="238" w:firstLine="200"/>
    </w:pPr>
  </w:style>
  <w:style w:type="paragraph" w:customStyle="1" w:styleId="810">
    <w:name w:val="目录 81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11">
    <w:name w:val="目录 11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10">
    <w:name w:val="目录 41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10">
    <w:name w:val="目录 61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11">
    <w:name w:val="目录 21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10">
    <w:name w:val="目录 91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1ff6">
    <w:name w:val="已访问的超链接1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2">
    <w:name w:val="彩色网格 - 强调文字颜色 62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Char1d">
    <w:name w:val="正文首行缩进 Char1"/>
    <w:link w:val="1ff7"/>
    <w:uiPriority w:val="99"/>
    <w:qFormat/>
    <w:rPr>
      <w:rFonts w:ascii="Arial" w:hAnsi="Arial"/>
      <w:sz w:val="24"/>
      <w:szCs w:val="24"/>
    </w:rPr>
  </w:style>
  <w:style w:type="paragraph" w:customStyle="1" w:styleId="1ff7">
    <w:name w:val="正文首行缩进1"/>
    <w:basedOn w:val="afffa"/>
    <w:link w:val="Char1d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12">
    <w:name w:val="正文首行缩进 21"/>
    <w:basedOn w:val="aff6"/>
    <w:link w:val="2Char10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character" w:customStyle="1" w:styleId="2Char10">
    <w:name w:val="正文首行缩进 2 Char1"/>
    <w:link w:val="212"/>
    <w:qFormat/>
    <w:rPr>
      <w:kern w:val="2"/>
      <w:sz w:val="21"/>
      <w:szCs w:val="24"/>
    </w:rPr>
  </w:style>
  <w:style w:type="paragraph" w:customStyle="1" w:styleId="720">
    <w:name w:val="目录 72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20">
    <w:name w:val="目录 52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20">
    <w:name w:val="目录 32"/>
    <w:basedOn w:val="aff6"/>
    <w:next w:val="aff6"/>
    <w:uiPriority w:val="39"/>
    <w:qFormat/>
    <w:pPr>
      <w:ind w:left="238" w:firstLine="200"/>
    </w:pPr>
  </w:style>
  <w:style w:type="paragraph" w:customStyle="1" w:styleId="820">
    <w:name w:val="目录 82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22">
    <w:name w:val="目录 12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20">
    <w:name w:val="目录 42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20">
    <w:name w:val="目录 62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21">
    <w:name w:val="目录 22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20">
    <w:name w:val="目录 92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2ff">
    <w:name w:val="已访问的超链接2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3">
    <w:name w:val="彩色网格 - 强调文字颜色 63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f0">
    <w:name w:val="正文首行缩进2"/>
    <w:basedOn w:val="afffa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22">
    <w:name w:val="正文首行缩进 22"/>
    <w:basedOn w:val="aff6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paragraph" w:customStyle="1" w:styleId="73">
    <w:name w:val="目录 73"/>
    <w:basedOn w:val="aff6"/>
    <w:next w:val="aff6"/>
    <w:uiPriority w:val="39"/>
    <w:qFormat/>
    <w:pPr>
      <w:ind w:left="1200"/>
    </w:pPr>
    <w:rPr>
      <w:sz w:val="20"/>
    </w:rPr>
  </w:style>
  <w:style w:type="paragraph" w:customStyle="1" w:styleId="530">
    <w:name w:val="目录 53"/>
    <w:basedOn w:val="aff6"/>
    <w:next w:val="aff6"/>
    <w:uiPriority w:val="39"/>
    <w:qFormat/>
    <w:pPr>
      <w:ind w:left="720"/>
    </w:pPr>
    <w:rPr>
      <w:sz w:val="20"/>
    </w:rPr>
  </w:style>
  <w:style w:type="paragraph" w:customStyle="1" w:styleId="330">
    <w:name w:val="目录 33"/>
    <w:basedOn w:val="aff6"/>
    <w:next w:val="aff6"/>
    <w:uiPriority w:val="39"/>
    <w:qFormat/>
    <w:pPr>
      <w:ind w:left="238" w:firstLine="200"/>
    </w:pPr>
  </w:style>
  <w:style w:type="paragraph" w:customStyle="1" w:styleId="83">
    <w:name w:val="目录 83"/>
    <w:basedOn w:val="aff6"/>
    <w:next w:val="aff6"/>
    <w:uiPriority w:val="39"/>
    <w:qFormat/>
    <w:pPr>
      <w:ind w:left="1440"/>
    </w:pPr>
    <w:rPr>
      <w:sz w:val="20"/>
    </w:rPr>
  </w:style>
  <w:style w:type="paragraph" w:customStyle="1" w:styleId="130">
    <w:name w:val="目录 13"/>
    <w:basedOn w:val="aff6"/>
    <w:next w:val="aff6"/>
    <w:uiPriority w:val="39"/>
    <w:qFormat/>
    <w:pPr>
      <w:spacing w:afterLines="50" w:line="380" w:lineRule="exact"/>
      <w:ind w:firstLine="200"/>
    </w:pPr>
    <w:rPr>
      <w:rFonts w:ascii="Arial" w:hAnsi="Arial" w:cs="Arial"/>
      <w:b/>
      <w:bCs/>
      <w:caps/>
      <w:szCs w:val="24"/>
    </w:rPr>
  </w:style>
  <w:style w:type="paragraph" w:customStyle="1" w:styleId="430">
    <w:name w:val="目录 43"/>
    <w:basedOn w:val="aff6"/>
    <w:next w:val="aff6"/>
    <w:uiPriority w:val="39"/>
    <w:qFormat/>
    <w:pPr>
      <w:ind w:left="480"/>
    </w:pPr>
    <w:rPr>
      <w:sz w:val="20"/>
    </w:rPr>
  </w:style>
  <w:style w:type="paragraph" w:customStyle="1" w:styleId="630">
    <w:name w:val="目录 63"/>
    <w:basedOn w:val="aff6"/>
    <w:next w:val="aff6"/>
    <w:uiPriority w:val="39"/>
    <w:qFormat/>
    <w:pPr>
      <w:ind w:left="960"/>
    </w:pPr>
    <w:rPr>
      <w:sz w:val="20"/>
    </w:rPr>
  </w:style>
  <w:style w:type="paragraph" w:customStyle="1" w:styleId="230">
    <w:name w:val="目录 23"/>
    <w:basedOn w:val="aff6"/>
    <w:next w:val="aff6"/>
    <w:uiPriority w:val="39"/>
    <w:qFormat/>
    <w:pPr>
      <w:spacing w:beforeLines="50" w:line="240" w:lineRule="auto"/>
      <w:ind w:firstLine="200"/>
    </w:pPr>
    <w:rPr>
      <w:bCs/>
    </w:rPr>
  </w:style>
  <w:style w:type="paragraph" w:customStyle="1" w:styleId="93">
    <w:name w:val="目录 93"/>
    <w:basedOn w:val="aff6"/>
    <w:next w:val="aff6"/>
    <w:uiPriority w:val="39"/>
    <w:qFormat/>
    <w:pPr>
      <w:ind w:left="1680"/>
    </w:pPr>
    <w:rPr>
      <w:sz w:val="20"/>
    </w:rPr>
  </w:style>
  <w:style w:type="character" w:customStyle="1" w:styleId="3f0">
    <w:name w:val="已访问的超链接3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4">
    <w:name w:val="彩色网格 - 强调文字颜色 64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3f1">
    <w:name w:val="正文首行缩进3"/>
    <w:basedOn w:val="afffa"/>
    <w:uiPriority w:val="99"/>
    <w:qFormat/>
    <w:pPr>
      <w:spacing w:line="360" w:lineRule="auto"/>
      <w:ind w:firstLineChars="100" w:firstLine="420"/>
    </w:pPr>
    <w:rPr>
      <w:rFonts w:ascii="Arial" w:hAnsi="Arial"/>
      <w:kern w:val="0"/>
      <w:sz w:val="24"/>
      <w:szCs w:val="24"/>
    </w:rPr>
  </w:style>
  <w:style w:type="paragraph" w:customStyle="1" w:styleId="231">
    <w:name w:val="正文首行缩进 23"/>
    <w:basedOn w:val="aff6"/>
    <w:qFormat/>
    <w:pPr>
      <w:adjustRightInd/>
      <w:spacing w:after="120" w:line="480" w:lineRule="exact"/>
      <w:ind w:firstLineChars="0" w:firstLine="420"/>
      <w:jc w:val="both"/>
      <w:textAlignment w:val="auto"/>
    </w:pPr>
    <w:rPr>
      <w:kern w:val="2"/>
      <w:sz w:val="21"/>
      <w:szCs w:val="24"/>
    </w:rPr>
  </w:style>
  <w:style w:type="character" w:customStyle="1" w:styleId="4b">
    <w:name w:val="已访问的超链接4"/>
    <w:uiPriority w:val="99"/>
    <w:qFormat/>
    <w:rPr>
      <w:rFonts w:ascii="Times New Roman" w:eastAsia="宋体" w:hAnsi="Times New Roman" w:cs="Times New Roman"/>
      <w:color w:val="800080"/>
      <w:u w:val="single"/>
    </w:rPr>
  </w:style>
  <w:style w:type="table" w:customStyle="1" w:styleId="-65">
    <w:name w:val="彩色网格 - 强调文字颜色 65"/>
    <w:basedOn w:val="aff8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ff1">
    <w:name w:val="正文 缩进2字符"/>
    <w:basedOn w:val="aff6"/>
    <w:qFormat/>
    <w:pPr>
      <w:spacing w:line="288" w:lineRule="auto"/>
    </w:pPr>
    <w:rPr>
      <w:rFonts w:ascii="宋体" w:hAnsi="宋体"/>
      <w:sz w:val="28"/>
      <w:szCs w:val="28"/>
    </w:rPr>
  </w:style>
  <w:style w:type="paragraph" w:customStyle="1" w:styleId="afffffffffffff8">
    <w:name w:val="正文（绿盟科技）"/>
    <w:link w:val="Charffff3"/>
    <w:qFormat/>
    <w:pPr>
      <w:spacing w:line="300" w:lineRule="auto"/>
    </w:pPr>
    <w:rPr>
      <w:rFonts w:ascii="Arial" w:hAnsi="Arial"/>
      <w:sz w:val="21"/>
      <w:szCs w:val="21"/>
    </w:rPr>
  </w:style>
  <w:style w:type="character" w:customStyle="1" w:styleId="Charffff3">
    <w:name w:val="正文（绿盟科技） Char"/>
    <w:link w:val="afffffffffffff8"/>
    <w:qFormat/>
    <w:rPr>
      <w:rFonts w:ascii="Arial" w:hAnsi="Arial"/>
      <w:sz w:val="21"/>
      <w:szCs w:val="21"/>
    </w:rPr>
  </w:style>
  <w:style w:type="paragraph" w:customStyle="1" w:styleId="NERCIS-">
    <w:name w:val="NERCIS-正文"/>
    <w:basedOn w:val="aff6"/>
    <w:link w:val="NERCIS-Char"/>
    <w:qFormat/>
    <w:pPr>
      <w:adjustRightInd/>
      <w:jc w:val="both"/>
      <w:textAlignment w:val="auto"/>
    </w:pPr>
    <w:rPr>
      <w:rFonts w:ascii="宋体" w:hAnsi="宋体"/>
      <w:lang w:val="zh-CN"/>
    </w:rPr>
  </w:style>
  <w:style w:type="character" w:customStyle="1" w:styleId="NERCIS-Char">
    <w:name w:val="NERCIS-正文 Char"/>
    <w:link w:val="NERCIS-"/>
    <w:qFormat/>
    <w:rPr>
      <w:rFonts w:ascii="宋体" w:hAnsi="宋体"/>
      <w:sz w:val="24"/>
      <w:lang w:val="zh-CN" w:eastAsia="zh-CN"/>
    </w:rPr>
  </w:style>
  <w:style w:type="paragraph" w:customStyle="1" w:styleId="0740505">
    <w:name w:val="样式 样式 小四 首行缩进:  0.74 厘米 + 段前: 0.5 行 段后: 0.5 行"/>
    <w:basedOn w:val="aff6"/>
    <w:qFormat/>
    <w:pPr>
      <w:adjustRightInd/>
      <w:spacing w:beforeLines="50" w:afterLines="50" w:line="240" w:lineRule="auto"/>
      <w:ind w:firstLineChars="0" w:firstLine="420"/>
      <w:jc w:val="both"/>
      <w:textAlignment w:val="auto"/>
    </w:pPr>
    <w:rPr>
      <w:kern w:val="2"/>
    </w:rPr>
  </w:style>
  <w:style w:type="character" w:customStyle="1" w:styleId="CharCharCharChar0">
    <w:name w:val="列出段落 Char Char Char Char"/>
    <w:qFormat/>
    <w:locked/>
    <w:rPr>
      <w:rFonts w:ascii="宋体" w:hAnsi="Calibri"/>
      <w:sz w:val="24"/>
      <w:szCs w:val="21"/>
    </w:rPr>
  </w:style>
  <w:style w:type="paragraph" w:customStyle="1" w:styleId="112">
    <w:name w:val="列出段落11"/>
    <w:basedOn w:val="aff6"/>
    <w:qFormat/>
    <w:pPr>
      <w:snapToGrid w:val="0"/>
      <w:spacing w:line="300" w:lineRule="auto"/>
      <w:ind w:firstLine="420"/>
      <w:jc w:val="both"/>
      <w:textAlignment w:val="auto"/>
    </w:pPr>
    <w:rPr>
      <w:rFonts w:ascii="宋体" w:hAnsi="Calibri"/>
      <w:kern w:val="2"/>
      <w:szCs w:val="21"/>
    </w:rPr>
  </w:style>
  <w:style w:type="table" w:customStyle="1" w:styleId="2ff2">
    <w:name w:val="网格型2"/>
    <w:basedOn w:val="aff8"/>
    <w:next w:val="afffffa"/>
    <w:uiPriority w:val="59"/>
    <w:qFormat/>
    <w:rsid w:val="00677D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customXml" Target="../customXml/item20.xml"/><Relationship Id="rId21" Type="http://schemas.openxmlformats.org/officeDocument/2006/relationships/customXml" Target="../customXml/item21.xml"/><Relationship Id="rId22" Type="http://schemas.openxmlformats.org/officeDocument/2006/relationships/customXml" Target="../customXml/item22.xml"/><Relationship Id="rId23" Type="http://schemas.openxmlformats.org/officeDocument/2006/relationships/customXml" Target="../customXml/item23.xml"/><Relationship Id="rId24" Type="http://schemas.openxmlformats.org/officeDocument/2006/relationships/customXml" Target="../customXml/item24.xml"/><Relationship Id="rId25" Type="http://schemas.openxmlformats.org/officeDocument/2006/relationships/customXml" Target="../customXml/item25.xml"/><Relationship Id="rId26" Type="http://schemas.openxmlformats.org/officeDocument/2006/relationships/numbering" Target="numbering.xml"/><Relationship Id="rId27" Type="http://schemas.openxmlformats.org/officeDocument/2006/relationships/styles" Target="styles.xml"/><Relationship Id="rId28" Type="http://schemas.microsoft.com/office/2007/relationships/stylesWithEffects" Target="stylesWithEffects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30" Type="http://schemas.openxmlformats.org/officeDocument/2006/relationships/webSettings" Target="webSettings.xml"/><Relationship Id="rId31" Type="http://schemas.openxmlformats.org/officeDocument/2006/relationships/footnotes" Target="footnotes.xml"/><Relationship Id="rId32" Type="http://schemas.openxmlformats.org/officeDocument/2006/relationships/endnotes" Target="endnotes.xml"/><Relationship Id="rId9" Type="http://schemas.openxmlformats.org/officeDocument/2006/relationships/customXml" Target="../customXml/item9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customXml" Target="../customXml/item10.xml"/><Relationship Id="rId11" Type="http://schemas.openxmlformats.org/officeDocument/2006/relationships/customXml" Target="../customXml/item11.xml"/><Relationship Id="rId12" Type="http://schemas.openxmlformats.org/officeDocument/2006/relationships/customXml" Target="../customXml/item12.xml"/><Relationship Id="rId13" Type="http://schemas.openxmlformats.org/officeDocument/2006/relationships/customXml" Target="../customXml/item13.xml"/><Relationship Id="rId14" Type="http://schemas.openxmlformats.org/officeDocument/2006/relationships/customXml" Target="../customXml/item14.xml"/><Relationship Id="rId15" Type="http://schemas.openxmlformats.org/officeDocument/2006/relationships/customXml" Target="../customXml/item15.xml"/><Relationship Id="rId16" Type="http://schemas.openxmlformats.org/officeDocument/2006/relationships/customXml" Target="../customXml/item16.xml"/><Relationship Id="rId17" Type="http://schemas.openxmlformats.org/officeDocument/2006/relationships/customXml" Target="../customXml/item17.xml"/><Relationship Id="rId18" Type="http://schemas.openxmlformats.org/officeDocument/2006/relationships/customXml" Target="../customXml/item18.xml"/><Relationship Id="rId19" Type="http://schemas.openxmlformats.org/officeDocument/2006/relationships/customXml" Target="../customXml/item19.xml"/><Relationship Id="rId37" Type="http://schemas.openxmlformats.org/officeDocument/2006/relationships/header" Target="header3.xml"/><Relationship Id="rId38" Type="http://schemas.openxmlformats.org/officeDocument/2006/relationships/footer" Target="footer3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9172-D9C1-4D06-B0A9-3BA78180528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1EED03B-2846-48AD-9FA2-B1CA8AAC3B0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A329E3F-870F-4D6B-8B87-17982723919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41284F5-11D0-4F3D-8A4A-01B41B1C896C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6096A31-FF38-45B1-9ACB-467030AF461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40BC830-B54C-46A2-860E-853E13D0F36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C8B7167-D83D-47C2-BAE9-1D8C4647D15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D26C3DB-6956-484B-B393-2AAC28934E5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95FE032-2F71-4961-B260-D036C3E0917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4C7DF799-DA74-45C2-8252-845BBACD13C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537A908C-1EED-4D6E-869A-348632CB5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0.xml><?xml version="1.0" encoding="utf-8"?>
<ds:datastoreItem xmlns:ds="http://schemas.openxmlformats.org/officeDocument/2006/customXml" ds:itemID="{FED0A57A-06A8-410F-9891-28E5C53D7018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DDC4D8C-81FF-4E49-A702-E90DB172970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1FFA3C5-D5E3-46CF-8A63-C29A36610837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794DD0C-9B46-4739-8909-024C402D0E0B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4D996FB2-7B5B-014C-B627-E059266F0E97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123000BB-9D6B-4746-B2C4-346101E71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992A1A-9BE8-DB4F-86B4-30BE678D5A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531B87-E4CB-3F43-B8EF-D437CFF464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36DDD0-307A-4EAC-8CE4-C52F065FEF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399B5A9-99F8-495D-9597-423930ED75D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7D0CE4F-8BAE-44F0-A3BA-4E19D15337E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2EDFD39-D279-4711-9792-F2F73811328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00E0F1B-A117-49E5-954B-1485E786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310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竞争性磋商文件</dc:title>
  <dc:creator>user</dc:creator>
  <cp:lastModifiedBy>li F</cp:lastModifiedBy>
  <cp:revision>78</cp:revision>
  <cp:lastPrinted>2022-04-22T01:27:00Z</cp:lastPrinted>
  <dcterms:created xsi:type="dcterms:W3CDTF">2021-11-24T03:19:00Z</dcterms:created>
  <dcterms:modified xsi:type="dcterms:W3CDTF">2022-05-10T08:11:00Z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865E57E415534A41B57BBFD7AF579C01</vt:lpwstr>
  </property>
</Properties>
</file>