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0C5AE4" w14:textId="77777777" w:rsidR="00AA4CEB" w:rsidRPr="00EC1AE5" w:rsidRDefault="001C3089">
      <w:pPr>
        <w:pStyle w:val="1"/>
        <w:numPr>
          <w:ilvl w:val="0"/>
          <w:numId w:val="0"/>
        </w:numPr>
        <w:spacing w:before="0" w:after="0" w:line="580" w:lineRule="exact"/>
        <w:jc w:val="left"/>
        <w:rPr>
          <w:rFonts w:ascii="黑体" w:eastAsia="黑体" w:hAnsi="黑体"/>
          <w:b w:val="0"/>
          <w:sz w:val="32"/>
          <w:szCs w:val="32"/>
        </w:rPr>
      </w:pPr>
      <w:bookmarkStart w:id="0" w:name="_Toc432430474"/>
      <w:bookmarkStart w:id="1" w:name="_Toc489339675"/>
      <w:bookmarkStart w:id="2" w:name="_Toc45203112"/>
      <w:bookmarkStart w:id="3" w:name="_Toc462069435"/>
      <w:bookmarkStart w:id="4" w:name="_Toc462066501"/>
      <w:bookmarkStart w:id="5" w:name="_Toc453520628"/>
      <w:bookmarkStart w:id="6" w:name="_Toc29304385"/>
      <w:bookmarkStart w:id="7" w:name="_Toc489358104"/>
      <w:bookmarkStart w:id="8" w:name="_Toc453622070"/>
      <w:bookmarkStart w:id="9" w:name="_Hlk69075131"/>
      <w:bookmarkStart w:id="10" w:name="_Toc86202582"/>
      <w:bookmarkStart w:id="11" w:name="_Toc432430456"/>
      <w:bookmarkStart w:id="12" w:name="_Toc453622068"/>
      <w:bookmarkStart w:id="13" w:name="_Toc86202581"/>
      <w:bookmarkStart w:id="14" w:name="_Toc241827236"/>
      <w:r w:rsidRPr="00EC1AE5">
        <w:rPr>
          <w:rFonts w:ascii="黑体" w:eastAsia="黑体" w:hAnsi="黑体" w:hint="eastAsia"/>
          <w:b w:val="0"/>
          <w:sz w:val="32"/>
          <w:szCs w:val="32"/>
        </w:rPr>
        <w:t>附件</w:t>
      </w:r>
      <w:r w:rsidR="008C4895">
        <w:rPr>
          <w:rFonts w:ascii="黑体" w:eastAsia="黑体" w:hAnsi="黑体" w:hint="eastAsia"/>
          <w:b w:val="0"/>
          <w:sz w:val="32"/>
          <w:szCs w:val="32"/>
        </w:rPr>
        <w:t>1</w:t>
      </w:r>
      <w:bookmarkStart w:id="15" w:name="_GoBack"/>
      <w:bookmarkEnd w:id="15"/>
    </w:p>
    <w:p w14:paraId="1807DED5" w14:textId="77777777" w:rsidR="00AA4CEB" w:rsidRPr="00EC1AE5" w:rsidRDefault="00AA4CEB"/>
    <w:p w14:paraId="00FC617B" w14:textId="77777777" w:rsidR="00AA4CEB" w:rsidRPr="00EC1AE5" w:rsidRDefault="001C3089">
      <w:pPr>
        <w:pStyle w:val="1"/>
        <w:numPr>
          <w:ilvl w:val="0"/>
          <w:numId w:val="0"/>
        </w:numPr>
        <w:spacing w:before="0" w:after="0" w:line="580" w:lineRule="exact"/>
        <w:rPr>
          <w:rFonts w:ascii="小标宋" w:eastAsia="小标宋"/>
          <w:b w:val="0"/>
          <w:sz w:val="44"/>
          <w:szCs w:val="44"/>
        </w:rPr>
      </w:pPr>
      <w:r w:rsidRPr="00EC1AE5">
        <w:rPr>
          <w:rFonts w:ascii="小标宋" w:eastAsia="小标宋" w:hint="eastAsia"/>
          <w:b w:val="0"/>
          <w:sz w:val="44"/>
          <w:szCs w:val="44"/>
        </w:rPr>
        <w:t>采购需求</w:t>
      </w:r>
      <w:bookmarkStart w:id="16" w:name="_Toc419385609"/>
      <w:bookmarkStart w:id="17" w:name="_Toc419298451"/>
      <w:bookmarkEnd w:id="0"/>
      <w:r w:rsidRPr="00EC1AE5">
        <w:rPr>
          <w:rFonts w:ascii="小标宋" w:eastAsia="小标宋" w:hint="eastAsia"/>
          <w:b w:val="0"/>
          <w:sz w:val="44"/>
          <w:szCs w:val="44"/>
        </w:rPr>
        <w:t>书</w:t>
      </w:r>
      <w:bookmarkEnd w:id="1"/>
      <w:bookmarkEnd w:id="2"/>
      <w:bookmarkEnd w:id="3"/>
      <w:bookmarkEnd w:id="4"/>
      <w:bookmarkEnd w:id="5"/>
      <w:bookmarkEnd w:id="6"/>
      <w:bookmarkEnd w:id="7"/>
      <w:bookmarkEnd w:id="8"/>
      <w:bookmarkEnd w:id="16"/>
      <w:bookmarkEnd w:id="17"/>
    </w:p>
    <w:p w14:paraId="6D3465D3" w14:textId="77777777" w:rsidR="00AA4CEB" w:rsidRPr="00EC1AE5" w:rsidRDefault="001C3089">
      <w:pPr>
        <w:snapToGrid w:val="0"/>
        <w:spacing w:line="580" w:lineRule="exact"/>
        <w:ind w:firstLine="640"/>
        <w:rPr>
          <w:rFonts w:ascii="黑体" w:eastAsia="黑体" w:hAnsi="黑体"/>
          <w:sz w:val="32"/>
          <w:szCs w:val="32"/>
        </w:rPr>
      </w:pPr>
      <w:bookmarkStart w:id="18" w:name="_Toc45203113"/>
      <w:bookmarkStart w:id="19" w:name="_Toc29304386"/>
      <w:bookmarkStart w:id="20" w:name="_Hlk69075160"/>
      <w:bookmarkEnd w:id="9"/>
      <w:r w:rsidRPr="00EC1AE5">
        <w:rPr>
          <w:rFonts w:ascii="黑体" w:eastAsia="黑体" w:hAnsi="黑体" w:hint="eastAsia"/>
          <w:sz w:val="32"/>
          <w:szCs w:val="32"/>
        </w:rPr>
        <w:t>一、项目背景</w:t>
      </w:r>
    </w:p>
    <w:p w14:paraId="0E334E10" w14:textId="77777777" w:rsidR="00AA4CEB" w:rsidRPr="00EC1AE5" w:rsidRDefault="001C3089" w:rsidP="00F92011">
      <w:pPr>
        <w:snapToGrid w:val="0"/>
        <w:spacing w:line="580" w:lineRule="exact"/>
        <w:ind w:firstLine="693"/>
        <w:rPr>
          <w:rFonts w:ascii="楷体_GB2312" w:eastAsia="楷体_GB2312" w:hAnsi="宋体"/>
          <w:b/>
          <w:sz w:val="32"/>
          <w:szCs w:val="32"/>
        </w:rPr>
      </w:pPr>
      <w:r w:rsidRPr="00EC1AE5">
        <w:rPr>
          <w:rFonts w:ascii="楷体_GB2312" w:eastAsia="楷体_GB2312" w:hAnsi="宋体" w:hint="eastAsia"/>
          <w:b/>
          <w:sz w:val="32"/>
          <w:szCs w:val="32"/>
        </w:rPr>
        <w:t>（一）大赛情况</w:t>
      </w:r>
    </w:p>
    <w:p w14:paraId="614664F2" w14:textId="77777777" w:rsidR="00AA4CEB" w:rsidRPr="00EC1AE5" w:rsidRDefault="001C3089">
      <w:pPr>
        <w:snapToGrid w:val="0"/>
        <w:spacing w:line="580" w:lineRule="exact"/>
        <w:ind w:firstLine="640"/>
        <w:rPr>
          <w:rFonts w:ascii="仿宋_GB2312" w:eastAsia="仿宋_GB2312" w:hAnsi="宋体"/>
          <w:sz w:val="32"/>
          <w:szCs w:val="32"/>
        </w:rPr>
      </w:pPr>
      <w:r w:rsidRPr="00EC1AE5">
        <w:rPr>
          <w:rFonts w:ascii="仿宋_GB2312" w:eastAsia="仿宋_GB2312" w:hAnsi="宋体" w:hint="eastAsia"/>
          <w:sz w:val="32"/>
          <w:szCs w:val="32"/>
        </w:rPr>
        <w:t>第八届全国青年科普创新实验暨作品大赛（以下简称“大赛”）由中国科协主办，中国科技馆和中国科协青少年科技中心承办。大赛按行政区划设置28个赛区。</w:t>
      </w:r>
    </w:p>
    <w:p w14:paraId="649B8D66" w14:textId="77777777" w:rsidR="00AA4CEB" w:rsidRPr="00EC1AE5" w:rsidRDefault="001C3089" w:rsidP="00F92011">
      <w:pPr>
        <w:snapToGrid w:val="0"/>
        <w:spacing w:line="580" w:lineRule="exact"/>
        <w:ind w:firstLine="693"/>
        <w:rPr>
          <w:rFonts w:ascii="楷体_GB2312" w:eastAsia="楷体_GB2312" w:hAnsi="宋体"/>
          <w:b/>
          <w:sz w:val="32"/>
          <w:szCs w:val="32"/>
        </w:rPr>
      </w:pPr>
      <w:r w:rsidRPr="00EC1AE5">
        <w:rPr>
          <w:rFonts w:ascii="楷体_GB2312" w:eastAsia="楷体_GB2312" w:hAnsi="宋体" w:hint="eastAsia"/>
          <w:b/>
          <w:sz w:val="32"/>
          <w:szCs w:val="32"/>
        </w:rPr>
        <w:t>（二）赛规赛制</w:t>
      </w:r>
    </w:p>
    <w:p w14:paraId="3E8C7B10" w14:textId="77777777" w:rsidR="00AA4CEB" w:rsidRPr="00EC1AE5" w:rsidRDefault="001C3089">
      <w:pPr>
        <w:snapToGrid w:val="0"/>
        <w:spacing w:line="580" w:lineRule="exact"/>
        <w:ind w:firstLine="640"/>
        <w:rPr>
          <w:rFonts w:ascii="仿宋_GB2312" w:eastAsia="仿宋_GB2312" w:hAnsi="宋体"/>
          <w:sz w:val="32"/>
          <w:szCs w:val="32"/>
        </w:rPr>
      </w:pPr>
      <w:r w:rsidRPr="00EC1AE5">
        <w:rPr>
          <w:rFonts w:ascii="仿宋_GB2312" w:eastAsia="仿宋_GB2312" w:hAnsi="宋体" w:hint="eastAsia"/>
          <w:sz w:val="32"/>
          <w:szCs w:val="32"/>
        </w:rPr>
        <w:t>1.命题设置</w:t>
      </w:r>
    </w:p>
    <w:p w14:paraId="2E59FC11" w14:textId="77777777" w:rsidR="00AA4CEB" w:rsidRPr="00EC1AE5" w:rsidRDefault="001C3089">
      <w:pPr>
        <w:snapToGrid w:val="0"/>
        <w:spacing w:line="580" w:lineRule="exact"/>
        <w:ind w:firstLine="640"/>
        <w:rPr>
          <w:rFonts w:ascii="仿宋_GB2312" w:eastAsia="仿宋_GB2312" w:hAnsi="宋体"/>
          <w:sz w:val="32"/>
          <w:szCs w:val="32"/>
        </w:rPr>
      </w:pPr>
      <w:r w:rsidRPr="00EC1AE5">
        <w:rPr>
          <w:rFonts w:ascii="仿宋_GB2312" w:eastAsia="仿宋_GB2312" w:hAnsi="宋体" w:hint="eastAsia"/>
          <w:sz w:val="32"/>
          <w:szCs w:val="32"/>
        </w:rPr>
        <w:t>大赛设“创意作品”和“科普实验”两个单元，其中“创意作品”设“智慧社区”一个命题，着眼于现实问题的科普产品研发等；“科普实验”设“未来太空车”一个命题，突出任务驱动型活动，将竞赛与科技教育活动紧密结合。</w:t>
      </w:r>
    </w:p>
    <w:p w14:paraId="4D27D731" w14:textId="77777777" w:rsidR="00AA4CEB" w:rsidRPr="00EC1AE5" w:rsidRDefault="001C3089">
      <w:pPr>
        <w:snapToGrid w:val="0"/>
        <w:spacing w:line="580" w:lineRule="exact"/>
        <w:ind w:firstLine="640"/>
        <w:rPr>
          <w:rFonts w:ascii="仿宋_GB2312" w:eastAsia="仿宋_GB2312" w:hAnsi="宋体"/>
          <w:sz w:val="32"/>
          <w:szCs w:val="32"/>
        </w:rPr>
      </w:pPr>
      <w:r w:rsidRPr="00EC1AE5">
        <w:rPr>
          <w:rFonts w:ascii="仿宋_GB2312" w:eastAsia="仿宋_GB2312" w:hAnsi="宋体" w:hint="eastAsia"/>
          <w:sz w:val="32"/>
          <w:szCs w:val="32"/>
        </w:rPr>
        <w:t>（详细内容见大赛官网）</w:t>
      </w:r>
    </w:p>
    <w:tbl>
      <w:tblPr>
        <w:tblW w:w="8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1417"/>
        <w:gridCol w:w="1276"/>
        <w:gridCol w:w="4713"/>
      </w:tblGrid>
      <w:tr w:rsidR="00AA4CEB" w:rsidRPr="00EC1AE5" w14:paraId="64C86233" w14:textId="77777777">
        <w:trPr>
          <w:trHeight w:val="20"/>
          <w:jc w:val="center"/>
        </w:trPr>
        <w:tc>
          <w:tcPr>
            <w:tcW w:w="1164" w:type="dxa"/>
            <w:vAlign w:val="center"/>
          </w:tcPr>
          <w:p w14:paraId="0C77436D" w14:textId="77777777" w:rsidR="00AA4CEB" w:rsidRPr="00EC1AE5" w:rsidRDefault="001C3089">
            <w:pPr>
              <w:snapToGrid w:val="0"/>
              <w:spacing w:line="580" w:lineRule="exact"/>
              <w:ind w:firstLineChars="0" w:firstLine="0"/>
              <w:jc w:val="center"/>
              <w:rPr>
                <w:rFonts w:ascii="宋体" w:hAnsi="宋体"/>
                <w:b/>
                <w:szCs w:val="24"/>
              </w:rPr>
            </w:pPr>
            <w:r w:rsidRPr="00EC1AE5">
              <w:rPr>
                <w:rFonts w:ascii="宋体" w:hAnsi="宋体" w:hint="eastAsia"/>
                <w:b/>
                <w:szCs w:val="24"/>
              </w:rPr>
              <w:t>类别</w:t>
            </w:r>
          </w:p>
        </w:tc>
        <w:tc>
          <w:tcPr>
            <w:tcW w:w="1417" w:type="dxa"/>
            <w:vAlign w:val="center"/>
          </w:tcPr>
          <w:p w14:paraId="56627128" w14:textId="77777777" w:rsidR="00AA4CEB" w:rsidRPr="00EC1AE5" w:rsidRDefault="001C3089">
            <w:pPr>
              <w:snapToGrid w:val="0"/>
              <w:spacing w:line="580" w:lineRule="exact"/>
              <w:ind w:firstLineChars="0" w:firstLine="0"/>
              <w:jc w:val="center"/>
              <w:rPr>
                <w:rFonts w:ascii="宋体" w:hAnsi="宋体"/>
                <w:b/>
                <w:szCs w:val="24"/>
              </w:rPr>
            </w:pPr>
            <w:r w:rsidRPr="00EC1AE5">
              <w:rPr>
                <w:rFonts w:ascii="宋体" w:hAnsi="宋体" w:hint="eastAsia"/>
                <w:b/>
                <w:szCs w:val="24"/>
              </w:rPr>
              <w:t>命题</w:t>
            </w:r>
          </w:p>
        </w:tc>
        <w:tc>
          <w:tcPr>
            <w:tcW w:w="1276" w:type="dxa"/>
          </w:tcPr>
          <w:p w14:paraId="199BED17" w14:textId="77777777" w:rsidR="00AA4CEB" w:rsidRPr="00EC1AE5" w:rsidRDefault="001C3089">
            <w:pPr>
              <w:snapToGrid w:val="0"/>
              <w:spacing w:line="580" w:lineRule="exact"/>
              <w:ind w:firstLineChars="0" w:firstLine="0"/>
              <w:jc w:val="center"/>
              <w:rPr>
                <w:rFonts w:ascii="宋体" w:hAnsi="宋体"/>
                <w:b/>
                <w:szCs w:val="24"/>
              </w:rPr>
            </w:pPr>
            <w:r w:rsidRPr="00EC1AE5">
              <w:rPr>
                <w:rFonts w:ascii="宋体" w:hAnsi="宋体" w:hint="eastAsia"/>
                <w:b/>
                <w:szCs w:val="24"/>
              </w:rPr>
              <w:t>对象</w:t>
            </w:r>
          </w:p>
        </w:tc>
        <w:tc>
          <w:tcPr>
            <w:tcW w:w="4713" w:type="dxa"/>
            <w:vAlign w:val="center"/>
          </w:tcPr>
          <w:p w14:paraId="0DE351DE" w14:textId="77777777" w:rsidR="00AA4CEB" w:rsidRPr="00EC1AE5" w:rsidRDefault="001C3089">
            <w:pPr>
              <w:snapToGrid w:val="0"/>
              <w:spacing w:line="580" w:lineRule="exact"/>
              <w:ind w:firstLineChars="0" w:firstLine="0"/>
              <w:jc w:val="center"/>
              <w:rPr>
                <w:rFonts w:ascii="宋体" w:hAnsi="宋体"/>
                <w:b/>
                <w:szCs w:val="24"/>
              </w:rPr>
            </w:pPr>
            <w:r w:rsidRPr="00EC1AE5">
              <w:rPr>
                <w:rFonts w:ascii="宋体" w:hAnsi="宋体" w:hint="eastAsia"/>
                <w:b/>
                <w:szCs w:val="24"/>
              </w:rPr>
              <w:t>说明</w:t>
            </w:r>
          </w:p>
        </w:tc>
      </w:tr>
      <w:tr w:rsidR="00AA4CEB" w:rsidRPr="00EC1AE5" w14:paraId="05DDB610" w14:textId="77777777">
        <w:trPr>
          <w:trHeight w:val="1240"/>
          <w:jc w:val="center"/>
        </w:trPr>
        <w:tc>
          <w:tcPr>
            <w:tcW w:w="1164" w:type="dxa"/>
            <w:vMerge w:val="restart"/>
            <w:vAlign w:val="center"/>
          </w:tcPr>
          <w:p w14:paraId="766C3356" w14:textId="77777777" w:rsidR="00AA4CEB" w:rsidRPr="00EC1AE5" w:rsidRDefault="001C3089">
            <w:pPr>
              <w:snapToGrid w:val="0"/>
              <w:spacing w:line="580" w:lineRule="exact"/>
              <w:ind w:firstLineChars="0" w:firstLine="0"/>
              <w:jc w:val="center"/>
              <w:rPr>
                <w:rFonts w:ascii="宋体" w:hAnsi="宋体"/>
                <w:szCs w:val="24"/>
              </w:rPr>
            </w:pPr>
            <w:r w:rsidRPr="00EC1AE5">
              <w:rPr>
                <w:rFonts w:ascii="宋体" w:hAnsi="宋体" w:hint="eastAsia"/>
                <w:szCs w:val="24"/>
              </w:rPr>
              <w:t>创意作品单元</w:t>
            </w:r>
          </w:p>
        </w:tc>
        <w:tc>
          <w:tcPr>
            <w:tcW w:w="1417" w:type="dxa"/>
            <w:vMerge w:val="restart"/>
            <w:vAlign w:val="center"/>
          </w:tcPr>
          <w:p w14:paraId="2FFA7144" w14:textId="77777777" w:rsidR="00AA4CEB" w:rsidRPr="00EC1AE5" w:rsidRDefault="001C3089">
            <w:pPr>
              <w:snapToGrid w:val="0"/>
              <w:spacing w:line="580" w:lineRule="exact"/>
              <w:ind w:firstLineChars="0" w:firstLine="0"/>
              <w:jc w:val="center"/>
              <w:rPr>
                <w:rFonts w:ascii="宋体" w:hAnsi="宋体"/>
                <w:szCs w:val="24"/>
              </w:rPr>
            </w:pPr>
            <w:r w:rsidRPr="00EC1AE5">
              <w:rPr>
                <w:rFonts w:ascii="宋体" w:hAnsi="宋体" w:hint="eastAsia"/>
                <w:szCs w:val="24"/>
              </w:rPr>
              <w:t>智慧社区</w:t>
            </w:r>
          </w:p>
        </w:tc>
        <w:tc>
          <w:tcPr>
            <w:tcW w:w="1276" w:type="dxa"/>
            <w:vAlign w:val="center"/>
          </w:tcPr>
          <w:p w14:paraId="35D7FD78" w14:textId="77777777" w:rsidR="00AA4CEB" w:rsidRPr="00EC1AE5" w:rsidRDefault="001C3089">
            <w:pPr>
              <w:snapToGrid w:val="0"/>
              <w:spacing w:line="580" w:lineRule="exact"/>
              <w:ind w:firstLineChars="0" w:firstLine="0"/>
              <w:jc w:val="center"/>
              <w:rPr>
                <w:rFonts w:ascii="宋体" w:hAnsi="宋体"/>
                <w:szCs w:val="24"/>
                <w:lang w:val="en"/>
              </w:rPr>
            </w:pPr>
            <w:r w:rsidRPr="00EC1AE5">
              <w:rPr>
                <w:rFonts w:ascii="宋体" w:hAnsi="宋体" w:hint="eastAsia"/>
                <w:szCs w:val="24"/>
                <w:lang w:val="en"/>
              </w:rPr>
              <w:t>大学组</w:t>
            </w:r>
          </w:p>
        </w:tc>
        <w:tc>
          <w:tcPr>
            <w:tcW w:w="4713" w:type="dxa"/>
            <w:vMerge w:val="restart"/>
            <w:vAlign w:val="center"/>
          </w:tcPr>
          <w:p w14:paraId="3A23AE2D" w14:textId="77777777" w:rsidR="00AA4CEB" w:rsidRPr="00EC1AE5" w:rsidRDefault="001C3089">
            <w:pPr>
              <w:snapToGrid w:val="0"/>
              <w:spacing w:line="580" w:lineRule="exact"/>
              <w:ind w:firstLineChars="0" w:firstLine="0"/>
              <w:rPr>
                <w:rFonts w:ascii="宋体" w:hAnsi="宋体"/>
                <w:szCs w:val="24"/>
              </w:rPr>
            </w:pPr>
            <w:r w:rsidRPr="00EC1AE5">
              <w:rPr>
                <w:rFonts w:ascii="宋体" w:hAnsi="宋体"/>
                <w:szCs w:val="24"/>
              </w:rPr>
              <w:t>以智慧社区为背景，鼓励学生围绕家居生活、社区服务等方</w:t>
            </w:r>
            <w:r w:rsidRPr="00EC1AE5">
              <w:rPr>
                <w:rFonts w:ascii="宋体" w:hAnsi="宋体" w:hint="eastAsia"/>
                <w:szCs w:val="24"/>
              </w:rPr>
              <w:t>面，</w:t>
            </w:r>
            <w:r w:rsidRPr="00EC1AE5">
              <w:rPr>
                <w:rFonts w:ascii="宋体" w:hAnsi="宋体"/>
                <w:szCs w:val="24"/>
              </w:rPr>
              <w:t>发现</w:t>
            </w:r>
            <w:r w:rsidRPr="00EC1AE5">
              <w:rPr>
                <w:rFonts w:ascii="宋体" w:hAnsi="宋体" w:hint="eastAsia"/>
                <w:szCs w:val="24"/>
              </w:rPr>
              <w:t>生活中的实际</w:t>
            </w:r>
            <w:r w:rsidRPr="00EC1AE5">
              <w:rPr>
                <w:rFonts w:ascii="宋体" w:hAnsi="宋体"/>
                <w:szCs w:val="24"/>
              </w:rPr>
              <w:t>问题，并利用与</w:t>
            </w:r>
            <w:r w:rsidRPr="00EC1AE5">
              <w:rPr>
                <w:rFonts w:ascii="宋体" w:hAnsi="宋体" w:hint="eastAsia"/>
                <w:szCs w:val="24"/>
              </w:rPr>
              <w:t>人工智能物联网</w:t>
            </w:r>
            <w:r w:rsidRPr="00EC1AE5">
              <w:rPr>
                <w:rFonts w:ascii="宋体" w:hAnsi="宋体"/>
                <w:szCs w:val="24"/>
              </w:rPr>
              <w:t>相关技术创作作品解决问题，实现既定目标。</w:t>
            </w:r>
          </w:p>
        </w:tc>
      </w:tr>
      <w:tr w:rsidR="00AA4CEB" w:rsidRPr="00EC1AE5" w14:paraId="731EEF91" w14:textId="77777777">
        <w:trPr>
          <w:trHeight w:val="241"/>
          <w:jc w:val="center"/>
        </w:trPr>
        <w:tc>
          <w:tcPr>
            <w:tcW w:w="1164" w:type="dxa"/>
            <w:vMerge/>
            <w:vAlign w:val="center"/>
          </w:tcPr>
          <w:p w14:paraId="259E42C1" w14:textId="77777777" w:rsidR="00AA4CEB" w:rsidRPr="00EC1AE5" w:rsidRDefault="00AA4CEB">
            <w:pPr>
              <w:snapToGrid w:val="0"/>
              <w:spacing w:line="580" w:lineRule="exact"/>
              <w:ind w:firstLineChars="0" w:firstLine="0"/>
              <w:jc w:val="center"/>
              <w:rPr>
                <w:rFonts w:ascii="宋体" w:hAnsi="宋体"/>
                <w:szCs w:val="24"/>
              </w:rPr>
            </w:pPr>
          </w:p>
        </w:tc>
        <w:tc>
          <w:tcPr>
            <w:tcW w:w="1417" w:type="dxa"/>
            <w:vMerge/>
            <w:vAlign w:val="center"/>
          </w:tcPr>
          <w:p w14:paraId="4373AFC5" w14:textId="77777777" w:rsidR="00AA4CEB" w:rsidRPr="00EC1AE5" w:rsidRDefault="00AA4CEB">
            <w:pPr>
              <w:snapToGrid w:val="0"/>
              <w:spacing w:line="580" w:lineRule="exact"/>
              <w:ind w:firstLineChars="0" w:firstLine="0"/>
              <w:jc w:val="center"/>
              <w:rPr>
                <w:rFonts w:ascii="宋体" w:hAnsi="宋体"/>
                <w:szCs w:val="24"/>
              </w:rPr>
            </w:pPr>
          </w:p>
        </w:tc>
        <w:tc>
          <w:tcPr>
            <w:tcW w:w="1276" w:type="dxa"/>
            <w:vAlign w:val="center"/>
          </w:tcPr>
          <w:p w14:paraId="482AE13F" w14:textId="77777777" w:rsidR="00AA4CEB" w:rsidRPr="00EC1AE5" w:rsidRDefault="001C3089">
            <w:pPr>
              <w:snapToGrid w:val="0"/>
              <w:spacing w:line="580" w:lineRule="exact"/>
              <w:ind w:firstLineChars="0" w:firstLine="0"/>
              <w:jc w:val="center"/>
              <w:rPr>
                <w:rFonts w:ascii="宋体" w:hAnsi="宋体"/>
                <w:szCs w:val="24"/>
                <w:lang w:val="en"/>
              </w:rPr>
            </w:pPr>
            <w:r w:rsidRPr="00EC1AE5">
              <w:rPr>
                <w:rFonts w:ascii="宋体" w:hAnsi="宋体" w:hint="eastAsia"/>
                <w:szCs w:val="24"/>
                <w:lang w:val="en"/>
              </w:rPr>
              <w:t>中学组</w:t>
            </w:r>
          </w:p>
        </w:tc>
        <w:tc>
          <w:tcPr>
            <w:tcW w:w="4713" w:type="dxa"/>
            <w:vMerge/>
            <w:vAlign w:val="center"/>
          </w:tcPr>
          <w:p w14:paraId="30100F12" w14:textId="77777777" w:rsidR="00AA4CEB" w:rsidRPr="00EC1AE5" w:rsidRDefault="00AA4CEB">
            <w:pPr>
              <w:snapToGrid w:val="0"/>
              <w:spacing w:line="580" w:lineRule="exact"/>
              <w:ind w:firstLineChars="0" w:firstLine="0"/>
              <w:rPr>
                <w:rFonts w:ascii="宋体" w:hAnsi="宋体"/>
                <w:szCs w:val="24"/>
                <w:lang w:val="en"/>
              </w:rPr>
            </w:pPr>
          </w:p>
        </w:tc>
      </w:tr>
      <w:tr w:rsidR="00AA4CEB" w:rsidRPr="00EC1AE5" w14:paraId="27443F80" w14:textId="77777777">
        <w:trPr>
          <w:trHeight w:val="350"/>
          <w:jc w:val="center"/>
        </w:trPr>
        <w:tc>
          <w:tcPr>
            <w:tcW w:w="1164" w:type="dxa"/>
            <w:vAlign w:val="center"/>
          </w:tcPr>
          <w:p w14:paraId="04D97934" w14:textId="77777777" w:rsidR="00AA4CEB" w:rsidRPr="00EC1AE5" w:rsidRDefault="001C3089">
            <w:pPr>
              <w:snapToGrid w:val="0"/>
              <w:spacing w:line="580" w:lineRule="exact"/>
              <w:ind w:firstLineChars="0" w:firstLine="0"/>
              <w:jc w:val="center"/>
              <w:rPr>
                <w:rFonts w:ascii="宋体" w:hAnsi="宋体"/>
                <w:szCs w:val="24"/>
              </w:rPr>
            </w:pPr>
            <w:r w:rsidRPr="00EC1AE5">
              <w:rPr>
                <w:rFonts w:ascii="宋体" w:hAnsi="宋体" w:hint="eastAsia"/>
                <w:szCs w:val="24"/>
              </w:rPr>
              <w:t>科普实验单元</w:t>
            </w:r>
          </w:p>
        </w:tc>
        <w:tc>
          <w:tcPr>
            <w:tcW w:w="1417" w:type="dxa"/>
            <w:vAlign w:val="center"/>
          </w:tcPr>
          <w:p w14:paraId="260B662E" w14:textId="77777777" w:rsidR="00AA4CEB" w:rsidRPr="00EC1AE5" w:rsidRDefault="001C3089">
            <w:pPr>
              <w:snapToGrid w:val="0"/>
              <w:spacing w:line="580" w:lineRule="exact"/>
              <w:ind w:firstLineChars="0" w:firstLine="0"/>
              <w:jc w:val="center"/>
              <w:rPr>
                <w:rFonts w:ascii="宋体" w:hAnsi="宋体"/>
                <w:szCs w:val="24"/>
              </w:rPr>
            </w:pPr>
            <w:r w:rsidRPr="00EC1AE5">
              <w:rPr>
                <w:rFonts w:ascii="宋体" w:hAnsi="宋体" w:hint="eastAsia"/>
                <w:szCs w:val="24"/>
              </w:rPr>
              <w:t>未来</w:t>
            </w:r>
          </w:p>
          <w:p w14:paraId="1E5BC596" w14:textId="77777777" w:rsidR="00AA4CEB" w:rsidRPr="00EC1AE5" w:rsidRDefault="001C3089">
            <w:pPr>
              <w:snapToGrid w:val="0"/>
              <w:spacing w:line="580" w:lineRule="exact"/>
              <w:ind w:firstLineChars="0" w:firstLine="0"/>
              <w:jc w:val="center"/>
              <w:rPr>
                <w:rFonts w:ascii="宋体" w:hAnsi="宋体"/>
                <w:szCs w:val="24"/>
              </w:rPr>
            </w:pPr>
            <w:r w:rsidRPr="00EC1AE5">
              <w:rPr>
                <w:rFonts w:ascii="宋体" w:hAnsi="宋体" w:hint="eastAsia"/>
                <w:szCs w:val="24"/>
              </w:rPr>
              <w:t>太空车</w:t>
            </w:r>
          </w:p>
        </w:tc>
        <w:tc>
          <w:tcPr>
            <w:tcW w:w="1276" w:type="dxa"/>
            <w:vAlign w:val="center"/>
          </w:tcPr>
          <w:p w14:paraId="41B7BAEC" w14:textId="77777777" w:rsidR="00AA4CEB" w:rsidRPr="00EC1AE5" w:rsidRDefault="001C3089">
            <w:pPr>
              <w:snapToGrid w:val="0"/>
              <w:spacing w:line="580" w:lineRule="exact"/>
              <w:ind w:firstLineChars="0" w:firstLine="0"/>
              <w:jc w:val="center"/>
              <w:rPr>
                <w:rFonts w:ascii="宋体" w:hAnsi="宋体"/>
                <w:szCs w:val="24"/>
              </w:rPr>
            </w:pPr>
            <w:r w:rsidRPr="00EC1AE5">
              <w:rPr>
                <w:rFonts w:ascii="宋体" w:hAnsi="宋体" w:hint="eastAsia"/>
                <w:szCs w:val="24"/>
              </w:rPr>
              <w:t>中学组</w:t>
            </w:r>
          </w:p>
        </w:tc>
        <w:tc>
          <w:tcPr>
            <w:tcW w:w="4713" w:type="dxa"/>
            <w:vAlign w:val="center"/>
          </w:tcPr>
          <w:p w14:paraId="408AC8C0" w14:textId="77777777" w:rsidR="00AA4CEB" w:rsidRPr="00EC1AE5" w:rsidRDefault="001C3089">
            <w:pPr>
              <w:snapToGrid w:val="0"/>
              <w:spacing w:line="580" w:lineRule="exact"/>
              <w:ind w:firstLineChars="0" w:firstLine="0"/>
              <w:rPr>
                <w:rFonts w:ascii="宋体" w:hAnsi="宋体"/>
                <w:szCs w:val="24"/>
              </w:rPr>
            </w:pPr>
            <w:r w:rsidRPr="00EC1AE5">
              <w:rPr>
                <w:rFonts w:ascii="宋体" w:hAnsi="宋体"/>
                <w:szCs w:val="24"/>
              </w:rPr>
              <w:t>以太空探索为背景，鼓励学</w:t>
            </w:r>
            <w:r w:rsidRPr="00EC1AE5">
              <w:rPr>
                <w:rFonts w:ascii="宋体" w:hAnsi="宋体" w:hint="eastAsia"/>
                <w:szCs w:val="24"/>
              </w:rPr>
              <w:t>生利用科技手段和创新思维，面向未来开展创意实验设计，</w:t>
            </w:r>
            <w:r w:rsidRPr="00EC1AE5">
              <w:rPr>
                <w:rFonts w:ascii="宋体" w:hAnsi="宋体"/>
                <w:szCs w:val="24"/>
              </w:rPr>
              <w:t>利用指定动力系统，自选材料制作装置，在赛道上</w:t>
            </w:r>
            <w:r w:rsidRPr="00EC1AE5">
              <w:rPr>
                <w:rFonts w:ascii="宋体" w:hAnsi="宋体" w:hint="eastAsia"/>
                <w:szCs w:val="24"/>
              </w:rPr>
              <w:t>完成</w:t>
            </w:r>
            <w:r w:rsidRPr="00EC1AE5">
              <w:rPr>
                <w:rFonts w:ascii="宋体" w:hAnsi="宋体"/>
                <w:szCs w:val="24"/>
              </w:rPr>
              <w:t>行驶和攀爬</w:t>
            </w:r>
            <w:r w:rsidRPr="00EC1AE5">
              <w:rPr>
                <w:rFonts w:ascii="宋体" w:hAnsi="宋体" w:hint="eastAsia"/>
                <w:szCs w:val="24"/>
              </w:rPr>
              <w:t>等指定</w:t>
            </w:r>
            <w:r w:rsidRPr="00EC1AE5">
              <w:rPr>
                <w:rFonts w:ascii="宋体" w:hAnsi="宋体"/>
                <w:szCs w:val="24"/>
              </w:rPr>
              <w:t>任务</w:t>
            </w:r>
            <w:r w:rsidRPr="00EC1AE5">
              <w:rPr>
                <w:rFonts w:ascii="宋体" w:hAnsi="宋体" w:hint="eastAsia"/>
                <w:szCs w:val="24"/>
              </w:rPr>
              <w:t>。</w:t>
            </w:r>
          </w:p>
        </w:tc>
      </w:tr>
    </w:tbl>
    <w:p w14:paraId="0044CB80" w14:textId="77777777" w:rsidR="00AA4CEB" w:rsidRPr="00EC1AE5" w:rsidRDefault="001C3089">
      <w:pPr>
        <w:snapToGrid w:val="0"/>
        <w:spacing w:line="580" w:lineRule="exact"/>
        <w:ind w:firstLine="640"/>
        <w:rPr>
          <w:rFonts w:ascii="仿宋_GB2312" w:eastAsia="仿宋_GB2312" w:hAnsi="宋体"/>
          <w:sz w:val="32"/>
          <w:szCs w:val="32"/>
        </w:rPr>
      </w:pPr>
      <w:r w:rsidRPr="00EC1AE5">
        <w:rPr>
          <w:rFonts w:ascii="仿宋_GB2312" w:eastAsia="仿宋_GB2312" w:hAnsi="宋体" w:hint="eastAsia"/>
          <w:sz w:val="32"/>
          <w:szCs w:val="32"/>
        </w:rPr>
        <w:lastRenderedPageBreak/>
        <w:t>2.赛程设置</w:t>
      </w:r>
    </w:p>
    <w:p w14:paraId="6A3F913D" w14:textId="77777777" w:rsidR="00AA4CEB" w:rsidRPr="00EC1AE5" w:rsidRDefault="001C3089">
      <w:pPr>
        <w:snapToGrid w:val="0"/>
        <w:spacing w:line="580" w:lineRule="exact"/>
        <w:ind w:firstLine="640"/>
        <w:rPr>
          <w:rFonts w:ascii="仿宋_GB2312" w:eastAsia="仿宋_GB2312" w:hAnsi="宋体"/>
          <w:sz w:val="32"/>
          <w:szCs w:val="32"/>
        </w:rPr>
      </w:pPr>
      <w:r w:rsidRPr="00EC1AE5">
        <w:rPr>
          <w:rFonts w:ascii="仿宋_GB2312" w:eastAsia="仿宋_GB2312" w:hAnsi="宋体" w:hint="eastAsia"/>
          <w:sz w:val="32"/>
          <w:szCs w:val="32"/>
        </w:rPr>
        <w:t>大赛整体进程分为初赛、复赛、决赛三个阶段。</w:t>
      </w:r>
    </w:p>
    <w:p w14:paraId="23B3C3A7" w14:textId="77777777" w:rsidR="00AA4CEB" w:rsidRPr="00EC1AE5" w:rsidRDefault="001C3089">
      <w:pPr>
        <w:snapToGrid w:val="0"/>
        <w:spacing w:line="580" w:lineRule="exact"/>
        <w:ind w:firstLine="640"/>
        <w:rPr>
          <w:rFonts w:ascii="仿宋_GB2312" w:eastAsia="仿宋_GB2312" w:hAnsi="宋体"/>
          <w:sz w:val="32"/>
          <w:szCs w:val="32"/>
        </w:rPr>
      </w:pPr>
      <w:r w:rsidRPr="00EC1AE5">
        <w:rPr>
          <w:rFonts w:ascii="仿宋_GB2312" w:eastAsia="仿宋_GB2312" w:hAnsi="宋体" w:hint="eastAsia"/>
          <w:sz w:val="32"/>
          <w:szCs w:val="32"/>
        </w:rPr>
        <w:t>初赛，参赛队伍按要求提交作品（方案、设计文件、视频等）或开展实验制作。</w:t>
      </w:r>
    </w:p>
    <w:p w14:paraId="4265B483" w14:textId="77777777" w:rsidR="00AA4CEB" w:rsidRPr="00EC1AE5" w:rsidRDefault="001C3089">
      <w:pPr>
        <w:snapToGrid w:val="0"/>
        <w:spacing w:line="580" w:lineRule="exact"/>
        <w:ind w:firstLine="640"/>
        <w:rPr>
          <w:rFonts w:ascii="仿宋_GB2312" w:eastAsia="仿宋_GB2312" w:hAnsi="宋体"/>
          <w:sz w:val="32"/>
          <w:szCs w:val="32"/>
        </w:rPr>
      </w:pPr>
      <w:r w:rsidRPr="00EC1AE5">
        <w:rPr>
          <w:rFonts w:ascii="仿宋_GB2312" w:eastAsia="仿宋_GB2312" w:hAnsi="宋体" w:hint="eastAsia"/>
          <w:sz w:val="32"/>
          <w:szCs w:val="32"/>
        </w:rPr>
        <w:t>复赛，由赛区组织专家对提交的作品进行评审或组织现场赛事，根据成绩确定晋级和入围决赛的队伍。</w:t>
      </w:r>
    </w:p>
    <w:p w14:paraId="52CACD12" w14:textId="77777777" w:rsidR="00AA4CEB" w:rsidRPr="00EC1AE5" w:rsidRDefault="001C3089">
      <w:pPr>
        <w:snapToGrid w:val="0"/>
        <w:spacing w:line="580" w:lineRule="exact"/>
        <w:ind w:firstLine="640"/>
        <w:rPr>
          <w:rFonts w:ascii="仿宋_GB2312" w:eastAsia="仿宋_GB2312" w:hAnsi="宋体"/>
          <w:sz w:val="32"/>
          <w:szCs w:val="32"/>
        </w:rPr>
      </w:pPr>
      <w:r w:rsidRPr="00EC1AE5">
        <w:rPr>
          <w:rFonts w:ascii="仿宋_GB2312" w:eastAsia="仿宋_GB2312" w:hAnsi="宋体" w:hint="eastAsia"/>
          <w:sz w:val="32"/>
          <w:szCs w:val="32"/>
        </w:rPr>
        <w:t>决赛，由中国科学技术馆组织，以作品演示、现场答辩、现场制作等形式开展比赛。</w:t>
      </w:r>
    </w:p>
    <w:p w14:paraId="492A1051" w14:textId="77777777" w:rsidR="00AA4CEB" w:rsidRPr="00EC1AE5" w:rsidRDefault="001C3089" w:rsidP="00F92011">
      <w:pPr>
        <w:snapToGrid w:val="0"/>
        <w:spacing w:line="580" w:lineRule="exact"/>
        <w:ind w:firstLine="693"/>
        <w:rPr>
          <w:rFonts w:ascii="楷体_GB2312" w:eastAsia="楷体_GB2312" w:hAnsi="宋体"/>
          <w:b/>
          <w:sz w:val="32"/>
          <w:szCs w:val="32"/>
        </w:rPr>
      </w:pPr>
      <w:r w:rsidRPr="00EC1AE5">
        <w:rPr>
          <w:rFonts w:ascii="楷体_GB2312" w:eastAsia="楷体_GB2312" w:hAnsi="宋体" w:hint="eastAsia"/>
          <w:b/>
          <w:sz w:val="32"/>
          <w:szCs w:val="32"/>
        </w:rPr>
        <w:t>（三）进度安排</w:t>
      </w:r>
    </w:p>
    <w:p w14:paraId="6DC0D907" w14:textId="77777777" w:rsidR="00AA4CEB" w:rsidRPr="00EC1AE5" w:rsidRDefault="001C3089">
      <w:pPr>
        <w:snapToGrid w:val="0"/>
        <w:spacing w:line="580" w:lineRule="exact"/>
        <w:ind w:firstLine="640"/>
        <w:rPr>
          <w:rFonts w:ascii="仿宋_GB2312" w:eastAsia="仿宋_GB2312" w:hAnsi="宋体"/>
          <w:sz w:val="32"/>
          <w:szCs w:val="32"/>
        </w:rPr>
      </w:pPr>
      <w:r w:rsidRPr="00EC1AE5">
        <w:rPr>
          <w:rFonts w:ascii="仿宋_GB2312" w:eastAsia="仿宋_GB2312" w:hAnsi="宋体" w:hint="eastAsia"/>
          <w:sz w:val="32"/>
          <w:szCs w:val="32"/>
        </w:rPr>
        <w:t>1.启动阶段：2021年12月。发布大赛通知和方案，各赛区承办单位申报及确定。</w:t>
      </w:r>
    </w:p>
    <w:p w14:paraId="1A52C713" w14:textId="77777777" w:rsidR="00AA4CEB" w:rsidRPr="00EC1AE5" w:rsidRDefault="001C3089">
      <w:pPr>
        <w:snapToGrid w:val="0"/>
        <w:spacing w:line="580" w:lineRule="exact"/>
        <w:ind w:firstLine="640"/>
        <w:rPr>
          <w:rFonts w:ascii="仿宋_GB2312" w:eastAsia="仿宋_GB2312" w:hAnsi="宋体"/>
          <w:sz w:val="32"/>
          <w:szCs w:val="32"/>
        </w:rPr>
      </w:pPr>
      <w:r w:rsidRPr="00EC1AE5">
        <w:rPr>
          <w:rFonts w:ascii="仿宋_GB2312" w:eastAsia="仿宋_GB2312" w:hAnsi="宋体" w:hint="eastAsia"/>
          <w:sz w:val="32"/>
          <w:szCs w:val="32"/>
        </w:rPr>
        <w:t>2.初复赛阶段：202</w:t>
      </w:r>
      <w:r w:rsidR="007A6733">
        <w:rPr>
          <w:rFonts w:ascii="仿宋_GB2312" w:eastAsia="仿宋_GB2312" w:hAnsi="宋体" w:hint="eastAsia"/>
          <w:sz w:val="32"/>
          <w:szCs w:val="32"/>
        </w:rPr>
        <w:t>2</w:t>
      </w:r>
      <w:r w:rsidRPr="00EC1AE5">
        <w:rPr>
          <w:rFonts w:ascii="仿宋_GB2312" w:eastAsia="仿宋_GB2312" w:hAnsi="宋体" w:hint="eastAsia"/>
          <w:sz w:val="32"/>
          <w:szCs w:val="32"/>
        </w:rPr>
        <w:t>年</w:t>
      </w:r>
      <w:r w:rsidR="00A86A1A" w:rsidRPr="004E285E">
        <w:rPr>
          <w:rFonts w:ascii="仿宋_GB2312" w:eastAsia="仿宋_GB2312" w:hAnsi="宋体" w:hint="eastAsia"/>
          <w:color w:val="FF6600"/>
          <w:sz w:val="32"/>
          <w:szCs w:val="32"/>
        </w:rPr>
        <w:t>1-5</w:t>
      </w:r>
      <w:r w:rsidRPr="004E285E">
        <w:rPr>
          <w:rFonts w:ascii="仿宋_GB2312" w:eastAsia="仿宋_GB2312" w:hAnsi="宋体" w:hint="eastAsia"/>
          <w:color w:val="FF6600"/>
          <w:sz w:val="32"/>
          <w:szCs w:val="32"/>
        </w:rPr>
        <w:t>月</w:t>
      </w:r>
      <w:r w:rsidRPr="00EC1AE5">
        <w:rPr>
          <w:rFonts w:ascii="仿宋_GB2312" w:eastAsia="仿宋_GB2312" w:hAnsi="宋体" w:hint="eastAsia"/>
          <w:sz w:val="32"/>
          <w:szCs w:val="32"/>
        </w:rPr>
        <w:t>。各赛区组织动员在校学生广泛开展赛事活动；分别组织复赛，并选出晋级决赛的代表作品。</w:t>
      </w:r>
    </w:p>
    <w:p w14:paraId="74ABDC2C" w14:textId="77777777" w:rsidR="00AA4CEB" w:rsidRPr="00EC1AE5" w:rsidRDefault="001C3089">
      <w:pPr>
        <w:snapToGrid w:val="0"/>
        <w:spacing w:line="580" w:lineRule="exact"/>
        <w:ind w:firstLine="640"/>
        <w:rPr>
          <w:rFonts w:ascii="仿宋_GB2312" w:eastAsia="仿宋_GB2312" w:hAnsi="宋体"/>
          <w:sz w:val="32"/>
          <w:szCs w:val="32"/>
        </w:rPr>
      </w:pPr>
      <w:r w:rsidRPr="00EC1AE5">
        <w:rPr>
          <w:rFonts w:ascii="仿宋_GB2312" w:eastAsia="仿宋_GB2312" w:hAnsi="宋体" w:hint="eastAsia"/>
          <w:sz w:val="32"/>
          <w:szCs w:val="32"/>
        </w:rPr>
        <w:t>3.决赛阶段：2022年</w:t>
      </w:r>
      <w:r w:rsidR="00A86A1A" w:rsidRPr="004E285E">
        <w:rPr>
          <w:rFonts w:ascii="仿宋_GB2312" w:eastAsia="仿宋_GB2312" w:hAnsi="宋体" w:hint="eastAsia"/>
          <w:color w:val="FF6600"/>
          <w:sz w:val="32"/>
          <w:szCs w:val="32"/>
        </w:rPr>
        <w:t>6</w:t>
      </w:r>
      <w:r w:rsidRPr="004E285E">
        <w:rPr>
          <w:rFonts w:ascii="仿宋_GB2312" w:eastAsia="仿宋_GB2312" w:hAnsi="宋体" w:hint="eastAsia"/>
          <w:color w:val="FF6600"/>
          <w:sz w:val="32"/>
          <w:szCs w:val="32"/>
        </w:rPr>
        <w:t>-</w:t>
      </w:r>
      <w:r w:rsidR="00A86A1A" w:rsidRPr="004E285E">
        <w:rPr>
          <w:rFonts w:ascii="仿宋_GB2312" w:eastAsia="仿宋_GB2312" w:hAnsi="宋体" w:hint="eastAsia"/>
          <w:color w:val="FF6600"/>
          <w:sz w:val="32"/>
          <w:szCs w:val="32"/>
        </w:rPr>
        <w:t>7</w:t>
      </w:r>
      <w:r w:rsidRPr="004E285E">
        <w:rPr>
          <w:rFonts w:ascii="仿宋_GB2312" w:eastAsia="仿宋_GB2312" w:hAnsi="宋体" w:hint="eastAsia"/>
          <w:color w:val="FF6600"/>
          <w:sz w:val="32"/>
          <w:szCs w:val="32"/>
        </w:rPr>
        <w:t>月</w:t>
      </w:r>
      <w:r w:rsidRPr="00EC1AE5">
        <w:rPr>
          <w:rFonts w:ascii="仿宋_GB2312" w:eastAsia="仿宋_GB2312" w:hAnsi="宋体" w:hint="eastAsia"/>
          <w:sz w:val="32"/>
          <w:szCs w:val="32"/>
        </w:rPr>
        <w:t>。举行全国总决赛。</w:t>
      </w:r>
    </w:p>
    <w:p w14:paraId="002A6DA3" w14:textId="77777777" w:rsidR="00AA4CEB" w:rsidRPr="00EC1AE5" w:rsidRDefault="001C3089">
      <w:pPr>
        <w:snapToGrid w:val="0"/>
        <w:spacing w:line="580" w:lineRule="exact"/>
        <w:ind w:firstLine="640"/>
        <w:rPr>
          <w:rFonts w:ascii="仿宋_GB2312" w:eastAsia="仿宋_GB2312" w:hAnsi="宋体"/>
          <w:sz w:val="32"/>
          <w:szCs w:val="32"/>
        </w:rPr>
      </w:pPr>
      <w:r w:rsidRPr="00EC1AE5">
        <w:rPr>
          <w:rFonts w:ascii="仿宋_GB2312" w:eastAsia="仿宋_GB2312" w:hAnsi="宋体" w:hint="eastAsia"/>
          <w:sz w:val="32"/>
          <w:szCs w:val="32"/>
        </w:rPr>
        <w:t>（大赛执行将严格按照国家和地方疫情防控相关要求执行，最终时间、地点、形式将根据疫情防控要求调整。最终详细情况，以主办单位发布通知为准）</w:t>
      </w:r>
    </w:p>
    <w:p w14:paraId="76BCBE2F" w14:textId="77777777" w:rsidR="00AA4CEB" w:rsidRPr="00EC1AE5" w:rsidRDefault="001C3089">
      <w:pPr>
        <w:snapToGrid w:val="0"/>
        <w:spacing w:line="580" w:lineRule="exact"/>
        <w:ind w:firstLine="640"/>
        <w:rPr>
          <w:rFonts w:ascii="黑体" w:eastAsia="黑体" w:hAnsi="黑体"/>
          <w:sz w:val="32"/>
          <w:szCs w:val="32"/>
        </w:rPr>
      </w:pPr>
      <w:r w:rsidRPr="00EC1AE5">
        <w:rPr>
          <w:rFonts w:ascii="黑体" w:eastAsia="黑体" w:hAnsi="黑体" w:hint="eastAsia"/>
          <w:sz w:val="32"/>
          <w:szCs w:val="32"/>
        </w:rPr>
        <w:t>二、主要工作任务</w:t>
      </w:r>
    </w:p>
    <w:p w14:paraId="41D90537" w14:textId="77777777" w:rsidR="00AA4CEB" w:rsidRPr="00EC1AE5" w:rsidRDefault="001C3089" w:rsidP="00F92011">
      <w:pPr>
        <w:snapToGrid w:val="0"/>
        <w:spacing w:line="580" w:lineRule="exact"/>
        <w:ind w:firstLine="693"/>
        <w:rPr>
          <w:rFonts w:ascii="楷体_GB2312" w:eastAsia="楷体_GB2312" w:hAnsi="宋体"/>
          <w:b/>
          <w:sz w:val="32"/>
          <w:szCs w:val="32"/>
        </w:rPr>
      </w:pPr>
      <w:r w:rsidRPr="00EC1AE5">
        <w:rPr>
          <w:rFonts w:ascii="楷体_GB2312" w:eastAsia="楷体_GB2312" w:hAnsi="宋体" w:hint="eastAsia"/>
          <w:b/>
          <w:sz w:val="32"/>
          <w:szCs w:val="32"/>
        </w:rPr>
        <w:t>（一）创意作品单元</w:t>
      </w:r>
    </w:p>
    <w:p w14:paraId="3DA9E5AC" w14:textId="77777777" w:rsidR="00AA4CEB" w:rsidRPr="00EC1AE5" w:rsidRDefault="001C3089">
      <w:pPr>
        <w:snapToGrid w:val="0"/>
        <w:spacing w:line="580" w:lineRule="exact"/>
        <w:ind w:firstLine="640"/>
        <w:rPr>
          <w:rFonts w:ascii="仿宋_GB2312" w:eastAsia="仿宋_GB2312" w:hAnsi="宋体"/>
          <w:sz w:val="32"/>
          <w:szCs w:val="32"/>
        </w:rPr>
      </w:pPr>
      <w:r w:rsidRPr="00EC1AE5">
        <w:rPr>
          <w:rFonts w:ascii="仿宋_GB2312" w:eastAsia="仿宋_GB2312" w:hAnsi="宋体" w:hint="eastAsia"/>
          <w:sz w:val="32"/>
          <w:szCs w:val="32"/>
        </w:rPr>
        <w:t>主要任务为创意作品单元智慧社区中学组和大学组的赛事交流和赛区指导、决赛命题规则和评审方案、专家团队等。详细任务要求如下：</w:t>
      </w:r>
    </w:p>
    <w:p w14:paraId="39DCD765" w14:textId="77777777" w:rsidR="00AA4CEB" w:rsidRPr="00EC1AE5" w:rsidRDefault="00AA4CEB">
      <w:pPr>
        <w:snapToGrid w:val="0"/>
        <w:spacing w:line="580" w:lineRule="exact"/>
        <w:ind w:firstLine="640"/>
        <w:rPr>
          <w:rFonts w:ascii="仿宋_GB2312" w:eastAsia="仿宋_GB2312" w:hAnsi="宋体"/>
          <w:sz w:val="32"/>
          <w:szCs w:val="32"/>
        </w:rPr>
      </w:pPr>
    </w:p>
    <w:p w14:paraId="68400459" w14:textId="77777777" w:rsidR="00AA4CEB" w:rsidRPr="00EC1AE5" w:rsidRDefault="00AA4CEB">
      <w:pPr>
        <w:snapToGrid w:val="0"/>
        <w:spacing w:line="580" w:lineRule="exact"/>
        <w:ind w:firstLine="640"/>
        <w:rPr>
          <w:rFonts w:ascii="仿宋_GB2312" w:eastAsia="仿宋_GB2312" w:hAnsi="宋体"/>
          <w:sz w:val="32"/>
          <w:szCs w:val="32"/>
        </w:rPr>
      </w:pPr>
    </w:p>
    <w:tbl>
      <w:tblPr>
        <w:tblStyle w:val="afffffa"/>
        <w:tblW w:w="0" w:type="auto"/>
        <w:tblLook w:val="04A0" w:firstRow="1" w:lastRow="0" w:firstColumn="1" w:lastColumn="0" w:noHBand="0" w:noVBand="1"/>
      </w:tblPr>
      <w:tblGrid>
        <w:gridCol w:w="3038"/>
        <w:gridCol w:w="4583"/>
        <w:gridCol w:w="1495"/>
      </w:tblGrid>
      <w:tr w:rsidR="00AA4CEB" w:rsidRPr="00EC1AE5" w14:paraId="5A4ABE36" w14:textId="77777777">
        <w:tc>
          <w:tcPr>
            <w:tcW w:w="3038" w:type="dxa"/>
            <w:vAlign w:val="center"/>
          </w:tcPr>
          <w:p w14:paraId="7AF3AF2F" w14:textId="77777777" w:rsidR="00AA4CEB" w:rsidRPr="00EC1AE5" w:rsidRDefault="001C3089">
            <w:pPr>
              <w:snapToGrid w:val="0"/>
              <w:spacing w:line="580" w:lineRule="exact"/>
              <w:ind w:firstLineChars="0" w:firstLine="0"/>
              <w:jc w:val="center"/>
              <w:rPr>
                <w:rFonts w:ascii="宋体" w:hAnsi="宋体" w:cs="Arial"/>
                <w:b/>
                <w:szCs w:val="24"/>
                <w:shd w:val="clear" w:color="auto" w:fill="FFFFFF"/>
              </w:rPr>
            </w:pPr>
            <w:r w:rsidRPr="00EC1AE5">
              <w:rPr>
                <w:rFonts w:ascii="宋体" w:hAnsi="宋体" w:cs="Arial" w:hint="eastAsia"/>
                <w:b/>
                <w:szCs w:val="24"/>
                <w:shd w:val="clear" w:color="auto" w:fill="FFFFFF"/>
              </w:rPr>
              <w:t>项目任务</w:t>
            </w:r>
          </w:p>
        </w:tc>
        <w:tc>
          <w:tcPr>
            <w:tcW w:w="4583" w:type="dxa"/>
            <w:vAlign w:val="center"/>
          </w:tcPr>
          <w:p w14:paraId="71948AA5" w14:textId="77777777" w:rsidR="00AA4CEB" w:rsidRPr="00EC1AE5" w:rsidRDefault="001C3089">
            <w:pPr>
              <w:snapToGrid w:val="0"/>
              <w:spacing w:line="580" w:lineRule="exact"/>
              <w:ind w:firstLineChars="0" w:firstLine="0"/>
              <w:jc w:val="center"/>
              <w:rPr>
                <w:rFonts w:ascii="宋体" w:hAnsi="宋体" w:cs="Arial"/>
                <w:b/>
                <w:szCs w:val="24"/>
                <w:shd w:val="clear" w:color="auto" w:fill="FFFFFF"/>
              </w:rPr>
            </w:pPr>
            <w:r w:rsidRPr="00EC1AE5">
              <w:rPr>
                <w:rFonts w:ascii="宋体" w:hAnsi="宋体" w:cs="Arial" w:hint="eastAsia"/>
                <w:b/>
                <w:szCs w:val="24"/>
                <w:shd w:val="clear" w:color="auto" w:fill="FFFFFF"/>
              </w:rPr>
              <w:t>内容需求</w:t>
            </w:r>
          </w:p>
        </w:tc>
        <w:tc>
          <w:tcPr>
            <w:tcW w:w="1495" w:type="dxa"/>
          </w:tcPr>
          <w:p w14:paraId="6A97BD6C" w14:textId="77777777" w:rsidR="00AA4CEB" w:rsidRPr="00EC1AE5" w:rsidRDefault="001C3089">
            <w:pPr>
              <w:snapToGrid w:val="0"/>
              <w:spacing w:line="580" w:lineRule="exact"/>
              <w:ind w:firstLineChars="0" w:firstLine="0"/>
              <w:jc w:val="center"/>
              <w:rPr>
                <w:rFonts w:ascii="宋体" w:hAnsi="宋体" w:cs="Arial"/>
                <w:b/>
                <w:szCs w:val="24"/>
                <w:shd w:val="clear" w:color="auto" w:fill="FFFFFF"/>
              </w:rPr>
            </w:pPr>
            <w:r w:rsidRPr="00EC1AE5">
              <w:rPr>
                <w:rFonts w:ascii="宋体" w:hAnsi="宋体" w:cs="Arial" w:hint="eastAsia"/>
                <w:b/>
                <w:szCs w:val="24"/>
                <w:shd w:val="clear" w:color="auto" w:fill="FFFFFF"/>
              </w:rPr>
              <w:t>时间</w:t>
            </w:r>
          </w:p>
        </w:tc>
      </w:tr>
      <w:tr w:rsidR="00AA4CEB" w:rsidRPr="00EC1AE5" w14:paraId="2A9DAA74" w14:textId="77777777">
        <w:tc>
          <w:tcPr>
            <w:tcW w:w="3038" w:type="dxa"/>
            <w:vAlign w:val="center"/>
          </w:tcPr>
          <w:p w14:paraId="006FFFA1" w14:textId="77777777" w:rsidR="00AA4CEB" w:rsidRPr="00EC1AE5" w:rsidRDefault="001C3089">
            <w:pPr>
              <w:snapToGrid w:val="0"/>
              <w:spacing w:line="580" w:lineRule="exact"/>
              <w:ind w:firstLineChars="0" w:firstLine="0"/>
              <w:rPr>
                <w:rFonts w:ascii="宋体" w:hAnsi="宋体"/>
                <w:szCs w:val="24"/>
              </w:rPr>
            </w:pPr>
            <w:r w:rsidRPr="00EC1AE5">
              <w:rPr>
                <w:rFonts w:ascii="宋体" w:hAnsi="宋体" w:hint="eastAsia"/>
                <w:szCs w:val="24"/>
              </w:rPr>
              <w:t>1.赛区指导</w:t>
            </w:r>
          </w:p>
        </w:tc>
        <w:tc>
          <w:tcPr>
            <w:tcW w:w="4583" w:type="dxa"/>
            <w:vAlign w:val="center"/>
          </w:tcPr>
          <w:p w14:paraId="63AE6714" w14:textId="77777777" w:rsidR="00AA4CEB" w:rsidRPr="00EC1AE5" w:rsidRDefault="001C3089">
            <w:pPr>
              <w:snapToGrid w:val="0"/>
              <w:spacing w:line="580" w:lineRule="exact"/>
              <w:ind w:firstLineChars="0" w:firstLine="0"/>
              <w:rPr>
                <w:rFonts w:ascii="宋体" w:hAnsi="宋体"/>
                <w:szCs w:val="24"/>
              </w:rPr>
            </w:pPr>
            <w:r w:rsidRPr="00EC1AE5">
              <w:rPr>
                <w:rFonts w:ascii="宋体" w:hAnsi="宋体" w:hint="eastAsia"/>
                <w:szCs w:val="24"/>
              </w:rPr>
              <w:t>分赛区初复赛过程中对赛区进行命题指导和答疑。</w:t>
            </w:r>
          </w:p>
        </w:tc>
        <w:tc>
          <w:tcPr>
            <w:tcW w:w="1495" w:type="dxa"/>
          </w:tcPr>
          <w:p w14:paraId="34B54ED2" w14:textId="77777777" w:rsidR="00AA4CEB" w:rsidRPr="00EC1AE5" w:rsidRDefault="00EC1AE5">
            <w:pPr>
              <w:snapToGrid w:val="0"/>
              <w:spacing w:line="580" w:lineRule="exact"/>
              <w:ind w:firstLineChars="0" w:firstLine="0"/>
              <w:rPr>
                <w:rFonts w:ascii="宋体" w:hAnsi="宋体"/>
                <w:szCs w:val="24"/>
              </w:rPr>
            </w:pPr>
            <w:r>
              <w:rPr>
                <w:rFonts w:ascii="宋体" w:hAnsi="宋体" w:hint="eastAsia"/>
                <w:szCs w:val="24"/>
              </w:rPr>
              <w:t>初复赛完成前</w:t>
            </w:r>
          </w:p>
        </w:tc>
      </w:tr>
      <w:tr w:rsidR="00AA4CEB" w:rsidRPr="00EC1AE5" w14:paraId="53C9ED14" w14:textId="77777777">
        <w:tc>
          <w:tcPr>
            <w:tcW w:w="3038" w:type="dxa"/>
            <w:vAlign w:val="center"/>
          </w:tcPr>
          <w:p w14:paraId="7DA0E7A6" w14:textId="77777777" w:rsidR="00AA4CEB" w:rsidRPr="00EC1AE5" w:rsidRDefault="001C3089">
            <w:pPr>
              <w:snapToGrid w:val="0"/>
              <w:spacing w:line="580" w:lineRule="exact"/>
              <w:ind w:firstLineChars="0" w:firstLine="0"/>
              <w:rPr>
                <w:rFonts w:ascii="黑体" w:eastAsia="黑体" w:hAnsi="黑体"/>
                <w:sz w:val="32"/>
                <w:szCs w:val="32"/>
              </w:rPr>
            </w:pPr>
            <w:r w:rsidRPr="00EC1AE5">
              <w:rPr>
                <w:rFonts w:ascii="宋体" w:hAnsi="宋体" w:cs="Arial" w:hint="eastAsia"/>
                <w:szCs w:val="24"/>
                <w:shd w:val="clear" w:color="auto" w:fill="FFFFFF"/>
              </w:rPr>
              <w:t>2.赛事交流</w:t>
            </w:r>
          </w:p>
        </w:tc>
        <w:tc>
          <w:tcPr>
            <w:tcW w:w="4583" w:type="dxa"/>
            <w:vAlign w:val="center"/>
          </w:tcPr>
          <w:p w14:paraId="20E3BE66" w14:textId="77777777" w:rsidR="00AA4CEB" w:rsidRPr="00EC1AE5" w:rsidRDefault="001C3089">
            <w:pPr>
              <w:snapToGrid w:val="0"/>
              <w:spacing w:line="580" w:lineRule="exact"/>
              <w:ind w:firstLineChars="0" w:firstLine="0"/>
              <w:rPr>
                <w:rFonts w:ascii="宋体" w:hAnsi="宋体"/>
                <w:szCs w:val="24"/>
              </w:rPr>
            </w:pPr>
            <w:r w:rsidRPr="00EC1AE5">
              <w:rPr>
                <w:rFonts w:ascii="宋体" w:hAnsi="宋体" w:hint="eastAsia"/>
                <w:szCs w:val="24"/>
              </w:rPr>
              <w:t>配合组委会开展赛事交流活动，包括创新思维、决赛规则交流等。</w:t>
            </w:r>
          </w:p>
        </w:tc>
        <w:tc>
          <w:tcPr>
            <w:tcW w:w="1495" w:type="dxa"/>
          </w:tcPr>
          <w:p w14:paraId="5C0C0287" w14:textId="77777777" w:rsidR="00AA4CEB" w:rsidRPr="00EC1AE5" w:rsidRDefault="003A2DF7">
            <w:pPr>
              <w:snapToGrid w:val="0"/>
              <w:spacing w:line="580" w:lineRule="exact"/>
              <w:ind w:firstLineChars="0" w:firstLine="0"/>
              <w:rPr>
                <w:rFonts w:ascii="宋体" w:hAnsi="宋体"/>
                <w:szCs w:val="24"/>
              </w:rPr>
            </w:pPr>
            <w:r>
              <w:rPr>
                <w:rFonts w:ascii="宋体" w:hAnsi="宋体" w:hint="eastAsia"/>
                <w:szCs w:val="24"/>
              </w:rPr>
              <w:t>整体</w:t>
            </w:r>
            <w:r w:rsidRPr="003A2DF7">
              <w:rPr>
                <w:rFonts w:ascii="宋体" w:hAnsi="宋体" w:hint="eastAsia"/>
                <w:szCs w:val="24"/>
              </w:rPr>
              <w:t>赛事结束</w:t>
            </w:r>
            <w:r>
              <w:rPr>
                <w:rFonts w:ascii="宋体" w:hAnsi="宋体" w:hint="eastAsia"/>
                <w:szCs w:val="24"/>
              </w:rPr>
              <w:t>前</w:t>
            </w:r>
          </w:p>
        </w:tc>
      </w:tr>
      <w:tr w:rsidR="00AA4CEB" w:rsidRPr="00EC1AE5" w14:paraId="26C62CFD" w14:textId="77777777">
        <w:tc>
          <w:tcPr>
            <w:tcW w:w="3038" w:type="dxa"/>
            <w:vAlign w:val="center"/>
          </w:tcPr>
          <w:p w14:paraId="0498F1A9" w14:textId="77777777" w:rsidR="00AA4CEB" w:rsidRPr="00EC1AE5" w:rsidRDefault="001C3089">
            <w:pPr>
              <w:snapToGrid w:val="0"/>
              <w:spacing w:line="580" w:lineRule="exact"/>
              <w:ind w:firstLineChars="0" w:firstLine="0"/>
              <w:rPr>
                <w:rFonts w:ascii="黑体" w:eastAsia="黑体" w:hAnsi="黑体"/>
                <w:sz w:val="32"/>
                <w:szCs w:val="32"/>
              </w:rPr>
            </w:pPr>
            <w:r w:rsidRPr="00EC1AE5">
              <w:rPr>
                <w:rFonts w:ascii="宋体" w:hAnsi="宋体" w:cs="Arial" w:hint="eastAsia"/>
                <w:szCs w:val="24"/>
                <w:shd w:val="clear" w:color="auto" w:fill="FFFFFF"/>
              </w:rPr>
              <w:t>3.决赛命题规则</w:t>
            </w:r>
          </w:p>
        </w:tc>
        <w:tc>
          <w:tcPr>
            <w:tcW w:w="4583" w:type="dxa"/>
            <w:vAlign w:val="center"/>
          </w:tcPr>
          <w:p w14:paraId="7A7B8841" w14:textId="77777777" w:rsidR="00AA4CEB" w:rsidRPr="00EC1AE5" w:rsidRDefault="001C3089">
            <w:pPr>
              <w:snapToGrid w:val="0"/>
              <w:spacing w:line="580" w:lineRule="exact"/>
              <w:ind w:firstLineChars="0" w:firstLine="0"/>
              <w:rPr>
                <w:rFonts w:ascii="宋体" w:hAnsi="宋体"/>
                <w:szCs w:val="24"/>
              </w:rPr>
            </w:pPr>
            <w:r w:rsidRPr="00EC1AE5">
              <w:rPr>
                <w:rFonts w:ascii="宋体" w:hAnsi="宋体" w:hint="eastAsia"/>
                <w:szCs w:val="24"/>
              </w:rPr>
              <w:t>须按命题方向和要求，分别面向中学组和大学组学生，完整呈现命题内容，包含但不限于命题背景、命题内容、考查目标、比赛规则、评审标准、比赛和彩排流程等，以及相关附件。命题规则须经项目组专家团队审议确定。</w:t>
            </w:r>
          </w:p>
        </w:tc>
        <w:tc>
          <w:tcPr>
            <w:tcW w:w="1495" w:type="dxa"/>
          </w:tcPr>
          <w:p w14:paraId="702717BA" w14:textId="77777777" w:rsidR="00AA4CEB" w:rsidRPr="00EC1AE5" w:rsidRDefault="00472DAF">
            <w:pPr>
              <w:snapToGrid w:val="0"/>
              <w:spacing w:line="580" w:lineRule="exact"/>
              <w:ind w:firstLineChars="0" w:firstLine="0"/>
              <w:rPr>
                <w:rFonts w:ascii="宋体" w:hAnsi="宋体"/>
                <w:szCs w:val="24"/>
              </w:rPr>
            </w:pPr>
            <w:r>
              <w:rPr>
                <w:rFonts w:ascii="宋体" w:hAnsi="宋体" w:hint="eastAsia"/>
                <w:szCs w:val="24"/>
              </w:rPr>
              <w:t>6</w:t>
            </w:r>
            <w:r w:rsidR="001C3089" w:rsidRPr="00EC1AE5">
              <w:rPr>
                <w:rFonts w:ascii="宋体" w:hAnsi="宋体" w:hint="eastAsia"/>
                <w:szCs w:val="24"/>
              </w:rPr>
              <w:t>月</w:t>
            </w:r>
            <w:r>
              <w:rPr>
                <w:rFonts w:ascii="宋体" w:hAnsi="宋体" w:hint="eastAsia"/>
                <w:szCs w:val="24"/>
              </w:rPr>
              <w:t>15</w:t>
            </w:r>
            <w:r w:rsidR="001C3089" w:rsidRPr="00EC1AE5">
              <w:rPr>
                <w:rFonts w:ascii="宋体" w:hAnsi="宋体" w:hint="eastAsia"/>
                <w:szCs w:val="24"/>
              </w:rPr>
              <w:t>日前</w:t>
            </w:r>
          </w:p>
        </w:tc>
      </w:tr>
      <w:tr w:rsidR="00AA4CEB" w:rsidRPr="00EC1AE5" w14:paraId="154178A8" w14:textId="77777777">
        <w:tc>
          <w:tcPr>
            <w:tcW w:w="3038" w:type="dxa"/>
            <w:vAlign w:val="center"/>
          </w:tcPr>
          <w:p w14:paraId="1BB8A77A" w14:textId="77777777" w:rsidR="00AA4CEB" w:rsidRPr="00EC1AE5" w:rsidRDefault="001C3089">
            <w:pPr>
              <w:snapToGrid w:val="0"/>
              <w:spacing w:line="580" w:lineRule="exact"/>
              <w:ind w:firstLineChars="0" w:firstLine="0"/>
              <w:rPr>
                <w:rFonts w:ascii="宋体" w:hAnsi="宋体" w:cs="Arial"/>
                <w:szCs w:val="24"/>
                <w:shd w:val="clear" w:color="auto" w:fill="FFFFFF"/>
              </w:rPr>
            </w:pPr>
            <w:r w:rsidRPr="00EC1AE5">
              <w:rPr>
                <w:rFonts w:ascii="宋体" w:hAnsi="宋体" w:cs="Arial" w:hint="eastAsia"/>
                <w:szCs w:val="24"/>
                <w:shd w:val="clear" w:color="auto" w:fill="FFFFFF"/>
              </w:rPr>
              <w:t>4.评审方案</w:t>
            </w:r>
          </w:p>
        </w:tc>
        <w:tc>
          <w:tcPr>
            <w:tcW w:w="4583" w:type="dxa"/>
            <w:vAlign w:val="center"/>
          </w:tcPr>
          <w:p w14:paraId="15FDA454" w14:textId="77777777" w:rsidR="00AA4CEB" w:rsidRPr="00EC1AE5" w:rsidRDefault="001C3089">
            <w:pPr>
              <w:snapToGrid w:val="0"/>
              <w:spacing w:line="580" w:lineRule="exact"/>
              <w:ind w:firstLineChars="0" w:firstLine="0"/>
              <w:rPr>
                <w:rFonts w:ascii="宋体" w:hAnsi="宋体" w:cs="Arial"/>
                <w:szCs w:val="24"/>
                <w:shd w:val="clear" w:color="auto" w:fill="FFFFFF"/>
              </w:rPr>
            </w:pPr>
            <w:r w:rsidRPr="00EC1AE5">
              <w:rPr>
                <w:rFonts w:ascii="宋体" w:hAnsi="宋体" w:cs="Arial" w:hint="eastAsia"/>
                <w:szCs w:val="24"/>
                <w:shd w:val="clear" w:color="auto" w:fill="FFFFFF"/>
              </w:rPr>
              <w:t>须按命题规则，形成决赛预评审方案和评审方案，包含但不限于详细评审标准（含专项奖评审标准）和评审原则，协助推荐评审专家。</w:t>
            </w:r>
          </w:p>
        </w:tc>
        <w:tc>
          <w:tcPr>
            <w:tcW w:w="1495" w:type="dxa"/>
          </w:tcPr>
          <w:p w14:paraId="3E95D60D" w14:textId="77777777" w:rsidR="00AA4CEB" w:rsidRPr="00EC1AE5" w:rsidRDefault="001C3089">
            <w:pPr>
              <w:snapToGrid w:val="0"/>
              <w:spacing w:line="580" w:lineRule="exact"/>
              <w:ind w:firstLineChars="0" w:firstLine="0"/>
              <w:rPr>
                <w:rFonts w:ascii="宋体" w:hAnsi="宋体" w:cs="Arial"/>
                <w:szCs w:val="24"/>
                <w:shd w:val="clear" w:color="auto" w:fill="FFFFFF"/>
              </w:rPr>
            </w:pPr>
            <w:r w:rsidRPr="00EC1AE5">
              <w:rPr>
                <w:rFonts w:ascii="宋体" w:hAnsi="宋体" w:cs="Arial" w:hint="eastAsia"/>
                <w:szCs w:val="24"/>
                <w:shd w:val="clear" w:color="auto" w:fill="FFFFFF"/>
              </w:rPr>
              <w:t>6月15日前</w:t>
            </w:r>
          </w:p>
        </w:tc>
      </w:tr>
      <w:tr w:rsidR="00AA4CEB" w:rsidRPr="00EC1AE5" w14:paraId="436D4D12" w14:textId="77777777">
        <w:tc>
          <w:tcPr>
            <w:tcW w:w="3038" w:type="dxa"/>
            <w:vAlign w:val="center"/>
          </w:tcPr>
          <w:p w14:paraId="0BBE86E6" w14:textId="77777777" w:rsidR="00AA4CEB" w:rsidRPr="00EC1AE5" w:rsidRDefault="006841EF">
            <w:pPr>
              <w:snapToGrid w:val="0"/>
              <w:spacing w:line="580" w:lineRule="exact"/>
              <w:ind w:firstLineChars="0" w:firstLine="0"/>
              <w:rPr>
                <w:rFonts w:ascii="宋体" w:hAnsi="宋体" w:cs="Arial"/>
                <w:szCs w:val="24"/>
                <w:shd w:val="clear" w:color="auto" w:fill="FFFFFF"/>
              </w:rPr>
            </w:pPr>
            <w:r w:rsidRPr="00EC1AE5">
              <w:rPr>
                <w:rFonts w:ascii="宋体" w:hAnsi="宋体" w:cs="Arial" w:hint="eastAsia"/>
                <w:szCs w:val="24"/>
                <w:shd w:val="clear" w:color="auto" w:fill="FFFFFF"/>
              </w:rPr>
              <w:t>5</w:t>
            </w:r>
            <w:r w:rsidR="001C3089" w:rsidRPr="00EC1AE5">
              <w:rPr>
                <w:rFonts w:ascii="宋体" w:hAnsi="宋体" w:cs="Arial" w:hint="eastAsia"/>
                <w:szCs w:val="24"/>
                <w:shd w:val="clear" w:color="auto" w:fill="FFFFFF"/>
              </w:rPr>
              <w:t>.指导评审</w:t>
            </w:r>
          </w:p>
        </w:tc>
        <w:tc>
          <w:tcPr>
            <w:tcW w:w="4583" w:type="dxa"/>
            <w:vAlign w:val="center"/>
          </w:tcPr>
          <w:p w14:paraId="2749CC12" w14:textId="77777777" w:rsidR="00AA4CEB" w:rsidRPr="00EC1AE5" w:rsidRDefault="001C3089">
            <w:pPr>
              <w:snapToGrid w:val="0"/>
              <w:spacing w:line="580" w:lineRule="exact"/>
              <w:ind w:firstLineChars="0" w:firstLine="0"/>
              <w:rPr>
                <w:rFonts w:ascii="宋体" w:hAnsi="宋体" w:cs="Arial"/>
                <w:szCs w:val="24"/>
                <w:shd w:val="clear" w:color="auto" w:fill="FFFFFF"/>
              </w:rPr>
            </w:pPr>
            <w:r w:rsidRPr="00EC1AE5">
              <w:rPr>
                <w:rFonts w:ascii="宋体" w:hAnsi="宋体" w:cs="Arial" w:hint="eastAsia"/>
                <w:szCs w:val="24"/>
                <w:shd w:val="clear" w:color="auto" w:fill="FFFFFF"/>
              </w:rPr>
              <w:t>按照评审方案，指导评审组开展评审工作，保障决赛公平公正。</w:t>
            </w:r>
          </w:p>
        </w:tc>
        <w:tc>
          <w:tcPr>
            <w:tcW w:w="1495" w:type="dxa"/>
          </w:tcPr>
          <w:p w14:paraId="55268FF3" w14:textId="77777777" w:rsidR="00AA4CEB" w:rsidRPr="00EC1AE5" w:rsidRDefault="003A2DF7">
            <w:pPr>
              <w:snapToGrid w:val="0"/>
              <w:spacing w:line="580" w:lineRule="exact"/>
              <w:ind w:firstLineChars="0" w:firstLine="0"/>
              <w:rPr>
                <w:rFonts w:ascii="宋体" w:hAnsi="宋体" w:cs="Arial"/>
                <w:szCs w:val="24"/>
                <w:shd w:val="clear" w:color="auto" w:fill="FFFFFF"/>
              </w:rPr>
            </w:pPr>
            <w:r>
              <w:rPr>
                <w:rFonts w:ascii="宋体" w:hAnsi="宋体" w:hint="eastAsia"/>
                <w:szCs w:val="24"/>
              </w:rPr>
              <w:t>整体</w:t>
            </w:r>
            <w:r w:rsidRPr="003A2DF7">
              <w:rPr>
                <w:rFonts w:ascii="宋体" w:hAnsi="宋体" w:hint="eastAsia"/>
                <w:szCs w:val="24"/>
              </w:rPr>
              <w:t>赛事结束</w:t>
            </w:r>
            <w:r>
              <w:rPr>
                <w:rFonts w:ascii="宋体" w:hAnsi="宋体" w:hint="eastAsia"/>
                <w:szCs w:val="24"/>
              </w:rPr>
              <w:t>前</w:t>
            </w:r>
          </w:p>
        </w:tc>
      </w:tr>
      <w:tr w:rsidR="00AA4CEB" w:rsidRPr="00EC1AE5" w14:paraId="7681DF4D" w14:textId="77777777">
        <w:tc>
          <w:tcPr>
            <w:tcW w:w="3038" w:type="dxa"/>
          </w:tcPr>
          <w:p w14:paraId="533285AD" w14:textId="77777777" w:rsidR="00AA4CEB" w:rsidRPr="00EC1AE5" w:rsidRDefault="006841EF">
            <w:pPr>
              <w:snapToGrid w:val="0"/>
              <w:spacing w:line="580" w:lineRule="exact"/>
              <w:ind w:firstLineChars="0" w:firstLine="0"/>
              <w:rPr>
                <w:rFonts w:ascii="宋体" w:hAnsi="宋体" w:cs="Arial"/>
                <w:szCs w:val="24"/>
                <w:shd w:val="clear" w:color="auto" w:fill="FFFFFF"/>
              </w:rPr>
            </w:pPr>
            <w:r w:rsidRPr="00EC1AE5">
              <w:rPr>
                <w:rFonts w:ascii="宋体" w:hAnsi="宋体" w:cs="Arial" w:hint="eastAsia"/>
                <w:szCs w:val="24"/>
                <w:shd w:val="clear" w:color="auto" w:fill="FFFFFF"/>
              </w:rPr>
              <w:t>6</w:t>
            </w:r>
            <w:r w:rsidR="001C3089" w:rsidRPr="00EC1AE5">
              <w:rPr>
                <w:rFonts w:ascii="宋体" w:hAnsi="宋体" w:cs="Arial" w:hint="eastAsia"/>
                <w:szCs w:val="24"/>
                <w:shd w:val="clear" w:color="auto" w:fill="FFFFFF"/>
              </w:rPr>
              <w:t>.专家团队</w:t>
            </w:r>
          </w:p>
        </w:tc>
        <w:tc>
          <w:tcPr>
            <w:tcW w:w="4583" w:type="dxa"/>
          </w:tcPr>
          <w:p w14:paraId="543F2B64" w14:textId="77777777" w:rsidR="00AA4CEB" w:rsidRPr="00EC1AE5" w:rsidRDefault="001C3089" w:rsidP="00AC1BF7">
            <w:pPr>
              <w:snapToGrid w:val="0"/>
              <w:spacing w:line="580" w:lineRule="exact"/>
              <w:ind w:firstLineChars="0" w:firstLine="0"/>
              <w:rPr>
                <w:rFonts w:ascii="宋体" w:hAnsi="宋体" w:cs="Arial"/>
                <w:szCs w:val="24"/>
                <w:shd w:val="clear" w:color="auto" w:fill="FFFFFF"/>
              </w:rPr>
            </w:pPr>
            <w:r w:rsidRPr="00EC1AE5">
              <w:rPr>
                <w:rFonts w:ascii="宋体" w:hAnsi="宋体" w:cs="Arial" w:hint="eastAsia"/>
                <w:szCs w:val="24"/>
                <w:shd w:val="clear" w:color="auto" w:fill="FFFFFF"/>
              </w:rPr>
              <w:t>组建专家团队，</w:t>
            </w:r>
            <w:r w:rsidRPr="00EC1AE5">
              <w:rPr>
                <w:rFonts w:ascii="宋体" w:hAnsi="宋体" w:hint="eastAsia"/>
                <w:szCs w:val="24"/>
              </w:rPr>
              <w:t>包含命题相关专业及科普教育和传播相关方向高级（含副高级和正高级）职称专家不少于6人</w:t>
            </w:r>
            <w:r w:rsidRPr="00EC1AE5">
              <w:rPr>
                <w:rFonts w:ascii="宋体" w:hAnsi="宋体" w:cs="Arial" w:hint="eastAsia"/>
                <w:szCs w:val="24"/>
                <w:shd w:val="clear" w:color="auto" w:fill="FFFFFF"/>
              </w:rPr>
              <w:t>；须组织专家开展论证和审议命题等。</w:t>
            </w:r>
          </w:p>
        </w:tc>
        <w:tc>
          <w:tcPr>
            <w:tcW w:w="1495" w:type="dxa"/>
          </w:tcPr>
          <w:p w14:paraId="16708A99" w14:textId="77777777" w:rsidR="00AA4CEB" w:rsidRPr="00EC1AE5" w:rsidRDefault="00472DAF">
            <w:pPr>
              <w:snapToGrid w:val="0"/>
              <w:spacing w:line="580" w:lineRule="exact"/>
              <w:ind w:firstLineChars="0" w:firstLine="0"/>
              <w:rPr>
                <w:rFonts w:ascii="宋体" w:hAnsi="宋体" w:cs="Arial"/>
                <w:szCs w:val="24"/>
                <w:shd w:val="clear" w:color="auto" w:fill="FFFFFF"/>
              </w:rPr>
            </w:pPr>
            <w:r>
              <w:rPr>
                <w:rFonts w:ascii="宋体" w:hAnsi="宋体" w:cs="Arial" w:hint="eastAsia"/>
                <w:szCs w:val="24"/>
                <w:shd w:val="clear" w:color="auto" w:fill="FFFFFF"/>
              </w:rPr>
              <w:t>6</w:t>
            </w:r>
            <w:r w:rsidR="001C3089" w:rsidRPr="00EC1AE5">
              <w:rPr>
                <w:rFonts w:ascii="宋体" w:hAnsi="宋体" w:cs="Arial" w:hint="eastAsia"/>
                <w:szCs w:val="24"/>
                <w:shd w:val="clear" w:color="auto" w:fill="FFFFFF"/>
              </w:rPr>
              <w:t>月1</w:t>
            </w:r>
            <w:r>
              <w:rPr>
                <w:rFonts w:ascii="宋体" w:hAnsi="宋体" w:cs="Arial" w:hint="eastAsia"/>
                <w:szCs w:val="24"/>
                <w:shd w:val="clear" w:color="auto" w:fill="FFFFFF"/>
              </w:rPr>
              <w:t>5</w:t>
            </w:r>
            <w:r w:rsidR="001C3089" w:rsidRPr="00EC1AE5">
              <w:rPr>
                <w:rFonts w:ascii="宋体" w:hAnsi="宋体" w:cs="Arial" w:hint="eastAsia"/>
                <w:szCs w:val="24"/>
                <w:shd w:val="clear" w:color="auto" w:fill="FFFFFF"/>
              </w:rPr>
              <w:t>日前</w:t>
            </w:r>
          </w:p>
        </w:tc>
      </w:tr>
    </w:tbl>
    <w:p w14:paraId="6F60975D" w14:textId="77777777" w:rsidR="00AA4CEB" w:rsidRPr="00EC1AE5" w:rsidRDefault="001C3089" w:rsidP="00F92011">
      <w:pPr>
        <w:snapToGrid w:val="0"/>
        <w:spacing w:line="580" w:lineRule="exact"/>
        <w:ind w:firstLine="693"/>
        <w:rPr>
          <w:rFonts w:ascii="黑体" w:eastAsia="黑体" w:hAnsi="黑体"/>
          <w:sz w:val="32"/>
          <w:szCs w:val="32"/>
        </w:rPr>
      </w:pPr>
      <w:r w:rsidRPr="00EC1AE5">
        <w:rPr>
          <w:rFonts w:ascii="楷体_GB2312" w:eastAsia="楷体_GB2312" w:hAnsi="宋体" w:hint="eastAsia"/>
          <w:b/>
          <w:sz w:val="32"/>
          <w:szCs w:val="32"/>
        </w:rPr>
        <w:t>（二）科普实验单元</w:t>
      </w:r>
    </w:p>
    <w:p w14:paraId="679BB781" w14:textId="77777777" w:rsidR="00AA4CEB" w:rsidRPr="00EC1AE5" w:rsidRDefault="001C3089">
      <w:pPr>
        <w:snapToGrid w:val="0"/>
        <w:spacing w:line="580" w:lineRule="exact"/>
        <w:ind w:firstLine="640"/>
        <w:rPr>
          <w:rFonts w:ascii="仿宋_GB2312" w:eastAsia="仿宋_GB2312" w:hAnsi="宋体"/>
          <w:sz w:val="32"/>
          <w:szCs w:val="32"/>
        </w:rPr>
      </w:pPr>
      <w:r w:rsidRPr="00EC1AE5">
        <w:rPr>
          <w:rFonts w:ascii="仿宋_GB2312" w:eastAsia="仿宋_GB2312" w:hAnsi="宋体" w:hint="eastAsia"/>
          <w:sz w:val="32"/>
          <w:szCs w:val="32"/>
        </w:rPr>
        <w:t>主要任务为科普实验单元未来太空车的赛事交流和赛区指</w:t>
      </w:r>
      <w:r w:rsidRPr="00EC1AE5">
        <w:rPr>
          <w:rFonts w:ascii="仿宋_GB2312" w:eastAsia="仿宋_GB2312" w:hAnsi="宋体" w:hint="eastAsia"/>
          <w:sz w:val="32"/>
          <w:szCs w:val="32"/>
        </w:rPr>
        <w:lastRenderedPageBreak/>
        <w:t>导、决赛命题规则和评分方案、专家团队等。详细任务要求如下：</w:t>
      </w:r>
    </w:p>
    <w:tbl>
      <w:tblPr>
        <w:tblStyle w:val="afffffa"/>
        <w:tblW w:w="0" w:type="auto"/>
        <w:tblLook w:val="04A0" w:firstRow="1" w:lastRow="0" w:firstColumn="1" w:lastColumn="0" w:noHBand="0" w:noVBand="1"/>
      </w:tblPr>
      <w:tblGrid>
        <w:gridCol w:w="3038"/>
        <w:gridCol w:w="4583"/>
        <w:gridCol w:w="1495"/>
      </w:tblGrid>
      <w:tr w:rsidR="00AA4CEB" w:rsidRPr="00EC1AE5" w14:paraId="43426683" w14:textId="77777777">
        <w:tc>
          <w:tcPr>
            <w:tcW w:w="3038" w:type="dxa"/>
            <w:vAlign w:val="center"/>
          </w:tcPr>
          <w:p w14:paraId="5BDBBF48" w14:textId="77777777" w:rsidR="00AA4CEB" w:rsidRPr="00EC1AE5" w:rsidRDefault="001C3089">
            <w:pPr>
              <w:snapToGrid w:val="0"/>
              <w:spacing w:line="580" w:lineRule="exact"/>
              <w:ind w:firstLineChars="0" w:firstLine="0"/>
              <w:jc w:val="center"/>
              <w:rPr>
                <w:rFonts w:ascii="宋体" w:hAnsi="宋体" w:cs="Arial"/>
                <w:b/>
                <w:szCs w:val="24"/>
                <w:shd w:val="clear" w:color="auto" w:fill="FFFFFF"/>
              </w:rPr>
            </w:pPr>
            <w:r w:rsidRPr="00EC1AE5">
              <w:rPr>
                <w:rFonts w:ascii="宋体" w:hAnsi="宋体" w:cs="Arial" w:hint="eastAsia"/>
                <w:b/>
                <w:szCs w:val="24"/>
                <w:shd w:val="clear" w:color="auto" w:fill="FFFFFF"/>
              </w:rPr>
              <w:t>项目任务</w:t>
            </w:r>
          </w:p>
        </w:tc>
        <w:tc>
          <w:tcPr>
            <w:tcW w:w="4583" w:type="dxa"/>
            <w:vAlign w:val="center"/>
          </w:tcPr>
          <w:p w14:paraId="18460AD2" w14:textId="77777777" w:rsidR="00AA4CEB" w:rsidRPr="00EC1AE5" w:rsidRDefault="001C3089">
            <w:pPr>
              <w:snapToGrid w:val="0"/>
              <w:spacing w:line="580" w:lineRule="exact"/>
              <w:ind w:firstLineChars="0" w:firstLine="0"/>
              <w:jc w:val="center"/>
              <w:rPr>
                <w:rFonts w:ascii="宋体" w:hAnsi="宋体" w:cs="Arial"/>
                <w:b/>
                <w:szCs w:val="24"/>
                <w:shd w:val="clear" w:color="auto" w:fill="FFFFFF"/>
              </w:rPr>
            </w:pPr>
            <w:r w:rsidRPr="00EC1AE5">
              <w:rPr>
                <w:rFonts w:ascii="宋体" w:hAnsi="宋体" w:cs="Arial" w:hint="eastAsia"/>
                <w:b/>
                <w:szCs w:val="24"/>
                <w:shd w:val="clear" w:color="auto" w:fill="FFFFFF"/>
              </w:rPr>
              <w:t>内容需求</w:t>
            </w:r>
          </w:p>
        </w:tc>
        <w:tc>
          <w:tcPr>
            <w:tcW w:w="1495" w:type="dxa"/>
          </w:tcPr>
          <w:p w14:paraId="5219CFB6" w14:textId="77777777" w:rsidR="00AA4CEB" w:rsidRPr="00EC1AE5" w:rsidRDefault="001C3089">
            <w:pPr>
              <w:snapToGrid w:val="0"/>
              <w:spacing w:line="580" w:lineRule="exact"/>
              <w:ind w:firstLineChars="0" w:firstLine="0"/>
              <w:jc w:val="center"/>
              <w:rPr>
                <w:rFonts w:ascii="宋体" w:hAnsi="宋体" w:cs="Arial"/>
                <w:b/>
                <w:szCs w:val="24"/>
                <w:shd w:val="clear" w:color="auto" w:fill="FFFFFF"/>
              </w:rPr>
            </w:pPr>
            <w:r w:rsidRPr="00EC1AE5">
              <w:rPr>
                <w:rFonts w:ascii="宋体" w:hAnsi="宋体" w:cs="Arial" w:hint="eastAsia"/>
                <w:b/>
                <w:szCs w:val="24"/>
                <w:shd w:val="clear" w:color="auto" w:fill="FFFFFF"/>
              </w:rPr>
              <w:t>时间</w:t>
            </w:r>
          </w:p>
        </w:tc>
      </w:tr>
      <w:tr w:rsidR="00EC1AE5" w:rsidRPr="00EC1AE5" w14:paraId="4BF62F06" w14:textId="77777777">
        <w:tc>
          <w:tcPr>
            <w:tcW w:w="3038" w:type="dxa"/>
            <w:vAlign w:val="center"/>
          </w:tcPr>
          <w:p w14:paraId="656390EB" w14:textId="77777777" w:rsidR="00EC1AE5" w:rsidRPr="00EC1AE5" w:rsidRDefault="00EC1AE5">
            <w:pPr>
              <w:snapToGrid w:val="0"/>
              <w:spacing w:line="580" w:lineRule="exact"/>
              <w:ind w:firstLineChars="0" w:firstLine="0"/>
              <w:rPr>
                <w:rFonts w:ascii="宋体" w:hAnsi="宋体" w:cs="Arial"/>
                <w:szCs w:val="24"/>
                <w:shd w:val="clear" w:color="auto" w:fill="FFFFFF"/>
              </w:rPr>
            </w:pPr>
            <w:r w:rsidRPr="00EC1AE5">
              <w:rPr>
                <w:rFonts w:ascii="宋体" w:hAnsi="宋体" w:cs="Arial" w:hint="eastAsia"/>
                <w:szCs w:val="24"/>
                <w:shd w:val="clear" w:color="auto" w:fill="FFFFFF"/>
              </w:rPr>
              <w:t>1.赛区指导</w:t>
            </w:r>
          </w:p>
        </w:tc>
        <w:tc>
          <w:tcPr>
            <w:tcW w:w="4583" w:type="dxa"/>
            <w:vAlign w:val="center"/>
          </w:tcPr>
          <w:p w14:paraId="37BB85B3" w14:textId="77777777" w:rsidR="00EC1AE5" w:rsidRPr="00EC1AE5" w:rsidRDefault="00EC1AE5">
            <w:pPr>
              <w:snapToGrid w:val="0"/>
              <w:spacing w:line="580" w:lineRule="exact"/>
              <w:ind w:firstLineChars="0" w:firstLine="0"/>
              <w:rPr>
                <w:rFonts w:ascii="宋体" w:hAnsi="宋体" w:cs="Arial"/>
                <w:szCs w:val="24"/>
                <w:shd w:val="clear" w:color="auto" w:fill="FFFFFF"/>
              </w:rPr>
            </w:pPr>
            <w:r w:rsidRPr="00EC1AE5">
              <w:rPr>
                <w:rFonts w:ascii="宋体" w:hAnsi="宋体" w:cs="Arial" w:hint="eastAsia"/>
                <w:szCs w:val="24"/>
                <w:shd w:val="clear" w:color="auto" w:fill="FFFFFF"/>
              </w:rPr>
              <w:t>分赛区初复赛过程中对赛区进行命题指导和答疑。</w:t>
            </w:r>
          </w:p>
        </w:tc>
        <w:tc>
          <w:tcPr>
            <w:tcW w:w="1495" w:type="dxa"/>
          </w:tcPr>
          <w:p w14:paraId="3005074F" w14:textId="77777777" w:rsidR="00EC1AE5" w:rsidRPr="008A0DA5" w:rsidRDefault="00EC1AE5" w:rsidP="00EC1AE5">
            <w:pPr>
              <w:ind w:firstLineChars="0" w:firstLine="0"/>
            </w:pPr>
            <w:r w:rsidRPr="008A0DA5">
              <w:rPr>
                <w:rFonts w:hint="eastAsia"/>
              </w:rPr>
              <w:t>初复赛完成前</w:t>
            </w:r>
          </w:p>
        </w:tc>
      </w:tr>
      <w:tr w:rsidR="00EC1AE5" w:rsidRPr="00EC1AE5" w14:paraId="09A2F1D1" w14:textId="77777777">
        <w:tc>
          <w:tcPr>
            <w:tcW w:w="3038" w:type="dxa"/>
            <w:vAlign w:val="center"/>
          </w:tcPr>
          <w:p w14:paraId="3E76E467" w14:textId="77777777" w:rsidR="00EC1AE5" w:rsidRPr="00EC1AE5" w:rsidRDefault="00EC1AE5">
            <w:pPr>
              <w:snapToGrid w:val="0"/>
              <w:spacing w:line="580" w:lineRule="exact"/>
              <w:ind w:firstLineChars="0" w:firstLine="0"/>
              <w:rPr>
                <w:rFonts w:ascii="宋体" w:hAnsi="宋体" w:cs="Arial"/>
                <w:szCs w:val="24"/>
                <w:shd w:val="clear" w:color="auto" w:fill="FFFFFF"/>
              </w:rPr>
            </w:pPr>
            <w:r w:rsidRPr="00EC1AE5">
              <w:rPr>
                <w:rFonts w:ascii="宋体" w:hAnsi="宋体" w:cs="Arial" w:hint="eastAsia"/>
                <w:szCs w:val="24"/>
                <w:shd w:val="clear" w:color="auto" w:fill="FFFFFF"/>
              </w:rPr>
              <w:t>2.赛事交流</w:t>
            </w:r>
          </w:p>
        </w:tc>
        <w:tc>
          <w:tcPr>
            <w:tcW w:w="4583" w:type="dxa"/>
            <w:vAlign w:val="center"/>
          </w:tcPr>
          <w:p w14:paraId="72251A7B" w14:textId="77777777" w:rsidR="00EC1AE5" w:rsidRPr="00EC1AE5" w:rsidRDefault="00EC1AE5">
            <w:pPr>
              <w:snapToGrid w:val="0"/>
              <w:spacing w:line="580" w:lineRule="exact"/>
              <w:ind w:firstLineChars="0" w:firstLine="0"/>
              <w:rPr>
                <w:rFonts w:ascii="宋体" w:hAnsi="宋体" w:cs="Arial"/>
                <w:szCs w:val="24"/>
                <w:shd w:val="clear" w:color="auto" w:fill="FFFFFF"/>
              </w:rPr>
            </w:pPr>
            <w:r w:rsidRPr="00EC1AE5">
              <w:rPr>
                <w:rFonts w:ascii="宋体" w:hAnsi="宋体" w:cs="Arial" w:hint="eastAsia"/>
                <w:szCs w:val="24"/>
                <w:shd w:val="clear" w:color="auto" w:fill="FFFFFF"/>
              </w:rPr>
              <w:t>配合组委会开展赛事交流活动，包括思维交流、决赛规则交流等。</w:t>
            </w:r>
          </w:p>
        </w:tc>
        <w:tc>
          <w:tcPr>
            <w:tcW w:w="1495" w:type="dxa"/>
          </w:tcPr>
          <w:p w14:paraId="1475E370" w14:textId="77777777" w:rsidR="00EC1AE5" w:rsidRDefault="003A2DF7" w:rsidP="00EC1AE5">
            <w:pPr>
              <w:ind w:firstLineChars="0" w:firstLine="0"/>
            </w:pPr>
            <w:r>
              <w:rPr>
                <w:rFonts w:ascii="宋体" w:hAnsi="宋体" w:hint="eastAsia"/>
                <w:szCs w:val="24"/>
              </w:rPr>
              <w:t>整体</w:t>
            </w:r>
            <w:r w:rsidRPr="003A2DF7">
              <w:rPr>
                <w:rFonts w:ascii="宋体" w:hAnsi="宋体" w:hint="eastAsia"/>
                <w:szCs w:val="24"/>
              </w:rPr>
              <w:t>赛事结束</w:t>
            </w:r>
            <w:r>
              <w:rPr>
                <w:rFonts w:ascii="宋体" w:hAnsi="宋体" w:hint="eastAsia"/>
                <w:szCs w:val="24"/>
              </w:rPr>
              <w:t>前</w:t>
            </w:r>
          </w:p>
        </w:tc>
      </w:tr>
      <w:tr w:rsidR="00AA4CEB" w:rsidRPr="00EC1AE5" w14:paraId="01239559" w14:textId="77777777">
        <w:tc>
          <w:tcPr>
            <w:tcW w:w="3038" w:type="dxa"/>
            <w:vAlign w:val="center"/>
          </w:tcPr>
          <w:p w14:paraId="4B23A642" w14:textId="77777777" w:rsidR="00AA4CEB" w:rsidRPr="00EC1AE5" w:rsidRDefault="001C3089">
            <w:pPr>
              <w:snapToGrid w:val="0"/>
              <w:spacing w:line="580" w:lineRule="exact"/>
              <w:ind w:firstLineChars="0" w:firstLine="0"/>
              <w:rPr>
                <w:rFonts w:ascii="宋体" w:hAnsi="宋体" w:cs="Arial"/>
                <w:szCs w:val="24"/>
                <w:shd w:val="clear" w:color="auto" w:fill="FFFFFF"/>
              </w:rPr>
            </w:pPr>
            <w:r w:rsidRPr="00EC1AE5">
              <w:rPr>
                <w:rFonts w:ascii="宋体" w:hAnsi="宋体" w:cs="Arial" w:hint="eastAsia"/>
                <w:szCs w:val="24"/>
                <w:shd w:val="clear" w:color="auto" w:fill="FFFFFF"/>
              </w:rPr>
              <w:t>3.决赛命题规则</w:t>
            </w:r>
          </w:p>
        </w:tc>
        <w:tc>
          <w:tcPr>
            <w:tcW w:w="4583" w:type="dxa"/>
            <w:vAlign w:val="center"/>
          </w:tcPr>
          <w:p w14:paraId="31AE08D2" w14:textId="77777777" w:rsidR="00AA4CEB" w:rsidRPr="00EC1AE5" w:rsidRDefault="001C3089">
            <w:pPr>
              <w:snapToGrid w:val="0"/>
              <w:spacing w:line="580" w:lineRule="exact"/>
              <w:ind w:firstLineChars="0" w:firstLine="0"/>
              <w:rPr>
                <w:rFonts w:ascii="宋体" w:hAnsi="宋体" w:cs="Arial"/>
                <w:szCs w:val="24"/>
                <w:shd w:val="clear" w:color="auto" w:fill="FFFFFF"/>
              </w:rPr>
            </w:pPr>
            <w:r w:rsidRPr="00EC1AE5">
              <w:rPr>
                <w:rFonts w:ascii="宋体" w:hAnsi="宋体" w:cs="Arial" w:hint="eastAsia"/>
                <w:szCs w:val="24"/>
                <w:shd w:val="clear" w:color="auto" w:fill="FFFFFF"/>
              </w:rPr>
              <w:t>须按甲方命题方向和要求，面向中学组学生，完整呈现命题内容，包含但不限于命题背景、命题内容、考查目标、比赛规则、评分标准、比赛和彩排流程等，以及相关附件。命题规则须经项目组专家团队审议确定。</w:t>
            </w:r>
          </w:p>
        </w:tc>
        <w:tc>
          <w:tcPr>
            <w:tcW w:w="1495" w:type="dxa"/>
          </w:tcPr>
          <w:p w14:paraId="7C9527C4" w14:textId="77777777" w:rsidR="00AA4CEB" w:rsidRPr="00EC1AE5" w:rsidRDefault="00472DAF">
            <w:pPr>
              <w:snapToGrid w:val="0"/>
              <w:spacing w:line="580" w:lineRule="exact"/>
              <w:ind w:firstLineChars="0" w:firstLine="0"/>
              <w:rPr>
                <w:rFonts w:ascii="宋体" w:hAnsi="宋体" w:cs="Arial"/>
                <w:szCs w:val="24"/>
                <w:shd w:val="clear" w:color="auto" w:fill="FFFFFF"/>
              </w:rPr>
            </w:pPr>
            <w:r>
              <w:rPr>
                <w:rFonts w:ascii="宋体" w:hAnsi="宋体" w:cs="Arial" w:hint="eastAsia"/>
                <w:szCs w:val="24"/>
                <w:shd w:val="clear" w:color="auto" w:fill="FFFFFF"/>
              </w:rPr>
              <w:t>6</w:t>
            </w:r>
            <w:r w:rsidR="001C3089" w:rsidRPr="00EC1AE5">
              <w:rPr>
                <w:rFonts w:ascii="宋体" w:hAnsi="宋体" w:cs="Arial" w:hint="eastAsia"/>
                <w:szCs w:val="24"/>
                <w:shd w:val="clear" w:color="auto" w:fill="FFFFFF"/>
              </w:rPr>
              <w:t>月</w:t>
            </w:r>
            <w:r>
              <w:rPr>
                <w:rFonts w:ascii="宋体" w:hAnsi="宋体" w:cs="Arial" w:hint="eastAsia"/>
                <w:szCs w:val="24"/>
                <w:shd w:val="clear" w:color="auto" w:fill="FFFFFF"/>
              </w:rPr>
              <w:t>15</w:t>
            </w:r>
            <w:r w:rsidR="001C3089" w:rsidRPr="00EC1AE5">
              <w:rPr>
                <w:rFonts w:ascii="宋体" w:hAnsi="宋体" w:cs="Arial" w:hint="eastAsia"/>
                <w:szCs w:val="24"/>
                <w:shd w:val="clear" w:color="auto" w:fill="FFFFFF"/>
              </w:rPr>
              <w:t>日前</w:t>
            </w:r>
          </w:p>
        </w:tc>
      </w:tr>
      <w:tr w:rsidR="00AA4CEB" w:rsidRPr="00EC1AE5" w14:paraId="68C715E4" w14:textId="77777777">
        <w:tc>
          <w:tcPr>
            <w:tcW w:w="3038" w:type="dxa"/>
            <w:vAlign w:val="center"/>
          </w:tcPr>
          <w:p w14:paraId="4D2536A5" w14:textId="77777777" w:rsidR="00AA4CEB" w:rsidRPr="00EC1AE5" w:rsidRDefault="001C3089">
            <w:pPr>
              <w:snapToGrid w:val="0"/>
              <w:spacing w:line="580" w:lineRule="exact"/>
              <w:ind w:firstLineChars="0" w:firstLine="0"/>
              <w:rPr>
                <w:rFonts w:ascii="宋体" w:hAnsi="宋体" w:cs="Arial"/>
                <w:szCs w:val="24"/>
                <w:shd w:val="clear" w:color="auto" w:fill="FFFFFF"/>
              </w:rPr>
            </w:pPr>
            <w:r w:rsidRPr="00EC1AE5">
              <w:rPr>
                <w:rFonts w:ascii="宋体" w:hAnsi="宋体" w:cs="Arial" w:hint="eastAsia"/>
                <w:szCs w:val="24"/>
                <w:shd w:val="clear" w:color="auto" w:fill="FFFFFF"/>
              </w:rPr>
              <w:t>4.评分方案</w:t>
            </w:r>
          </w:p>
        </w:tc>
        <w:tc>
          <w:tcPr>
            <w:tcW w:w="4583" w:type="dxa"/>
            <w:vAlign w:val="center"/>
          </w:tcPr>
          <w:p w14:paraId="27AE4471" w14:textId="77777777" w:rsidR="00AA4CEB" w:rsidRPr="00EC1AE5" w:rsidRDefault="001C3089">
            <w:pPr>
              <w:snapToGrid w:val="0"/>
              <w:spacing w:line="580" w:lineRule="exact"/>
              <w:ind w:firstLineChars="0" w:firstLine="0"/>
              <w:rPr>
                <w:rFonts w:ascii="宋体" w:hAnsi="宋体" w:cs="Arial"/>
                <w:szCs w:val="24"/>
                <w:shd w:val="clear" w:color="auto" w:fill="FFFFFF"/>
              </w:rPr>
            </w:pPr>
            <w:r w:rsidRPr="00EC1AE5">
              <w:rPr>
                <w:rFonts w:ascii="宋体" w:hAnsi="宋体" w:cs="Arial" w:hint="eastAsia"/>
                <w:szCs w:val="24"/>
                <w:shd w:val="clear" w:color="auto" w:fill="FFFFFF"/>
              </w:rPr>
              <w:t>须按命题规则，形成决赛评分方案，包含但不限于详细评分标准和裁判原则，协助推荐裁判专家。</w:t>
            </w:r>
          </w:p>
        </w:tc>
        <w:tc>
          <w:tcPr>
            <w:tcW w:w="1495" w:type="dxa"/>
          </w:tcPr>
          <w:p w14:paraId="63846297" w14:textId="77777777" w:rsidR="00AA4CEB" w:rsidRPr="00EC1AE5" w:rsidRDefault="001C3089">
            <w:pPr>
              <w:snapToGrid w:val="0"/>
              <w:spacing w:line="580" w:lineRule="exact"/>
              <w:ind w:firstLineChars="0" w:firstLine="0"/>
              <w:rPr>
                <w:rFonts w:ascii="宋体" w:hAnsi="宋体" w:cs="Arial"/>
                <w:szCs w:val="24"/>
                <w:shd w:val="clear" w:color="auto" w:fill="FFFFFF"/>
              </w:rPr>
            </w:pPr>
            <w:r w:rsidRPr="00EC1AE5">
              <w:rPr>
                <w:rFonts w:ascii="宋体" w:hAnsi="宋体" w:cs="Arial" w:hint="eastAsia"/>
                <w:szCs w:val="24"/>
                <w:shd w:val="clear" w:color="auto" w:fill="FFFFFF"/>
              </w:rPr>
              <w:t>6月15日前</w:t>
            </w:r>
          </w:p>
        </w:tc>
      </w:tr>
      <w:tr w:rsidR="00AA4CEB" w:rsidRPr="00EC1AE5" w14:paraId="4D7D47EC" w14:textId="77777777">
        <w:tc>
          <w:tcPr>
            <w:tcW w:w="3038" w:type="dxa"/>
            <w:vAlign w:val="center"/>
          </w:tcPr>
          <w:p w14:paraId="389FC044" w14:textId="77777777" w:rsidR="00AA4CEB" w:rsidRPr="00EC1AE5" w:rsidRDefault="006841EF">
            <w:pPr>
              <w:snapToGrid w:val="0"/>
              <w:spacing w:line="580" w:lineRule="exact"/>
              <w:ind w:firstLineChars="0" w:firstLine="0"/>
              <w:rPr>
                <w:rFonts w:ascii="宋体" w:hAnsi="宋体" w:cs="Arial"/>
                <w:szCs w:val="24"/>
                <w:shd w:val="clear" w:color="auto" w:fill="FFFFFF"/>
              </w:rPr>
            </w:pPr>
            <w:r w:rsidRPr="00EC1AE5">
              <w:rPr>
                <w:rFonts w:ascii="宋体" w:hAnsi="宋体" w:cs="Arial" w:hint="eastAsia"/>
                <w:szCs w:val="24"/>
                <w:shd w:val="clear" w:color="auto" w:fill="FFFFFF"/>
              </w:rPr>
              <w:t>5</w:t>
            </w:r>
            <w:r w:rsidR="001C3089" w:rsidRPr="00EC1AE5">
              <w:rPr>
                <w:rFonts w:ascii="宋体" w:hAnsi="宋体" w:cs="Arial" w:hint="eastAsia"/>
                <w:szCs w:val="24"/>
                <w:shd w:val="clear" w:color="auto" w:fill="FFFFFF"/>
              </w:rPr>
              <w:t>.指导评审</w:t>
            </w:r>
          </w:p>
        </w:tc>
        <w:tc>
          <w:tcPr>
            <w:tcW w:w="4583" w:type="dxa"/>
            <w:vAlign w:val="center"/>
          </w:tcPr>
          <w:p w14:paraId="639FD4E1" w14:textId="77777777" w:rsidR="00AA4CEB" w:rsidRPr="00EC1AE5" w:rsidRDefault="001C3089">
            <w:pPr>
              <w:snapToGrid w:val="0"/>
              <w:spacing w:line="580" w:lineRule="exact"/>
              <w:ind w:firstLineChars="0" w:firstLine="0"/>
              <w:rPr>
                <w:rFonts w:ascii="宋体" w:hAnsi="宋体" w:cs="Arial"/>
                <w:szCs w:val="24"/>
                <w:shd w:val="clear" w:color="auto" w:fill="FFFFFF"/>
              </w:rPr>
            </w:pPr>
            <w:r w:rsidRPr="00EC1AE5">
              <w:rPr>
                <w:rFonts w:ascii="宋体" w:hAnsi="宋体" w:cs="Arial" w:hint="eastAsia"/>
                <w:szCs w:val="24"/>
                <w:shd w:val="clear" w:color="auto" w:fill="FFFFFF"/>
              </w:rPr>
              <w:t>按照评审方案，指导裁判组开展评分和裁判工作，保障决赛公平公正。</w:t>
            </w:r>
          </w:p>
        </w:tc>
        <w:tc>
          <w:tcPr>
            <w:tcW w:w="1495" w:type="dxa"/>
          </w:tcPr>
          <w:p w14:paraId="05B6B653" w14:textId="77777777" w:rsidR="00AA4CEB" w:rsidRPr="00EC1AE5" w:rsidRDefault="003A2DF7">
            <w:pPr>
              <w:snapToGrid w:val="0"/>
              <w:spacing w:line="580" w:lineRule="exact"/>
              <w:ind w:firstLineChars="0" w:firstLine="0"/>
              <w:rPr>
                <w:rFonts w:ascii="宋体" w:hAnsi="宋体" w:cs="Arial"/>
                <w:szCs w:val="24"/>
                <w:shd w:val="clear" w:color="auto" w:fill="FFFFFF"/>
              </w:rPr>
            </w:pPr>
            <w:r w:rsidRPr="003A2DF7">
              <w:rPr>
                <w:rFonts w:ascii="宋体" w:hAnsi="宋体" w:cs="Arial" w:hint="eastAsia"/>
                <w:szCs w:val="24"/>
                <w:shd w:val="clear" w:color="auto" w:fill="FFFFFF"/>
              </w:rPr>
              <w:t>整体赛事结束前</w:t>
            </w:r>
          </w:p>
        </w:tc>
      </w:tr>
      <w:tr w:rsidR="00AA4CEB" w:rsidRPr="00EC1AE5" w14:paraId="12655523" w14:textId="77777777">
        <w:tc>
          <w:tcPr>
            <w:tcW w:w="3038" w:type="dxa"/>
          </w:tcPr>
          <w:p w14:paraId="5A3D044C" w14:textId="77777777" w:rsidR="00AA4CEB" w:rsidRPr="00EC1AE5" w:rsidRDefault="006841EF">
            <w:pPr>
              <w:snapToGrid w:val="0"/>
              <w:spacing w:line="580" w:lineRule="exact"/>
              <w:ind w:firstLineChars="0" w:firstLine="0"/>
              <w:rPr>
                <w:rFonts w:ascii="宋体" w:hAnsi="宋体" w:cs="Arial"/>
                <w:szCs w:val="24"/>
                <w:shd w:val="clear" w:color="auto" w:fill="FFFFFF"/>
              </w:rPr>
            </w:pPr>
            <w:r w:rsidRPr="00EC1AE5">
              <w:rPr>
                <w:rFonts w:ascii="宋体" w:hAnsi="宋体" w:cs="Arial" w:hint="eastAsia"/>
                <w:szCs w:val="24"/>
                <w:shd w:val="clear" w:color="auto" w:fill="FFFFFF"/>
              </w:rPr>
              <w:t>6</w:t>
            </w:r>
            <w:r w:rsidR="001C3089" w:rsidRPr="00EC1AE5">
              <w:rPr>
                <w:rFonts w:ascii="宋体" w:hAnsi="宋体" w:cs="Arial" w:hint="eastAsia"/>
                <w:szCs w:val="24"/>
                <w:shd w:val="clear" w:color="auto" w:fill="FFFFFF"/>
              </w:rPr>
              <w:t>.专家团队</w:t>
            </w:r>
          </w:p>
        </w:tc>
        <w:tc>
          <w:tcPr>
            <w:tcW w:w="4583" w:type="dxa"/>
          </w:tcPr>
          <w:p w14:paraId="71DAB019" w14:textId="77777777" w:rsidR="00AA4CEB" w:rsidRPr="00EC1AE5" w:rsidRDefault="001C3089">
            <w:pPr>
              <w:snapToGrid w:val="0"/>
              <w:spacing w:line="580" w:lineRule="exact"/>
              <w:ind w:firstLineChars="0" w:firstLine="0"/>
              <w:rPr>
                <w:rFonts w:ascii="宋体" w:hAnsi="宋体" w:cs="Arial"/>
                <w:szCs w:val="24"/>
                <w:shd w:val="clear" w:color="auto" w:fill="FFFFFF"/>
              </w:rPr>
            </w:pPr>
            <w:r w:rsidRPr="00EC1AE5">
              <w:rPr>
                <w:rFonts w:ascii="宋体" w:hAnsi="宋体" w:cs="Arial" w:hint="eastAsia"/>
                <w:szCs w:val="24"/>
                <w:shd w:val="clear" w:color="auto" w:fill="FFFFFF"/>
              </w:rPr>
              <w:t>组建专家团队，</w:t>
            </w:r>
            <w:r w:rsidRPr="003A2DF7">
              <w:rPr>
                <w:rFonts w:ascii="宋体" w:hAnsi="宋体" w:cs="Arial" w:hint="eastAsia"/>
                <w:szCs w:val="24"/>
                <w:shd w:val="clear" w:color="auto" w:fill="FFFFFF"/>
              </w:rPr>
              <w:t>包含命题相关专业及科普教育和传播相关方向高级（含副高级和正高级）职称专家不少于</w:t>
            </w:r>
            <w:r w:rsidRPr="00EC1AE5">
              <w:rPr>
                <w:rFonts w:ascii="宋体" w:hAnsi="宋体" w:cs="Arial" w:hint="eastAsia"/>
                <w:szCs w:val="24"/>
                <w:shd w:val="clear" w:color="auto" w:fill="FFFFFF"/>
              </w:rPr>
              <w:t>4人；须组织专家开展论证和审议命题等。</w:t>
            </w:r>
          </w:p>
        </w:tc>
        <w:tc>
          <w:tcPr>
            <w:tcW w:w="1495" w:type="dxa"/>
          </w:tcPr>
          <w:p w14:paraId="6DA29CC6" w14:textId="77777777" w:rsidR="00AA4CEB" w:rsidRPr="00EC1AE5" w:rsidRDefault="00472DAF">
            <w:pPr>
              <w:snapToGrid w:val="0"/>
              <w:spacing w:line="580" w:lineRule="exact"/>
              <w:ind w:firstLineChars="0" w:firstLine="0"/>
              <w:rPr>
                <w:rFonts w:ascii="宋体" w:hAnsi="宋体" w:cs="Arial"/>
                <w:szCs w:val="24"/>
                <w:shd w:val="clear" w:color="auto" w:fill="FFFFFF"/>
              </w:rPr>
            </w:pPr>
            <w:r>
              <w:rPr>
                <w:rFonts w:ascii="宋体" w:hAnsi="宋体" w:cs="Arial" w:hint="eastAsia"/>
                <w:szCs w:val="24"/>
                <w:shd w:val="clear" w:color="auto" w:fill="FFFFFF"/>
              </w:rPr>
              <w:t>6</w:t>
            </w:r>
            <w:r w:rsidR="001C3089" w:rsidRPr="00EC1AE5">
              <w:rPr>
                <w:rFonts w:ascii="宋体" w:hAnsi="宋体" w:cs="Arial" w:hint="eastAsia"/>
                <w:szCs w:val="24"/>
                <w:shd w:val="clear" w:color="auto" w:fill="FFFFFF"/>
              </w:rPr>
              <w:t>月</w:t>
            </w:r>
            <w:r>
              <w:rPr>
                <w:rFonts w:ascii="宋体" w:hAnsi="宋体" w:cs="Arial" w:hint="eastAsia"/>
                <w:szCs w:val="24"/>
                <w:shd w:val="clear" w:color="auto" w:fill="FFFFFF"/>
              </w:rPr>
              <w:t>15</w:t>
            </w:r>
            <w:r w:rsidR="001C3089" w:rsidRPr="00EC1AE5">
              <w:rPr>
                <w:rFonts w:ascii="宋体" w:hAnsi="宋体" w:cs="Arial" w:hint="eastAsia"/>
                <w:szCs w:val="24"/>
                <w:shd w:val="clear" w:color="auto" w:fill="FFFFFF"/>
              </w:rPr>
              <w:t>日前</w:t>
            </w:r>
          </w:p>
        </w:tc>
      </w:tr>
    </w:tbl>
    <w:p w14:paraId="547FE745" w14:textId="77777777" w:rsidR="00AA4CEB" w:rsidRPr="00EC1AE5" w:rsidRDefault="001C3089">
      <w:pPr>
        <w:snapToGrid w:val="0"/>
        <w:spacing w:line="580" w:lineRule="exact"/>
        <w:ind w:firstLine="640"/>
        <w:rPr>
          <w:rFonts w:ascii="黑体" w:eastAsia="黑体" w:hAnsi="黑体"/>
          <w:sz w:val="32"/>
          <w:szCs w:val="32"/>
        </w:rPr>
      </w:pPr>
      <w:r w:rsidRPr="00EC1AE5">
        <w:rPr>
          <w:rFonts w:ascii="黑体" w:eastAsia="黑体" w:hAnsi="黑体" w:hint="eastAsia"/>
          <w:sz w:val="32"/>
          <w:szCs w:val="32"/>
        </w:rPr>
        <w:t>三、项目团队配置</w:t>
      </w:r>
    </w:p>
    <w:p w14:paraId="49D82DD0" w14:textId="77777777" w:rsidR="00AA4CEB" w:rsidRPr="00EC1AE5" w:rsidRDefault="001C3089">
      <w:pPr>
        <w:snapToGrid w:val="0"/>
        <w:spacing w:line="580" w:lineRule="exact"/>
        <w:ind w:firstLine="640"/>
        <w:rPr>
          <w:rFonts w:ascii="仿宋_GB2312" w:eastAsia="仿宋_GB2312" w:hAnsi="宋体"/>
          <w:sz w:val="32"/>
          <w:szCs w:val="32"/>
        </w:rPr>
      </w:pPr>
      <w:r w:rsidRPr="00EC1AE5">
        <w:rPr>
          <w:rFonts w:ascii="仿宋_GB2312" w:eastAsia="仿宋_GB2312" w:hAnsi="宋体" w:hint="eastAsia"/>
          <w:sz w:val="32"/>
          <w:szCs w:val="32"/>
        </w:rPr>
        <w:t>供应商需为本项目配备具有类似活动经验的专业团队，包</w:t>
      </w:r>
      <w:r w:rsidRPr="00EC1AE5">
        <w:rPr>
          <w:rFonts w:ascii="仿宋_GB2312" w:eastAsia="仿宋_GB2312" w:hAnsi="宋体" w:hint="eastAsia"/>
          <w:sz w:val="32"/>
          <w:szCs w:val="32"/>
        </w:rPr>
        <w:lastRenderedPageBreak/>
        <w:t>括但不限于：策划团队，命题撰写团队、评审指导团队等。</w:t>
      </w:r>
    </w:p>
    <w:p w14:paraId="0562660C" w14:textId="77777777" w:rsidR="00AA4CEB" w:rsidRPr="00EC1AE5" w:rsidRDefault="001C3089">
      <w:pPr>
        <w:snapToGrid w:val="0"/>
        <w:spacing w:line="580" w:lineRule="exact"/>
        <w:ind w:firstLine="640"/>
        <w:rPr>
          <w:rFonts w:ascii="黑体" w:eastAsia="黑体" w:hAnsi="黑体"/>
          <w:sz w:val="32"/>
          <w:szCs w:val="32"/>
        </w:rPr>
      </w:pPr>
      <w:r w:rsidRPr="00EC1AE5">
        <w:rPr>
          <w:rFonts w:ascii="黑体" w:eastAsia="黑体" w:hAnsi="黑体" w:hint="eastAsia"/>
          <w:sz w:val="32"/>
          <w:szCs w:val="32"/>
        </w:rPr>
        <w:t>四、响应报价要求</w:t>
      </w:r>
    </w:p>
    <w:p w14:paraId="2AF199E6" w14:textId="77777777" w:rsidR="00AA4CEB" w:rsidRPr="00EC1AE5" w:rsidRDefault="001C3089">
      <w:pPr>
        <w:snapToGrid w:val="0"/>
        <w:spacing w:line="580" w:lineRule="exact"/>
        <w:ind w:firstLine="640"/>
        <w:rPr>
          <w:rFonts w:ascii="仿宋_GB2312" w:eastAsia="仿宋_GB2312" w:hAnsi="宋体"/>
          <w:sz w:val="32"/>
          <w:szCs w:val="32"/>
        </w:rPr>
      </w:pPr>
      <w:r w:rsidRPr="00EC1AE5">
        <w:rPr>
          <w:rFonts w:ascii="仿宋_GB2312" w:eastAsia="仿宋_GB2312" w:hAnsi="宋体" w:hint="eastAsia"/>
          <w:sz w:val="32"/>
          <w:szCs w:val="32"/>
        </w:rPr>
        <w:t>响应报价应包括专家费、餐饮交通费、物料制作费及其他各项的分项报价，不包含场地费。</w:t>
      </w:r>
    </w:p>
    <w:bookmarkEnd w:id="18"/>
    <w:bookmarkEnd w:id="19"/>
    <w:bookmarkEnd w:id="10"/>
    <w:bookmarkEnd w:id="11"/>
    <w:bookmarkEnd w:id="12"/>
    <w:bookmarkEnd w:id="13"/>
    <w:bookmarkEnd w:id="14"/>
    <w:bookmarkEnd w:id="20"/>
    <w:sectPr w:rsidR="00AA4CEB" w:rsidRPr="00EC1AE5">
      <w:headerReference w:type="even" r:id="rId33"/>
      <w:headerReference w:type="default" r:id="rId34"/>
      <w:footerReference w:type="even" r:id="rId35"/>
      <w:footerReference w:type="default" r:id="rId36"/>
      <w:headerReference w:type="first" r:id="rId37"/>
      <w:footerReference w:type="first" r:id="rId38"/>
      <w:pgSz w:w="11906" w:h="16838"/>
      <w:pgMar w:top="1418" w:right="1418" w:bottom="1418" w:left="1588" w:header="851" w:footer="851" w:gutter="0"/>
      <w:cols w:space="720"/>
      <w:docGrid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9800F" w14:textId="77777777" w:rsidR="006505D9" w:rsidRDefault="006505D9">
      <w:pPr>
        <w:spacing w:line="240" w:lineRule="auto"/>
      </w:pPr>
      <w:r>
        <w:separator/>
      </w:r>
    </w:p>
  </w:endnote>
  <w:endnote w:type="continuationSeparator" w:id="0">
    <w:p w14:paraId="50619A94" w14:textId="77777777" w:rsidR="006505D9" w:rsidRDefault="006505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黑体">
    <w:panose1 w:val="02010609060101010101"/>
    <w:charset w:val="50"/>
    <w:family w:val="auto"/>
    <w:pitch w:val="variable"/>
    <w:sig w:usb0="800002BF" w:usb1="38CF7CFA" w:usb2="00000016" w:usb3="00000000" w:csb0="00040001" w:csb1="00000000"/>
  </w:font>
  <w:font w:name="Symbol">
    <w:panose1 w:val="00000000000000000000"/>
    <w:charset w:val="02"/>
    <w:family w:val="auto"/>
    <w:pitch w:val="variable"/>
    <w:sig w:usb0="00000000" w:usb1="10000000" w:usb2="00000000" w:usb3="00000000" w:csb0="80000000" w:csb1="00000000"/>
  </w:font>
  <w:font w:name="宋体">
    <w:panose1 w:val="02010600030101010101"/>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仿宋_GB2312">
    <w:altName w:val="FangSong_GB2312"/>
    <w:charset w:val="86"/>
    <w:family w:val="modern"/>
    <w:pitch w:val="fixed"/>
    <w:sig w:usb0="00000001" w:usb1="080E0000" w:usb2="00000010" w:usb3="00000000" w:csb0="00040000" w:csb1="00000000"/>
  </w:font>
  <w:font w:name="华文中宋">
    <w:panose1 w:val="02010600040101010101"/>
    <w:charset w:val="50"/>
    <w:family w:val="auto"/>
    <w:pitch w:val="variable"/>
    <w:sig w:usb0="00000287" w:usb1="080F0000" w:usb2="00000010" w:usb3="00000000" w:csb0="0004009F" w:csb1="00000000"/>
  </w:font>
  <w:font w:name="Arial Black">
    <w:panose1 w:val="020B0A04020102020204"/>
    <w:charset w:val="00"/>
    <w:family w:val="auto"/>
    <w:pitch w:val="variable"/>
    <w:sig w:usb0="00000287" w:usb1="00000000" w:usb2="00000000" w:usb3="00000000" w:csb0="0000009F" w:csb1="00000000"/>
  </w:font>
  <w:font w:name="PMingLiU">
    <w:altName w:val="新細明體"/>
    <w:charset w:val="88"/>
    <w:family w:val="roman"/>
    <w:pitch w:val="variable"/>
    <w:sig w:usb0="A00002FF" w:usb1="28CFFCFA" w:usb2="00000016" w:usb3="00000000" w:csb0="00100001" w:csb1="00000000"/>
  </w:font>
  <w:font w:name="MetaPlusLF">
    <w:altName w:val="Calibri"/>
    <w:charset w:val="00"/>
    <w:family w:val="auto"/>
    <w:pitch w:val="default"/>
    <w:sig w:usb0="00000000" w:usb1="00000000" w:usb2="00000000" w:usb3="00000000" w:csb0="00000097" w:csb1="00000000"/>
  </w:font>
  <w:font w:name="Cambria">
    <w:panose1 w:val="02040503050406030204"/>
    <w:charset w:val="00"/>
    <w:family w:val="auto"/>
    <w:pitch w:val="variable"/>
    <w:sig w:usb0="E00002FF" w:usb1="400004FF" w:usb2="00000000" w:usb3="00000000" w:csb0="0000019F" w:csb1="00000000"/>
  </w:font>
  <w:font w:name="ˎ̥">
    <w:altName w:val="Times New Roman"/>
    <w:charset w:val="00"/>
    <w:family w:val="roman"/>
    <w:pitch w:val="default"/>
    <w:sig w:usb0="00000000" w:usb1="00000000" w:usb2="00000000" w:usb3="00000000" w:csb0="0004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仿宋">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楷体_GB2312">
    <w:altName w:val="KaiTi_GB2312"/>
    <w:charset w:val="86"/>
    <w:family w:val="modern"/>
    <w:pitch w:val="fixed"/>
    <w:sig w:usb0="00000001" w:usb1="080E0000" w:usb2="00000010" w:usb3="00000000" w:csb0="00040000" w:csb1="00000000"/>
  </w:font>
  <w:font w:name="Calibri Light">
    <w:panose1 w:val="020F0302020204030204"/>
    <w:charset w:val="00"/>
    <w:family w:val="auto"/>
    <w:pitch w:val="variable"/>
    <w:sig w:usb0="A00002EF" w:usb1="4000207B" w:usb2="00000000" w:usb3="00000000" w:csb0="0000009F" w:csb1="00000000"/>
  </w:font>
  <w:font w:name="文鼎CS中等线">
    <w:altName w:val="宋体"/>
    <w:charset w:val="86"/>
    <w:family w:val="modern"/>
    <w:pitch w:val="default"/>
    <w:sig w:usb0="00000000" w:usb1="00000000" w:usb2="00000010" w:usb3="00000000" w:csb0="00040000" w:csb1="00000000"/>
  </w:font>
  <w:font w:name="仿宋体">
    <w:altName w:val="宋体"/>
    <w:charset w:val="86"/>
    <w:family w:val="roman"/>
    <w:pitch w:val="default"/>
    <w:sig w:usb0="00000000" w:usb1="00000000" w:usb2="00000010" w:usb3="00000000" w:csb0="00040001" w:csb1="00000000"/>
  </w:font>
  <w:font w:name="Hei">
    <w:altName w:val="Arial Unicode MS"/>
    <w:panose1 w:val="02000500000000000000"/>
    <w:charset w:val="50"/>
    <w:family w:val="auto"/>
    <w:pitch w:val="default"/>
    <w:sig w:usb0="00000000" w:usb1="00000000" w:usb2="00000010" w:usb3="00000000" w:csb0="00040000" w:csb1="00000000"/>
  </w:font>
  <w:font w:name="Arial Narrow">
    <w:panose1 w:val="020B0506020202030204"/>
    <w:charset w:val="00"/>
    <w:family w:val="auto"/>
    <w:pitch w:val="variable"/>
    <w:sig w:usb0="00000287" w:usb1="00000800" w:usb2="00000000" w:usb3="00000000" w:csb0="0000009F" w:csb1="00000000"/>
  </w:font>
  <w:font w:name="MS Mincho">
    <w:altName w:val="ＭＳ 明朝"/>
    <w:charset w:val="80"/>
    <w:family w:val="modern"/>
    <w:pitch w:val="fixed"/>
    <w:sig w:usb0="E00002FF" w:usb1="6AC7FDFB" w:usb2="00000012" w:usb3="00000000" w:csb0="0002009F" w:csb1="00000000"/>
  </w:font>
  <w:font w:name="华文新魏">
    <w:panose1 w:val="02010800040101010101"/>
    <w:charset w:val="50"/>
    <w:family w:val="auto"/>
    <w:pitch w:val="variable"/>
    <w:sig w:usb0="00000001" w:usb1="080F0000" w:usb2="00000010" w:usb3="00000000" w:csb0="00040000" w:csb1="00000000"/>
  </w:font>
  <w:font w:name="Microsoft YaHei UI">
    <w:charset w:val="86"/>
    <w:family w:val="swiss"/>
    <w:pitch w:val="variable"/>
    <w:sig w:usb0="80000287" w:usb1="28CF3C52" w:usb2="00000016" w:usb3="00000000" w:csb0="0004001F" w:csb1="00000000"/>
  </w:font>
  <w:font w:name="微软雅黑">
    <w:panose1 w:val="020B0503020204020204"/>
    <w:charset w:val="50"/>
    <w:family w:val="auto"/>
    <w:pitch w:val="variable"/>
    <w:sig w:usb0="80000287" w:usb1="280F3C52" w:usb2="00000016" w:usb3="00000000" w:csb0="0004001F" w:csb1="00000000"/>
  </w:font>
  <w:font w:name="方正小标宋简体">
    <w:charset w:val="86"/>
    <w:family w:val="script"/>
    <w:pitch w:val="fixed"/>
    <w:sig w:usb0="00000001" w:usb1="080E0000" w:usb2="00000010" w:usb3="00000000" w:csb0="00040000" w:csb1="00000000"/>
  </w:font>
  <w:font w:name="隶书_GB2312">
    <w:altName w:val="黑体"/>
    <w:charset w:val="86"/>
    <w:family w:val="auto"/>
    <w:pitch w:val="default"/>
    <w:sig w:usb0="00000000" w:usb1="00000000" w:usb2="00000010" w:usb3="00000000" w:csb0="00040000" w:csb1="00000000"/>
  </w:font>
  <w:font w:name="华文仿宋">
    <w:panose1 w:val="02010600040101010101"/>
    <w:charset w:val="50"/>
    <w:family w:val="auto"/>
    <w:pitch w:val="variable"/>
    <w:sig w:usb0="00000287" w:usb1="080F0000" w:usb2="00000010" w:usb3="00000000" w:csb0="0004009F" w:csb1="00000000"/>
  </w:font>
  <w:font w:name="小标宋">
    <w:altName w:val="微软雅黑"/>
    <w:charset w:val="86"/>
    <w:family w:val="script"/>
    <w:pitch w:val="fixed"/>
    <w:sig w:usb0="00000001" w:usb1="080E0000" w:usb2="00000010" w:usb3="00000000" w:csb0="00040000" w:csb1="00000000"/>
  </w:font>
  <w:font w:name="等线 Light">
    <w:altName w:val="Arial Unicode MS"/>
    <w:charset w:val="86"/>
    <w:family w:val="auto"/>
    <w:pitch w:val="variable"/>
    <w:sig w:usb0="A00002BF" w:usb1="38CF7CFA" w:usb2="00000016" w:usb3="00000000" w:csb0="0004000F" w:csb1="00000000"/>
  </w:font>
  <w:font w:name="等线">
    <w:altName w:val="Arial Unicode MS"/>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D1FB5" w14:textId="77777777" w:rsidR="00AA4CEB" w:rsidRDefault="001C3089">
    <w:pPr>
      <w:pStyle w:val="affff8"/>
      <w:framePr w:wrap="around" w:vAnchor="text" w:hAnchor="margin" w:xAlign="center" w:y="1"/>
      <w:ind w:firstLine="360"/>
      <w:rPr>
        <w:rStyle w:val="affffff"/>
      </w:rPr>
    </w:pPr>
    <w:r>
      <w:fldChar w:fldCharType="begin"/>
    </w:r>
    <w:r>
      <w:rPr>
        <w:rStyle w:val="affffff"/>
      </w:rPr>
      <w:instrText xml:space="preserve">PAGE  </w:instrText>
    </w:r>
    <w:r>
      <w:fldChar w:fldCharType="end"/>
    </w:r>
  </w:p>
  <w:p w14:paraId="5EF64150" w14:textId="77777777" w:rsidR="00AA4CEB" w:rsidRDefault="00AA4CEB">
    <w:pPr>
      <w:pStyle w:val="affff8"/>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26755" w14:textId="77777777" w:rsidR="00AA4CEB" w:rsidRDefault="001C3089">
    <w:pPr>
      <w:pStyle w:val="affff8"/>
      <w:framePr w:wrap="around" w:vAnchor="text" w:hAnchor="margin" w:xAlign="center" w:y="1"/>
      <w:ind w:firstLine="360"/>
      <w:rPr>
        <w:rStyle w:val="affffff"/>
      </w:rPr>
    </w:pPr>
    <w:r>
      <w:fldChar w:fldCharType="begin"/>
    </w:r>
    <w:r>
      <w:rPr>
        <w:rStyle w:val="affffff"/>
      </w:rPr>
      <w:instrText xml:space="preserve">PAGE  </w:instrText>
    </w:r>
    <w:r>
      <w:fldChar w:fldCharType="separate"/>
    </w:r>
    <w:r w:rsidR="008C4895">
      <w:rPr>
        <w:rStyle w:val="affffff"/>
        <w:noProof/>
      </w:rPr>
      <w:t>5</w:t>
    </w:r>
    <w:r>
      <w:fldChar w:fldCharType="end"/>
    </w:r>
  </w:p>
  <w:p w14:paraId="7162E757" w14:textId="77777777" w:rsidR="00AA4CEB" w:rsidRDefault="00AA4CEB">
    <w:pPr>
      <w:pStyle w:val="affff8"/>
      <w:ind w:firstLine="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02F11" w14:textId="77777777" w:rsidR="00AA4CEB" w:rsidRDefault="00AA4CEB">
    <w:pPr>
      <w:pStyle w:val="affff8"/>
      <w:ind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9E799" w14:textId="77777777" w:rsidR="006505D9" w:rsidRDefault="006505D9">
      <w:r>
        <w:separator/>
      </w:r>
    </w:p>
  </w:footnote>
  <w:footnote w:type="continuationSeparator" w:id="0">
    <w:p w14:paraId="6614A16C" w14:textId="77777777" w:rsidR="006505D9" w:rsidRDefault="006505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53EB6" w14:textId="77777777" w:rsidR="00AA4CEB" w:rsidRDefault="00AA4CEB">
    <w:pPr>
      <w:pStyle w:val="affffa"/>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2395C" w14:textId="77777777" w:rsidR="00AA4CEB" w:rsidRDefault="00AA4CEB">
    <w:pPr>
      <w:pStyle w:val="affffa"/>
      <w:ind w:firstLine="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C305F" w14:textId="77777777" w:rsidR="00AA4CEB" w:rsidRDefault="00AA4CEB">
    <w:pPr>
      <w:pStyle w:val="affffa"/>
      <w:ind w:firstLine="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7pt;height:9.7pt" o:bullet="t">
        <v:imagedata r:id="rId1" o:title=""/>
      </v:shape>
    </w:pict>
  </w:numPicBullet>
  <w:abstractNum w:abstractNumId="0">
    <w:nsid w:val="FFFFFF81"/>
    <w:multiLevelType w:val="singleLevel"/>
    <w:tmpl w:val="FFFFFF81"/>
    <w:lvl w:ilvl="0">
      <w:start w:val="1"/>
      <w:numFmt w:val="bullet"/>
      <w:pStyle w:val="4"/>
      <w:lvlText w:val=""/>
      <w:lvlJc w:val="left"/>
      <w:pPr>
        <w:tabs>
          <w:tab w:val="left" w:pos="2046"/>
        </w:tabs>
        <w:ind w:leftChars="600" w:left="2046" w:hangingChars="200" w:hanging="360"/>
      </w:pPr>
      <w:rPr>
        <w:rFonts w:ascii="Wingdings" w:hAnsi="Wingdings" w:hint="default"/>
      </w:rPr>
    </w:lvl>
  </w:abstractNum>
  <w:abstractNum w:abstractNumId="1">
    <w:nsid w:val="FFFFFF82"/>
    <w:multiLevelType w:val="singleLevel"/>
    <w:tmpl w:val="FFFFFF82"/>
    <w:lvl w:ilvl="0">
      <w:start w:val="1"/>
      <w:numFmt w:val="bullet"/>
      <w:pStyle w:val="3"/>
      <w:lvlText w:val=""/>
      <w:lvlJc w:val="left"/>
      <w:pPr>
        <w:tabs>
          <w:tab w:val="left" w:pos="1497"/>
        </w:tabs>
        <w:ind w:left="1497" w:hanging="374"/>
      </w:pPr>
      <w:rPr>
        <w:rFonts w:ascii="Times New Roman" w:hAnsi="Times New Roman" w:cs="Times New Roman" w:hint="default"/>
      </w:rPr>
    </w:lvl>
  </w:abstractNum>
  <w:abstractNum w:abstractNumId="2">
    <w:nsid w:val="FFFFFF83"/>
    <w:multiLevelType w:val="singleLevel"/>
    <w:tmpl w:val="FFFFFF83"/>
    <w:lvl w:ilvl="0">
      <w:start w:val="1"/>
      <w:numFmt w:val="bullet"/>
      <w:pStyle w:val="2"/>
      <w:lvlText w:val=""/>
      <w:lvlJc w:val="left"/>
      <w:pPr>
        <w:tabs>
          <w:tab w:val="left" w:pos="780"/>
        </w:tabs>
        <w:ind w:leftChars="200" w:left="780" w:hangingChars="200" w:hanging="360"/>
      </w:pPr>
      <w:rPr>
        <w:rFonts w:ascii="Wingdings" w:hAnsi="Wingdings" w:hint="default"/>
      </w:rPr>
    </w:lvl>
  </w:abstractNum>
  <w:abstractNum w:abstractNumId="3">
    <w:nsid w:val="FFFFFF89"/>
    <w:multiLevelType w:val="singleLevel"/>
    <w:tmpl w:val="FFFFFF89"/>
    <w:lvl w:ilvl="0">
      <w:start w:val="1"/>
      <w:numFmt w:val="bullet"/>
      <w:pStyle w:val="a"/>
      <w:lvlText w:val=""/>
      <w:lvlJc w:val="left"/>
      <w:pPr>
        <w:tabs>
          <w:tab w:val="left" w:pos="420"/>
        </w:tabs>
        <w:ind w:left="420" w:hanging="420"/>
      </w:pPr>
      <w:rPr>
        <w:rFonts w:ascii="Wingdings" w:hAnsi="Wingdings" w:hint="default"/>
        <w:color w:val="auto"/>
      </w:rPr>
    </w:lvl>
  </w:abstractNum>
  <w:abstractNum w:abstractNumId="4">
    <w:nsid w:val="00000004"/>
    <w:multiLevelType w:val="multilevel"/>
    <w:tmpl w:val="00000004"/>
    <w:lvl w:ilvl="0">
      <w:numFmt w:val="decimal"/>
      <w:pStyle w:val="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A"/>
    <w:multiLevelType w:val="multilevel"/>
    <w:tmpl w:val="0000000A"/>
    <w:lvl w:ilvl="0">
      <w:start w:val="1"/>
      <w:numFmt w:val="decimal"/>
      <w:pStyle w:val="StyleHeading1"/>
      <w:lvlText w:val="%1"/>
      <w:lvlJc w:val="left"/>
      <w:pPr>
        <w:tabs>
          <w:tab w:val="left" w:pos="605"/>
        </w:tabs>
        <w:ind w:left="605" w:hanging="425"/>
      </w:pPr>
    </w:lvl>
    <w:lvl w:ilvl="1">
      <w:start w:val="1"/>
      <w:numFmt w:val="decimal"/>
      <w:lvlText w:val="%1.%2"/>
      <w:lvlJc w:val="left"/>
      <w:pPr>
        <w:tabs>
          <w:tab w:val="left" w:pos="567"/>
        </w:tabs>
        <w:ind w:left="567" w:hanging="567"/>
      </w:pPr>
    </w:lvl>
    <w:lvl w:ilvl="2">
      <w:start w:val="1"/>
      <w:numFmt w:val="decimal"/>
      <w:lvlText w:val="%1.%2.%3"/>
      <w:lvlJc w:val="left"/>
      <w:pPr>
        <w:tabs>
          <w:tab w:val="left" w:pos="1080"/>
        </w:tabs>
        <w:ind w:left="567" w:hanging="567"/>
      </w:pPr>
    </w:lvl>
    <w:lvl w:ilvl="3">
      <w:start w:val="1"/>
      <w:numFmt w:val="decimal"/>
      <w:pStyle w:val="40"/>
      <w:lvlText w:val="%1.%2.%3.%4"/>
      <w:lvlJc w:val="left"/>
      <w:pPr>
        <w:tabs>
          <w:tab w:val="left" w:pos="-567"/>
        </w:tabs>
        <w:ind w:left="-567" w:firstLine="1134"/>
      </w:pPr>
    </w:lvl>
    <w:lvl w:ilvl="4">
      <w:start w:val="1"/>
      <w:numFmt w:val="decimal"/>
      <w:lvlText w:val="%1.%2.%3.%4.%5"/>
      <w:lvlJc w:val="left"/>
      <w:pPr>
        <w:tabs>
          <w:tab w:val="left" w:pos="3501"/>
        </w:tabs>
        <w:ind w:left="2268" w:hanging="907"/>
      </w:pPr>
    </w:lvl>
    <w:lvl w:ilvl="5">
      <w:start w:val="1"/>
      <w:numFmt w:val="decimal"/>
      <w:lvlText w:val="%1.%2.%3.%4.%5.%6"/>
      <w:lvlJc w:val="left"/>
      <w:pPr>
        <w:tabs>
          <w:tab w:val="left" w:pos="3926"/>
        </w:tabs>
        <w:ind w:left="3260" w:hanging="1134"/>
      </w:pPr>
    </w:lvl>
    <w:lvl w:ilvl="6">
      <w:start w:val="1"/>
      <w:numFmt w:val="decimal"/>
      <w:lvlText w:val="%1.%2.%3.%4.%5.%6.%7"/>
      <w:lvlJc w:val="left"/>
      <w:pPr>
        <w:tabs>
          <w:tab w:val="left" w:pos="4711"/>
        </w:tabs>
        <w:ind w:left="3827" w:hanging="1276"/>
      </w:pPr>
    </w:lvl>
    <w:lvl w:ilvl="7">
      <w:start w:val="1"/>
      <w:numFmt w:val="decimal"/>
      <w:lvlText w:val="%1.%2.%3.%4.%5.%6.%7.%8"/>
      <w:lvlJc w:val="left"/>
      <w:pPr>
        <w:tabs>
          <w:tab w:val="left" w:pos="5496"/>
        </w:tabs>
        <w:ind w:left="4394" w:hanging="1418"/>
      </w:pPr>
    </w:lvl>
    <w:lvl w:ilvl="8">
      <w:start w:val="1"/>
      <w:numFmt w:val="decimal"/>
      <w:lvlText w:val="%1.%2.%3.%4.%5.%6.%7.%8.%9"/>
      <w:lvlJc w:val="left"/>
      <w:pPr>
        <w:tabs>
          <w:tab w:val="left" w:pos="6282"/>
        </w:tabs>
        <w:ind w:left="5102" w:hanging="1700"/>
      </w:pPr>
    </w:lvl>
  </w:abstractNum>
  <w:abstractNum w:abstractNumId="6">
    <w:nsid w:val="0000000F"/>
    <w:multiLevelType w:val="multilevel"/>
    <w:tmpl w:val="0000000F"/>
    <w:lvl w:ilvl="0">
      <w:start w:val="1"/>
      <w:numFmt w:val="decimalEnclosedCircle"/>
      <w:pStyle w:val="xzb"/>
      <w:lvlText w:val="%1"/>
      <w:lvlJc w:val="left"/>
      <w:pPr>
        <w:ind w:left="2460" w:hanging="360"/>
      </w:pPr>
      <w:rPr>
        <w:sz w:val="21"/>
        <w:szCs w:val="21"/>
      </w:rPr>
    </w:lvl>
    <w:lvl w:ilvl="1">
      <w:start w:val="1"/>
      <w:numFmt w:val="lowerLetter"/>
      <w:lvlText w:val="%2)"/>
      <w:lvlJc w:val="left"/>
      <w:pPr>
        <w:ind w:left="2940" w:hanging="420"/>
      </w:pPr>
    </w:lvl>
    <w:lvl w:ilvl="2">
      <w:start w:val="1"/>
      <w:numFmt w:val="lowerRoman"/>
      <w:lvlText w:val="%3."/>
      <w:lvlJc w:val="right"/>
      <w:pPr>
        <w:ind w:left="3360" w:hanging="420"/>
      </w:pPr>
    </w:lvl>
    <w:lvl w:ilvl="3">
      <w:start w:val="1"/>
      <w:numFmt w:val="decimal"/>
      <w:lvlText w:val="%4."/>
      <w:lvlJc w:val="left"/>
      <w:pPr>
        <w:ind w:left="3780" w:hanging="420"/>
      </w:pPr>
    </w:lvl>
    <w:lvl w:ilvl="4">
      <w:start w:val="1"/>
      <w:numFmt w:val="lowerLetter"/>
      <w:lvlText w:val="%5)"/>
      <w:lvlJc w:val="left"/>
      <w:pPr>
        <w:ind w:left="4200" w:hanging="420"/>
      </w:pPr>
    </w:lvl>
    <w:lvl w:ilvl="5">
      <w:start w:val="1"/>
      <w:numFmt w:val="lowerRoman"/>
      <w:lvlText w:val="%6."/>
      <w:lvlJc w:val="right"/>
      <w:pPr>
        <w:ind w:left="4620" w:hanging="420"/>
      </w:pPr>
    </w:lvl>
    <w:lvl w:ilvl="6">
      <w:start w:val="1"/>
      <w:numFmt w:val="decimal"/>
      <w:lvlText w:val="%7."/>
      <w:lvlJc w:val="left"/>
      <w:pPr>
        <w:ind w:left="5040" w:hanging="420"/>
      </w:pPr>
    </w:lvl>
    <w:lvl w:ilvl="7">
      <w:start w:val="1"/>
      <w:numFmt w:val="lowerLetter"/>
      <w:lvlText w:val="%8)"/>
      <w:lvlJc w:val="left"/>
      <w:pPr>
        <w:ind w:left="5460" w:hanging="420"/>
      </w:pPr>
    </w:lvl>
    <w:lvl w:ilvl="8">
      <w:start w:val="1"/>
      <w:numFmt w:val="lowerRoman"/>
      <w:lvlText w:val="%9."/>
      <w:lvlJc w:val="right"/>
      <w:pPr>
        <w:ind w:left="5880" w:hanging="420"/>
      </w:pPr>
    </w:lvl>
  </w:abstractNum>
  <w:abstractNum w:abstractNumId="7">
    <w:nsid w:val="05F252BD"/>
    <w:multiLevelType w:val="singleLevel"/>
    <w:tmpl w:val="05F252BD"/>
    <w:lvl w:ilvl="0">
      <w:start w:val="1"/>
      <w:numFmt w:val="decimal"/>
      <w:pStyle w:val="a0"/>
      <w:lvlText w:val="表%1"/>
      <w:lvlJc w:val="left"/>
      <w:pPr>
        <w:tabs>
          <w:tab w:val="left" w:pos="360"/>
        </w:tabs>
        <w:ind w:left="360" w:hanging="360"/>
      </w:pPr>
      <w:rPr>
        <w:rFonts w:hint="eastAsia"/>
      </w:rPr>
    </w:lvl>
  </w:abstractNum>
  <w:abstractNum w:abstractNumId="8">
    <w:nsid w:val="089D13DF"/>
    <w:multiLevelType w:val="multilevel"/>
    <w:tmpl w:val="089D13DF"/>
    <w:lvl w:ilvl="0">
      <w:start w:val="1"/>
      <w:numFmt w:val="bullet"/>
      <w:pStyle w:val="a1"/>
      <w:lvlText w:val=""/>
      <w:lvlJc w:val="left"/>
      <w:pPr>
        <w:tabs>
          <w:tab w:val="left" w:pos="900"/>
        </w:tabs>
        <w:ind w:left="900" w:hanging="420"/>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9">
    <w:nsid w:val="0C0D756C"/>
    <w:multiLevelType w:val="multilevel"/>
    <w:tmpl w:val="0C0D756C"/>
    <w:lvl w:ilvl="0">
      <w:start w:val="1"/>
      <w:numFmt w:val="decimal"/>
      <w:pStyle w:val="a2"/>
      <w:suff w:val="nothing"/>
      <w:lvlText w:val="第%1章"/>
      <w:lvlJc w:val="left"/>
      <w:pPr>
        <w:ind w:left="0" w:firstLine="0"/>
      </w:pPr>
      <w:rPr>
        <w:rFonts w:ascii="Times New Roman" w:eastAsia="黑体" w:hAnsi="Times New Roman" w:hint="default"/>
        <w:b/>
        <w:i w:val="0"/>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0">
    <w:nsid w:val="0FB82786"/>
    <w:multiLevelType w:val="multilevel"/>
    <w:tmpl w:val="0FB82786"/>
    <w:lvl w:ilvl="0">
      <w:start w:val="1"/>
      <w:numFmt w:val="bullet"/>
      <w:pStyle w:val="a3"/>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1">
    <w:nsid w:val="10715F76"/>
    <w:multiLevelType w:val="multilevel"/>
    <w:tmpl w:val="10715F76"/>
    <w:lvl w:ilvl="0">
      <w:start w:val="1"/>
      <w:numFmt w:val="bullet"/>
      <w:lvlText w:val=""/>
      <w:lvlJc w:val="left"/>
      <w:pPr>
        <w:tabs>
          <w:tab w:val="left" w:pos="420"/>
        </w:tabs>
        <w:ind w:left="420" w:hanging="420"/>
      </w:pPr>
      <w:rPr>
        <w:rFonts w:ascii="Wingdings" w:hAnsi="Wingdings" w:hint="default"/>
      </w:rPr>
    </w:lvl>
    <w:lvl w:ilvl="1">
      <w:start w:val="1"/>
      <w:numFmt w:val="bullet"/>
      <w:pStyle w:val="2Heading2HiddenHeading2CCBSTitre3HD2h2H2H21H22"/>
      <w:lvlText w:val=""/>
      <w:lvlJc w:val="left"/>
      <w:pPr>
        <w:tabs>
          <w:tab w:val="left" w:pos="420"/>
        </w:tabs>
        <w:ind w:left="420" w:hanging="420"/>
      </w:pPr>
      <w:rPr>
        <w:rFonts w:ascii="Wingdings" w:hAnsi="Wingdings" w:hint="default"/>
      </w:rPr>
    </w:lvl>
    <w:lvl w:ilvl="2">
      <w:start w:val="1"/>
      <w:numFmt w:val="bullet"/>
      <w:lvlText w:val=""/>
      <w:lvlJc w:val="left"/>
      <w:pPr>
        <w:tabs>
          <w:tab w:val="left" w:pos="840"/>
        </w:tabs>
        <w:ind w:left="840" w:hanging="420"/>
      </w:pPr>
      <w:rPr>
        <w:rFonts w:ascii="Wingdings" w:hAnsi="Wingdings" w:hint="default"/>
      </w:rPr>
    </w:lvl>
    <w:lvl w:ilvl="3">
      <w:start w:val="1"/>
      <w:numFmt w:val="bullet"/>
      <w:lvlText w:val=""/>
      <w:lvlJc w:val="left"/>
      <w:pPr>
        <w:tabs>
          <w:tab w:val="left" w:pos="1260"/>
        </w:tabs>
        <w:ind w:left="1260" w:hanging="420"/>
      </w:pPr>
      <w:rPr>
        <w:rFonts w:ascii="Wingdings" w:hAnsi="Wingdings" w:hint="default"/>
      </w:rPr>
    </w:lvl>
    <w:lvl w:ilvl="4">
      <w:start w:val="1"/>
      <w:numFmt w:val="bullet"/>
      <w:lvlText w:val=""/>
      <w:lvlJc w:val="left"/>
      <w:pPr>
        <w:tabs>
          <w:tab w:val="left" w:pos="1680"/>
        </w:tabs>
        <w:ind w:left="1680" w:hanging="420"/>
      </w:pPr>
      <w:rPr>
        <w:rFonts w:ascii="Wingdings" w:hAnsi="Wingdings" w:hint="default"/>
      </w:rPr>
    </w:lvl>
    <w:lvl w:ilvl="5">
      <w:start w:val="1"/>
      <w:numFmt w:val="bullet"/>
      <w:lvlText w:val=""/>
      <w:lvlJc w:val="left"/>
      <w:pPr>
        <w:tabs>
          <w:tab w:val="left" w:pos="2100"/>
        </w:tabs>
        <w:ind w:left="2100" w:hanging="420"/>
      </w:pPr>
      <w:rPr>
        <w:rFonts w:ascii="Wingdings" w:hAnsi="Wingdings" w:hint="default"/>
      </w:rPr>
    </w:lvl>
    <w:lvl w:ilvl="6">
      <w:start w:val="1"/>
      <w:numFmt w:val="bullet"/>
      <w:lvlText w:val=""/>
      <w:lvlJc w:val="left"/>
      <w:pPr>
        <w:tabs>
          <w:tab w:val="left" w:pos="2520"/>
        </w:tabs>
        <w:ind w:left="2520" w:hanging="420"/>
      </w:pPr>
      <w:rPr>
        <w:rFonts w:ascii="Wingdings" w:hAnsi="Wingdings" w:hint="default"/>
      </w:rPr>
    </w:lvl>
    <w:lvl w:ilvl="7">
      <w:start w:val="1"/>
      <w:numFmt w:val="bullet"/>
      <w:lvlText w:val=""/>
      <w:lvlJc w:val="left"/>
      <w:pPr>
        <w:tabs>
          <w:tab w:val="left" w:pos="2940"/>
        </w:tabs>
        <w:ind w:left="2940" w:hanging="420"/>
      </w:pPr>
      <w:rPr>
        <w:rFonts w:ascii="Wingdings" w:hAnsi="Wingdings" w:hint="default"/>
      </w:rPr>
    </w:lvl>
    <w:lvl w:ilvl="8">
      <w:start w:val="1"/>
      <w:numFmt w:val="bullet"/>
      <w:lvlText w:val=""/>
      <w:lvlJc w:val="left"/>
      <w:pPr>
        <w:tabs>
          <w:tab w:val="left" w:pos="3360"/>
        </w:tabs>
        <w:ind w:left="3360" w:hanging="420"/>
      </w:pPr>
      <w:rPr>
        <w:rFonts w:ascii="Wingdings" w:hAnsi="Wingdings" w:hint="default"/>
      </w:rPr>
    </w:lvl>
  </w:abstractNum>
  <w:abstractNum w:abstractNumId="12">
    <w:nsid w:val="197674E1"/>
    <w:multiLevelType w:val="multilevel"/>
    <w:tmpl w:val="197674E1"/>
    <w:lvl w:ilvl="0">
      <w:start w:val="1"/>
      <w:numFmt w:val="decimal"/>
      <w:pStyle w:val="a4"/>
      <w:lvlText w:val="%1."/>
      <w:lvlJc w:val="left"/>
      <w:pPr>
        <w:ind w:left="425" w:hanging="425"/>
      </w:pPr>
    </w:lvl>
    <w:lvl w:ilvl="1">
      <w:start w:val="1"/>
      <w:numFmt w:val="decimal"/>
      <w:lvlText w:val="%1.%2."/>
      <w:lvlJc w:val="left"/>
      <w:pPr>
        <w:ind w:left="567" w:hanging="567"/>
      </w:pPr>
    </w:lvl>
    <w:lvl w:ilvl="2">
      <w:start w:val="1"/>
      <w:numFmt w:val="decimal"/>
      <w:pStyle w:val="a5"/>
      <w:lvlText w:val="%1.%2.%3."/>
      <w:lvlJc w:val="left"/>
      <w:pPr>
        <w:ind w:left="709" w:hanging="709"/>
      </w:pPr>
    </w:lvl>
    <w:lvl w:ilvl="3">
      <w:start w:val="1"/>
      <w:numFmt w:val="decimal"/>
      <w:pStyle w:val="a6"/>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1B71067C"/>
    <w:multiLevelType w:val="multilevel"/>
    <w:tmpl w:val="1B71067C"/>
    <w:lvl w:ilvl="0">
      <w:start w:val="1"/>
      <w:numFmt w:val="decimal"/>
      <w:isLgl/>
      <w:lvlText w:val="第%1章 "/>
      <w:lvlJc w:val="left"/>
      <w:pPr>
        <w:tabs>
          <w:tab w:val="left" w:pos="1134"/>
        </w:tabs>
        <w:ind w:left="851" w:hanging="851"/>
      </w:pPr>
    </w:lvl>
    <w:lvl w:ilvl="1">
      <w:start w:val="1"/>
      <w:numFmt w:val="decimal"/>
      <w:pStyle w:val="jhTitle2"/>
      <w:isLgl/>
      <w:lvlText w:val="%1.%2 "/>
      <w:lvlJc w:val="left"/>
      <w:pPr>
        <w:tabs>
          <w:tab w:val="left" w:pos="1134"/>
        </w:tabs>
        <w:ind w:left="851" w:hanging="851"/>
      </w:pPr>
    </w:lvl>
    <w:lvl w:ilvl="2">
      <w:start w:val="1"/>
      <w:numFmt w:val="decimal"/>
      <w:pStyle w:val="jhTitle3"/>
      <w:isLgl/>
      <w:lvlText w:val="%1.%2.%3 "/>
      <w:lvlJc w:val="left"/>
      <w:pPr>
        <w:tabs>
          <w:tab w:val="left" w:pos="1134"/>
        </w:tabs>
        <w:ind w:left="851" w:hanging="851"/>
      </w:pPr>
    </w:lvl>
    <w:lvl w:ilvl="3">
      <w:start w:val="1"/>
      <w:numFmt w:val="decimal"/>
      <w:pStyle w:val="jhTitle4"/>
      <w:isLgl/>
      <w:lvlText w:val="%1.%2.%3.%4 "/>
      <w:lvlJc w:val="left"/>
      <w:pPr>
        <w:tabs>
          <w:tab w:val="left" w:pos="1134"/>
        </w:tabs>
        <w:ind w:left="851" w:hanging="851"/>
      </w:pPr>
    </w:lvl>
    <w:lvl w:ilvl="4">
      <w:start w:val="1"/>
      <w:numFmt w:val="decimal"/>
      <w:pStyle w:val="jhTitle5"/>
      <w:isLgl/>
      <w:lvlText w:val="%1.%2.%3.%4.%5 "/>
      <w:lvlJc w:val="left"/>
      <w:pPr>
        <w:tabs>
          <w:tab w:val="left" w:pos="1134"/>
        </w:tabs>
        <w:ind w:left="851" w:hanging="851"/>
      </w:pPr>
    </w:lvl>
    <w:lvl w:ilvl="5">
      <w:start w:val="1"/>
      <w:numFmt w:val="decimal"/>
      <w:isLgl/>
      <w:lvlText w:val="%1.%2.%3.%4.%5.%6"/>
      <w:lvlJc w:val="left"/>
      <w:pPr>
        <w:tabs>
          <w:tab w:val="left" w:pos="1134"/>
        </w:tabs>
        <w:ind w:left="851" w:hanging="851"/>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4">
    <w:nsid w:val="1ECA75FF"/>
    <w:multiLevelType w:val="multilevel"/>
    <w:tmpl w:val="1ECA75FF"/>
    <w:lvl w:ilvl="0">
      <w:start w:val="1"/>
      <w:numFmt w:val="bullet"/>
      <w:pStyle w:val="-1"/>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5">
    <w:nsid w:val="20D7133D"/>
    <w:multiLevelType w:val="multilevel"/>
    <w:tmpl w:val="20D7133D"/>
    <w:lvl w:ilvl="0">
      <w:start w:val="1"/>
      <w:numFmt w:val="decimal"/>
      <w:pStyle w:val="4-"/>
      <w:suff w:val="nothing"/>
      <w:lvlText w:val="%1"/>
      <w:lvlJc w:val="left"/>
      <w:pPr>
        <w:ind w:left="567" w:hanging="567"/>
      </w:pPr>
      <w:rPr>
        <w:rFonts w:hint="default"/>
      </w:rPr>
    </w:lvl>
    <w:lvl w:ilvl="1">
      <w:start w:val="1"/>
      <w:numFmt w:val="decimal"/>
      <w:pStyle w:val="sail"/>
      <w:suff w:val="nothing"/>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1323467"/>
    <w:multiLevelType w:val="singleLevel"/>
    <w:tmpl w:val="21323467"/>
    <w:lvl w:ilvl="0">
      <w:start w:val="1"/>
      <w:numFmt w:val="decimal"/>
      <w:pStyle w:val="10"/>
      <w:lvlText w:val="%1."/>
      <w:lvlJc w:val="left"/>
      <w:pPr>
        <w:tabs>
          <w:tab w:val="left" w:pos="1145"/>
        </w:tabs>
        <w:ind w:left="902" w:hanging="477"/>
      </w:pPr>
      <w:rPr>
        <w:rFonts w:hint="eastAsia"/>
      </w:rPr>
    </w:lvl>
  </w:abstractNum>
  <w:abstractNum w:abstractNumId="17">
    <w:nsid w:val="22647F65"/>
    <w:multiLevelType w:val="multilevel"/>
    <w:tmpl w:val="22647F65"/>
    <w:lvl w:ilvl="0">
      <w:start w:val="1"/>
      <w:numFmt w:val="bullet"/>
      <w:pStyle w:val="11"/>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8">
    <w:nsid w:val="25CF2C9D"/>
    <w:multiLevelType w:val="multilevel"/>
    <w:tmpl w:val="25CF2C9D"/>
    <w:lvl w:ilvl="0">
      <w:start w:val="1"/>
      <w:numFmt w:val="decimal"/>
      <w:pStyle w:val="a7"/>
      <w:lvlText w:val="%1"/>
      <w:lvlJc w:val="left"/>
      <w:pPr>
        <w:ind w:left="425" w:hanging="425"/>
      </w:pPr>
      <w:rPr>
        <w:rFonts w:hint="eastAsia"/>
      </w:rPr>
    </w:lvl>
    <w:lvl w:ilvl="1">
      <w:start w:val="1"/>
      <w:numFmt w:val="decimal"/>
      <w:pStyle w:val="a8"/>
      <w:lvlText w:val="%1.%2"/>
      <w:lvlJc w:val="left"/>
      <w:pPr>
        <w:ind w:left="425" w:hanging="425"/>
      </w:pPr>
      <w:rPr>
        <w:rFonts w:hint="eastAsia"/>
      </w:rPr>
    </w:lvl>
    <w:lvl w:ilvl="2">
      <w:start w:val="1"/>
      <w:numFmt w:val="decimal"/>
      <w:pStyle w:val="a9"/>
      <w:lvlText w:val="%1.%2.%3"/>
      <w:lvlJc w:val="left"/>
      <w:pPr>
        <w:ind w:left="425" w:hanging="425"/>
      </w:pPr>
      <w:rPr>
        <w:rFonts w:hint="eastAsia"/>
      </w:rPr>
    </w:lvl>
    <w:lvl w:ilvl="3">
      <w:start w:val="1"/>
      <w:numFmt w:val="decimal"/>
      <w:pStyle w:val="aa"/>
      <w:lvlText w:val="%1.%2.%3.%4"/>
      <w:lvlJc w:val="left"/>
      <w:pPr>
        <w:ind w:left="425" w:hanging="425"/>
      </w:pPr>
      <w:rPr>
        <w:rFonts w:hint="eastAsia"/>
      </w:rPr>
    </w:lvl>
    <w:lvl w:ilvl="4">
      <w:start w:val="1"/>
      <w:numFmt w:val="decimal"/>
      <w:lvlText w:val="%1.%2.%3.%4.%5"/>
      <w:lvlJc w:val="left"/>
      <w:pPr>
        <w:ind w:left="425" w:hanging="425"/>
      </w:pPr>
      <w:rPr>
        <w:rFonts w:hint="eastAsia"/>
      </w:rPr>
    </w:lvl>
    <w:lvl w:ilvl="5">
      <w:start w:val="1"/>
      <w:numFmt w:val="decimal"/>
      <w:lvlText w:val="%1.%2.%3.%4.%5.%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abstractNum w:abstractNumId="19">
    <w:nsid w:val="2A942F93"/>
    <w:multiLevelType w:val="multilevel"/>
    <w:tmpl w:val="2A942F93"/>
    <w:lvl w:ilvl="0">
      <w:start w:val="1"/>
      <w:numFmt w:val="bullet"/>
      <w:pStyle w:val="ab"/>
      <w:lvlText w:val=""/>
      <w:lvlJc w:val="left"/>
      <w:pPr>
        <w:tabs>
          <w:tab w:val="left" w:pos="964"/>
        </w:tabs>
        <w:ind w:left="964" w:hanging="482"/>
      </w:pPr>
      <w:rPr>
        <w:rFonts w:ascii="Wingdings" w:hAnsi="Wingdings" w:hint="default"/>
        <w:sz w:val="16"/>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0">
    <w:nsid w:val="2F260321"/>
    <w:multiLevelType w:val="multilevel"/>
    <w:tmpl w:val="2F260321"/>
    <w:lvl w:ilvl="0">
      <w:start w:val="1"/>
      <w:numFmt w:val="decimal"/>
      <w:pStyle w:val="ac"/>
      <w:lvlText w:val="表格%1."/>
      <w:lvlJc w:val="righ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nsid w:val="335C7CF3"/>
    <w:multiLevelType w:val="multilevel"/>
    <w:tmpl w:val="335C7CF3"/>
    <w:lvl w:ilvl="0">
      <w:start w:val="1"/>
      <w:numFmt w:val="bullet"/>
      <w:pStyle w:val="20"/>
      <w:lvlText w:val=""/>
      <w:lvlJc w:val="left"/>
      <w:pPr>
        <w:tabs>
          <w:tab w:val="left" w:pos="874"/>
        </w:tabs>
        <w:ind w:left="874" w:hanging="420"/>
      </w:pPr>
      <w:rPr>
        <w:rFonts w:ascii="Wingdings" w:hAnsi="Wingdings" w:hint="default"/>
      </w:rPr>
    </w:lvl>
    <w:lvl w:ilvl="1">
      <w:start w:val="1"/>
      <w:numFmt w:val="bullet"/>
      <w:lvlText w:val=""/>
      <w:lvlJc w:val="left"/>
      <w:pPr>
        <w:tabs>
          <w:tab w:val="left" w:pos="1294"/>
        </w:tabs>
        <w:ind w:left="1294" w:hanging="420"/>
      </w:pPr>
      <w:rPr>
        <w:rFonts w:ascii="Wingdings" w:hAnsi="Wingdings" w:hint="default"/>
      </w:rPr>
    </w:lvl>
    <w:lvl w:ilvl="2">
      <w:start w:val="1"/>
      <w:numFmt w:val="bullet"/>
      <w:lvlText w:val=""/>
      <w:lvlJc w:val="left"/>
      <w:pPr>
        <w:tabs>
          <w:tab w:val="left" w:pos="1714"/>
        </w:tabs>
        <w:ind w:left="1714" w:hanging="420"/>
      </w:pPr>
      <w:rPr>
        <w:rFonts w:ascii="Wingdings" w:hAnsi="Wingdings" w:hint="default"/>
      </w:rPr>
    </w:lvl>
    <w:lvl w:ilvl="3">
      <w:start w:val="1"/>
      <w:numFmt w:val="bullet"/>
      <w:lvlText w:val=""/>
      <w:lvlJc w:val="left"/>
      <w:pPr>
        <w:tabs>
          <w:tab w:val="left" w:pos="2134"/>
        </w:tabs>
        <w:ind w:left="2134" w:hanging="420"/>
      </w:pPr>
      <w:rPr>
        <w:rFonts w:ascii="Wingdings" w:hAnsi="Wingdings" w:hint="default"/>
      </w:rPr>
    </w:lvl>
    <w:lvl w:ilvl="4">
      <w:start w:val="1"/>
      <w:numFmt w:val="bullet"/>
      <w:lvlText w:val=""/>
      <w:lvlJc w:val="left"/>
      <w:pPr>
        <w:tabs>
          <w:tab w:val="left" w:pos="2554"/>
        </w:tabs>
        <w:ind w:left="2554" w:hanging="420"/>
      </w:pPr>
      <w:rPr>
        <w:rFonts w:ascii="Wingdings" w:hAnsi="Wingdings" w:hint="default"/>
      </w:rPr>
    </w:lvl>
    <w:lvl w:ilvl="5">
      <w:start w:val="1"/>
      <w:numFmt w:val="bullet"/>
      <w:lvlText w:val=""/>
      <w:lvlJc w:val="left"/>
      <w:pPr>
        <w:tabs>
          <w:tab w:val="left" w:pos="2974"/>
        </w:tabs>
        <w:ind w:left="2974" w:hanging="420"/>
      </w:pPr>
      <w:rPr>
        <w:rFonts w:ascii="Wingdings" w:hAnsi="Wingdings" w:hint="default"/>
      </w:rPr>
    </w:lvl>
    <w:lvl w:ilvl="6">
      <w:start w:val="1"/>
      <w:numFmt w:val="bullet"/>
      <w:lvlText w:val=""/>
      <w:lvlJc w:val="left"/>
      <w:pPr>
        <w:tabs>
          <w:tab w:val="left" w:pos="3394"/>
        </w:tabs>
        <w:ind w:left="3394" w:hanging="420"/>
      </w:pPr>
      <w:rPr>
        <w:rFonts w:ascii="Wingdings" w:hAnsi="Wingdings" w:hint="default"/>
      </w:rPr>
    </w:lvl>
    <w:lvl w:ilvl="7">
      <w:start w:val="1"/>
      <w:numFmt w:val="bullet"/>
      <w:lvlText w:val=""/>
      <w:lvlJc w:val="left"/>
      <w:pPr>
        <w:tabs>
          <w:tab w:val="left" w:pos="3814"/>
        </w:tabs>
        <w:ind w:left="3814" w:hanging="420"/>
      </w:pPr>
      <w:rPr>
        <w:rFonts w:ascii="Wingdings" w:hAnsi="Wingdings" w:hint="default"/>
      </w:rPr>
    </w:lvl>
    <w:lvl w:ilvl="8">
      <w:start w:val="1"/>
      <w:numFmt w:val="bullet"/>
      <w:lvlText w:val=""/>
      <w:lvlJc w:val="left"/>
      <w:pPr>
        <w:tabs>
          <w:tab w:val="left" w:pos="4234"/>
        </w:tabs>
        <w:ind w:left="4234" w:hanging="420"/>
      </w:pPr>
      <w:rPr>
        <w:rFonts w:ascii="Wingdings" w:hAnsi="Wingdings" w:hint="default"/>
      </w:rPr>
    </w:lvl>
  </w:abstractNum>
  <w:abstractNum w:abstractNumId="22">
    <w:nsid w:val="343B7750"/>
    <w:multiLevelType w:val="multilevel"/>
    <w:tmpl w:val="343B7750"/>
    <w:lvl w:ilvl="0">
      <w:start w:val="1"/>
      <w:numFmt w:val="bullet"/>
      <w:pStyle w:val="21"/>
      <w:lvlText w:val=""/>
      <w:lvlJc w:val="left"/>
      <w:pPr>
        <w:tabs>
          <w:tab w:val="left" w:pos="420"/>
        </w:tabs>
        <w:ind w:left="420" w:hanging="420"/>
      </w:pPr>
      <w:rPr>
        <w:rFonts w:ascii="Symbol" w:hAnsi="Symbol" w:hint="default"/>
        <w:color w:val="auto"/>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3">
    <w:nsid w:val="35390902"/>
    <w:multiLevelType w:val="multilevel"/>
    <w:tmpl w:val="35390902"/>
    <w:lvl w:ilvl="0">
      <w:start w:val="1"/>
      <w:numFmt w:val="decimal"/>
      <w:pStyle w:val="ad"/>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4">
    <w:nsid w:val="3680101F"/>
    <w:multiLevelType w:val="multilevel"/>
    <w:tmpl w:val="3680101F"/>
    <w:lvl w:ilvl="0">
      <w:start w:val="1"/>
      <w:numFmt w:val="decimal"/>
      <w:lvlText w:val="%1、"/>
      <w:lvlJc w:val="left"/>
      <w:pPr>
        <w:tabs>
          <w:tab w:val="left" w:pos="780"/>
        </w:tabs>
        <w:ind w:left="780" w:hanging="360"/>
      </w:pPr>
      <w:rPr>
        <w:rFonts w:hint="default"/>
      </w:rPr>
    </w:lvl>
    <w:lvl w:ilvl="1">
      <w:numFmt w:val="none"/>
      <w:pStyle w:val="ae"/>
      <w:lvlText w:val=""/>
      <w:lvlJc w:val="left"/>
      <w:pPr>
        <w:tabs>
          <w:tab w:val="left" w:pos="360"/>
        </w:tabs>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5">
    <w:nsid w:val="38D16BD5"/>
    <w:multiLevelType w:val="multilevel"/>
    <w:tmpl w:val="38D16BD5"/>
    <w:lvl w:ilvl="0">
      <w:start w:val="1"/>
      <w:numFmt w:val="bullet"/>
      <w:pStyle w:val="af"/>
      <w:lvlText w:val=""/>
      <w:lvlPicBulletId w:val="0"/>
      <w:lvlJc w:val="left"/>
      <w:pPr>
        <w:tabs>
          <w:tab w:val="left" w:pos="840"/>
        </w:tabs>
        <w:ind w:left="840" w:hanging="420"/>
      </w:pPr>
      <w:rPr>
        <w:rFonts w:ascii="Symbol" w:hAnsi="Symbol" w:hint="default"/>
        <w:color w:val="auto"/>
      </w:rPr>
    </w:lvl>
    <w:lvl w:ilvl="1">
      <w:start w:val="1"/>
      <w:numFmt w:val="bullet"/>
      <w:lvlText w:val=""/>
      <w:lvlPicBulletId w:val="0"/>
      <w:lvlJc w:val="left"/>
      <w:pPr>
        <w:tabs>
          <w:tab w:val="left" w:pos="1740"/>
        </w:tabs>
        <w:ind w:left="1740" w:hanging="420"/>
      </w:pPr>
      <w:rPr>
        <w:rFonts w:ascii="Symbol" w:hAnsi="Symbol" w:hint="default"/>
        <w:color w:val="auto"/>
      </w:rPr>
    </w:lvl>
    <w:lvl w:ilvl="2">
      <w:start w:val="1"/>
      <w:numFmt w:val="bullet"/>
      <w:lvlText w:val=""/>
      <w:lvlJc w:val="left"/>
      <w:pPr>
        <w:tabs>
          <w:tab w:val="left" w:pos="2160"/>
        </w:tabs>
        <w:ind w:left="2160" w:hanging="420"/>
      </w:pPr>
      <w:rPr>
        <w:rFonts w:ascii="Wingdings" w:hAnsi="Wingdings" w:hint="default"/>
      </w:rPr>
    </w:lvl>
    <w:lvl w:ilvl="3">
      <w:start w:val="1"/>
      <w:numFmt w:val="bullet"/>
      <w:lvlText w:val=""/>
      <w:lvlJc w:val="left"/>
      <w:pPr>
        <w:tabs>
          <w:tab w:val="left" w:pos="2580"/>
        </w:tabs>
        <w:ind w:left="2580" w:hanging="420"/>
      </w:pPr>
      <w:rPr>
        <w:rFonts w:ascii="Wingdings" w:hAnsi="Wingdings" w:hint="default"/>
      </w:rPr>
    </w:lvl>
    <w:lvl w:ilvl="4">
      <w:start w:val="1"/>
      <w:numFmt w:val="bullet"/>
      <w:lvlText w:val=""/>
      <w:lvlJc w:val="left"/>
      <w:pPr>
        <w:tabs>
          <w:tab w:val="left" w:pos="3000"/>
        </w:tabs>
        <w:ind w:left="3000" w:hanging="420"/>
      </w:pPr>
      <w:rPr>
        <w:rFonts w:ascii="Wingdings" w:hAnsi="Wingdings" w:hint="default"/>
      </w:rPr>
    </w:lvl>
    <w:lvl w:ilvl="5">
      <w:start w:val="1"/>
      <w:numFmt w:val="bullet"/>
      <w:lvlText w:val=""/>
      <w:lvlJc w:val="left"/>
      <w:pPr>
        <w:tabs>
          <w:tab w:val="left" w:pos="3420"/>
        </w:tabs>
        <w:ind w:left="3420" w:hanging="420"/>
      </w:pPr>
      <w:rPr>
        <w:rFonts w:ascii="Wingdings" w:hAnsi="Wingdings" w:hint="default"/>
      </w:rPr>
    </w:lvl>
    <w:lvl w:ilvl="6">
      <w:start w:val="1"/>
      <w:numFmt w:val="bullet"/>
      <w:lvlText w:val=""/>
      <w:lvlJc w:val="left"/>
      <w:pPr>
        <w:tabs>
          <w:tab w:val="left" w:pos="3840"/>
        </w:tabs>
        <w:ind w:left="3840" w:hanging="420"/>
      </w:pPr>
      <w:rPr>
        <w:rFonts w:ascii="Wingdings" w:hAnsi="Wingdings" w:hint="default"/>
      </w:rPr>
    </w:lvl>
    <w:lvl w:ilvl="7">
      <w:start w:val="1"/>
      <w:numFmt w:val="bullet"/>
      <w:lvlText w:val=""/>
      <w:lvlJc w:val="left"/>
      <w:pPr>
        <w:tabs>
          <w:tab w:val="left" w:pos="4260"/>
        </w:tabs>
        <w:ind w:left="4260" w:hanging="420"/>
      </w:pPr>
      <w:rPr>
        <w:rFonts w:ascii="Wingdings" w:hAnsi="Wingdings" w:hint="default"/>
      </w:rPr>
    </w:lvl>
    <w:lvl w:ilvl="8">
      <w:start w:val="1"/>
      <w:numFmt w:val="bullet"/>
      <w:lvlText w:val=""/>
      <w:lvlJc w:val="left"/>
      <w:pPr>
        <w:tabs>
          <w:tab w:val="left" w:pos="4680"/>
        </w:tabs>
        <w:ind w:left="4680" w:hanging="420"/>
      </w:pPr>
      <w:rPr>
        <w:rFonts w:ascii="Wingdings" w:hAnsi="Wingdings" w:hint="default"/>
      </w:rPr>
    </w:lvl>
  </w:abstractNum>
  <w:abstractNum w:abstractNumId="26">
    <w:nsid w:val="41476FF5"/>
    <w:multiLevelType w:val="multilevel"/>
    <w:tmpl w:val="41476FF5"/>
    <w:lvl w:ilvl="0">
      <w:start w:val="1"/>
      <w:numFmt w:val="bullet"/>
      <w:pStyle w:val="af0"/>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7">
    <w:nsid w:val="441A5D35"/>
    <w:multiLevelType w:val="multilevel"/>
    <w:tmpl w:val="441A5D35"/>
    <w:lvl w:ilvl="0">
      <w:start w:val="1"/>
      <w:numFmt w:val="chineseCountingThousand"/>
      <w:pStyle w:val="af1"/>
      <w:lvlText w:val="第%1章"/>
      <w:lvlJc w:val="left"/>
      <w:pPr>
        <w:ind w:left="432" w:hanging="432"/>
      </w:pPr>
      <w:rPr>
        <w:rFonts w:hint="eastAsia"/>
      </w:rPr>
    </w:lvl>
    <w:lvl w:ilvl="1">
      <w:start w:val="1"/>
      <w:numFmt w:val="decimal"/>
      <w:isLgl/>
      <w:lvlText w:val="%1.%2"/>
      <w:lvlJc w:val="left"/>
      <w:pPr>
        <w:ind w:left="576" w:hanging="576"/>
      </w:pPr>
      <w:rPr>
        <w:rFonts w:ascii="宋体" w:eastAsia="宋体" w:hAnsi="宋体" w:hint="eastAsia"/>
      </w:rPr>
    </w:lvl>
    <w:lvl w:ilvl="2">
      <w:start w:val="1"/>
      <w:numFmt w:val="decimal"/>
      <w:isLg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28">
    <w:nsid w:val="44E54F42"/>
    <w:multiLevelType w:val="multilevel"/>
    <w:tmpl w:val="44E54F42"/>
    <w:lvl w:ilvl="0">
      <w:start w:val="1"/>
      <w:numFmt w:val="decimal"/>
      <w:pStyle w:val="af2"/>
      <w:lvlText w:val="%1."/>
      <w:lvlJc w:val="left"/>
      <w:pPr>
        <w:tabs>
          <w:tab w:val="left" w:pos="900"/>
        </w:tabs>
        <w:ind w:left="900" w:hanging="420"/>
      </w:pPr>
    </w:lvl>
    <w:lvl w:ilvl="1">
      <w:start w:val="1"/>
      <w:numFmt w:val="lowerLetter"/>
      <w:lvlText w:val="%2)"/>
      <w:lvlJc w:val="left"/>
      <w:pPr>
        <w:tabs>
          <w:tab w:val="left" w:pos="1320"/>
        </w:tabs>
        <w:ind w:left="1320" w:hanging="420"/>
      </w:p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29">
    <w:nsid w:val="48EE2228"/>
    <w:multiLevelType w:val="multilevel"/>
    <w:tmpl w:val="48EE2228"/>
    <w:lvl w:ilvl="0">
      <w:start w:val="1"/>
      <w:numFmt w:val="decimal"/>
      <w:pStyle w:val="w1"/>
      <w:suff w:val="space"/>
      <w:lvlText w:val="%1."/>
      <w:lvlJc w:val="left"/>
      <w:pPr>
        <w:ind w:left="425" w:hanging="425"/>
      </w:pPr>
      <w:rPr>
        <w:rFonts w:hint="eastAsia"/>
      </w:rPr>
    </w:lvl>
    <w:lvl w:ilvl="1">
      <w:start w:val="1"/>
      <w:numFmt w:val="decimal"/>
      <w:pStyle w:val="w2"/>
      <w:suff w:val="space"/>
      <w:lvlText w:val="%1.%2"/>
      <w:lvlJc w:val="left"/>
      <w:pPr>
        <w:ind w:left="992" w:hanging="850"/>
      </w:pPr>
      <w:rPr>
        <w:rFonts w:hint="eastAsia"/>
      </w:rPr>
    </w:lvl>
    <w:lvl w:ilvl="2">
      <w:start w:val="1"/>
      <w:numFmt w:val="decimal"/>
      <w:pStyle w:val="w3"/>
      <w:suff w:val="space"/>
      <w:lvlText w:val="%1.%2.%3"/>
      <w:lvlJc w:val="left"/>
      <w:pPr>
        <w:ind w:left="1418" w:hanging="1134"/>
      </w:pPr>
      <w:rPr>
        <w:rFonts w:hint="eastAsia"/>
      </w:rPr>
    </w:lvl>
    <w:lvl w:ilvl="3">
      <w:start w:val="1"/>
      <w:numFmt w:val="decimal"/>
      <w:pStyle w:val="w4"/>
      <w:suff w:val="space"/>
      <w:lvlText w:val="%1.%2.%3.%4"/>
      <w:lvlJc w:val="left"/>
      <w:pPr>
        <w:ind w:left="1984" w:hanging="1559"/>
      </w:pPr>
      <w:rPr>
        <w:rFonts w:hint="eastAsia"/>
      </w:rPr>
    </w:lvl>
    <w:lvl w:ilvl="4">
      <w:start w:val="1"/>
      <w:numFmt w:val="decimal"/>
      <w:pStyle w:val="w5"/>
      <w:suff w:val="space"/>
      <w:lvlText w:val="%1.%2.%3.%4.%5"/>
      <w:lvlJc w:val="left"/>
      <w:pPr>
        <w:ind w:left="2551" w:hanging="1984"/>
      </w:pPr>
      <w:rPr>
        <w:rFonts w:hint="eastAsia"/>
      </w:rPr>
    </w:lvl>
    <w:lvl w:ilvl="5">
      <w:start w:val="1"/>
      <w:numFmt w:val="decimal"/>
      <w:pStyle w:val="w6"/>
      <w:suff w:val="space"/>
      <w:lvlText w:val="%1.%2.%3.%4.%5.%6"/>
      <w:lvlJc w:val="left"/>
      <w:pPr>
        <w:ind w:left="3260" w:hanging="2551"/>
      </w:pPr>
      <w:rPr>
        <w:rFonts w:hint="eastAsia"/>
      </w:rPr>
    </w:lvl>
    <w:lvl w:ilvl="6">
      <w:start w:val="1"/>
      <w:numFmt w:val="decimal"/>
      <w:suff w:val="space"/>
      <w:lvlText w:val="%1.%2.%3.%4.%5.%6.%7"/>
      <w:lvlJc w:val="left"/>
      <w:pPr>
        <w:ind w:left="3827" w:hanging="2976"/>
      </w:pPr>
      <w:rPr>
        <w:rFonts w:hint="eastAsia"/>
      </w:rPr>
    </w:lvl>
    <w:lvl w:ilvl="7">
      <w:start w:val="1"/>
      <w:numFmt w:val="decimal"/>
      <w:suff w:val="space"/>
      <w:lvlText w:val="%1.%2.%3.%4.%5.%6.%7.%8"/>
      <w:lvlJc w:val="left"/>
      <w:pPr>
        <w:ind w:left="4394" w:hanging="3402"/>
      </w:pPr>
      <w:rPr>
        <w:rFonts w:hint="eastAsia"/>
      </w:rPr>
    </w:lvl>
    <w:lvl w:ilvl="8">
      <w:start w:val="1"/>
      <w:numFmt w:val="decimal"/>
      <w:suff w:val="space"/>
      <w:lvlText w:val="%1.%2.%3.%4.%5.%6.%7.%8.%9"/>
      <w:lvlJc w:val="left"/>
      <w:pPr>
        <w:ind w:left="5102" w:hanging="3968"/>
      </w:pPr>
      <w:rPr>
        <w:rFonts w:hint="eastAsia"/>
      </w:rPr>
    </w:lvl>
  </w:abstractNum>
  <w:abstractNum w:abstractNumId="30">
    <w:nsid w:val="496E4D7B"/>
    <w:multiLevelType w:val="multilevel"/>
    <w:tmpl w:val="496E4D7B"/>
    <w:lvl w:ilvl="0">
      <w:start w:val="1"/>
      <w:numFmt w:val="none"/>
      <w:pStyle w:val="af3"/>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1">
    <w:nsid w:val="54AA4C6B"/>
    <w:multiLevelType w:val="singleLevel"/>
    <w:tmpl w:val="54AA4C6B"/>
    <w:lvl w:ilvl="0">
      <w:start w:val="1"/>
      <w:numFmt w:val="decimal"/>
      <w:pStyle w:val="af4"/>
      <w:lvlText w:val="%1"/>
      <w:lvlJc w:val="left"/>
      <w:pPr>
        <w:tabs>
          <w:tab w:val="left" w:pos="567"/>
        </w:tabs>
        <w:ind w:left="567" w:hanging="567"/>
      </w:pPr>
      <w:rPr>
        <w:rFonts w:ascii="宋体" w:eastAsia="宋体" w:hint="eastAsia"/>
        <w:b/>
        <w:i w:val="0"/>
        <w:spacing w:val="20"/>
        <w:w w:val="100"/>
        <w:kern w:val="28"/>
        <w:position w:val="0"/>
        <w:sz w:val="28"/>
      </w:rPr>
    </w:lvl>
  </w:abstractNum>
  <w:abstractNum w:abstractNumId="32">
    <w:nsid w:val="557C2AF5"/>
    <w:multiLevelType w:val="multilevel"/>
    <w:tmpl w:val="557C2AF5"/>
    <w:lvl w:ilvl="0">
      <w:start w:val="1"/>
      <w:numFmt w:val="decimal"/>
      <w:pStyle w:val="af5"/>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3">
    <w:nsid w:val="5D6B222E"/>
    <w:multiLevelType w:val="multilevel"/>
    <w:tmpl w:val="5D6B222E"/>
    <w:lvl w:ilvl="0">
      <w:start w:val="1"/>
      <w:numFmt w:val="decimal"/>
      <w:pStyle w:val="af6"/>
      <w:lvlText w:val="%1."/>
      <w:lvlJc w:val="left"/>
      <w:pPr>
        <w:tabs>
          <w:tab w:val="left" w:pos="900"/>
        </w:tabs>
        <w:ind w:left="900" w:hanging="420"/>
      </w:pPr>
      <w:rPr>
        <w:rFont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34">
    <w:nsid w:val="65E13960"/>
    <w:multiLevelType w:val="multilevel"/>
    <w:tmpl w:val="65E13960"/>
    <w:lvl w:ilvl="0">
      <w:start w:val="1"/>
      <w:numFmt w:val="bullet"/>
      <w:pStyle w:val="ItemList"/>
      <w:lvlText w:val=""/>
      <w:lvlJc w:val="left"/>
      <w:pPr>
        <w:tabs>
          <w:tab w:val="left" w:pos="1350"/>
        </w:tabs>
        <w:ind w:left="1350" w:hanging="510"/>
      </w:pPr>
      <w:rPr>
        <w:rFonts w:ascii="Wingdings" w:hAnsi="Wingdings" w:cs="Wingdings" w:hint="default"/>
        <w:color w:val="000000"/>
        <w:sz w:val="13"/>
        <w:szCs w:val="13"/>
        <w:u w:val="none"/>
      </w:rPr>
    </w:lvl>
    <w:lvl w:ilvl="1">
      <w:start w:val="1"/>
      <w:numFmt w:val="bullet"/>
      <w:lvlText w:val=""/>
      <w:lvlJc w:val="left"/>
      <w:pPr>
        <w:tabs>
          <w:tab w:val="left" w:pos="546"/>
        </w:tabs>
        <w:ind w:left="546" w:hanging="420"/>
      </w:pPr>
      <w:rPr>
        <w:rFonts w:ascii="Wingdings" w:hAnsi="Wingdings" w:hint="default"/>
      </w:rPr>
    </w:lvl>
    <w:lvl w:ilvl="2">
      <w:start w:val="1"/>
      <w:numFmt w:val="bullet"/>
      <w:lvlText w:val=""/>
      <w:lvlJc w:val="left"/>
      <w:pPr>
        <w:tabs>
          <w:tab w:val="left" w:pos="966"/>
        </w:tabs>
        <w:ind w:left="966" w:hanging="420"/>
      </w:pPr>
      <w:rPr>
        <w:rFonts w:ascii="Wingdings" w:hAnsi="Wingdings" w:hint="default"/>
      </w:rPr>
    </w:lvl>
    <w:lvl w:ilvl="3">
      <w:start w:val="1"/>
      <w:numFmt w:val="bullet"/>
      <w:lvlText w:val=""/>
      <w:lvlJc w:val="left"/>
      <w:pPr>
        <w:tabs>
          <w:tab w:val="left" w:pos="1386"/>
        </w:tabs>
        <w:ind w:left="1386" w:hanging="420"/>
      </w:pPr>
      <w:rPr>
        <w:rFonts w:ascii="Wingdings" w:hAnsi="Wingdings" w:hint="default"/>
      </w:rPr>
    </w:lvl>
    <w:lvl w:ilvl="4">
      <w:start w:val="1"/>
      <w:numFmt w:val="bullet"/>
      <w:lvlText w:val=""/>
      <w:lvlJc w:val="left"/>
      <w:pPr>
        <w:tabs>
          <w:tab w:val="left" w:pos="1806"/>
        </w:tabs>
        <w:ind w:left="1806" w:hanging="420"/>
      </w:pPr>
      <w:rPr>
        <w:rFonts w:ascii="Wingdings" w:hAnsi="Wingdings" w:hint="default"/>
      </w:rPr>
    </w:lvl>
    <w:lvl w:ilvl="5">
      <w:start w:val="1"/>
      <w:numFmt w:val="bullet"/>
      <w:lvlText w:val=""/>
      <w:lvlJc w:val="left"/>
      <w:pPr>
        <w:tabs>
          <w:tab w:val="left" w:pos="2226"/>
        </w:tabs>
        <w:ind w:left="2226" w:hanging="420"/>
      </w:pPr>
      <w:rPr>
        <w:rFonts w:ascii="Wingdings" w:hAnsi="Wingdings" w:hint="default"/>
      </w:rPr>
    </w:lvl>
    <w:lvl w:ilvl="6">
      <w:start w:val="1"/>
      <w:numFmt w:val="bullet"/>
      <w:lvlText w:val=""/>
      <w:lvlJc w:val="left"/>
      <w:pPr>
        <w:tabs>
          <w:tab w:val="left" w:pos="2646"/>
        </w:tabs>
        <w:ind w:left="2646" w:hanging="420"/>
      </w:pPr>
      <w:rPr>
        <w:rFonts w:ascii="Wingdings" w:hAnsi="Wingdings" w:hint="default"/>
      </w:rPr>
    </w:lvl>
    <w:lvl w:ilvl="7">
      <w:start w:val="1"/>
      <w:numFmt w:val="bullet"/>
      <w:lvlText w:val=""/>
      <w:lvlJc w:val="left"/>
      <w:pPr>
        <w:tabs>
          <w:tab w:val="left" w:pos="3066"/>
        </w:tabs>
        <w:ind w:left="3066" w:hanging="420"/>
      </w:pPr>
      <w:rPr>
        <w:rFonts w:ascii="Wingdings" w:hAnsi="Wingdings" w:hint="default"/>
      </w:rPr>
    </w:lvl>
    <w:lvl w:ilvl="8">
      <w:start w:val="1"/>
      <w:numFmt w:val="bullet"/>
      <w:lvlText w:val=""/>
      <w:lvlJc w:val="left"/>
      <w:pPr>
        <w:tabs>
          <w:tab w:val="left" w:pos="3486"/>
        </w:tabs>
        <w:ind w:left="3486" w:hanging="420"/>
      </w:pPr>
      <w:rPr>
        <w:rFonts w:ascii="Wingdings" w:hAnsi="Wingdings" w:hint="default"/>
      </w:rPr>
    </w:lvl>
  </w:abstractNum>
  <w:abstractNum w:abstractNumId="35">
    <w:nsid w:val="68827FF4"/>
    <w:multiLevelType w:val="multilevel"/>
    <w:tmpl w:val="68827FF4"/>
    <w:lvl w:ilvl="0">
      <w:start w:val="1"/>
      <w:numFmt w:val="bullet"/>
      <w:pStyle w:val="af7"/>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6">
    <w:nsid w:val="6C096751"/>
    <w:multiLevelType w:val="multilevel"/>
    <w:tmpl w:val="6C096751"/>
    <w:lvl w:ilvl="0">
      <w:start w:val="1"/>
      <w:numFmt w:val="chineseCountingThousand"/>
      <w:pStyle w:val="af8"/>
      <w:lvlText w:val="第%1章"/>
      <w:lvlJc w:val="left"/>
      <w:pPr>
        <w:tabs>
          <w:tab w:val="left" w:pos="1440"/>
        </w:tabs>
        <w:ind w:left="425" w:hanging="425"/>
      </w:pPr>
      <w:rPr>
        <w:rFonts w:hint="eastAsia"/>
      </w:rPr>
    </w:lvl>
    <w:lvl w:ilvl="1">
      <w:start w:val="1"/>
      <w:numFmt w:val="decimal"/>
      <w:pStyle w:val="af9"/>
      <w:isLgl/>
      <w:lvlText w:val="%1.%2"/>
      <w:lvlJc w:val="left"/>
      <w:pPr>
        <w:tabs>
          <w:tab w:val="left" w:pos="567"/>
        </w:tabs>
        <w:ind w:left="567" w:hanging="567"/>
      </w:pPr>
      <w:rPr>
        <w:rFonts w:ascii="Arial" w:hAnsi="Arial" w:cs="Arial" w:hint="default"/>
      </w:rPr>
    </w:lvl>
    <w:lvl w:ilvl="2">
      <w:start w:val="1"/>
      <w:numFmt w:val="decimal"/>
      <w:pStyle w:val="afa"/>
      <w:isLgl/>
      <w:lvlText w:val="%1.%2.%3"/>
      <w:lvlJc w:val="left"/>
      <w:pPr>
        <w:tabs>
          <w:tab w:val="left" w:pos="1080"/>
        </w:tabs>
        <w:ind w:left="709" w:hanging="709"/>
      </w:pPr>
      <w:rPr>
        <w:rFonts w:hint="eastAsia"/>
        <w:b/>
        <w:i w:val="0"/>
      </w:rPr>
    </w:lvl>
    <w:lvl w:ilvl="3">
      <w:start w:val="1"/>
      <w:numFmt w:val="decimal"/>
      <w:pStyle w:val="afb"/>
      <w:isLgl/>
      <w:lvlText w:val="%1.%2.%3.%4"/>
      <w:lvlJc w:val="left"/>
      <w:pPr>
        <w:tabs>
          <w:tab w:val="left" w:pos="1191"/>
        </w:tabs>
        <w:ind w:left="851" w:hanging="738"/>
      </w:pPr>
      <w:rPr>
        <w:rFonts w:hint="eastAsia"/>
        <w:b/>
        <w:i w:val="0"/>
      </w:rPr>
    </w:lvl>
    <w:lvl w:ilvl="4">
      <w:start w:val="1"/>
      <w:numFmt w:val="decimal"/>
      <w:isLg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7">
    <w:nsid w:val="6D5D6ACE"/>
    <w:multiLevelType w:val="multilevel"/>
    <w:tmpl w:val="6D5D6ACE"/>
    <w:lvl w:ilvl="0">
      <w:start w:val="1"/>
      <w:numFmt w:val="bullet"/>
      <w:pStyle w:val="afc"/>
      <w:lvlText w:val=""/>
      <w:lvlJc w:val="left"/>
      <w:pPr>
        <w:ind w:left="0" w:firstLine="48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8">
    <w:nsid w:val="6E6E470D"/>
    <w:multiLevelType w:val="multilevel"/>
    <w:tmpl w:val="6E6E470D"/>
    <w:lvl w:ilvl="0">
      <w:start w:val="1"/>
      <w:numFmt w:val="decimal"/>
      <w:pStyle w:val="afd"/>
      <w:lvlText w:val="%1."/>
      <w:lvlJc w:val="left"/>
      <w:pPr>
        <w:ind w:left="900" w:hanging="420"/>
      </w:pPr>
    </w:lvl>
    <w:lvl w:ilvl="1">
      <w:start w:val="1"/>
      <w:numFmt w:val="lowerLetter"/>
      <w:pStyle w:val="afe"/>
      <w:lvlText w:val="%2)"/>
      <w:lvlJc w:val="left"/>
      <w:pPr>
        <w:ind w:left="1320" w:hanging="420"/>
      </w:pPr>
    </w:lvl>
    <w:lvl w:ilvl="2">
      <w:start w:val="1"/>
      <w:numFmt w:val="lowerRoman"/>
      <w:pStyle w:val="aff"/>
      <w:lvlText w:val="%3."/>
      <w:lvlJc w:val="right"/>
      <w:pPr>
        <w:ind w:left="1740" w:hanging="420"/>
      </w:pPr>
    </w:lvl>
    <w:lvl w:ilvl="3">
      <w:start w:val="1"/>
      <w:numFmt w:val="decimal"/>
      <w:pStyle w:val="aff0"/>
      <w:lvlText w:val="%4."/>
      <w:lvlJc w:val="left"/>
      <w:pPr>
        <w:ind w:left="2160" w:hanging="420"/>
      </w:pPr>
    </w:lvl>
    <w:lvl w:ilvl="4">
      <w:start w:val="1"/>
      <w:numFmt w:val="lowerLetter"/>
      <w:pStyle w:val="aff1"/>
      <w:lvlText w:val="%5)"/>
      <w:lvlJc w:val="left"/>
      <w:pPr>
        <w:ind w:left="2580" w:hanging="420"/>
      </w:pPr>
    </w:lvl>
    <w:lvl w:ilvl="5">
      <w:start w:val="1"/>
      <w:numFmt w:val="lowerRoman"/>
      <w:pStyle w:val="aff2"/>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9">
    <w:nsid w:val="6F427502"/>
    <w:multiLevelType w:val="multilevel"/>
    <w:tmpl w:val="6F427502"/>
    <w:lvl w:ilvl="0">
      <w:start w:val="1"/>
      <w:numFmt w:val="decimal"/>
      <w:pStyle w:val="12"/>
      <w:suff w:val="nothing"/>
      <w:lvlText w:val="第%1章 "/>
      <w:lvlJc w:val="left"/>
      <w:pPr>
        <w:ind w:left="567" w:hanging="567"/>
      </w:pPr>
      <w:rPr>
        <w:rFonts w:ascii="Arial" w:hAnsi="Arial" w:hint="default"/>
      </w:rPr>
    </w:lvl>
    <w:lvl w:ilvl="1">
      <w:start w:val="1"/>
      <w:numFmt w:val="decimal"/>
      <w:pStyle w:val="22"/>
      <w:suff w:val="nothing"/>
      <w:lvlText w:val="%1.%2."/>
      <w:lvlJc w:val="left"/>
      <w:pPr>
        <w:ind w:left="1418" w:hanging="1418"/>
      </w:pPr>
      <w:rPr>
        <w:rFonts w:ascii="Arial" w:hAnsi="Arial" w:hint="default"/>
      </w:rPr>
    </w:lvl>
    <w:lvl w:ilvl="2">
      <w:start w:val="1"/>
      <w:numFmt w:val="decimal"/>
      <w:pStyle w:val="30"/>
      <w:suff w:val="nothing"/>
      <w:lvlText w:val="%1.%2.%3."/>
      <w:lvlJc w:val="left"/>
      <w:pPr>
        <w:ind w:left="4068" w:hanging="2268"/>
      </w:pPr>
      <w:rPr>
        <w:rFonts w:ascii="Arial" w:hAnsi="Arial" w:hint="default"/>
      </w:rPr>
    </w:lvl>
    <w:lvl w:ilvl="3">
      <w:start w:val="1"/>
      <w:numFmt w:val="decimal"/>
      <w:pStyle w:val="41"/>
      <w:suff w:val="nothing"/>
      <w:lvlText w:val="%1.%2.%3.%4."/>
      <w:lvlJc w:val="left"/>
      <w:pPr>
        <w:ind w:left="3402" w:hanging="3402"/>
      </w:pPr>
      <w:rPr>
        <w:rFonts w:ascii="Arial" w:hAnsi="Arial" w:hint="default"/>
      </w:rPr>
    </w:lvl>
    <w:lvl w:ilvl="4">
      <w:start w:val="1"/>
      <w:numFmt w:val="decimal"/>
      <w:pStyle w:val="5"/>
      <w:suff w:val="nothing"/>
      <w:lvlText w:val="%1.%2.%3.%4.%5."/>
      <w:lvlJc w:val="left"/>
      <w:pPr>
        <w:ind w:left="4253" w:hanging="4253"/>
      </w:pPr>
      <w:rPr>
        <w:rFonts w:ascii="Arial" w:hAnsi="Arial" w:hint="default"/>
      </w:rPr>
    </w:lvl>
    <w:lvl w:ilvl="5">
      <w:start w:val="1"/>
      <w:numFmt w:val="decimal"/>
      <w:pStyle w:val="6"/>
      <w:suff w:val="nothing"/>
      <w:lvlText w:val="%1.%2.%3.%4.%5.%6."/>
      <w:lvlJc w:val="left"/>
      <w:pPr>
        <w:ind w:left="4820" w:hanging="4820"/>
      </w:pPr>
      <w:rPr>
        <w:rFonts w:ascii="Arial" w:hAnsi="Arial" w:hint="default"/>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0">
    <w:nsid w:val="744D7363"/>
    <w:multiLevelType w:val="singleLevel"/>
    <w:tmpl w:val="744D7363"/>
    <w:lvl w:ilvl="0">
      <w:start w:val="1"/>
      <w:numFmt w:val="decimal"/>
      <w:pStyle w:val="aff3"/>
      <w:lvlText w:val="%1."/>
      <w:lvlJc w:val="left"/>
      <w:pPr>
        <w:tabs>
          <w:tab w:val="left" w:pos="425"/>
        </w:tabs>
        <w:ind w:left="425" w:hanging="425"/>
      </w:pPr>
    </w:lvl>
  </w:abstractNum>
  <w:abstractNum w:abstractNumId="41">
    <w:nsid w:val="77B64E34"/>
    <w:multiLevelType w:val="multilevel"/>
    <w:tmpl w:val="77B64E34"/>
    <w:lvl w:ilvl="0">
      <w:start w:val="1"/>
      <w:numFmt w:val="bullet"/>
      <w:pStyle w:val="aff4"/>
      <w:lvlText w:val=""/>
      <w:lvlJc w:val="left"/>
      <w:pPr>
        <w:tabs>
          <w:tab w:val="left" w:pos="482"/>
        </w:tabs>
        <w:ind w:left="482" w:hanging="482"/>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2">
    <w:nsid w:val="7C0651B3"/>
    <w:multiLevelType w:val="multilevel"/>
    <w:tmpl w:val="7C0651B3"/>
    <w:lvl w:ilvl="0">
      <w:start w:val="1"/>
      <w:numFmt w:val="bullet"/>
      <w:pStyle w:val="aff5"/>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15"/>
  </w:num>
  <w:num w:numId="7">
    <w:abstractNumId w:val="23"/>
  </w:num>
  <w:num w:numId="8">
    <w:abstractNumId w:val="14"/>
  </w:num>
  <w:num w:numId="9">
    <w:abstractNumId w:val="6"/>
  </w:num>
  <w:num w:numId="10">
    <w:abstractNumId w:val="5"/>
  </w:num>
  <w:num w:numId="11">
    <w:abstractNumId w:val="8"/>
  </w:num>
  <w:num w:numId="12">
    <w:abstractNumId w:val="10"/>
  </w:num>
  <w:num w:numId="13">
    <w:abstractNumId w:val="37"/>
  </w:num>
  <w:num w:numId="14">
    <w:abstractNumId w:val="17"/>
  </w:num>
  <w:num w:numId="15">
    <w:abstractNumId w:val="38"/>
  </w:num>
  <w:num w:numId="16">
    <w:abstractNumId w:val="28"/>
  </w:num>
  <w:num w:numId="17">
    <w:abstractNumId w:val="7"/>
  </w:num>
  <w:num w:numId="18">
    <w:abstractNumId w:val="25"/>
  </w:num>
  <w:num w:numId="19">
    <w:abstractNumId w:val="16"/>
  </w:num>
  <w:num w:numId="20">
    <w:abstractNumId w:val="31"/>
  </w:num>
  <w:num w:numId="21">
    <w:abstractNumId w:val="34"/>
  </w:num>
  <w:num w:numId="22">
    <w:abstractNumId w:val="26"/>
  </w:num>
  <w:num w:numId="23">
    <w:abstractNumId w:val="20"/>
  </w:num>
  <w:num w:numId="24">
    <w:abstractNumId w:val="35"/>
  </w:num>
  <w:num w:numId="25">
    <w:abstractNumId w:val="24"/>
  </w:num>
  <w:num w:numId="26">
    <w:abstractNumId w:val="18"/>
  </w:num>
  <w:num w:numId="27">
    <w:abstractNumId w:val="39"/>
  </w:num>
  <w:num w:numId="28">
    <w:abstractNumId w:val="27"/>
  </w:num>
  <w:num w:numId="29">
    <w:abstractNumId w:val="22"/>
  </w:num>
  <w:num w:numId="30">
    <w:abstractNumId w:val="21"/>
  </w:num>
  <w:num w:numId="31">
    <w:abstractNumId w:val="33"/>
  </w:num>
  <w:num w:numId="32">
    <w:abstractNumId w:val="30"/>
  </w:num>
  <w:num w:numId="33">
    <w:abstractNumId w:val="40"/>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9"/>
  </w:num>
  <w:num w:numId="37">
    <w:abstractNumId w:val="41"/>
  </w:num>
  <w:num w:numId="38">
    <w:abstractNumId w:val="19"/>
  </w:num>
  <w:num w:numId="39">
    <w:abstractNumId w:val="36"/>
  </w:num>
  <w:num w:numId="40">
    <w:abstractNumId w:val="11"/>
  </w:num>
  <w:num w:numId="41">
    <w:abstractNumId w:val="32"/>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hideSpellingErrors/>
  <w:proofState w:spelling="clean" w:grammar="clean"/>
  <w:defaultTabStop w:val="420"/>
  <w:drawingGridHorizontalSpacing w:val="120"/>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0AD"/>
    <w:rsid w:val="0000011E"/>
    <w:rsid w:val="0000030C"/>
    <w:rsid w:val="000005EE"/>
    <w:rsid w:val="0000075C"/>
    <w:rsid w:val="00000CFE"/>
    <w:rsid w:val="00001157"/>
    <w:rsid w:val="00001590"/>
    <w:rsid w:val="00001CA3"/>
    <w:rsid w:val="00001F79"/>
    <w:rsid w:val="000021E3"/>
    <w:rsid w:val="0000243A"/>
    <w:rsid w:val="00002551"/>
    <w:rsid w:val="00002584"/>
    <w:rsid w:val="00002725"/>
    <w:rsid w:val="0000286B"/>
    <w:rsid w:val="00002C76"/>
    <w:rsid w:val="00003E72"/>
    <w:rsid w:val="00003E80"/>
    <w:rsid w:val="0000438A"/>
    <w:rsid w:val="00004588"/>
    <w:rsid w:val="000045A3"/>
    <w:rsid w:val="00004612"/>
    <w:rsid w:val="00004716"/>
    <w:rsid w:val="0000577A"/>
    <w:rsid w:val="000057F0"/>
    <w:rsid w:val="0000597E"/>
    <w:rsid w:val="00005D8D"/>
    <w:rsid w:val="00005FC7"/>
    <w:rsid w:val="00005FDE"/>
    <w:rsid w:val="000065A2"/>
    <w:rsid w:val="00006624"/>
    <w:rsid w:val="000069B8"/>
    <w:rsid w:val="00006B95"/>
    <w:rsid w:val="00006C77"/>
    <w:rsid w:val="00006E43"/>
    <w:rsid w:val="000070CB"/>
    <w:rsid w:val="0000742B"/>
    <w:rsid w:val="00007B84"/>
    <w:rsid w:val="00007B8B"/>
    <w:rsid w:val="00010858"/>
    <w:rsid w:val="00010973"/>
    <w:rsid w:val="00010AF3"/>
    <w:rsid w:val="00010B82"/>
    <w:rsid w:val="00010CF1"/>
    <w:rsid w:val="00010D7C"/>
    <w:rsid w:val="00010E96"/>
    <w:rsid w:val="00010F69"/>
    <w:rsid w:val="000111EB"/>
    <w:rsid w:val="00011216"/>
    <w:rsid w:val="0001146C"/>
    <w:rsid w:val="00011645"/>
    <w:rsid w:val="00011E97"/>
    <w:rsid w:val="00012334"/>
    <w:rsid w:val="0001265C"/>
    <w:rsid w:val="000126FC"/>
    <w:rsid w:val="00012B5A"/>
    <w:rsid w:val="00012D89"/>
    <w:rsid w:val="00012E05"/>
    <w:rsid w:val="000136AD"/>
    <w:rsid w:val="00013A5F"/>
    <w:rsid w:val="00013B8A"/>
    <w:rsid w:val="00013C6E"/>
    <w:rsid w:val="00013FBB"/>
    <w:rsid w:val="00014099"/>
    <w:rsid w:val="0001437C"/>
    <w:rsid w:val="00014413"/>
    <w:rsid w:val="000146C2"/>
    <w:rsid w:val="00014979"/>
    <w:rsid w:val="00014B36"/>
    <w:rsid w:val="00014EF5"/>
    <w:rsid w:val="00014F6E"/>
    <w:rsid w:val="000150FA"/>
    <w:rsid w:val="00015251"/>
    <w:rsid w:val="00015472"/>
    <w:rsid w:val="00015A9A"/>
    <w:rsid w:val="00015D21"/>
    <w:rsid w:val="000160D0"/>
    <w:rsid w:val="00016180"/>
    <w:rsid w:val="0001618F"/>
    <w:rsid w:val="000163AD"/>
    <w:rsid w:val="0001667D"/>
    <w:rsid w:val="0001697F"/>
    <w:rsid w:val="00016AB8"/>
    <w:rsid w:val="00016C0F"/>
    <w:rsid w:val="00016D09"/>
    <w:rsid w:val="00016D3D"/>
    <w:rsid w:val="00016D7C"/>
    <w:rsid w:val="00016DF1"/>
    <w:rsid w:val="00016E6F"/>
    <w:rsid w:val="00016EF0"/>
    <w:rsid w:val="0001756B"/>
    <w:rsid w:val="000176A5"/>
    <w:rsid w:val="00020399"/>
    <w:rsid w:val="00020430"/>
    <w:rsid w:val="000206B9"/>
    <w:rsid w:val="00020B85"/>
    <w:rsid w:val="00020EBC"/>
    <w:rsid w:val="000210EB"/>
    <w:rsid w:val="000211F1"/>
    <w:rsid w:val="00021226"/>
    <w:rsid w:val="000216B8"/>
    <w:rsid w:val="00022110"/>
    <w:rsid w:val="000222E2"/>
    <w:rsid w:val="0002241F"/>
    <w:rsid w:val="0002243B"/>
    <w:rsid w:val="00022609"/>
    <w:rsid w:val="000227BF"/>
    <w:rsid w:val="00022889"/>
    <w:rsid w:val="00022903"/>
    <w:rsid w:val="00022E50"/>
    <w:rsid w:val="00022E66"/>
    <w:rsid w:val="00023009"/>
    <w:rsid w:val="00023220"/>
    <w:rsid w:val="00023492"/>
    <w:rsid w:val="000235ED"/>
    <w:rsid w:val="000236BB"/>
    <w:rsid w:val="0002390F"/>
    <w:rsid w:val="00023B24"/>
    <w:rsid w:val="00023BCD"/>
    <w:rsid w:val="00024074"/>
    <w:rsid w:val="00024107"/>
    <w:rsid w:val="0002432A"/>
    <w:rsid w:val="000245DB"/>
    <w:rsid w:val="00024747"/>
    <w:rsid w:val="0002478F"/>
    <w:rsid w:val="00024A85"/>
    <w:rsid w:val="00024C1D"/>
    <w:rsid w:val="00024D76"/>
    <w:rsid w:val="00024D94"/>
    <w:rsid w:val="00024FAD"/>
    <w:rsid w:val="0002507A"/>
    <w:rsid w:val="000253B8"/>
    <w:rsid w:val="00025785"/>
    <w:rsid w:val="00025CB5"/>
    <w:rsid w:val="00025E72"/>
    <w:rsid w:val="00025FE1"/>
    <w:rsid w:val="00026B64"/>
    <w:rsid w:val="00026FD2"/>
    <w:rsid w:val="00027602"/>
    <w:rsid w:val="00027B23"/>
    <w:rsid w:val="00027D7F"/>
    <w:rsid w:val="00027DBD"/>
    <w:rsid w:val="00027F72"/>
    <w:rsid w:val="000301F0"/>
    <w:rsid w:val="00030419"/>
    <w:rsid w:val="00030BDE"/>
    <w:rsid w:val="00030BFB"/>
    <w:rsid w:val="00030CB4"/>
    <w:rsid w:val="00030CEF"/>
    <w:rsid w:val="00030DF3"/>
    <w:rsid w:val="00031EA1"/>
    <w:rsid w:val="000325E6"/>
    <w:rsid w:val="00032749"/>
    <w:rsid w:val="00032820"/>
    <w:rsid w:val="000328E1"/>
    <w:rsid w:val="00032902"/>
    <w:rsid w:val="00032B8F"/>
    <w:rsid w:val="00032C30"/>
    <w:rsid w:val="00033103"/>
    <w:rsid w:val="00033961"/>
    <w:rsid w:val="00033A87"/>
    <w:rsid w:val="00033BEA"/>
    <w:rsid w:val="00033FA3"/>
    <w:rsid w:val="00034081"/>
    <w:rsid w:val="000340A0"/>
    <w:rsid w:val="00034688"/>
    <w:rsid w:val="00034F6A"/>
    <w:rsid w:val="00035229"/>
    <w:rsid w:val="00035235"/>
    <w:rsid w:val="000352C7"/>
    <w:rsid w:val="000356B4"/>
    <w:rsid w:val="000359FA"/>
    <w:rsid w:val="00036002"/>
    <w:rsid w:val="00036885"/>
    <w:rsid w:val="00036E30"/>
    <w:rsid w:val="0003705A"/>
    <w:rsid w:val="000371C1"/>
    <w:rsid w:val="000379AD"/>
    <w:rsid w:val="00037BE1"/>
    <w:rsid w:val="00037C31"/>
    <w:rsid w:val="00037E6A"/>
    <w:rsid w:val="00040162"/>
    <w:rsid w:val="000404C9"/>
    <w:rsid w:val="00040B71"/>
    <w:rsid w:val="00041081"/>
    <w:rsid w:val="000411EE"/>
    <w:rsid w:val="00041217"/>
    <w:rsid w:val="0004149E"/>
    <w:rsid w:val="000414E8"/>
    <w:rsid w:val="0004154E"/>
    <w:rsid w:val="000415BD"/>
    <w:rsid w:val="0004193C"/>
    <w:rsid w:val="00042543"/>
    <w:rsid w:val="000425AA"/>
    <w:rsid w:val="00042736"/>
    <w:rsid w:val="0004274A"/>
    <w:rsid w:val="00042893"/>
    <w:rsid w:val="0004289C"/>
    <w:rsid w:val="00042AE0"/>
    <w:rsid w:val="00042BCC"/>
    <w:rsid w:val="00042D2E"/>
    <w:rsid w:val="00043544"/>
    <w:rsid w:val="00043785"/>
    <w:rsid w:val="00043925"/>
    <w:rsid w:val="00043CE2"/>
    <w:rsid w:val="000444D0"/>
    <w:rsid w:val="00044761"/>
    <w:rsid w:val="000447BC"/>
    <w:rsid w:val="00044920"/>
    <w:rsid w:val="000449F9"/>
    <w:rsid w:val="00045142"/>
    <w:rsid w:val="00045799"/>
    <w:rsid w:val="00045BC3"/>
    <w:rsid w:val="00046026"/>
    <w:rsid w:val="000460C3"/>
    <w:rsid w:val="0004685B"/>
    <w:rsid w:val="00046960"/>
    <w:rsid w:val="000469B5"/>
    <w:rsid w:val="00047276"/>
    <w:rsid w:val="00047645"/>
    <w:rsid w:val="00047B13"/>
    <w:rsid w:val="00047BAD"/>
    <w:rsid w:val="000502D7"/>
    <w:rsid w:val="000504CB"/>
    <w:rsid w:val="00050A88"/>
    <w:rsid w:val="00050C1F"/>
    <w:rsid w:val="00050ED2"/>
    <w:rsid w:val="00051231"/>
    <w:rsid w:val="000514DE"/>
    <w:rsid w:val="0005199E"/>
    <w:rsid w:val="00051A30"/>
    <w:rsid w:val="00052049"/>
    <w:rsid w:val="000524BE"/>
    <w:rsid w:val="000527F1"/>
    <w:rsid w:val="00052ABA"/>
    <w:rsid w:val="00052D9A"/>
    <w:rsid w:val="00052F0F"/>
    <w:rsid w:val="00053367"/>
    <w:rsid w:val="000537F1"/>
    <w:rsid w:val="000537FB"/>
    <w:rsid w:val="00053A4C"/>
    <w:rsid w:val="00053CDF"/>
    <w:rsid w:val="00054551"/>
    <w:rsid w:val="0005471D"/>
    <w:rsid w:val="00054CDC"/>
    <w:rsid w:val="000553C4"/>
    <w:rsid w:val="0005588C"/>
    <w:rsid w:val="00055A54"/>
    <w:rsid w:val="00055EBC"/>
    <w:rsid w:val="00056776"/>
    <w:rsid w:val="000568F2"/>
    <w:rsid w:val="00056ABF"/>
    <w:rsid w:val="00056C50"/>
    <w:rsid w:val="0005706C"/>
    <w:rsid w:val="0005730B"/>
    <w:rsid w:val="00057482"/>
    <w:rsid w:val="00057726"/>
    <w:rsid w:val="000577D7"/>
    <w:rsid w:val="00057AF7"/>
    <w:rsid w:val="00057D1E"/>
    <w:rsid w:val="00057DBF"/>
    <w:rsid w:val="00060190"/>
    <w:rsid w:val="00060475"/>
    <w:rsid w:val="000606DE"/>
    <w:rsid w:val="00060C94"/>
    <w:rsid w:val="00060D33"/>
    <w:rsid w:val="00060D90"/>
    <w:rsid w:val="00060FF9"/>
    <w:rsid w:val="0006142C"/>
    <w:rsid w:val="000616DB"/>
    <w:rsid w:val="00061764"/>
    <w:rsid w:val="00061807"/>
    <w:rsid w:val="00061822"/>
    <w:rsid w:val="00061D56"/>
    <w:rsid w:val="00061DFB"/>
    <w:rsid w:val="00061E06"/>
    <w:rsid w:val="000620AF"/>
    <w:rsid w:val="0006249E"/>
    <w:rsid w:val="00062531"/>
    <w:rsid w:val="00062ACC"/>
    <w:rsid w:val="00062ADC"/>
    <w:rsid w:val="00063675"/>
    <w:rsid w:val="00063CCB"/>
    <w:rsid w:val="000641A2"/>
    <w:rsid w:val="000646E6"/>
    <w:rsid w:val="00064753"/>
    <w:rsid w:val="000647DF"/>
    <w:rsid w:val="000648FD"/>
    <w:rsid w:val="00064F9F"/>
    <w:rsid w:val="0006530C"/>
    <w:rsid w:val="00066029"/>
    <w:rsid w:val="00066242"/>
    <w:rsid w:val="00066246"/>
    <w:rsid w:val="00066B3A"/>
    <w:rsid w:val="00066C05"/>
    <w:rsid w:val="000671E5"/>
    <w:rsid w:val="00067AAE"/>
    <w:rsid w:val="00067B50"/>
    <w:rsid w:val="00067BB7"/>
    <w:rsid w:val="0007003D"/>
    <w:rsid w:val="000701BD"/>
    <w:rsid w:val="00070378"/>
    <w:rsid w:val="000703E6"/>
    <w:rsid w:val="00070884"/>
    <w:rsid w:val="000708BB"/>
    <w:rsid w:val="00070C4A"/>
    <w:rsid w:val="00070E8B"/>
    <w:rsid w:val="00071153"/>
    <w:rsid w:val="000711D7"/>
    <w:rsid w:val="00071421"/>
    <w:rsid w:val="00071499"/>
    <w:rsid w:val="00071879"/>
    <w:rsid w:val="00071884"/>
    <w:rsid w:val="00071906"/>
    <w:rsid w:val="000719AE"/>
    <w:rsid w:val="00071EDA"/>
    <w:rsid w:val="0007219A"/>
    <w:rsid w:val="0007251C"/>
    <w:rsid w:val="000726E0"/>
    <w:rsid w:val="00072858"/>
    <w:rsid w:val="00072973"/>
    <w:rsid w:val="000729CC"/>
    <w:rsid w:val="00072CAE"/>
    <w:rsid w:val="00072D50"/>
    <w:rsid w:val="00072E4B"/>
    <w:rsid w:val="00072F66"/>
    <w:rsid w:val="0007383C"/>
    <w:rsid w:val="00073BCC"/>
    <w:rsid w:val="00073D6F"/>
    <w:rsid w:val="00073DFB"/>
    <w:rsid w:val="00073EB2"/>
    <w:rsid w:val="00073FC2"/>
    <w:rsid w:val="000744FA"/>
    <w:rsid w:val="00075023"/>
    <w:rsid w:val="0007569C"/>
    <w:rsid w:val="00075B78"/>
    <w:rsid w:val="00075E3F"/>
    <w:rsid w:val="00076190"/>
    <w:rsid w:val="000761A9"/>
    <w:rsid w:val="000762DA"/>
    <w:rsid w:val="00076374"/>
    <w:rsid w:val="000764B8"/>
    <w:rsid w:val="00076508"/>
    <w:rsid w:val="00076766"/>
    <w:rsid w:val="000767DF"/>
    <w:rsid w:val="00076E7F"/>
    <w:rsid w:val="000772D8"/>
    <w:rsid w:val="0007788C"/>
    <w:rsid w:val="00077A2B"/>
    <w:rsid w:val="00077BCF"/>
    <w:rsid w:val="00081070"/>
    <w:rsid w:val="0008161C"/>
    <w:rsid w:val="00081AB0"/>
    <w:rsid w:val="0008201E"/>
    <w:rsid w:val="0008222A"/>
    <w:rsid w:val="00082CCF"/>
    <w:rsid w:val="0008346B"/>
    <w:rsid w:val="0008347E"/>
    <w:rsid w:val="00083643"/>
    <w:rsid w:val="00083835"/>
    <w:rsid w:val="000839B1"/>
    <w:rsid w:val="00083B8C"/>
    <w:rsid w:val="00083F71"/>
    <w:rsid w:val="000841FC"/>
    <w:rsid w:val="00084355"/>
    <w:rsid w:val="000844D3"/>
    <w:rsid w:val="00084621"/>
    <w:rsid w:val="000846CC"/>
    <w:rsid w:val="00084726"/>
    <w:rsid w:val="00084798"/>
    <w:rsid w:val="00084A4A"/>
    <w:rsid w:val="00084DB3"/>
    <w:rsid w:val="000854BE"/>
    <w:rsid w:val="00085759"/>
    <w:rsid w:val="00085766"/>
    <w:rsid w:val="000859EB"/>
    <w:rsid w:val="00085B85"/>
    <w:rsid w:val="00085B91"/>
    <w:rsid w:val="00085C9B"/>
    <w:rsid w:val="00085E86"/>
    <w:rsid w:val="00085FE7"/>
    <w:rsid w:val="00086050"/>
    <w:rsid w:val="0008619C"/>
    <w:rsid w:val="000866DE"/>
    <w:rsid w:val="0008694E"/>
    <w:rsid w:val="000869C8"/>
    <w:rsid w:val="0008772C"/>
    <w:rsid w:val="000877AD"/>
    <w:rsid w:val="0009068E"/>
    <w:rsid w:val="00090B0D"/>
    <w:rsid w:val="00090FFA"/>
    <w:rsid w:val="00091074"/>
    <w:rsid w:val="00091153"/>
    <w:rsid w:val="000912B1"/>
    <w:rsid w:val="0009138B"/>
    <w:rsid w:val="0009184E"/>
    <w:rsid w:val="00092329"/>
    <w:rsid w:val="0009240B"/>
    <w:rsid w:val="00092456"/>
    <w:rsid w:val="000929C0"/>
    <w:rsid w:val="00092B18"/>
    <w:rsid w:val="00092B91"/>
    <w:rsid w:val="00092B97"/>
    <w:rsid w:val="00093361"/>
    <w:rsid w:val="000934FD"/>
    <w:rsid w:val="0009365D"/>
    <w:rsid w:val="00093697"/>
    <w:rsid w:val="00093B3D"/>
    <w:rsid w:val="00093E87"/>
    <w:rsid w:val="0009407A"/>
    <w:rsid w:val="00094334"/>
    <w:rsid w:val="00094775"/>
    <w:rsid w:val="00094B2D"/>
    <w:rsid w:val="00094F4F"/>
    <w:rsid w:val="0009525F"/>
    <w:rsid w:val="0009535A"/>
    <w:rsid w:val="0009539B"/>
    <w:rsid w:val="0009560B"/>
    <w:rsid w:val="000957C8"/>
    <w:rsid w:val="00095819"/>
    <w:rsid w:val="00095FCD"/>
    <w:rsid w:val="000964BA"/>
    <w:rsid w:val="00096768"/>
    <w:rsid w:val="00096943"/>
    <w:rsid w:val="00096D45"/>
    <w:rsid w:val="00096FA0"/>
    <w:rsid w:val="00097053"/>
    <w:rsid w:val="000970DC"/>
    <w:rsid w:val="0009712C"/>
    <w:rsid w:val="000978CE"/>
    <w:rsid w:val="00097AAA"/>
    <w:rsid w:val="00097B2F"/>
    <w:rsid w:val="000A0126"/>
    <w:rsid w:val="000A01C4"/>
    <w:rsid w:val="000A04D7"/>
    <w:rsid w:val="000A0733"/>
    <w:rsid w:val="000A0A32"/>
    <w:rsid w:val="000A0A5A"/>
    <w:rsid w:val="000A0E5E"/>
    <w:rsid w:val="000A139C"/>
    <w:rsid w:val="000A14C9"/>
    <w:rsid w:val="000A1D1C"/>
    <w:rsid w:val="000A1DA6"/>
    <w:rsid w:val="000A1E9F"/>
    <w:rsid w:val="000A214D"/>
    <w:rsid w:val="000A2277"/>
    <w:rsid w:val="000A254B"/>
    <w:rsid w:val="000A29A5"/>
    <w:rsid w:val="000A2B4B"/>
    <w:rsid w:val="000A2B5C"/>
    <w:rsid w:val="000A2D1B"/>
    <w:rsid w:val="000A2D77"/>
    <w:rsid w:val="000A3829"/>
    <w:rsid w:val="000A3EE2"/>
    <w:rsid w:val="000A3F5B"/>
    <w:rsid w:val="000A42A1"/>
    <w:rsid w:val="000A4642"/>
    <w:rsid w:val="000A48FD"/>
    <w:rsid w:val="000A4A62"/>
    <w:rsid w:val="000A4D2B"/>
    <w:rsid w:val="000A4D9C"/>
    <w:rsid w:val="000A4DA0"/>
    <w:rsid w:val="000A5122"/>
    <w:rsid w:val="000A52F3"/>
    <w:rsid w:val="000A5702"/>
    <w:rsid w:val="000A5730"/>
    <w:rsid w:val="000A580D"/>
    <w:rsid w:val="000A5832"/>
    <w:rsid w:val="000A5952"/>
    <w:rsid w:val="000A5C7A"/>
    <w:rsid w:val="000A5C91"/>
    <w:rsid w:val="000A6B9C"/>
    <w:rsid w:val="000A6E08"/>
    <w:rsid w:val="000A72FA"/>
    <w:rsid w:val="000A75CE"/>
    <w:rsid w:val="000A7685"/>
    <w:rsid w:val="000A7E30"/>
    <w:rsid w:val="000A7F5F"/>
    <w:rsid w:val="000B0066"/>
    <w:rsid w:val="000B0233"/>
    <w:rsid w:val="000B02C2"/>
    <w:rsid w:val="000B0359"/>
    <w:rsid w:val="000B0380"/>
    <w:rsid w:val="000B0550"/>
    <w:rsid w:val="000B0D8E"/>
    <w:rsid w:val="000B0EDF"/>
    <w:rsid w:val="000B135A"/>
    <w:rsid w:val="000B1373"/>
    <w:rsid w:val="000B13D5"/>
    <w:rsid w:val="000B1949"/>
    <w:rsid w:val="000B1B55"/>
    <w:rsid w:val="000B1BE6"/>
    <w:rsid w:val="000B1CB8"/>
    <w:rsid w:val="000B20EA"/>
    <w:rsid w:val="000B214D"/>
    <w:rsid w:val="000B2239"/>
    <w:rsid w:val="000B24A6"/>
    <w:rsid w:val="000B28ED"/>
    <w:rsid w:val="000B2952"/>
    <w:rsid w:val="000B2AA8"/>
    <w:rsid w:val="000B2B68"/>
    <w:rsid w:val="000B33A0"/>
    <w:rsid w:val="000B366C"/>
    <w:rsid w:val="000B36E8"/>
    <w:rsid w:val="000B3975"/>
    <w:rsid w:val="000B39F0"/>
    <w:rsid w:val="000B3DA3"/>
    <w:rsid w:val="000B3E8A"/>
    <w:rsid w:val="000B41F6"/>
    <w:rsid w:val="000B4B2E"/>
    <w:rsid w:val="000B4C3B"/>
    <w:rsid w:val="000B4DAC"/>
    <w:rsid w:val="000B4DB4"/>
    <w:rsid w:val="000B4EDC"/>
    <w:rsid w:val="000B50B6"/>
    <w:rsid w:val="000B510D"/>
    <w:rsid w:val="000B51E9"/>
    <w:rsid w:val="000B51F6"/>
    <w:rsid w:val="000B56CE"/>
    <w:rsid w:val="000B58A0"/>
    <w:rsid w:val="000B5D6C"/>
    <w:rsid w:val="000B5E1D"/>
    <w:rsid w:val="000B61C5"/>
    <w:rsid w:val="000B6384"/>
    <w:rsid w:val="000B6650"/>
    <w:rsid w:val="000B665F"/>
    <w:rsid w:val="000B6942"/>
    <w:rsid w:val="000B6D20"/>
    <w:rsid w:val="000B6EE8"/>
    <w:rsid w:val="000B74CD"/>
    <w:rsid w:val="000B76BF"/>
    <w:rsid w:val="000B7C94"/>
    <w:rsid w:val="000C0074"/>
    <w:rsid w:val="000C022D"/>
    <w:rsid w:val="000C040F"/>
    <w:rsid w:val="000C0C7A"/>
    <w:rsid w:val="000C0DD0"/>
    <w:rsid w:val="000C1146"/>
    <w:rsid w:val="000C11BD"/>
    <w:rsid w:val="000C1227"/>
    <w:rsid w:val="000C1587"/>
    <w:rsid w:val="000C1650"/>
    <w:rsid w:val="000C16DE"/>
    <w:rsid w:val="000C1A1B"/>
    <w:rsid w:val="000C1A5F"/>
    <w:rsid w:val="000C1AB0"/>
    <w:rsid w:val="000C1B4E"/>
    <w:rsid w:val="000C1BAB"/>
    <w:rsid w:val="000C1DD8"/>
    <w:rsid w:val="000C1F5F"/>
    <w:rsid w:val="000C2331"/>
    <w:rsid w:val="000C2452"/>
    <w:rsid w:val="000C2541"/>
    <w:rsid w:val="000C257E"/>
    <w:rsid w:val="000C2652"/>
    <w:rsid w:val="000C280B"/>
    <w:rsid w:val="000C2BB9"/>
    <w:rsid w:val="000C2CD9"/>
    <w:rsid w:val="000C343B"/>
    <w:rsid w:val="000C3565"/>
    <w:rsid w:val="000C376D"/>
    <w:rsid w:val="000C3977"/>
    <w:rsid w:val="000C39C7"/>
    <w:rsid w:val="000C3A85"/>
    <w:rsid w:val="000C3BE3"/>
    <w:rsid w:val="000C3C5F"/>
    <w:rsid w:val="000C3FB1"/>
    <w:rsid w:val="000C43DF"/>
    <w:rsid w:val="000C4F1F"/>
    <w:rsid w:val="000C6090"/>
    <w:rsid w:val="000C6215"/>
    <w:rsid w:val="000C6730"/>
    <w:rsid w:val="000C684D"/>
    <w:rsid w:val="000C687A"/>
    <w:rsid w:val="000C6913"/>
    <w:rsid w:val="000C6B70"/>
    <w:rsid w:val="000C6E33"/>
    <w:rsid w:val="000C6F19"/>
    <w:rsid w:val="000C7100"/>
    <w:rsid w:val="000C734E"/>
    <w:rsid w:val="000C7B3D"/>
    <w:rsid w:val="000C7E8E"/>
    <w:rsid w:val="000D0224"/>
    <w:rsid w:val="000D095F"/>
    <w:rsid w:val="000D116A"/>
    <w:rsid w:val="000D1899"/>
    <w:rsid w:val="000D1F74"/>
    <w:rsid w:val="000D2051"/>
    <w:rsid w:val="000D2094"/>
    <w:rsid w:val="000D236D"/>
    <w:rsid w:val="000D23CD"/>
    <w:rsid w:val="000D2617"/>
    <w:rsid w:val="000D2C64"/>
    <w:rsid w:val="000D2E89"/>
    <w:rsid w:val="000D2EEA"/>
    <w:rsid w:val="000D33FD"/>
    <w:rsid w:val="000D3522"/>
    <w:rsid w:val="000D40FE"/>
    <w:rsid w:val="000D427A"/>
    <w:rsid w:val="000D4339"/>
    <w:rsid w:val="000D46A9"/>
    <w:rsid w:val="000D4B75"/>
    <w:rsid w:val="000D4F73"/>
    <w:rsid w:val="000D568B"/>
    <w:rsid w:val="000D577A"/>
    <w:rsid w:val="000D5CC7"/>
    <w:rsid w:val="000D5FDB"/>
    <w:rsid w:val="000D62D2"/>
    <w:rsid w:val="000D69F0"/>
    <w:rsid w:val="000D6B35"/>
    <w:rsid w:val="000D6EC5"/>
    <w:rsid w:val="000D7881"/>
    <w:rsid w:val="000D7BFE"/>
    <w:rsid w:val="000D7D75"/>
    <w:rsid w:val="000D7DFE"/>
    <w:rsid w:val="000D7E73"/>
    <w:rsid w:val="000D7E8D"/>
    <w:rsid w:val="000D7ECE"/>
    <w:rsid w:val="000E0168"/>
    <w:rsid w:val="000E01A9"/>
    <w:rsid w:val="000E09DD"/>
    <w:rsid w:val="000E0B1D"/>
    <w:rsid w:val="000E0BA3"/>
    <w:rsid w:val="000E1237"/>
    <w:rsid w:val="000E12DC"/>
    <w:rsid w:val="000E185D"/>
    <w:rsid w:val="000E1C9B"/>
    <w:rsid w:val="000E1CAC"/>
    <w:rsid w:val="000E1E85"/>
    <w:rsid w:val="000E1EFD"/>
    <w:rsid w:val="000E214F"/>
    <w:rsid w:val="000E2DEC"/>
    <w:rsid w:val="000E2F35"/>
    <w:rsid w:val="000E3636"/>
    <w:rsid w:val="000E3F60"/>
    <w:rsid w:val="000E4096"/>
    <w:rsid w:val="000E4194"/>
    <w:rsid w:val="000E41D1"/>
    <w:rsid w:val="000E43D6"/>
    <w:rsid w:val="000E47AF"/>
    <w:rsid w:val="000E4A6A"/>
    <w:rsid w:val="000E4E65"/>
    <w:rsid w:val="000E5118"/>
    <w:rsid w:val="000E55D1"/>
    <w:rsid w:val="000E5E1F"/>
    <w:rsid w:val="000E6175"/>
    <w:rsid w:val="000E65F9"/>
    <w:rsid w:val="000E6B83"/>
    <w:rsid w:val="000E6F90"/>
    <w:rsid w:val="000E6FAF"/>
    <w:rsid w:val="000E72DD"/>
    <w:rsid w:val="000E75CC"/>
    <w:rsid w:val="000E76E9"/>
    <w:rsid w:val="000E7CBA"/>
    <w:rsid w:val="000E7E04"/>
    <w:rsid w:val="000F0226"/>
    <w:rsid w:val="000F0546"/>
    <w:rsid w:val="000F0664"/>
    <w:rsid w:val="000F0A05"/>
    <w:rsid w:val="000F0B15"/>
    <w:rsid w:val="000F0C2D"/>
    <w:rsid w:val="000F0D31"/>
    <w:rsid w:val="000F0D9D"/>
    <w:rsid w:val="000F0E7C"/>
    <w:rsid w:val="000F10DD"/>
    <w:rsid w:val="000F1746"/>
    <w:rsid w:val="000F19DB"/>
    <w:rsid w:val="000F1D8D"/>
    <w:rsid w:val="000F214A"/>
    <w:rsid w:val="000F28B8"/>
    <w:rsid w:val="000F2A57"/>
    <w:rsid w:val="000F2C8E"/>
    <w:rsid w:val="000F2DE0"/>
    <w:rsid w:val="000F3182"/>
    <w:rsid w:val="000F3194"/>
    <w:rsid w:val="000F3580"/>
    <w:rsid w:val="000F3928"/>
    <w:rsid w:val="000F44C9"/>
    <w:rsid w:val="000F4880"/>
    <w:rsid w:val="000F4B79"/>
    <w:rsid w:val="000F4C1B"/>
    <w:rsid w:val="000F4CC7"/>
    <w:rsid w:val="000F5845"/>
    <w:rsid w:val="000F5A45"/>
    <w:rsid w:val="000F5CB5"/>
    <w:rsid w:val="000F60EE"/>
    <w:rsid w:val="000F6340"/>
    <w:rsid w:val="000F6499"/>
    <w:rsid w:val="000F6576"/>
    <w:rsid w:val="000F6853"/>
    <w:rsid w:val="000F6C6F"/>
    <w:rsid w:val="000F6D8C"/>
    <w:rsid w:val="000F70A0"/>
    <w:rsid w:val="000F717F"/>
    <w:rsid w:val="000F736B"/>
    <w:rsid w:val="000F7543"/>
    <w:rsid w:val="000F7694"/>
    <w:rsid w:val="001004F3"/>
    <w:rsid w:val="00100793"/>
    <w:rsid w:val="00100886"/>
    <w:rsid w:val="0010094B"/>
    <w:rsid w:val="00100B35"/>
    <w:rsid w:val="00100C1A"/>
    <w:rsid w:val="0010135C"/>
    <w:rsid w:val="00101367"/>
    <w:rsid w:val="00101481"/>
    <w:rsid w:val="0010164E"/>
    <w:rsid w:val="00101A5D"/>
    <w:rsid w:val="001022D8"/>
    <w:rsid w:val="0010239F"/>
    <w:rsid w:val="0010240C"/>
    <w:rsid w:val="00102E06"/>
    <w:rsid w:val="0010308F"/>
    <w:rsid w:val="00103217"/>
    <w:rsid w:val="001033CD"/>
    <w:rsid w:val="00103546"/>
    <w:rsid w:val="001035D4"/>
    <w:rsid w:val="00103748"/>
    <w:rsid w:val="001037E4"/>
    <w:rsid w:val="0010435C"/>
    <w:rsid w:val="001045B0"/>
    <w:rsid w:val="00104A05"/>
    <w:rsid w:val="00104FDC"/>
    <w:rsid w:val="001053A1"/>
    <w:rsid w:val="00105C93"/>
    <w:rsid w:val="0010616F"/>
    <w:rsid w:val="001061E2"/>
    <w:rsid w:val="00106A25"/>
    <w:rsid w:val="00106C9B"/>
    <w:rsid w:val="00107284"/>
    <w:rsid w:val="001072A9"/>
    <w:rsid w:val="0010754C"/>
    <w:rsid w:val="001077C7"/>
    <w:rsid w:val="00107820"/>
    <w:rsid w:val="00107ACF"/>
    <w:rsid w:val="00107DDC"/>
    <w:rsid w:val="00110423"/>
    <w:rsid w:val="001107E7"/>
    <w:rsid w:val="00110AF9"/>
    <w:rsid w:val="00110E9A"/>
    <w:rsid w:val="001115B4"/>
    <w:rsid w:val="0011174D"/>
    <w:rsid w:val="001118C3"/>
    <w:rsid w:val="00111E9B"/>
    <w:rsid w:val="00112082"/>
    <w:rsid w:val="001121EB"/>
    <w:rsid w:val="001122BE"/>
    <w:rsid w:val="001127A3"/>
    <w:rsid w:val="00112CA7"/>
    <w:rsid w:val="00112EC0"/>
    <w:rsid w:val="00112F76"/>
    <w:rsid w:val="00112FF3"/>
    <w:rsid w:val="0011314D"/>
    <w:rsid w:val="00113321"/>
    <w:rsid w:val="001134CD"/>
    <w:rsid w:val="00113729"/>
    <w:rsid w:val="00113CF1"/>
    <w:rsid w:val="00113DE5"/>
    <w:rsid w:val="00113EA4"/>
    <w:rsid w:val="0011407D"/>
    <w:rsid w:val="001141D4"/>
    <w:rsid w:val="001143EC"/>
    <w:rsid w:val="001147B0"/>
    <w:rsid w:val="00114903"/>
    <w:rsid w:val="00115119"/>
    <w:rsid w:val="0011517A"/>
    <w:rsid w:val="0011526D"/>
    <w:rsid w:val="00115555"/>
    <w:rsid w:val="00115876"/>
    <w:rsid w:val="00115A85"/>
    <w:rsid w:val="00115DAE"/>
    <w:rsid w:val="00116562"/>
    <w:rsid w:val="001166D4"/>
    <w:rsid w:val="00116747"/>
    <w:rsid w:val="00116DA8"/>
    <w:rsid w:val="00117472"/>
    <w:rsid w:val="00117D61"/>
    <w:rsid w:val="00120883"/>
    <w:rsid w:val="001208FD"/>
    <w:rsid w:val="00120996"/>
    <w:rsid w:val="00120CCB"/>
    <w:rsid w:val="00120F81"/>
    <w:rsid w:val="00121386"/>
    <w:rsid w:val="00121A08"/>
    <w:rsid w:val="00122094"/>
    <w:rsid w:val="001221E9"/>
    <w:rsid w:val="00122CFC"/>
    <w:rsid w:val="00122E50"/>
    <w:rsid w:val="00123090"/>
    <w:rsid w:val="001230E8"/>
    <w:rsid w:val="0012318C"/>
    <w:rsid w:val="0012351F"/>
    <w:rsid w:val="001238C3"/>
    <w:rsid w:val="0012391E"/>
    <w:rsid w:val="00123A03"/>
    <w:rsid w:val="00123C02"/>
    <w:rsid w:val="00123C2B"/>
    <w:rsid w:val="00123CFB"/>
    <w:rsid w:val="00124340"/>
    <w:rsid w:val="00124B3B"/>
    <w:rsid w:val="00124E5B"/>
    <w:rsid w:val="00125154"/>
    <w:rsid w:val="0012527B"/>
    <w:rsid w:val="00125459"/>
    <w:rsid w:val="001256A6"/>
    <w:rsid w:val="00125847"/>
    <w:rsid w:val="00125A9B"/>
    <w:rsid w:val="00125BC3"/>
    <w:rsid w:val="00125DB7"/>
    <w:rsid w:val="00126000"/>
    <w:rsid w:val="00126156"/>
    <w:rsid w:val="0012639A"/>
    <w:rsid w:val="00126750"/>
    <w:rsid w:val="0012696C"/>
    <w:rsid w:val="00126BE8"/>
    <w:rsid w:val="00126DBB"/>
    <w:rsid w:val="00127670"/>
    <w:rsid w:val="00127BF1"/>
    <w:rsid w:val="0013006E"/>
    <w:rsid w:val="001301A5"/>
    <w:rsid w:val="001301CB"/>
    <w:rsid w:val="00130684"/>
    <w:rsid w:val="00130921"/>
    <w:rsid w:val="00130DFD"/>
    <w:rsid w:val="00131018"/>
    <w:rsid w:val="00131405"/>
    <w:rsid w:val="001315CA"/>
    <w:rsid w:val="00131654"/>
    <w:rsid w:val="00131698"/>
    <w:rsid w:val="001317FB"/>
    <w:rsid w:val="00131828"/>
    <w:rsid w:val="00131949"/>
    <w:rsid w:val="00131D37"/>
    <w:rsid w:val="0013203A"/>
    <w:rsid w:val="001326F7"/>
    <w:rsid w:val="00132C3C"/>
    <w:rsid w:val="00132D91"/>
    <w:rsid w:val="0013322D"/>
    <w:rsid w:val="001333A2"/>
    <w:rsid w:val="001335AC"/>
    <w:rsid w:val="00134121"/>
    <w:rsid w:val="0013444A"/>
    <w:rsid w:val="0013462C"/>
    <w:rsid w:val="0013466C"/>
    <w:rsid w:val="00134718"/>
    <w:rsid w:val="001347C3"/>
    <w:rsid w:val="001349DE"/>
    <w:rsid w:val="00134C09"/>
    <w:rsid w:val="00134F46"/>
    <w:rsid w:val="00135218"/>
    <w:rsid w:val="00135255"/>
    <w:rsid w:val="00135502"/>
    <w:rsid w:val="001355E6"/>
    <w:rsid w:val="00135B05"/>
    <w:rsid w:val="00135BF6"/>
    <w:rsid w:val="0013611C"/>
    <w:rsid w:val="00136143"/>
    <w:rsid w:val="00136480"/>
    <w:rsid w:val="0013651F"/>
    <w:rsid w:val="00136C0D"/>
    <w:rsid w:val="00136D74"/>
    <w:rsid w:val="00136DE6"/>
    <w:rsid w:val="00136E61"/>
    <w:rsid w:val="00136FDC"/>
    <w:rsid w:val="00137591"/>
    <w:rsid w:val="0013768F"/>
    <w:rsid w:val="00140457"/>
    <w:rsid w:val="00140582"/>
    <w:rsid w:val="0014072D"/>
    <w:rsid w:val="001408E4"/>
    <w:rsid w:val="0014113D"/>
    <w:rsid w:val="0014145E"/>
    <w:rsid w:val="001416CA"/>
    <w:rsid w:val="001417B0"/>
    <w:rsid w:val="00141C27"/>
    <w:rsid w:val="00141F36"/>
    <w:rsid w:val="0014204A"/>
    <w:rsid w:val="00142865"/>
    <w:rsid w:val="001429B2"/>
    <w:rsid w:val="00142BF5"/>
    <w:rsid w:val="00142C91"/>
    <w:rsid w:val="001430F2"/>
    <w:rsid w:val="001435C5"/>
    <w:rsid w:val="00143623"/>
    <w:rsid w:val="001438FD"/>
    <w:rsid w:val="00143B61"/>
    <w:rsid w:val="00143D28"/>
    <w:rsid w:val="00144273"/>
    <w:rsid w:val="00144B5B"/>
    <w:rsid w:val="00144E20"/>
    <w:rsid w:val="0014517C"/>
    <w:rsid w:val="001455A5"/>
    <w:rsid w:val="00145645"/>
    <w:rsid w:val="00145E00"/>
    <w:rsid w:val="0014632B"/>
    <w:rsid w:val="0014675E"/>
    <w:rsid w:val="00146765"/>
    <w:rsid w:val="001467C0"/>
    <w:rsid w:val="00146CDD"/>
    <w:rsid w:val="001472A4"/>
    <w:rsid w:val="001476C1"/>
    <w:rsid w:val="00147735"/>
    <w:rsid w:val="001478C0"/>
    <w:rsid w:val="00147ABF"/>
    <w:rsid w:val="00147AC4"/>
    <w:rsid w:val="00150021"/>
    <w:rsid w:val="00150148"/>
    <w:rsid w:val="00150376"/>
    <w:rsid w:val="00150B56"/>
    <w:rsid w:val="0015161C"/>
    <w:rsid w:val="00151735"/>
    <w:rsid w:val="00151AF7"/>
    <w:rsid w:val="00151C12"/>
    <w:rsid w:val="00151C9F"/>
    <w:rsid w:val="001523CE"/>
    <w:rsid w:val="001524C7"/>
    <w:rsid w:val="00153055"/>
    <w:rsid w:val="0015392A"/>
    <w:rsid w:val="001539CD"/>
    <w:rsid w:val="00153A0F"/>
    <w:rsid w:val="00154123"/>
    <w:rsid w:val="0015436C"/>
    <w:rsid w:val="00154459"/>
    <w:rsid w:val="00154679"/>
    <w:rsid w:val="00154868"/>
    <w:rsid w:val="00155400"/>
    <w:rsid w:val="0015565F"/>
    <w:rsid w:val="00155A5A"/>
    <w:rsid w:val="00155B1B"/>
    <w:rsid w:val="00155FD1"/>
    <w:rsid w:val="00156010"/>
    <w:rsid w:val="00156576"/>
    <w:rsid w:val="00156DF2"/>
    <w:rsid w:val="00156FAF"/>
    <w:rsid w:val="00156FB9"/>
    <w:rsid w:val="00157493"/>
    <w:rsid w:val="00157757"/>
    <w:rsid w:val="00157764"/>
    <w:rsid w:val="001577E6"/>
    <w:rsid w:val="001578AC"/>
    <w:rsid w:val="00160016"/>
    <w:rsid w:val="00160267"/>
    <w:rsid w:val="00160633"/>
    <w:rsid w:val="001608E4"/>
    <w:rsid w:val="00160A06"/>
    <w:rsid w:val="00160B9F"/>
    <w:rsid w:val="00160DBE"/>
    <w:rsid w:val="001610B1"/>
    <w:rsid w:val="00161332"/>
    <w:rsid w:val="0016169B"/>
    <w:rsid w:val="00161C39"/>
    <w:rsid w:val="001627A2"/>
    <w:rsid w:val="001627E3"/>
    <w:rsid w:val="001627FA"/>
    <w:rsid w:val="001628A0"/>
    <w:rsid w:val="00162996"/>
    <w:rsid w:val="001629F2"/>
    <w:rsid w:val="00162A31"/>
    <w:rsid w:val="00162E37"/>
    <w:rsid w:val="00162F80"/>
    <w:rsid w:val="00162FDD"/>
    <w:rsid w:val="00163145"/>
    <w:rsid w:val="00163224"/>
    <w:rsid w:val="00163233"/>
    <w:rsid w:val="001634BF"/>
    <w:rsid w:val="001639E1"/>
    <w:rsid w:val="00163CBB"/>
    <w:rsid w:val="00163DD5"/>
    <w:rsid w:val="00164182"/>
    <w:rsid w:val="00164C78"/>
    <w:rsid w:val="00164FBA"/>
    <w:rsid w:val="001655CA"/>
    <w:rsid w:val="001659A1"/>
    <w:rsid w:val="00165A5D"/>
    <w:rsid w:val="00165CC0"/>
    <w:rsid w:val="00165D6F"/>
    <w:rsid w:val="0016704D"/>
    <w:rsid w:val="00167660"/>
    <w:rsid w:val="00167790"/>
    <w:rsid w:val="001677AB"/>
    <w:rsid w:val="00167B1C"/>
    <w:rsid w:val="00167B90"/>
    <w:rsid w:val="00167C02"/>
    <w:rsid w:val="00167D04"/>
    <w:rsid w:val="0017000B"/>
    <w:rsid w:val="001703C7"/>
    <w:rsid w:val="00170674"/>
    <w:rsid w:val="0017079C"/>
    <w:rsid w:val="0017099B"/>
    <w:rsid w:val="00170E77"/>
    <w:rsid w:val="00171667"/>
    <w:rsid w:val="00171EB4"/>
    <w:rsid w:val="00172386"/>
    <w:rsid w:val="001724BA"/>
    <w:rsid w:val="0017291D"/>
    <w:rsid w:val="00172A27"/>
    <w:rsid w:val="00172AFA"/>
    <w:rsid w:val="00172CA2"/>
    <w:rsid w:val="00173024"/>
    <w:rsid w:val="0017304A"/>
    <w:rsid w:val="001731D3"/>
    <w:rsid w:val="00173314"/>
    <w:rsid w:val="0017331E"/>
    <w:rsid w:val="00173404"/>
    <w:rsid w:val="00173791"/>
    <w:rsid w:val="0017380C"/>
    <w:rsid w:val="00173902"/>
    <w:rsid w:val="00173A93"/>
    <w:rsid w:val="00173D3C"/>
    <w:rsid w:val="00173EA8"/>
    <w:rsid w:val="0017418C"/>
    <w:rsid w:val="00174CAE"/>
    <w:rsid w:val="00174F1F"/>
    <w:rsid w:val="00175702"/>
    <w:rsid w:val="0017593F"/>
    <w:rsid w:val="00175A35"/>
    <w:rsid w:val="00175EA6"/>
    <w:rsid w:val="00175FB6"/>
    <w:rsid w:val="001762B9"/>
    <w:rsid w:val="0017636D"/>
    <w:rsid w:val="001768D7"/>
    <w:rsid w:val="00176A78"/>
    <w:rsid w:val="00176B9C"/>
    <w:rsid w:val="00176C33"/>
    <w:rsid w:val="00176E63"/>
    <w:rsid w:val="00176F41"/>
    <w:rsid w:val="0017707C"/>
    <w:rsid w:val="00177179"/>
    <w:rsid w:val="001771D3"/>
    <w:rsid w:val="00177328"/>
    <w:rsid w:val="00177913"/>
    <w:rsid w:val="00177A8C"/>
    <w:rsid w:val="00177B2A"/>
    <w:rsid w:val="00177C08"/>
    <w:rsid w:val="00180544"/>
    <w:rsid w:val="00180C9F"/>
    <w:rsid w:val="00180CBB"/>
    <w:rsid w:val="00180E01"/>
    <w:rsid w:val="00181DA5"/>
    <w:rsid w:val="00181E6C"/>
    <w:rsid w:val="00181E72"/>
    <w:rsid w:val="00181EE4"/>
    <w:rsid w:val="00181F02"/>
    <w:rsid w:val="00181FF5"/>
    <w:rsid w:val="00182502"/>
    <w:rsid w:val="00182E18"/>
    <w:rsid w:val="00182F8E"/>
    <w:rsid w:val="001839A3"/>
    <w:rsid w:val="00183A63"/>
    <w:rsid w:val="00183B25"/>
    <w:rsid w:val="00183B5D"/>
    <w:rsid w:val="0018410A"/>
    <w:rsid w:val="00184648"/>
    <w:rsid w:val="001846D4"/>
    <w:rsid w:val="00184C16"/>
    <w:rsid w:val="00184C92"/>
    <w:rsid w:val="00184D5F"/>
    <w:rsid w:val="00184D86"/>
    <w:rsid w:val="00185262"/>
    <w:rsid w:val="001852E8"/>
    <w:rsid w:val="00185829"/>
    <w:rsid w:val="001858A5"/>
    <w:rsid w:val="0018648D"/>
    <w:rsid w:val="0018656B"/>
    <w:rsid w:val="00186D44"/>
    <w:rsid w:val="00187011"/>
    <w:rsid w:val="001870EC"/>
    <w:rsid w:val="0018717E"/>
    <w:rsid w:val="001872F9"/>
    <w:rsid w:val="00187427"/>
    <w:rsid w:val="00187596"/>
    <w:rsid w:val="001876CD"/>
    <w:rsid w:val="00190207"/>
    <w:rsid w:val="0019022C"/>
    <w:rsid w:val="00190359"/>
    <w:rsid w:val="00190403"/>
    <w:rsid w:val="00190444"/>
    <w:rsid w:val="00190778"/>
    <w:rsid w:val="00190F7B"/>
    <w:rsid w:val="00191023"/>
    <w:rsid w:val="001916F1"/>
    <w:rsid w:val="00191C71"/>
    <w:rsid w:val="00192285"/>
    <w:rsid w:val="00192334"/>
    <w:rsid w:val="001924D8"/>
    <w:rsid w:val="00192903"/>
    <w:rsid w:val="00192E56"/>
    <w:rsid w:val="00193697"/>
    <w:rsid w:val="00193792"/>
    <w:rsid w:val="001939E6"/>
    <w:rsid w:val="00193AD6"/>
    <w:rsid w:val="001950CB"/>
    <w:rsid w:val="00195363"/>
    <w:rsid w:val="00195861"/>
    <w:rsid w:val="00195C99"/>
    <w:rsid w:val="00195DDA"/>
    <w:rsid w:val="00196015"/>
    <w:rsid w:val="00196C5D"/>
    <w:rsid w:val="00196D97"/>
    <w:rsid w:val="00197175"/>
    <w:rsid w:val="00197318"/>
    <w:rsid w:val="0019782F"/>
    <w:rsid w:val="0019794C"/>
    <w:rsid w:val="00197E23"/>
    <w:rsid w:val="00197EFC"/>
    <w:rsid w:val="00197F48"/>
    <w:rsid w:val="00197F8C"/>
    <w:rsid w:val="001A02FD"/>
    <w:rsid w:val="001A04B5"/>
    <w:rsid w:val="001A057A"/>
    <w:rsid w:val="001A05B0"/>
    <w:rsid w:val="001A0659"/>
    <w:rsid w:val="001A0692"/>
    <w:rsid w:val="001A071B"/>
    <w:rsid w:val="001A07AC"/>
    <w:rsid w:val="001A0946"/>
    <w:rsid w:val="001A097C"/>
    <w:rsid w:val="001A09C2"/>
    <w:rsid w:val="001A0D10"/>
    <w:rsid w:val="001A0DAA"/>
    <w:rsid w:val="001A0DC7"/>
    <w:rsid w:val="001A0EA7"/>
    <w:rsid w:val="001A101F"/>
    <w:rsid w:val="001A13B3"/>
    <w:rsid w:val="001A1651"/>
    <w:rsid w:val="001A1920"/>
    <w:rsid w:val="001A19D2"/>
    <w:rsid w:val="001A1C1D"/>
    <w:rsid w:val="001A1E64"/>
    <w:rsid w:val="001A2232"/>
    <w:rsid w:val="001A2875"/>
    <w:rsid w:val="001A28F4"/>
    <w:rsid w:val="001A2B48"/>
    <w:rsid w:val="001A2C11"/>
    <w:rsid w:val="001A2C96"/>
    <w:rsid w:val="001A325B"/>
    <w:rsid w:val="001A3269"/>
    <w:rsid w:val="001A39A2"/>
    <w:rsid w:val="001A39FC"/>
    <w:rsid w:val="001A3E09"/>
    <w:rsid w:val="001A41CF"/>
    <w:rsid w:val="001A41F3"/>
    <w:rsid w:val="001A4742"/>
    <w:rsid w:val="001A4861"/>
    <w:rsid w:val="001A4E2C"/>
    <w:rsid w:val="001A539F"/>
    <w:rsid w:val="001A55D9"/>
    <w:rsid w:val="001A55E2"/>
    <w:rsid w:val="001A56F8"/>
    <w:rsid w:val="001A5ADF"/>
    <w:rsid w:val="001A5FC5"/>
    <w:rsid w:val="001A60AD"/>
    <w:rsid w:val="001A6108"/>
    <w:rsid w:val="001A6181"/>
    <w:rsid w:val="001A639F"/>
    <w:rsid w:val="001A6736"/>
    <w:rsid w:val="001A67B8"/>
    <w:rsid w:val="001A6B97"/>
    <w:rsid w:val="001A71AB"/>
    <w:rsid w:val="001A72CA"/>
    <w:rsid w:val="001A7566"/>
    <w:rsid w:val="001A779A"/>
    <w:rsid w:val="001A77F5"/>
    <w:rsid w:val="001A7A4C"/>
    <w:rsid w:val="001B0647"/>
    <w:rsid w:val="001B086D"/>
    <w:rsid w:val="001B10B4"/>
    <w:rsid w:val="001B12DD"/>
    <w:rsid w:val="001B1E03"/>
    <w:rsid w:val="001B24F7"/>
    <w:rsid w:val="001B2502"/>
    <w:rsid w:val="001B277C"/>
    <w:rsid w:val="001B2A9E"/>
    <w:rsid w:val="001B2FF0"/>
    <w:rsid w:val="001B3419"/>
    <w:rsid w:val="001B342F"/>
    <w:rsid w:val="001B36D5"/>
    <w:rsid w:val="001B3819"/>
    <w:rsid w:val="001B3B07"/>
    <w:rsid w:val="001B4244"/>
    <w:rsid w:val="001B4788"/>
    <w:rsid w:val="001B5486"/>
    <w:rsid w:val="001B54A3"/>
    <w:rsid w:val="001B5700"/>
    <w:rsid w:val="001B5ACC"/>
    <w:rsid w:val="001B5B7A"/>
    <w:rsid w:val="001B5C1A"/>
    <w:rsid w:val="001B61E9"/>
    <w:rsid w:val="001B6373"/>
    <w:rsid w:val="001B674D"/>
    <w:rsid w:val="001B6B4B"/>
    <w:rsid w:val="001B6CAC"/>
    <w:rsid w:val="001B6E0A"/>
    <w:rsid w:val="001B7365"/>
    <w:rsid w:val="001B7781"/>
    <w:rsid w:val="001B7D3F"/>
    <w:rsid w:val="001C04B6"/>
    <w:rsid w:val="001C055E"/>
    <w:rsid w:val="001C056E"/>
    <w:rsid w:val="001C0A28"/>
    <w:rsid w:val="001C0B49"/>
    <w:rsid w:val="001C0D02"/>
    <w:rsid w:val="001C0D3B"/>
    <w:rsid w:val="001C0E93"/>
    <w:rsid w:val="001C11E2"/>
    <w:rsid w:val="001C1363"/>
    <w:rsid w:val="001C13E4"/>
    <w:rsid w:val="001C18BD"/>
    <w:rsid w:val="001C1A0C"/>
    <w:rsid w:val="001C1E07"/>
    <w:rsid w:val="001C222A"/>
    <w:rsid w:val="001C2674"/>
    <w:rsid w:val="001C2A7F"/>
    <w:rsid w:val="001C2B20"/>
    <w:rsid w:val="001C2C9E"/>
    <w:rsid w:val="001C3089"/>
    <w:rsid w:val="001C3111"/>
    <w:rsid w:val="001C32A4"/>
    <w:rsid w:val="001C377E"/>
    <w:rsid w:val="001C39EB"/>
    <w:rsid w:val="001C3B17"/>
    <w:rsid w:val="001C3CA3"/>
    <w:rsid w:val="001C3FAF"/>
    <w:rsid w:val="001C451E"/>
    <w:rsid w:val="001C4555"/>
    <w:rsid w:val="001C5023"/>
    <w:rsid w:val="001C5692"/>
    <w:rsid w:val="001C56C8"/>
    <w:rsid w:val="001C57B7"/>
    <w:rsid w:val="001C58B8"/>
    <w:rsid w:val="001C5B44"/>
    <w:rsid w:val="001C5B5B"/>
    <w:rsid w:val="001C6333"/>
    <w:rsid w:val="001C64FF"/>
    <w:rsid w:val="001C6F22"/>
    <w:rsid w:val="001C6FA5"/>
    <w:rsid w:val="001C6FE5"/>
    <w:rsid w:val="001C7041"/>
    <w:rsid w:val="001C74B5"/>
    <w:rsid w:val="001C7837"/>
    <w:rsid w:val="001C7A0E"/>
    <w:rsid w:val="001C7D5F"/>
    <w:rsid w:val="001D036D"/>
    <w:rsid w:val="001D0787"/>
    <w:rsid w:val="001D0947"/>
    <w:rsid w:val="001D124D"/>
    <w:rsid w:val="001D15EF"/>
    <w:rsid w:val="001D1A01"/>
    <w:rsid w:val="001D20C9"/>
    <w:rsid w:val="001D2562"/>
    <w:rsid w:val="001D25FF"/>
    <w:rsid w:val="001D26D9"/>
    <w:rsid w:val="001D282D"/>
    <w:rsid w:val="001D29AA"/>
    <w:rsid w:val="001D2AC1"/>
    <w:rsid w:val="001D35BC"/>
    <w:rsid w:val="001D40EA"/>
    <w:rsid w:val="001D431A"/>
    <w:rsid w:val="001D4375"/>
    <w:rsid w:val="001D449C"/>
    <w:rsid w:val="001D44A7"/>
    <w:rsid w:val="001D470F"/>
    <w:rsid w:val="001D4A27"/>
    <w:rsid w:val="001D4EED"/>
    <w:rsid w:val="001D52A6"/>
    <w:rsid w:val="001D57D6"/>
    <w:rsid w:val="001D5A4B"/>
    <w:rsid w:val="001D5C82"/>
    <w:rsid w:val="001D63EE"/>
    <w:rsid w:val="001D6947"/>
    <w:rsid w:val="001D6AF6"/>
    <w:rsid w:val="001D7156"/>
    <w:rsid w:val="001D78C9"/>
    <w:rsid w:val="001D7A2A"/>
    <w:rsid w:val="001D7FCB"/>
    <w:rsid w:val="001E0152"/>
    <w:rsid w:val="001E0415"/>
    <w:rsid w:val="001E0A95"/>
    <w:rsid w:val="001E0B27"/>
    <w:rsid w:val="001E0B79"/>
    <w:rsid w:val="001E0FF0"/>
    <w:rsid w:val="001E113B"/>
    <w:rsid w:val="001E118D"/>
    <w:rsid w:val="001E13A8"/>
    <w:rsid w:val="001E180F"/>
    <w:rsid w:val="001E1917"/>
    <w:rsid w:val="001E196F"/>
    <w:rsid w:val="001E199C"/>
    <w:rsid w:val="001E1A11"/>
    <w:rsid w:val="001E210F"/>
    <w:rsid w:val="001E2176"/>
    <w:rsid w:val="001E2571"/>
    <w:rsid w:val="001E2860"/>
    <w:rsid w:val="001E28C1"/>
    <w:rsid w:val="001E30AF"/>
    <w:rsid w:val="001E313E"/>
    <w:rsid w:val="001E33AC"/>
    <w:rsid w:val="001E350B"/>
    <w:rsid w:val="001E35F4"/>
    <w:rsid w:val="001E38EC"/>
    <w:rsid w:val="001E3956"/>
    <w:rsid w:val="001E39B5"/>
    <w:rsid w:val="001E3AC6"/>
    <w:rsid w:val="001E3D4A"/>
    <w:rsid w:val="001E4416"/>
    <w:rsid w:val="001E49BA"/>
    <w:rsid w:val="001E4A03"/>
    <w:rsid w:val="001E4BD1"/>
    <w:rsid w:val="001E4C5D"/>
    <w:rsid w:val="001E4D21"/>
    <w:rsid w:val="001E4D71"/>
    <w:rsid w:val="001E5284"/>
    <w:rsid w:val="001E5607"/>
    <w:rsid w:val="001E57BF"/>
    <w:rsid w:val="001E57C1"/>
    <w:rsid w:val="001E5CAD"/>
    <w:rsid w:val="001E5F37"/>
    <w:rsid w:val="001E648D"/>
    <w:rsid w:val="001E67F3"/>
    <w:rsid w:val="001E687C"/>
    <w:rsid w:val="001E68FF"/>
    <w:rsid w:val="001E6A16"/>
    <w:rsid w:val="001E6D40"/>
    <w:rsid w:val="001E6D96"/>
    <w:rsid w:val="001E6F07"/>
    <w:rsid w:val="001E6F65"/>
    <w:rsid w:val="001E7421"/>
    <w:rsid w:val="001E7755"/>
    <w:rsid w:val="001E77B6"/>
    <w:rsid w:val="001E788D"/>
    <w:rsid w:val="001E79AE"/>
    <w:rsid w:val="001E7BE6"/>
    <w:rsid w:val="001E7CFF"/>
    <w:rsid w:val="001E7F69"/>
    <w:rsid w:val="001E7FEC"/>
    <w:rsid w:val="001F013E"/>
    <w:rsid w:val="001F017C"/>
    <w:rsid w:val="001F0298"/>
    <w:rsid w:val="001F0308"/>
    <w:rsid w:val="001F051C"/>
    <w:rsid w:val="001F086E"/>
    <w:rsid w:val="001F09C9"/>
    <w:rsid w:val="001F12A1"/>
    <w:rsid w:val="001F170E"/>
    <w:rsid w:val="001F17BA"/>
    <w:rsid w:val="001F19A3"/>
    <w:rsid w:val="001F1F5C"/>
    <w:rsid w:val="001F21A8"/>
    <w:rsid w:val="001F242B"/>
    <w:rsid w:val="001F273C"/>
    <w:rsid w:val="001F2EB0"/>
    <w:rsid w:val="001F321C"/>
    <w:rsid w:val="001F3328"/>
    <w:rsid w:val="001F335F"/>
    <w:rsid w:val="001F35CE"/>
    <w:rsid w:val="001F3854"/>
    <w:rsid w:val="001F3C5C"/>
    <w:rsid w:val="001F3E4E"/>
    <w:rsid w:val="001F3FAA"/>
    <w:rsid w:val="001F40A4"/>
    <w:rsid w:val="001F4315"/>
    <w:rsid w:val="001F4399"/>
    <w:rsid w:val="001F48C1"/>
    <w:rsid w:val="001F4AB8"/>
    <w:rsid w:val="001F53BE"/>
    <w:rsid w:val="001F53D6"/>
    <w:rsid w:val="001F58DC"/>
    <w:rsid w:val="001F5AB3"/>
    <w:rsid w:val="001F5AC2"/>
    <w:rsid w:val="001F5E61"/>
    <w:rsid w:val="001F5F51"/>
    <w:rsid w:val="001F6239"/>
    <w:rsid w:val="001F66D3"/>
    <w:rsid w:val="001F69EC"/>
    <w:rsid w:val="001F6C68"/>
    <w:rsid w:val="001F6FF2"/>
    <w:rsid w:val="001F705B"/>
    <w:rsid w:val="001F7223"/>
    <w:rsid w:val="001F727D"/>
    <w:rsid w:val="001F72AA"/>
    <w:rsid w:val="001F7325"/>
    <w:rsid w:val="001F740A"/>
    <w:rsid w:val="001F7475"/>
    <w:rsid w:val="001F75C9"/>
    <w:rsid w:val="001F7C01"/>
    <w:rsid w:val="002001DB"/>
    <w:rsid w:val="002004F5"/>
    <w:rsid w:val="00200F45"/>
    <w:rsid w:val="00200FE0"/>
    <w:rsid w:val="00201204"/>
    <w:rsid w:val="002012FE"/>
    <w:rsid w:val="00201802"/>
    <w:rsid w:val="00201830"/>
    <w:rsid w:val="00201BFC"/>
    <w:rsid w:val="00201DB1"/>
    <w:rsid w:val="00201E37"/>
    <w:rsid w:val="0020226F"/>
    <w:rsid w:val="00202A19"/>
    <w:rsid w:val="00202C7D"/>
    <w:rsid w:val="00202E3F"/>
    <w:rsid w:val="00203035"/>
    <w:rsid w:val="002031A7"/>
    <w:rsid w:val="0020320F"/>
    <w:rsid w:val="00203FBF"/>
    <w:rsid w:val="002044AD"/>
    <w:rsid w:val="002045F4"/>
    <w:rsid w:val="00204933"/>
    <w:rsid w:val="00204EE4"/>
    <w:rsid w:val="00205745"/>
    <w:rsid w:val="0020589F"/>
    <w:rsid w:val="00205DE1"/>
    <w:rsid w:val="00205E30"/>
    <w:rsid w:val="00206325"/>
    <w:rsid w:val="002065C7"/>
    <w:rsid w:val="002066B6"/>
    <w:rsid w:val="0020691A"/>
    <w:rsid w:val="002069F0"/>
    <w:rsid w:val="00206B20"/>
    <w:rsid w:val="00206FFC"/>
    <w:rsid w:val="00207162"/>
    <w:rsid w:val="00207212"/>
    <w:rsid w:val="00207616"/>
    <w:rsid w:val="00207796"/>
    <w:rsid w:val="00207E8B"/>
    <w:rsid w:val="00210483"/>
    <w:rsid w:val="00210E40"/>
    <w:rsid w:val="00211136"/>
    <w:rsid w:val="002112B7"/>
    <w:rsid w:val="00211670"/>
    <w:rsid w:val="002117EE"/>
    <w:rsid w:val="00211CFD"/>
    <w:rsid w:val="00212712"/>
    <w:rsid w:val="00212CCA"/>
    <w:rsid w:val="0021320F"/>
    <w:rsid w:val="002135D3"/>
    <w:rsid w:val="0021450B"/>
    <w:rsid w:val="00214732"/>
    <w:rsid w:val="002147A5"/>
    <w:rsid w:val="00214A93"/>
    <w:rsid w:val="00214CEA"/>
    <w:rsid w:val="00215136"/>
    <w:rsid w:val="00215932"/>
    <w:rsid w:val="00215944"/>
    <w:rsid w:val="00215C0F"/>
    <w:rsid w:val="00215F08"/>
    <w:rsid w:val="00216069"/>
    <w:rsid w:val="002164C7"/>
    <w:rsid w:val="00216DE0"/>
    <w:rsid w:val="002172AD"/>
    <w:rsid w:val="0022026E"/>
    <w:rsid w:val="00220A38"/>
    <w:rsid w:val="002216EE"/>
    <w:rsid w:val="002216F1"/>
    <w:rsid w:val="00221737"/>
    <w:rsid w:val="00221766"/>
    <w:rsid w:val="00222656"/>
    <w:rsid w:val="002228B9"/>
    <w:rsid w:val="002229A1"/>
    <w:rsid w:val="00222A03"/>
    <w:rsid w:val="00222D70"/>
    <w:rsid w:val="00222F2F"/>
    <w:rsid w:val="00222F3E"/>
    <w:rsid w:val="00223270"/>
    <w:rsid w:val="0022381B"/>
    <w:rsid w:val="00223A52"/>
    <w:rsid w:val="00223D78"/>
    <w:rsid w:val="00223F36"/>
    <w:rsid w:val="00224319"/>
    <w:rsid w:val="0022445E"/>
    <w:rsid w:val="00224918"/>
    <w:rsid w:val="00224929"/>
    <w:rsid w:val="0022513F"/>
    <w:rsid w:val="00225383"/>
    <w:rsid w:val="0022539B"/>
    <w:rsid w:val="00225947"/>
    <w:rsid w:val="00225AAF"/>
    <w:rsid w:val="00225ACB"/>
    <w:rsid w:val="00225D53"/>
    <w:rsid w:val="00226085"/>
    <w:rsid w:val="00226256"/>
    <w:rsid w:val="0022633D"/>
    <w:rsid w:val="0022642D"/>
    <w:rsid w:val="0022665B"/>
    <w:rsid w:val="00226BD6"/>
    <w:rsid w:val="00226E6E"/>
    <w:rsid w:val="00227041"/>
    <w:rsid w:val="00227180"/>
    <w:rsid w:val="002272E7"/>
    <w:rsid w:val="0022752B"/>
    <w:rsid w:val="00227795"/>
    <w:rsid w:val="0022792C"/>
    <w:rsid w:val="00227B1E"/>
    <w:rsid w:val="00227C31"/>
    <w:rsid w:val="00227FD2"/>
    <w:rsid w:val="00230402"/>
    <w:rsid w:val="00230552"/>
    <w:rsid w:val="002305F3"/>
    <w:rsid w:val="002306A1"/>
    <w:rsid w:val="002308ED"/>
    <w:rsid w:val="002308F6"/>
    <w:rsid w:val="00230F8D"/>
    <w:rsid w:val="0023106A"/>
    <w:rsid w:val="0023132B"/>
    <w:rsid w:val="00231415"/>
    <w:rsid w:val="0023156C"/>
    <w:rsid w:val="002315D2"/>
    <w:rsid w:val="00231AAE"/>
    <w:rsid w:val="00231B98"/>
    <w:rsid w:val="00231DF5"/>
    <w:rsid w:val="00231F89"/>
    <w:rsid w:val="00232189"/>
    <w:rsid w:val="00232281"/>
    <w:rsid w:val="002323EB"/>
    <w:rsid w:val="00232628"/>
    <w:rsid w:val="0023341B"/>
    <w:rsid w:val="00233803"/>
    <w:rsid w:val="0023522F"/>
    <w:rsid w:val="002354D5"/>
    <w:rsid w:val="002356B6"/>
    <w:rsid w:val="002358F7"/>
    <w:rsid w:val="002360F0"/>
    <w:rsid w:val="00236347"/>
    <w:rsid w:val="00236BF6"/>
    <w:rsid w:val="00236DC1"/>
    <w:rsid w:val="00237214"/>
    <w:rsid w:val="00237287"/>
    <w:rsid w:val="002373E8"/>
    <w:rsid w:val="0023764C"/>
    <w:rsid w:val="00237855"/>
    <w:rsid w:val="002402D6"/>
    <w:rsid w:val="00240777"/>
    <w:rsid w:val="00240C80"/>
    <w:rsid w:val="00240E7C"/>
    <w:rsid w:val="00240FAF"/>
    <w:rsid w:val="0024114D"/>
    <w:rsid w:val="00241185"/>
    <w:rsid w:val="00241298"/>
    <w:rsid w:val="002417E4"/>
    <w:rsid w:val="0024181C"/>
    <w:rsid w:val="00241AAA"/>
    <w:rsid w:val="00241C38"/>
    <w:rsid w:val="002424F7"/>
    <w:rsid w:val="00242715"/>
    <w:rsid w:val="00242D96"/>
    <w:rsid w:val="00242EF1"/>
    <w:rsid w:val="00242EF5"/>
    <w:rsid w:val="002433A8"/>
    <w:rsid w:val="002437F4"/>
    <w:rsid w:val="00243BFF"/>
    <w:rsid w:val="00243EB1"/>
    <w:rsid w:val="00243EDF"/>
    <w:rsid w:val="00243F2D"/>
    <w:rsid w:val="00244259"/>
    <w:rsid w:val="00244395"/>
    <w:rsid w:val="002446BE"/>
    <w:rsid w:val="00244A38"/>
    <w:rsid w:val="00244E0C"/>
    <w:rsid w:val="00245038"/>
    <w:rsid w:val="0024522C"/>
    <w:rsid w:val="00245333"/>
    <w:rsid w:val="00245BA6"/>
    <w:rsid w:val="002464CF"/>
    <w:rsid w:val="0024652E"/>
    <w:rsid w:val="00246552"/>
    <w:rsid w:val="002467A9"/>
    <w:rsid w:val="00246A5E"/>
    <w:rsid w:val="00246BF8"/>
    <w:rsid w:val="00246C49"/>
    <w:rsid w:val="00246C71"/>
    <w:rsid w:val="00246C9D"/>
    <w:rsid w:val="0024726E"/>
    <w:rsid w:val="002476BC"/>
    <w:rsid w:val="00247BCC"/>
    <w:rsid w:val="0025010D"/>
    <w:rsid w:val="002502BE"/>
    <w:rsid w:val="00250414"/>
    <w:rsid w:val="002511AB"/>
    <w:rsid w:val="00251769"/>
    <w:rsid w:val="0025186C"/>
    <w:rsid w:val="00251871"/>
    <w:rsid w:val="00251A40"/>
    <w:rsid w:val="00251B50"/>
    <w:rsid w:val="0025243B"/>
    <w:rsid w:val="00252573"/>
    <w:rsid w:val="002527FE"/>
    <w:rsid w:val="00252EDA"/>
    <w:rsid w:val="00252F38"/>
    <w:rsid w:val="002532E9"/>
    <w:rsid w:val="00253538"/>
    <w:rsid w:val="002535A8"/>
    <w:rsid w:val="002535FA"/>
    <w:rsid w:val="00253785"/>
    <w:rsid w:val="00253A1D"/>
    <w:rsid w:val="00253AC3"/>
    <w:rsid w:val="00253B39"/>
    <w:rsid w:val="00253C98"/>
    <w:rsid w:val="00253E2C"/>
    <w:rsid w:val="00253E7F"/>
    <w:rsid w:val="002542FF"/>
    <w:rsid w:val="0025442F"/>
    <w:rsid w:val="00254721"/>
    <w:rsid w:val="00254C6B"/>
    <w:rsid w:val="00254E0B"/>
    <w:rsid w:val="00255157"/>
    <w:rsid w:val="0025519F"/>
    <w:rsid w:val="00255355"/>
    <w:rsid w:val="002553DC"/>
    <w:rsid w:val="00255705"/>
    <w:rsid w:val="00255BA0"/>
    <w:rsid w:val="00255CFC"/>
    <w:rsid w:val="00255FF6"/>
    <w:rsid w:val="002560C8"/>
    <w:rsid w:val="00256458"/>
    <w:rsid w:val="002564B5"/>
    <w:rsid w:val="002565DA"/>
    <w:rsid w:val="0025663F"/>
    <w:rsid w:val="00256669"/>
    <w:rsid w:val="0025695A"/>
    <w:rsid w:val="0025781B"/>
    <w:rsid w:val="002579BF"/>
    <w:rsid w:val="00257B45"/>
    <w:rsid w:val="00257C4E"/>
    <w:rsid w:val="00257C81"/>
    <w:rsid w:val="00257D28"/>
    <w:rsid w:val="00260633"/>
    <w:rsid w:val="00260659"/>
    <w:rsid w:val="002606EE"/>
    <w:rsid w:val="00260AD4"/>
    <w:rsid w:val="00260CF8"/>
    <w:rsid w:val="00260FF5"/>
    <w:rsid w:val="00261931"/>
    <w:rsid w:val="002619AD"/>
    <w:rsid w:val="00261B7D"/>
    <w:rsid w:val="00261C9C"/>
    <w:rsid w:val="00261E3D"/>
    <w:rsid w:val="00261E9C"/>
    <w:rsid w:val="00261EAB"/>
    <w:rsid w:val="0026211A"/>
    <w:rsid w:val="002621A8"/>
    <w:rsid w:val="002622AD"/>
    <w:rsid w:val="002622F3"/>
    <w:rsid w:val="0026235A"/>
    <w:rsid w:val="00262B69"/>
    <w:rsid w:val="00262B6F"/>
    <w:rsid w:val="00262CE8"/>
    <w:rsid w:val="00262DBA"/>
    <w:rsid w:val="002635EE"/>
    <w:rsid w:val="00263767"/>
    <w:rsid w:val="002637E3"/>
    <w:rsid w:val="0026395B"/>
    <w:rsid w:val="00263B7E"/>
    <w:rsid w:val="00263E9F"/>
    <w:rsid w:val="00263EEA"/>
    <w:rsid w:val="00263F0A"/>
    <w:rsid w:val="00264557"/>
    <w:rsid w:val="00264D33"/>
    <w:rsid w:val="00264E41"/>
    <w:rsid w:val="00264EB0"/>
    <w:rsid w:val="002650D6"/>
    <w:rsid w:val="00265336"/>
    <w:rsid w:val="002653F6"/>
    <w:rsid w:val="00265594"/>
    <w:rsid w:val="00266033"/>
    <w:rsid w:val="0026610C"/>
    <w:rsid w:val="00266484"/>
    <w:rsid w:val="00266756"/>
    <w:rsid w:val="00266BC7"/>
    <w:rsid w:val="00266F39"/>
    <w:rsid w:val="002672E1"/>
    <w:rsid w:val="00267790"/>
    <w:rsid w:val="00267B1B"/>
    <w:rsid w:val="00267C7C"/>
    <w:rsid w:val="002702D8"/>
    <w:rsid w:val="00270879"/>
    <w:rsid w:val="002709B0"/>
    <w:rsid w:val="002709EC"/>
    <w:rsid w:val="00270A14"/>
    <w:rsid w:val="00270B05"/>
    <w:rsid w:val="00270F1C"/>
    <w:rsid w:val="00270F25"/>
    <w:rsid w:val="0027187B"/>
    <w:rsid w:val="002718DE"/>
    <w:rsid w:val="0027252D"/>
    <w:rsid w:val="00272667"/>
    <w:rsid w:val="00272F5F"/>
    <w:rsid w:val="00273025"/>
    <w:rsid w:val="00273215"/>
    <w:rsid w:val="00273259"/>
    <w:rsid w:val="00273455"/>
    <w:rsid w:val="002734A5"/>
    <w:rsid w:val="00273541"/>
    <w:rsid w:val="0027371C"/>
    <w:rsid w:val="00273A1A"/>
    <w:rsid w:val="00273BE3"/>
    <w:rsid w:val="002740B2"/>
    <w:rsid w:val="002743CB"/>
    <w:rsid w:val="002743E5"/>
    <w:rsid w:val="00274432"/>
    <w:rsid w:val="00274A9E"/>
    <w:rsid w:val="00274AB7"/>
    <w:rsid w:val="00274CCD"/>
    <w:rsid w:val="00274EE6"/>
    <w:rsid w:val="00275096"/>
    <w:rsid w:val="002752B0"/>
    <w:rsid w:val="0027567F"/>
    <w:rsid w:val="00275E29"/>
    <w:rsid w:val="00276814"/>
    <w:rsid w:val="00276A19"/>
    <w:rsid w:val="00276ABE"/>
    <w:rsid w:val="00276AFD"/>
    <w:rsid w:val="00276CF6"/>
    <w:rsid w:val="00276DC2"/>
    <w:rsid w:val="002773AE"/>
    <w:rsid w:val="002777C7"/>
    <w:rsid w:val="002779B9"/>
    <w:rsid w:val="00277A89"/>
    <w:rsid w:val="00280284"/>
    <w:rsid w:val="00280297"/>
    <w:rsid w:val="00280409"/>
    <w:rsid w:val="00280733"/>
    <w:rsid w:val="00280855"/>
    <w:rsid w:val="002811FC"/>
    <w:rsid w:val="00281891"/>
    <w:rsid w:val="00281A86"/>
    <w:rsid w:val="00281ACF"/>
    <w:rsid w:val="00281DDD"/>
    <w:rsid w:val="0028237A"/>
    <w:rsid w:val="00282598"/>
    <w:rsid w:val="00282AE6"/>
    <w:rsid w:val="00282C14"/>
    <w:rsid w:val="00283706"/>
    <w:rsid w:val="00283769"/>
    <w:rsid w:val="00283B61"/>
    <w:rsid w:val="00283BEB"/>
    <w:rsid w:val="00283F3E"/>
    <w:rsid w:val="0028442B"/>
    <w:rsid w:val="0028456D"/>
    <w:rsid w:val="00284826"/>
    <w:rsid w:val="00284E06"/>
    <w:rsid w:val="002852A2"/>
    <w:rsid w:val="00285522"/>
    <w:rsid w:val="00285A6F"/>
    <w:rsid w:val="00285DE9"/>
    <w:rsid w:val="00285F20"/>
    <w:rsid w:val="002860DC"/>
    <w:rsid w:val="00286450"/>
    <w:rsid w:val="0028684C"/>
    <w:rsid w:val="00286995"/>
    <w:rsid w:val="00286ACE"/>
    <w:rsid w:val="00286B89"/>
    <w:rsid w:val="00286BE2"/>
    <w:rsid w:val="00286DB0"/>
    <w:rsid w:val="00286E8E"/>
    <w:rsid w:val="00286FE6"/>
    <w:rsid w:val="002872B1"/>
    <w:rsid w:val="002876CC"/>
    <w:rsid w:val="002878E3"/>
    <w:rsid w:val="00287EAE"/>
    <w:rsid w:val="00290188"/>
    <w:rsid w:val="00290238"/>
    <w:rsid w:val="00290457"/>
    <w:rsid w:val="00290572"/>
    <w:rsid w:val="00290671"/>
    <w:rsid w:val="0029083E"/>
    <w:rsid w:val="00290992"/>
    <w:rsid w:val="00290B62"/>
    <w:rsid w:val="00290BB2"/>
    <w:rsid w:val="00290FE1"/>
    <w:rsid w:val="00291342"/>
    <w:rsid w:val="00291451"/>
    <w:rsid w:val="002918B2"/>
    <w:rsid w:val="002919F0"/>
    <w:rsid w:val="00291B9E"/>
    <w:rsid w:val="00291D54"/>
    <w:rsid w:val="00291F0B"/>
    <w:rsid w:val="00292038"/>
    <w:rsid w:val="002921C5"/>
    <w:rsid w:val="002923F9"/>
    <w:rsid w:val="00292407"/>
    <w:rsid w:val="0029296E"/>
    <w:rsid w:val="00292A6C"/>
    <w:rsid w:val="00292F6C"/>
    <w:rsid w:val="0029368F"/>
    <w:rsid w:val="00293DDF"/>
    <w:rsid w:val="002941F4"/>
    <w:rsid w:val="0029430C"/>
    <w:rsid w:val="00294336"/>
    <w:rsid w:val="0029434D"/>
    <w:rsid w:val="00294A13"/>
    <w:rsid w:val="00294B4A"/>
    <w:rsid w:val="0029518F"/>
    <w:rsid w:val="002952E7"/>
    <w:rsid w:val="002953FF"/>
    <w:rsid w:val="002955CB"/>
    <w:rsid w:val="00295939"/>
    <w:rsid w:val="00295A02"/>
    <w:rsid w:val="00295A9A"/>
    <w:rsid w:val="00295C89"/>
    <w:rsid w:val="00295D7B"/>
    <w:rsid w:val="00295E02"/>
    <w:rsid w:val="00296485"/>
    <w:rsid w:val="00296901"/>
    <w:rsid w:val="00296E83"/>
    <w:rsid w:val="0029717F"/>
    <w:rsid w:val="0029735B"/>
    <w:rsid w:val="00297631"/>
    <w:rsid w:val="00297AF5"/>
    <w:rsid w:val="00297CFF"/>
    <w:rsid w:val="002A0051"/>
    <w:rsid w:val="002A0418"/>
    <w:rsid w:val="002A0823"/>
    <w:rsid w:val="002A0E4F"/>
    <w:rsid w:val="002A0F24"/>
    <w:rsid w:val="002A131D"/>
    <w:rsid w:val="002A14F6"/>
    <w:rsid w:val="002A1600"/>
    <w:rsid w:val="002A1E72"/>
    <w:rsid w:val="002A1EE1"/>
    <w:rsid w:val="002A2054"/>
    <w:rsid w:val="002A2580"/>
    <w:rsid w:val="002A263B"/>
    <w:rsid w:val="002A273D"/>
    <w:rsid w:val="002A2A6F"/>
    <w:rsid w:val="002A2EB7"/>
    <w:rsid w:val="002A3139"/>
    <w:rsid w:val="002A3238"/>
    <w:rsid w:val="002A33FC"/>
    <w:rsid w:val="002A34E1"/>
    <w:rsid w:val="002A3641"/>
    <w:rsid w:val="002A3951"/>
    <w:rsid w:val="002A3F22"/>
    <w:rsid w:val="002A4752"/>
    <w:rsid w:val="002A48D0"/>
    <w:rsid w:val="002A4D75"/>
    <w:rsid w:val="002A5BE2"/>
    <w:rsid w:val="002A5BFE"/>
    <w:rsid w:val="002A6652"/>
    <w:rsid w:val="002A6DD5"/>
    <w:rsid w:val="002A6E8D"/>
    <w:rsid w:val="002A70CF"/>
    <w:rsid w:val="002A7557"/>
    <w:rsid w:val="002A7926"/>
    <w:rsid w:val="002A7A8C"/>
    <w:rsid w:val="002B007D"/>
    <w:rsid w:val="002B040B"/>
    <w:rsid w:val="002B09C7"/>
    <w:rsid w:val="002B0A57"/>
    <w:rsid w:val="002B1227"/>
    <w:rsid w:val="002B1819"/>
    <w:rsid w:val="002B1C5E"/>
    <w:rsid w:val="002B1D64"/>
    <w:rsid w:val="002B228A"/>
    <w:rsid w:val="002B23CE"/>
    <w:rsid w:val="002B2617"/>
    <w:rsid w:val="002B295A"/>
    <w:rsid w:val="002B3004"/>
    <w:rsid w:val="002B36D4"/>
    <w:rsid w:val="002B36DB"/>
    <w:rsid w:val="002B375D"/>
    <w:rsid w:val="002B3E20"/>
    <w:rsid w:val="002B3FA2"/>
    <w:rsid w:val="002B42E3"/>
    <w:rsid w:val="002B4390"/>
    <w:rsid w:val="002B44D1"/>
    <w:rsid w:val="002B46BD"/>
    <w:rsid w:val="002B4813"/>
    <w:rsid w:val="002B4957"/>
    <w:rsid w:val="002B4B9B"/>
    <w:rsid w:val="002B4C61"/>
    <w:rsid w:val="002B4D9D"/>
    <w:rsid w:val="002B4EB6"/>
    <w:rsid w:val="002B4EE7"/>
    <w:rsid w:val="002B4F14"/>
    <w:rsid w:val="002B599A"/>
    <w:rsid w:val="002B59F8"/>
    <w:rsid w:val="002B5C69"/>
    <w:rsid w:val="002B6062"/>
    <w:rsid w:val="002B6100"/>
    <w:rsid w:val="002B6236"/>
    <w:rsid w:val="002B6405"/>
    <w:rsid w:val="002B6615"/>
    <w:rsid w:val="002B6917"/>
    <w:rsid w:val="002B695B"/>
    <w:rsid w:val="002B6A5D"/>
    <w:rsid w:val="002B6B54"/>
    <w:rsid w:val="002B6C1E"/>
    <w:rsid w:val="002B73E7"/>
    <w:rsid w:val="002B740B"/>
    <w:rsid w:val="002B7621"/>
    <w:rsid w:val="002B798F"/>
    <w:rsid w:val="002B7D8A"/>
    <w:rsid w:val="002B7E68"/>
    <w:rsid w:val="002C002A"/>
    <w:rsid w:val="002C058B"/>
    <w:rsid w:val="002C0886"/>
    <w:rsid w:val="002C088A"/>
    <w:rsid w:val="002C09FD"/>
    <w:rsid w:val="002C0A48"/>
    <w:rsid w:val="002C0B74"/>
    <w:rsid w:val="002C0B7D"/>
    <w:rsid w:val="002C0F81"/>
    <w:rsid w:val="002C102E"/>
    <w:rsid w:val="002C113C"/>
    <w:rsid w:val="002C1478"/>
    <w:rsid w:val="002C1583"/>
    <w:rsid w:val="002C15CC"/>
    <w:rsid w:val="002C19C8"/>
    <w:rsid w:val="002C1B9B"/>
    <w:rsid w:val="002C1C2F"/>
    <w:rsid w:val="002C1D9A"/>
    <w:rsid w:val="002C2163"/>
    <w:rsid w:val="002C276A"/>
    <w:rsid w:val="002C277C"/>
    <w:rsid w:val="002C2791"/>
    <w:rsid w:val="002C285C"/>
    <w:rsid w:val="002C2CC0"/>
    <w:rsid w:val="002C2FFE"/>
    <w:rsid w:val="002C324F"/>
    <w:rsid w:val="002C325F"/>
    <w:rsid w:val="002C3267"/>
    <w:rsid w:val="002C4028"/>
    <w:rsid w:val="002C4137"/>
    <w:rsid w:val="002C4166"/>
    <w:rsid w:val="002C433F"/>
    <w:rsid w:val="002C4397"/>
    <w:rsid w:val="002C471B"/>
    <w:rsid w:val="002C4D69"/>
    <w:rsid w:val="002C5080"/>
    <w:rsid w:val="002C5238"/>
    <w:rsid w:val="002C53DB"/>
    <w:rsid w:val="002C5447"/>
    <w:rsid w:val="002C5811"/>
    <w:rsid w:val="002C5D5F"/>
    <w:rsid w:val="002C5D9C"/>
    <w:rsid w:val="002C5EA3"/>
    <w:rsid w:val="002C682E"/>
    <w:rsid w:val="002C6C7A"/>
    <w:rsid w:val="002C7463"/>
    <w:rsid w:val="002C7633"/>
    <w:rsid w:val="002C76D4"/>
    <w:rsid w:val="002C7A95"/>
    <w:rsid w:val="002C7B47"/>
    <w:rsid w:val="002D0587"/>
    <w:rsid w:val="002D09F9"/>
    <w:rsid w:val="002D0D33"/>
    <w:rsid w:val="002D0DEF"/>
    <w:rsid w:val="002D1080"/>
    <w:rsid w:val="002D1670"/>
    <w:rsid w:val="002D1817"/>
    <w:rsid w:val="002D18FA"/>
    <w:rsid w:val="002D198A"/>
    <w:rsid w:val="002D1CD2"/>
    <w:rsid w:val="002D2050"/>
    <w:rsid w:val="002D248C"/>
    <w:rsid w:val="002D2826"/>
    <w:rsid w:val="002D282D"/>
    <w:rsid w:val="002D2D49"/>
    <w:rsid w:val="002D2FCB"/>
    <w:rsid w:val="002D3262"/>
    <w:rsid w:val="002D3545"/>
    <w:rsid w:val="002D355C"/>
    <w:rsid w:val="002D35B4"/>
    <w:rsid w:val="002D3EC6"/>
    <w:rsid w:val="002D41D5"/>
    <w:rsid w:val="002D432D"/>
    <w:rsid w:val="002D4499"/>
    <w:rsid w:val="002D466A"/>
    <w:rsid w:val="002D4CA3"/>
    <w:rsid w:val="002D5010"/>
    <w:rsid w:val="002D52A4"/>
    <w:rsid w:val="002D5555"/>
    <w:rsid w:val="002D565D"/>
    <w:rsid w:val="002D5794"/>
    <w:rsid w:val="002D5ACB"/>
    <w:rsid w:val="002D5FB9"/>
    <w:rsid w:val="002D64CE"/>
    <w:rsid w:val="002D6644"/>
    <w:rsid w:val="002D6A5F"/>
    <w:rsid w:val="002D6B14"/>
    <w:rsid w:val="002D7E39"/>
    <w:rsid w:val="002E042E"/>
    <w:rsid w:val="002E05F5"/>
    <w:rsid w:val="002E0A07"/>
    <w:rsid w:val="002E0D91"/>
    <w:rsid w:val="002E0ED0"/>
    <w:rsid w:val="002E10FD"/>
    <w:rsid w:val="002E116A"/>
    <w:rsid w:val="002E1197"/>
    <w:rsid w:val="002E13B9"/>
    <w:rsid w:val="002E14F5"/>
    <w:rsid w:val="002E153C"/>
    <w:rsid w:val="002E15D0"/>
    <w:rsid w:val="002E16D0"/>
    <w:rsid w:val="002E1950"/>
    <w:rsid w:val="002E19B3"/>
    <w:rsid w:val="002E1A7D"/>
    <w:rsid w:val="002E1AC6"/>
    <w:rsid w:val="002E22DA"/>
    <w:rsid w:val="002E260C"/>
    <w:rsid w:val="002E2A96"/>
    <w:rsid w:val="002E2ABB"/>
    <w:rsid w:val="002E37F8"/>
    <w:rsid w:val="002E3878"/>
    <w:rsid w:val="002E39F6"/>
    <w:rsid w:val="002E3ECE"/>
    <w:rsid w:val="002E40C1"/>
    <w:rsid w:val="002E429D"/>
    <w:rsid w:val="002E4369"/>
    <w:rsid w:val="002E496B"/>
    <w:rsid w:val="002E4A28"/>
    <w:rsid w:val="002E4A3C"/>
    <w:rsid w:val="002E4BD3"/>
    <w:rsid w:val="002E4E97"/>
    <w:rsid w:val="002E500F"/>
    <w:rsid w:val="002E566E"/>
    <w:rsid w:val="002E578C"/>
    <w:rsid w:val="002E60D0"/>
    <w:rsid w:val="002E62D8"/>
    <w:rsid w:val="002E6397"/>
    <w:rsid w:val="002E6EFC"/>
    <w:rsid w:val="002E7086"/>
    <w:rsid w:val="002E743D"/>
    <w:rsid w:val="002E7619"/>
    <w:rsid w:val="002E76C9"/>
    <w:rsid w:val="002E7744"/>
    <w:rsid w:val="002E77FD"/>
    <w:rsid w:val="002E796A"/>
    <w:rsid w:val="002E7BC5"/>
    <w:rsid w:val="002E7E26"/>
    <w:rsid w:val="002F00ED"/>
    <w:rsid w:val="002F00F8"/>
    <w:rsid w:val="002F0339"/>
    <w:rsid w:val="002F0587"/>
    <w:rsid w:val="002F06A3"/>
    <w:rsid w:val="002F088E"/>
    <w:rsid w:val="002F0FE8"/>
    <w:rsid w:val="002F11CC"/>
    <w:rsid w:val="002F17FD"/>
    <w:rsid w:val="002F1A6D"/>
    <w:rsid w:val="002F1DAE"/>
    <w:rsid w:val="002F20C5"/>
    <w:rsid w:val="002F2213"/>
    <w:rsid w:val="002F22F7"/>
    <w:rsid w:val="002F24E1"/>
    <w:rsid w:val="002F2664"/>
    <w:rsid w:val="002F279A"/>
    <w:rsid w:val="002F321C"/>
    <w:rsid w:val="002F34C4"/>
    <w:rsid w:val="002F37B6"/>
    <w:rsid w:val="002F37D7"/>
    <w:rsid w:val="002F3EB4"/>
    <w:rsid w:val="002F3F1D"/>
    <w:rsid w:val="002F3F70"/>
    <w:rsid w:val="002F4219"/>
    <w:rsid w:val="002F4B78"/>
    <w:rsid w:val="002F5041"/>
    <w:rsid w:val="002F5763"/>
    <w:rsid w:val="002F5847"/>
    <w:rsid w:val="002F6089"/>
    <w:rsid w:val="002F61A5"/>
    <w:rsid w:val="002F63E4"/>
    <w:rsid w:val="002F67D4"/>
    <w:rsid w:val="002F6B57"/>
    <w:rsid w:val="002F6C79"/>
    <w:rsid w:val="002F6CA9"/>
    <w:rsid w:val="002F714A"/>
    <w:rsid w:val="002F732F"/>
    <w:rsid w:val="002F757E"/>
    <w:rsid w:val="002F7B8B"/>
    <w:rsid w:val="002F7EAB"/>
    <w:rsid w:val="0030029B"/>
    <w:rsid w:val="003003F7"/>
    <w:rsid w:val="003007F7"/>
    <w:rsid w:val="00300966"/>
    <w:rsid w:val="00300D76"/>
    <w:rsid w:val="00300E6C"/>
    <w:rsid w:val="003011F1"/>
    <w:rsid w:val="0030139D"/>
    <w:rsid w:val="003013CF"/>
    <w:rsid w:val="003013F7"/>
    <w:rsid w:val="0030163C"/>
    <w:rsid w:val="003028E7"/>
    <w:rsid w:val="0030291C"/>
    <w:rsid w:val="00302A96"/>
    <w:rsid w:val="00302D3B"/>
    <w:rsid w:val="00303AFF"/>
    <w:rsid w:val="00303B7C"/>
    <w:rsid w:val="00303CA0"/>
    <w:rsid w:val="00303E8B"/>
    <w:rsid w:val="00303EB2"/>
    <w:rsid w:val="00303F67"/>
    <w:rsid w:val="00303FAD"/>
    <w:rsid w:val="00304A23"/>
    <w:rsid w:val="00304A53"/>
    <w:rsid w:val="00304B0A"/>
    <w:rsid w:val="00304B6E"/>
    <w:rsid w:val="00304F49"/>
    <w:rsid w:val="0030523C"/>
    <w:rsid w:val="003052D6"/>
    <w:rsid w:val="00305992"/>
    <w:rsid w:val="00305AEC"/>
    <w:rsid w:val="00305B97"/>
    <w:rsid w:val="003060D2"/>
    <w:rsid w:val="00306769"/>
    <w:rsid w:val="00306BD7"/>
    <w:rsid w:val="00307735"/>
    <w:rsid w:val="00307840"/>
    <w:rsid w:val="00307F19"/>
    <w:rsid w:val="003102A7"/>
    <w:rsid w:val="003108CF"/>
    <w:rsid w:val="00310BCC"/>
    <w:rsid w:val="0031126F"/>
    <w:rsid w:val="003113A3"/>
    <w:rsid w:val="003113BE"/>
    <w:rsid w:val="003114C3"/>
    <w:rsid w:val="003114DC"/>
    <w:rsid w:val="00311675"/>
    <w:rsid w:val="00311803"/>
    <w:rsid w:val="00311A2A"/>
    <w:rsid w:val="00311A8F"/>
    <w:rsid w:val="00312014"/>
    <w:rsid w:val="0031209B"/>
    <w:rsid w:val="003121FC"/>
    <w:rsid w:val="0031258F"/>
    <w:rsid w:val="003125B3"/>
    <w:rsid w:val="00312927"/>
    <w:rsid w:val="003129BC"/>
    <w:rsid w:val="00312A81"/>
    <w:rsid w:val="00312C07"/>
    <w:rsid w:val="00312FDE"/>
    <w:rsid w:val="003133E5"/>
    <w:rsid w:val="00313943"/>
    <w:rsid w:val="00313DA8"/>
    <w:rsid w:val="00314513"/>
    <w:rsid w:val="00314678"/>
    <w:rsid w:val="00314784"/>
    <w:rsid w:val="00314844"/>
    <w:rsid w:val="00314A71"/>
    <w:rsid w:val="003152A2"/>
    <w:rsid w:val="00315410"/>
    <w:rsid w:val="003158A7"/>
    <w:rsid w:val="00315B6B"/>
    <w:rsid w:val="00315CA5"/>
    <w:rsid w:val="00315EF7"/>
    <w:rsid w:val="003161E0"/>
    <w:rsid w:val="00316256"/>
    <w:rsid w:val="00316666"/>
    <w:rsid w:val="00316F37"/>
    <w:rsid w:val="00316FA0"/>
    <w:rsid w:val="00317029"/>
    <w:rsid w:val="00317215"/>
    <w:rsid w:val="00317695"/>
    <w:rsid w:val="00317FF4"/>
    <w:rsid w:val="00320065"/>
    <w:rsid w:val="00320446"/>
    <w:rsid w:val="00320459"/>
    <w:rsid w:val="00320542"/>
    <w:rsid w:val="00320587"/>
    <w:rsid w:val="00320845"/>
    <w:rsid w:val="003208A3"/>
    <w:rsid w:val="00320985"/>
    <w:rsid w:val="00320BCE"/>
    <w:rsid w:val="00320DB1"/>
    <w:rsid w:val="00320F1E"/>
    <w:rsid w:val="0032127C"/>
    <w:rsid w:val="003214B1"/>
    <w:rsid w:val="00321D3E"/>
    <w:rsid w:val="0032202E"/>
    <w:rsid w:val="0032206D"/>
    <w:rsid w:val="003222EF"/>
    <w:rsid w:val="00322383"/>
    <w:rsid w:val="003224E8"/>
    <w:rsid w:val="003227D4"/>
    <w:rsid w:val="00322837"/>
    <w:rsid w:val="00322838"/>
    <w:rsid w:val="00322863"/>
    <w:rsid w:val="0032294A"/>
    <w:rsid w:val="00322F1F"/>
    <w:rsid w:val="00323A52"/>
    <w:rsid w:val="00323B15"/>
    <w:rsid w:val="003241E3"/>
    <w:rsid w:val="003247D8"/>
    <w:rsid w:val="00324AA9"/>
    <w:rsid w:val="00324ABF"/>
    <w:rsid w:val="00324CBC"/>
    <w:rsid w:val="00324FE1"/>
    <w:rsid w:val="003252C2"/>
    <w:rsid w:val="003253EE"/>
    <w:rsid w:val="003254FA"/>
    <w:rsid w:val="0032587E"/>
    <w:rsid w:val="00325B02"/>
    <w:rsid w:val="00325B07"/>
    <w:rsid w:val="00325C96"/>
    <w:rsid w:val="00325CFF"/>
    <w:rsid w:val="00325D4E"/>
    <w:rsid w:val="00325E37"/>
    <w:rsid w:val="00325E8F"/>
    <w:rsid w:val="00325EFA"/>
    <w:rsid w:val="0032606D"/>
    <w:rsid w:val="003262F0"/>
    <w:rsid w:val="00326366"/>
    <w:rsid w:val="00326533"/>
    <w:rsid w:val="00326816"/>
    <w:rsid w:val="00326962"/>
    <w:rsid w:val="00326C49"/>
    <w:rsid w:val="00326CB5"/>
    <w:rsid w:val="003270C2"/>
    <w:rsid w:val="003273BC"/>
    <w:rsid w:val="003273E8"/>
    <w:rsid w:val="003275D4"/>
    <w:rsid w:val="0032765F"/>
    <w:rsid w:val="003276D1"/>
    <w:rsid w:val="00327DFC"/>
    <w:rsid w:val="00327EB8"/>
    <w:rsid w:val="0033050A"/>
    <w:rsid w:val="00330820"/>
    <w:rsid w:val="00330CE5"/>
    <w:rsid w:val="00331976"/>
    <w:rsid w:val="00331A17"/>
    <w:rsid w:val="00331B6F"/>
    <w:rsid w:val="00331C5C"/>
    <w:rsid w:val="00331CC1"/>
    <w:rsid w:val="00331CE3"/>
    <w:rsid w:val="00331E36"/>
    <w:rsid w:val="00331E57"/>
    <w:rsid w:val="003320FB"/>
    <w:rsid w:val="0033220C"/>
    <w:rsid w:val="00332811"/>
    <w:rsid w:val="0033287B"/>
    <w:rsid w:val="0033289E"/>
    <w:rsid w:val="00332C86"/>
    <w:rsid w:val="003333E1"/>
    <w:rsid w:val="003337BD"/>
    <w:rsid w:val="00333BD0"/>
    <w:rsid w:val="00333E36"/>
    <w:rsid w:val="003343EA"/>
    <w:rsid w:val="003343F2"/>
    <w:rsid w:val="003344F9"/>
    <w:rsid w:val="003345A6"/>
    <w:rsid w:val="00334B10"/>
    <w:rsid w:val="00334CE5"/>
    <w:rsid w:val="00335558"/>
    <w:rsid w:val="00335629"/>
    <w:rsid w:val="003359EC"/>
    <w:rsid w:val="00335A45"/>
    <w:rsid w:val="00335E9C"/>
    <w:rsid w:val="00335FEA"/>
    <w:rsid w:val="0033607F"/>
    <w:rsid w:val="0033629F"/>
    <w:rsid w:val="003362A5"/>
    <w:rsid w:val="0033649C"/>
    <w:rsid w:val="00336B29"/>
    <w:rsid w:val="003376DF"/>
    <w:rsid w:val="00337786"/>
    <w:rsid w:val="00340162"/>
    <w:rsid w:val="00340264"/>
    <w:rsid w:val="00340768"/>
    <w:rsid w:val="003407FC"/>
    <w:rsid w:val="003412DF"/>
    <w:rsid w:val="0034136F"/>
    <w:rsid w:val="003419D0"/>
    <w:rsid w:val="00341BC0"/>
    <w:rsid w:val="00342035"/>
    <w:rsid w:val="00342098"/>
    <w:rsid w:val="0034209F"/>
    <w:rsid w:val="00342559"/>
    <w:rsid w:val="003428B7"/>
    <w:rsid w:val="00342A28"/>
    <w:rsid w:val="00342A8B"/>
    <w:rsid w:val="00342C5C"/>
    <w:rsid w:val="00342DF4"/>
    <w:rsid w:val="00343013"/>
    <w:rsid w:val="0034366B"/>
    <w:rsid w:val="00343B45"/>
    <w:rsid w:val="003446DB"/>
    <w:rsid w:val="00344BC8"/>
    <w:rsid w:val="00344D2D"/>
    <w:rsid w:val="00345033"/>
    <w:rsid w:val="003453D9"/>
    <w:rsid w:val="0034544F"/>
    <w:rsid w:val="003458F0"/>
    <w:rsid w:val="003459C2"/>
    <w:rsid w:val="00345B61"/>
    <w:rsid w:val="00345BD6"/>
    <w:rsid w:val="00345CC0"/>
    <w:rsid w:val="00345DA2"/>
    <w:rsid w:val="0034633B"/>
    <w:rsid w:val="00346436"/>
    <w:rsid w:val="003465A7"/>
    <w:rsid w:val="00346989"/>
    <w:rsid w:val="00346AA7"/>
    <w:rsid w:val="00346D7F"/>
    <w:rsid w:val="00346FF0"/>
    <w:rsid w:val="00347163"/>
    <w:rsid w:val="00347568"/>
    <w:rsid w:val="00347B78"/>
    <w:rsid w:val="00347F99"/>
    <w:rsid w:val="00350024"/>
    <w:rsid w:val="0035036F"/>
    <w:rsid w:val="003505D5"/>
    <w:rsid w:val="00351323"/>
    <w:rsid w:val="003513B2"/>
    <w:rsid w:val="003513C5"/>
    <w:rsid w:val="0035146C"/>
    <w:rsid w:val="00351CD7"/>
    <w:rsid w:val="003524D1"/>
    <w:rsid w:val="0035254A"/>
    <w:rsid w:val="00352764"/>
    <w:rsid w:val="00352849"/>
    <w:rsid w:val="00352975"/>
    <w:rsid w:val="00352B8D"/>
    <w:rsid w:val="00352D83"/>
    <w:rsid w:val="00352E34"/>
    <w:rsid w:val="00352E59"/>
    <w:rsid w:val="00353372"/>
    <w:rsid w:val="003533FB"/>
    <w:rsid w:val="00353624"/>
    <w:rsid w:val="00354512"/>
    <w:rsid w:val="003547D0"/>
    <w:rsid w:val="00354820"/>
    <w:rsid w:val="00354960"/>
    <w:rsid w:val="00354DA0"/>
    <w:rsid w:val="00354E4E"/>
    <w:rsid w:val="003552BC"/>
    <w:rsid w:val="00355660"/>
    <w:rsid w:val="00355B64"/>
    <w:rsid w:val="00355E4F"/>
    <w:rsid w:val="00355F4A"/>
    <w:rsid w:val="00356159"/>
    <w:rsid w:val="003561E8"/>
    <w:rsid w:val="0035630D"/>
    <w:rsid w:val="003563BF"/>
    <w:rsid w:val="0035680D"/>
    <w:rsid w:val="00356C76"/>
    <w:rsid w:val="00356D60"/>
    <w:rsid w:val="003577AB"/>
    <w:rsid w:val="00357826"/>
    <w:rsid w:val="00357BED"/>
    <w:rsid w:val="00357D21"/>
    <w:rsid w:val="003604F0"/>
    <w:rsid w:val="0036050D"/>
    <w:rsid w:val="003605D4"/>
    <w:rsid w:val="003607B6"/>
    <w:rsid w:val="003609C2"/>
    <w:rsid w:val="003609DA"/>
    <w:rsid w:val="00360E13"/>
    <w:rsid w:val="003612FF"/>
    <w:rsid w:val="003615DD"/>
    <w:rsid w:val="00361606"/>
    <w:rsid w:val="00361BE3"/>
    <w:rsid w:val="00361D34"/>
    <w:rsid w:val="00361F5A"/>
    <w:rsid w:val="00362906"/>
    <w:rsid w:val="00362BD6"/>
    <w:rsid w:val="00362C83"/>
    <w:rsid w:val="00362DDE"/>
    <w:rsid w:val="00362FCE"/>
    <w:rsid w:val="0036317A"/>
    <w:rsid w:val="003631D5"/>
    <w:rsid w:val="00363305"/>
    <w:rsid w:val="00363A3D"/>
    <w:rsid w:val="00363B64"/>
    <w:rsid w:val="00363BD7"/>
    <w:rsid w:val="00363C89"/>
    <w:rsid w:val="00364136"/>
    <w:rsid w:val="0036417E"/>
    <w:rsid w:val="0036453A"/>
    <w:rsid w:val="00364875"/>
    <w:rsid w:val="00364AD6"/>
    <w:rsid w:val="0036508E"/>
    <w:rsid w:val="003654B2"/>
    <w:rsid w:val="0036587E"/>
    <w:rsid w:val="00365BB4"/>
    <w:rsid w:val="003661F8"/>
    <w:rsid w:val="0036650F"/>
    <w:rsid w:val="003665CD"/>
    <w:rsid w:val="00367189"/>
    <w:rsid w:val="00367518"/>
    <w:rsid w:val="00367B0E"/>
    <w:rsid w:val="00367C42"/>
    <w:rsid w:val="00367F4E"/>
    <w:rsid w:val="0037006F"/>
    <w:rsid w:val="003701AE"/>
    <w:rsid w:val="00370868"/>
    <w:rsid w:val="00370A73"/>
    <w:rsid w:val="00370B98"/>
    <w:rsid w:val="00370BAF"/>
    <w:rsid w:val="00370C4F"/>
    <w:rsid w:val="00370E18"/>
    <w:rsid w:val="00370E74"/>
    <w:rsid w:val="00371373"/>
    <w:rsid w:val="00371626"/>
    <w:rsid w:val="003716BE"/>
    <w:rsid w:val="003717D4"/>
    <w:rsid w:val="003719B9"/>
    <w:rsid w:val="00371E74"/>
    <w:rsid w:val="00372C8C"/>
    <w:rsid w:val="00372D30"/>
    <w:rsid w:val="00372DF2"/>
    <w:rsid w:val="00373855"/>
    <w:rsid w:val="00373A2D"/>
    <w:rsid w:val="00373CCE"/>
    <w:rsid w:val="00373E91"/>
    <w:rsid w:val="003740CE"/>
    <w:rsid w:val="00374117"/>
    <w:rsid w:val="0037448E"/>
    <w:rsid w:val="00374685"/>
    <w:rsid w:val="00374D43"/>
    <w:rsid w:val="00375036"/>
    <w:rsid w:val="003751BA"/>
    <w:rsid w:val="00375281"/>
    <w:rsid w:val="003752C6"/>
    <w:rsid w:val="003753C7"/>
    <w:rsid w:val="003757E1"/>
    <w:rsid w:val="0037615A"/>
    <w:rsid w:val="00376551"/>
    <w:rsid w:val="00376623"/>
    <w:rsid w:val="003766C2"/>
    <w:rsid w:val="00376915"/>
    <w:rsid w:val="0037694B"/>
    <w:rsid w:val="00376F47"/>
    <w:rsid w:val="00377078"/>
    <w:rsid w:val="003772F4"/>
    <w:rsid w:val="00377485"/>
    <w:rsid w:val="0037768D"/>
    <w:rsid w:val="00377F10"/>
    <w:rsid w:val="00377F53"/>
    <w:rsid w:val="003801A8"/>
    <w:rsid w:val="00380924"/>
    <w:rsid w:val="00380BEF"/>
    <w:rsid w:val="00380BFB"/>
    <w:rsid w:val="003818F4"/>
    <w:rsid w:val="00382107"/>
    <w:rsid w:val="00382AE7"/>
    <w:rsid w:val="003833E8"/>
    <w:rsid w:val="00383599"/>
    <w:rsid w:val="00383915"/>
    <w:rsid w:val="00383AB1"/>
    <w:rsid w:val="00383FA1"/>
    <w:rsid w:val="00384026"/>
    <w:rsid w:val="003851A4"/>
    <w:rsid w:val="0038553E"/>
    <w:rsid w:val="0038571B"/>
    <w:rsid w:val="0038579D"/>
    <w:rsid w:val="00385986"/>
    <w:rsid w:val="00385AAC"/>
    <w:rsid w:val="00385C2A"/>
    <w:rsid w:val="00385DA8"/>
    <w:rsid w:val="00386167"/>
    <w:rsid w:val="003868E9"/>
    <w:rsid w:val="00386A48"/>
    <w:rsid w:val="00386DB8"/>
    <w:rsid w:val="00386EEB"/>
    <w:rsid w:val="00386F7D"/>
    <w:rsid w:val="0038705C"/>
    <w:rsid w:val="0038742B"/>
    <w:rsid w:val="00387491"/>
    <w:rsid w:val="0038749B"/>
    <w:rsid w:val="003874F0"/>
    <w:rsid w:val="003879E3"/>
    <w:rsid w:val="00390235"/>
    <w:rsid w:val="00390B0D"/>
    <w:rsid w:val="0039126C"/>
    <w:rsid w:val="00391496"/>
    <w:rsid w:val="00391892"/>
    <w:rsid w:val="00391CEE"/>
    <w:rsid w:val="00392302"/>
    <w:rsid w:val="0039232C"/>
    <w:rsid w:val="003927E9"/>
    <w:rsid w:val="00392E72"/>
    <w:rsid w:val="00393414"/>
    <w:rsid w:val="00393492"/>
    <w:rsid w:val="0039349B"/>
    <w:rsid w:val="003934FA"/>
    <w:rsid w:val="003938BF"/>
    <w:rsid w:val="00393977"/>
    <w:rsid w:val="00393CA2"/>
    <w:rsid w:val="003940D4"/>
    <w:rsid w:val="0039432B"/>
    <w:rsid w:val="00394369"/>
    <w:rsid w:val="003948A2"/>
    <w:rsid w:val="00394AEB"/>
    <w:rsid w:val="00395076"/>
    <w:rsid w:val="003959E0"/>
    <w:rsid w:val="00395A72"/>
    <w:rsid w:val="00395C89"/>
    <w:rsid w:val="00395E5E"/>
    <w:rsid w:val="00395EF3"/>
    <w:rsid w:val="00396183"/>
    <w:rsid w:val="00396637"/>
    <w:rsid w:val="003966EF"/>
    <w:rsid w:val="00396735"/>
    <w:rsid w:val="003967ED"/>
    <w:rsid w:val="00396841"/>
    <w:rsid w:val="00396983"/>
    <w:rsid w:val="0039698A"/>
    <w:rsid w:val="00396D67"/>
    <w:rsid w:val="003972BD"/>
    <w:rsid w:val="0039737E"/>
    <w:rsid w:val="003973D1"/>
    <w:rsid w:val="003974C9"/>
    <w:rsid w:val="0039756F"/>
    <w:rsid w:val="00397658"/>
    <w:rsid w:val="003976D3"/>
    <w:rsid w:val="00397C17"/>
    <w:rsid w:val="003A0343"/>
    <w:rsid w:val="003A08A3"/>
    <w:rsid w:val="003A0AD3"/>
    <w:rsid w:val="003A0DFE"/>
    <w:rsid w:val="003A0EE8"/>
    <w:rsid w:val="003A1751"/>
    <w:rsid w:val="003A1860"/>
    <w:rsid w:val="003A1B80"/>
    <w:rsid w:val="003A1BC8"/>
    <w:rsid w:val="003A1F18"/>
    <w:rsid w:val="003A1FBB"/>
    <w:rsid w:val="003A25AB"/>
    <w:rsid w:val="003A2653"/>
    <w:rsid w:val="003A27B1"/>
    <w:rsid w:val="003A27C3"/>
    <w:rsid w:val="003A2A45"/>
    <w:rsid w:val="003A2B45"/>
    <w:rsid w:val="003A2DF7"/>
    <w:rsid w:val="003A2E30"/>
    <w:rsid w:val="003A3896"/>
    <w:rsid w:val="003A3C45"/>
    <w:rsid w:val="003A3F4B"/>
    <w:rsid w:val="003A410F"/>
    <w:rsid w:val="003A432A"/>
    <w:rsid w:val="003A4448"/>
    <w:rsid w:val="003A4491"/>
    <w:rsid w:val="003A46DB"/>
    <w:rsid w:val="003A48FA"/>
    <w:rsid w:val="003A4E70"/>
    <w:rsid w:val="003A50CC"/>
    <w:rsid w:val="003A56A4"/>
    <w:rsid w:val="003A57E3"/>
    <w:rsid w:val="003A5BD0"/>
    <w:rsid w:val="003A5DD2"/>
    <w:rsid w:val="003A6344"/>
    <w:rsid w:val="003A6653"/>
    <w:rsid w:val="003A687E"/>
    <w:rsid w:val="003A6C62"/>
    <w:rsid w:val="003A6D9A"/>
    <w:rsid w:val="003A6DC8"/>
    <w:rsid w:val="003A71D6"/>
    <w:rsid w:val="003A7547"/>
    <w:rsid w:val="003A769E"/>
    <w:rsid w:val="003A7776"/>
    <w:rsid w:val="003A7A64"/>
    <w:rsid w:val="003A7CA3"/>
    <w:rsid w:val="003A7D1D"/>
    <w:rsid w:val="003A7D42"/>
    <w:rsid w:val="003A7D67"/>
    <w:rsid w:val="003A7FA6"/>
    <w:rsid w:val="003B03D5"/>
    <w:rsid w:val="003B0446"/>
    <w:rsid w:val="003B06E6"/>
    <w:rsid w:val="003B0810"/>
    <w:rsid w:val="003B0A70"/>
    <w:rsid w:val="003B0E1D"/>
    <w:rsid w:val="003B0FC0"/>
    <w:rsid w:val="003B1242"/>
    <w:rsid w:val="003B1274"/>
    <w:rsid w:val="003B1855"/>
    <w:rsid w:val="003B1D53"/>
    <w:rsid w:val="003B1D80"/>
    <w:rsid w:val="003B1E12"/>
    <w:rsid w:val="003B213C"/>
    <w:rsid w:val="003B229F"/>
    <w:rsid w:val="003B2724"/>
    <w:rsid w:val="003B278D"/>
    <w:rsid w:val="003B2B0E"/>
    <w:rsid w:val="003B2B47"/>
    <w:rsid w:val="003B2C8C"/>
    <w:rsid w:val="003B3120"/>
    <w:rsid w:val="003B3F9C"/>
    <w:rsid w:val="003B421E"/>
    <w:rsid w:val="003B431F"/>
    <w:rsid w:val="003B4478"/>
    <w:rsid w:val="003B47E0"/>
    <w:rsid w:val="003B4A1F"/>
    <w:rsid w:val="003B4B7B"/>
    <w:rsid w:val="003B4DB5"/>
    <w:rsid w:val="003B5311"/>
    <w:rsid w:val="003B54B6"/>
    <w:rsid w:val="003B563B"/>
    <w:rsid w:val="003B5F12"/>
    <w:rsid w:val="003B5F82"/>
    <w:rsid w:val="003B6110"/>
    <w:rsid w:val="003B62ED"/>
    <w:rsid w:val="003B648B"/>
    <w:rsid w:val="003B665A"/>
    <w:rsid w:val="003B69ED"/>
    <w:rsid w:val="003B6A1A"/>
    <w:rsid w:val="003B6CD9"/>
    <w:rsid w:val="003B7011"/>
    <w:rsid w:val="003B72C1"/>
    <w:rsid w:val="003B736C"/>
    <w:rsid w:val="003B740C"/>
    <w:rsid w:val="003B75C7"/>
    <w:rsid w:val="003C0066"/>
    <w:rsid w:val="003C0478"/>
    <w:rsid w:val="003C0563"/>
    <w:rsid w:val="003C0573"/>
    <w:rsid w:val="003C0EE3"/>
    <w:rsid w:val="003C0F91"/>
    <w:rsid w:val="003C17EA"/>
    <w:rsid w:val="003C1A8D"/>
    <w:rsid w:val="003C1E75"/>
    <w:rsid w:val="003C1EBE"/>
    <w:rsid w:val="003C1F23"/>
    <w:rsid w:val="003C2214"/>
    <w:rsid w:val="003C24CB"/>
    <w:rsid w:val="003C2C9D"/>
    <w:rsid w:val="003C3709"/>
    <w:rsid w:val="003C3734"/>
    <w:rsid w:val="003C3BF9"/>
    <w:rsid w:val="003C3DE7"/>
    <w:rsid w:val="003C3EE0"/>
    <w:rsid w:val="003C40A3"/>
    <w:rsid w:val="003C42D9"/>
    <w:rsid w:val="003C4C26"/>
    <w:rsid w:val="003C4ED5"/>
    <w:rsid w:val="003C5444"/>
    <w:rsid w:val="003C59BA"/>
    <w:rsid w:val="003C6245"/>
    <w:rsid w:val="003C6394"/>
    <w:rsid w:val="003C656B"/>
    <w:rsid w:val="003C6578"/>
    <w:rsid w:val="003C69C3"/>
    <w:rsid w:val="003C708B"/>
    <w:rsid w:val="003C7160"/>
    <w:rsid w:val="003C7584"/>
    <w:rsid w:val="003C7679"/>
    <w:rsid w:val="003C78DE"/>
    <w:rsid w:val="003C78E1"/>
    <w:rsid w:val="003C7906"/>
    <w:rsid w:val="003C79C1"/>
    <w:rsid w:val="003C7A8B"/>
    <w:rsid w:val="003D05AC"/>
    <w:rsid w:val="003D06F8"/>
    <w:rsid w:val="003D0AD7"/>
    <w:rsid w:val="003D0BC3"/>
    <w:rsid w:val="003D0D29"/>
    <w:rsid w:val="003D0F6A"/>
    <w:rsid w:val="003D1440"/>
    <w:rsid w:val="003D1523"/>
    <w:rsid w:val="003D160B"/>
    <w:rsid w:val="003D1656"/>
    <w:rsid w:val="003D19E3"/>
    <w:rsid w:val="003D2871"/>
    <w:rsid w:val="003D3198"/>
    <w:rsid w:val="003D33E9"/>
    <w:rsid w:val="003D3EE9"/>
    <w:rsid w:val="003D4C43"/>
    <w:rsid w:val="003D525C"/>
    <w:rsid w:val="003D5881"/>
    <w:rsid w:val="003D5A41"/>
    <w:rsid w:val="003D6521"/>
    <w:rsid w:val="003D6610"/>
    <w:rsid w:val="003D664F"/>
    <w:rsid w:val="003D6804"/>
    <w:rsid w:val="003D6B78"/>
    <w:rsid w:val="003D6DF3"/>
    <w:rsid w:val="003D72E1"/>
    <w:rsid w:val="003D72E8"/>
    <w:rsid w:val="003D73DD"/>
    <w:rsid w:val="003D753E"/>
    <w:rsid w:val="003D76CB"/>
    <w:rsid w:val="003D7900"/>
    <w:rsid w:val="003D7A03"/>
    <w:rsid w:val="003D7AB8"/>
    <w:rsid w:val="003D7AEB"/>
    <w:rsid w:val="003D7C75"/>
    <w:rsid w:val="003D7D6C"/>
    <w:rsid w:val="003D7E76"/>
    <w:rsid w:val="003E018D"/>
    <w:rsid w:val="003E0314"/>
    <w:rsid w:val="003E045A"/>
    <w:rsid w:val="003E072B"/>
    <w:rsid w:val="003E0747"/>
    <w:rsid w:val="003E07E9"/>
    <w:rsid w:val="003E0B2B"/>
    <w:rsid w:val="003E0B33"/>
    <w:rsid w:val="003E0ED9"/>
    <w:rsid w:val="003E11CB"/>
    <w:rsid w:val="003E1256"/>
    <w:rsid w:val="003E13F2"/>
    <w:rsid w:val="003E2988"/>
    <w:rsid w:val="003E33EE"/>
    <w:rsid w:val="003E3763"/>
    <w:rsid w:val="003E37AD"/>
    <w:rsid w:val="003E42B8"/>
    <w:rsid w:val="003E44A7"/>
    <w:rsid w:val="003E4525"/>
    <w:rsid w:val="003E4869"/>
    <w:rsid w:val="003E49CD"/>
    <w:rsid w:val="003E5B68"/>
    <w:rsid w:val="003E606D"/>
    <w:rsid w:val="003E69E2"/>
    <w:rsid w:val="003E6C86"/>
    <w:rsid w:val="003E752A"/>
    <w:rsid w:val="003E75F7"/>
    <w:rsid w:val="003E7757"/>
    <w:rsid w:val="003E7A87"/>
    <w:rsid w:val="003E7BC4"/>
    <w:rsid w:val="003F0541"/>
    <w:rsid w:val="003F0654"/>
    <w:rsid w:val="003F099A"/>
    <w:rsid w:val="003F0A88"/>
    <w:rsid w:val="003F0D1A"/>
    <w:rsid w:val="003F103A"/>
    <w:rsid w:val="003F1101"/>
    <w:rsid w:val="003F11DB"/>
    <w:rsid w:val="003F1332"/>
    <w:rsid w:val="003F14BF"/>
    <w:rsid w:val="003F15CB"/>
    <w:rsid w:val="003F1634"/>
    <w:rsid w:val="003F1893"/>
    <w:rsid w:val="003F2355"/>
    <w:rsid w:val="003F249D"/>
    <w:rsid w:val="003F2555"/>
    <w:rsid w:val="003F2856"/>
    <w:rsid w:val="003F286A"/>
    <w:rsid w:val="003F296D"/>
    <w:rsid w:val="003F29DA"/>
    <w:rsid w:val="003F2A8F"/>
    <w:rsid w:val="003F2BDB"/>
    <w:rsid w:val="003F3267"/>
    <w:rsid w:val="003F3A9C"/>
    <w:rsid w:val="003F411F"/>
    <w:rsid w:val="003F4236"/>
    <w:rsid w:val="003F4239"/>
    <w:rsid w:val="003F42C4"/>
    <w:rsid w:val="003F4A5A"/>
    <w:rsid w:val="003F511F"/>
    <w:rsid w:val="003F5183"/>
    <w:rsid w:val="003F5BCC"/>
    <w:rsid w:val="003F6425"/>
    <w:rsid w:val="003F6427"/>
    <w:rsid w:val="003F6AE9"/>
    <w:rsid w:val="003F6BD7"/>
    <w:rsid w:val="003F70FD"/>
    <w:rsid w:val="003F7634"/>
    <w:rsid w:val="003F77D2"/>
    <w:rsid w:val="003F7822"/>
    <w:rsid w:val="003F79CE"/>
    <w:rsid w:val="003F7A59"/>
    <w:rsid w:val="003F7BF2"/>
    <w:rsid w:val="003F7C57"/>
    <w:rsid w:val="003F7D1B"/>
    <w:rsid w:val="003F7F59"/>
    <w:rsid w:val="003F7F5B"/>
    <w:rsid w:val="003F7FB1"/>
    <w:rsid w:val="0040005B"/>
    <w:rsid w:val="0040057E"/>
    <w:rsid w:val="00400933"/>
    <w:rsid w:val="00400F24"/>
    <w:rsid w:val="004013A4"/>
    <w:rsid w:val="0040183E"/>
    <w:rsid w:val="0040192B"/>
    <w:rsid w:val="00401AF1"/>
    <w:rsid w:val="00401EB6"/>
    <w:rsid w:val="00402003"/>
    <w:rsid w:val="00402684"/>
    <w:rsid w:val="00403479"/>
    <w:rsid w:val="00403D46"/>
    <w:rsid w:val="00403E7E"/>
    <w:rsid w:val="00403E9F"/>
    <w:rsid w:val="00403F06"/>
    <w:rsid w:val="00404AF0"/>
    <w:rsid w:val="00404B42"/>
    <w:rsid w:val="004056A9"/>
    <w:rsid w:val="00405708"/>
    <w:rsid w:val="0040596D"/>
    <w:rsid w:val="00405BD6"/>
    <w:rsid w:val="00405DE9"/>
    <w:rsid w:val="0040678D"/>
    <w:rsid w:val="00406890"/>
    <w:rsid w:val="00406B16"/>
    <w:rsid w:val="00406B17"/>
    <w:rsid w:val="00406B54"/>
    <w:rsid w:val="00406C28"/>
    <w:rsid w:val="00406D3B"/>
    <w:rsid w:val="00406FA5"/>
    <w:rsid w:val="004074C3"/>
    <w:rsid w:val="00407743"/>
    <w:rsid w:val="00407A5B"/>
    <w:rsid w:val="00407DA4"/>
    <w:rsid w:val="00410234"/>
    <w:rsid w:val="004104A4"/>
    <w:rsid w:val="004106B9"/>
    <w:rsid w:val="00410A84"/>
    <w:rsid w:val="00410CCF"/>
    <w:rsid w:val="00410CDB"/>
    <w:rsid w:val="00410FD3"/>
    <w:rsid w:val="004110E5"/>
    <w:rsid w:val="00411246"/>
    <w:rsid w:val="004112A2"/>
    <w:rsid w:val="00411F99"/>
    <w:rsid w:val="00412050"/>
    <w:rsid w:val="004122EB"/>
    <w:rsid w:val="004125D5"/>
    <w:rsid w:val="004137AE"/>
    <w:rsid w:val="0041393E"/>
    <w:rsid w:val="00413B69"/>
    <w:rsid w:val="00413CB9"/>
    <w:rsid w:val="00413CDB"/>
    <w:rsid w:val="00414157"/>
    <w:rsid w:val="004144F9"/>
    <w:rsid w:val="00414803"/>
    <w:rsid w:val="0041483E"/>
    <w:rsid w:val="004148A1"/>
    <w:rsid w:val="00414CA7"/>
    <w:rsid w:val="00414D86"/>
    <w:rsid w:val="00415131"/>
    <w:rsid w:val="00415382"/>
    <w:rsid w:val="0041540C"/>
    <w:rsid w:val="004157FB"/>
    <w:rsid w:val="00415BB6"/>
    <w:rsid w:val="00415D44"/>
    <w:rsid w:val="00416036"/>
    <w:rsid w:val="0041618D"/>
    <w:rsid w:val="004161C1"/>
    <w:rsid w:val="0041653A"/>
    <w:rsid w:val="0041675D"/>
    <w:rsid w:val="00416844"/>
    <w:rsid w:val="004168AD"/>
    <w:rsid w:val="00416993"/>
    <w:rsid w:val="00416BC5"/>
    <w:rsid w:val="00416DEE"/>
    <w:rsid w:val="00417402"/>
    <w:rsid w:val="00417522"/>
    <w:rsid w:val="0041777A"/>
    <w:rsid w:val="00417795"/>
    <w:rsid w:val="0041792D"/>
    <w:rsid w:val="00417E58"/>
    <w:rsid w:val="00417EB4"/>
    <w:rsid w:val="00417F03"/>
    <w:rsid w:val="00420081"/>
    <w:rsid w:val="004200F7"/>
    <w:rsid w:val="0042053B"/>
    <w:rsid w:val="004208DD"/>
    <w:rsid w:val="0042095C"/>
    <w:rsid w:val="00420971"/>
    <w:rsid w:val="004210CE"/>
    <w:rsid w:val="00421824"/>
    <w:rsid w:val="00421C40"/>
    <w:rsid w:val="00421ED6"/>
    <w:rsid w:val="0042206C"/>
    <w:rsid w:val="00422184"/>
    <w:rsid w:val="0042317C"/>
    <w:rsid w:val="004237D1"/>
    <w:rsid w:val="00423A0C"/>
    <w:rsid w:val="00423A7D"/>
    <w:rsid w:val="00423A93"/>
    <w:rsid w:val="00423D2F"/>
    <w:rsid w:val="00423D6A"/>
    <w:rsid w:val="00423F17"/>
    <w:rsid w:val="00423FEC"/>
    <w:rsid w:val="00424191"/>
    <w:rsid w:val="00424292"/>
    <w:rsid w:val="004246D8"/>
    <w:rsid w:val="00424B4A"/>
    <w:rsid w:val="00424F94"/>
    <w:rsid w:val="0042510D"/>
    <w:rsid w:val="0042546E"/>
    <w:rsid w:val="004259A1"/>
    <w:rsid w:val="00425E16"/>
    <w:rsid w:val="00425F91"/>
    <w:rsid w:val="00426042"/>
    <w:rsid w:val="00426086"/>
    <w:rsid w:val="004263E8"/>
    <w:rsid w:val="00426401"/>
    <w:rsid w:val="0042667B"/>
    <w:rsid w:val="004267CD"/>
    <w:rsid w:val="0042686A"/>
    <w:rsid w:val="00426942"/>
    <w:rsid w:val="00426B4B"/>
    <w:rsid w:val="00426FBC"/>
    <w:rsid w:val="004272A0"/>
    <w:rsid w:val="0042771D"/>
    <w:rsid w:val="00427771"/>
    <w:rsid w:val="00427B60"/>
    <w:rsid w:val="00430075"/>
    <w:rsid w:val="00430830"/>
    <w:rsid w:val="00430F94"/>
    <w:rsid w:val="0043110D"/>
    <w:rsid w:val="004313E5"/>
    <w:rsid w:val="00431923"/>
    <w:rsid w:val="00431F99"/>
    <w:rsid w:val="00431FF1"/>
    <w:rsid w:val="004320F7"/>
    <w:rsid w:val="00432686"/>
    <w:rsid w:val="00432A2D"/>
    <w:rsid w:val="00432AF2"/>
    <w:rsid w:val="0043327A"/>
    <w:rsid w:val="004334B5"/>
    <w:rsid w:val="004339AB"/>
    <w:rsid w:val="00433A4B"/>
    <w:rsid w:val="00433B66"/>
    <w:rsid w:val="00433BCA"/>
    <w:rsid w:val="00433F25"/>
    <w:rsid w:val="004346C6"/>
    <w:rsid w:val="004353C9"/>
    <w:rsid w:val="00435B61"/>
    <w:rsid w:val="00436595"/>
    <w:rsid w:val="004365DC"/>
    <w:rsid w:val="00436874"/>
    <w:rsid w:val="004368D5"/>
    <w:rsid w:val="00436B61"/>
    <w:rsid w:val="00437205"/>
    <w:rsid w:val="004372E0"/>
    <w:rsid w:val="00437745"/>
    <w:rsid w:val="004378AD"/>
    <w:rsid w:val="00440105"/>
    <w:rsid w:val="00440AF5"/>
    <w:rsid w:val="00440E40"/>
    <w:rsid w:val="004411C3"/>
    <w:rsid w:val="004414A8"/>
    <w:rsid w:val="00441510"/>
    <w:rsid w:val="00441670"/>
    <w:rsid w:val="004417A9"/>
    <w:rsid w:val="00441A60"/>
    <w:rsid w:val="00442146"/>
    <w:rsid w:val="0044234B"/>
    <w:rsid w:val="004425F1"/>
    <w:rsid w:val="00442837"/>
    <w:rsid w:val="0044289C"/>
    <w:rsid w:val="00442DEB"/>
    <w:rsid w:val="00443157"/>
    <w:rsid w:val="00443261"/>
    <w:rsid w:val="00443514"/>
    <w:rsid w:val="00443A22"/>
    <w:rsid w:val="004444CA"/>
    <w:rsid w:val="00444C5D"/>
    <w:rsid w:val="00444D67"/>
    <w:rsid w:val="004450D6"/>
    <w:rsid w:val="00445286"/>
    <w:rsid w:val="0044555A"/>
    <w:rsid w:val="00445595"/>
    <w:rsid w:val="004456CC"/>
    <w:rsid w:val="00445A2A"/>
    <w:rsid w:val="00445B1E"/>
    <w:rsid w:val="00445E32"/>
    <w:rsid w:val="00446158"/>
    <w:rsid w:val="0044678C"/>
    <w:rsid w:val="00446BAA"/>
    <w:rsid w:val="00446F29"/>
    <w:rsid w:val="00447440"/>
    <w:rsid w:val="0044777C"/>
    <w:rsid w:val="00447998"/>
    <w:rsid w:val="00447F46"/>
    <w:rsid w:val="00447FF7"/>
    <w:rsid w:val="004501FF"/>
    <w:rsid w:val="004503B2"/>
    <w:rsid w:val="00450653"/>
    <w:rsid w:val="00450767"/>
    <w:rsid w:val="004508A5"/>
    <w:rsid w:val="004508E7"/>
    <w:rsid w:val="004512C6"/>
    <w:rsid w:val="00451359"/>
    <w:rsid w:val="004515C4"/>
    <w:rsid w:val="004518FE"/>
    <w:rsid w:val="00451A2F"/>
    <w:rsid w:val="00451CC4"/>
    <w:rsid w:val="00451DFE"/>
    <w:rsid w:val="00452424"/>
    <w:rsid w:val="0045258E"/>
    <w:rsid w:val="004526F8"/>
    <w:rsid w:val="00452FC2"/>
    <w:rsid w:val="00453070"/>
    <w:rsid w:val="004530BB"/>
    <w:rsid w:val="00453350"/>
    <w:rsid w:val="004533A9"/>
    <w:rsid w:val="004533D3"/>
    <w:rsid w:val="00453406"/>
    <w:rsid w:val="00453668"/>
    <w:rsid w:val="00453B37"/>
    <w:rsid w:val="00453CE0"/>
    <w:rsid w:val="004540F7"/>
    <w:rsid w:val="00454141"/>
    <w:rsid w:val="004541A1"/>
    <w:rsid w:val="004541B7"/>
    <w:rsid w:val="00454544"/>
    <w:rsid w:val="00454D43"/>
    <w:rsid w:val="004550DE"/>
    <w:rsid w:val="00455842"/>
    <w:rsid w:val="00455873"/>
    <w:rsid w:val="004558D5"/>
    <w:rsid w:val="00455C13"/>
    <w:rsid w:val="00455D40"/>
    <w:rsid w:val="004561B5"/>
    <w:rsid w:val="00456615"/>
    <w:rsid w:val="0045681C"/>
    <w:rsid w:val="00456914"/>
    <w:rsid w:val="00457193"/>
    <w:rsid w:val="004571EB"/>
    <w:rsid w:val="00457B59"/>
    <w:rsid w:val="00457BA3"/>
    <w:rsid w:val="00457C20"/>
    <w:rsid w:val="00457E95"/>
    <w:rsid w:val="00457F1F"/>
    <w:rsid w:val="0046013A"/>
    <w:rsid w:val="00460375"/>
    <w:rsid w:val="004605E9"/>
    <w:rsid w:val="00460728"/>
    <w:rsid w:val="00460BBC"/>
    <w:rsid w:val="00460C47"/>
    <w:rsid w:val="00460D5F"/>
    <w:rsid w:val="00461014"/>
    <w:rsid w:val="00461023"/>
    <w:rsid w:val="004610FB"/>
    <w:rsid w:val="00461566"/>
    <w:rsid w:val="0046163F"/>
    <w:rsid w:val="004616AC"/>
    <w:rsid w:val="004620DA"/>
    <w:rsid w:val="00462639"/>
    <w:rsid w:val="004626B1"/>
    <w:rsid w:val="00462A07"/>
    <w:rsid w:val="00462C4A"/>
    <w:rsid w:val="004634F5"/>
    <w:rsid w:val="00463911"/>
    <w:rsid w:val="0046424A"/>
    <w:rsid w:val="0046426C"/>
    <w:rsid w:val="004642F2"/>
    <w:rsid w:val="00464458"/>
    <w:rsid w:val="004646A0"/>
    <w:rsid w:val="004658F4"/>
    <w:rsid w:val="00465983"/>
    <w:rsid w:val="00465AB3"/>
    <w:rsid w:val="00465B41"/>
    <w:rsid w:val="00465C87"/>
    <w:rsid w:val="00465CBD"/>
    <w:rsid w:val="00465EDC"/>
    <w:rsid w:val="00465F33"/>
    <w:rsid w:val="00466D57"/>
    <w:rsid w:val="00466EDD"/>
    <w:rsid w:val="00467047"/>
    <w:rsid w:val="00467254"/>
    <w:rsid w:val="004673B5"/>
    <w:rsid w:val="0046763D"/>
    <w:rsid w:val="004679F4"/>
    <w:rsid w:val="00470411"/>
    <w:rsid w:val="004705B1"/>
    <w:rsid w:val="00470617"/>
    <w:rsid w:val="00470A76"/>
    <w:rsid w:val="00470B47"/>
    <w:rsid w:val="00470B98"/>
    <w:rsid w:val="00470DB3"/>
    <w:rsid w:val="0047106F"/>
    <w:rsid w:val="004710A0"/>
    <w:rsid w:val="00471436"/>
    <w:rsid w:val="0047191B"/>
    <w:rsid w:val="00471998"/>
    <w:rsid w:val="00471A47"/>
    <w:rsid w:val="00472069"/>
    <w:rsid w:val="004720B9"/>
    <w:rsid w:val="00472C6E"/>
    <w:rsid w:val="00472D98"/>
    <w:rsid w:val="00472DAF"/>
    <w:rsid w:val="00473022"/>
    <w:rsid w:val="00473436"/>
    <w:rsid w:val="004739B1"/>
    <w:rsid w:val="00473D84"/>
    <w:rsid w:val="00473D87"/>
    <w:rsid w:val="00474117"/>
    <w:rsid w:val="004744F8"/>
    <w:rsid w:val="004747F9"/>
    <w:rsid w:val="004749AB"/>
    <w:rsid w:val="00474A8A"/>
    <w:rsid w:val="00474F56"/>
    <w:rsid w:val="004754DF"/>
    <w:rsid w:val="00475C06"/>
    <w:rsid w:val="00475F72"/>
    <w:rsid w:val="004763B7"/>
    <w:rsid w:val="00476643"/>
    <w:rsid w:val="00476756"/>
    <w:rsid w:val="00476AAD"/>
    <w:rsid w:val="00476DBE"/>
    <w:rsid w:val="00476E21"/>
    <w:rsid w:val="00476FC8"/>
    <w:rsid w:val="00476FCF"/>
    <w:rsid w:val="004771A9"/>
    <w:rsid w:val="004775E9"/>
    <w:rsid w:val="00477682"/>
    <w:rsid w:val="004776DE"/>
    <w:rsid w:val="004778C3"/>
    <w:rsid w:val="00477BAF"/>
    <w:rsid w:val="00477CF5"/>
    <w:rsid w:val="00477EE4"/>
    <w:rsid w:val="0048009F"/>
    <w:rsid w:val="00480100"/>
    <w:rsid w:val="0048020F"/>
    <w:rsid w:val="0048044C"/>
    <w:rsid w:val="00480803"/>
    <w:rsid w:val="0048085F"/>
    <w:rsid w:val="00480C61"/>
    <w:rsid w:val="0048115A"/>
    <w:rsid w:val="004814CD"/>
    <w:rsid w:val="004814FE"/>
    <w:rsid w:val="004815E1"/>
    <w:rsid w:val="0048163E"/>
    <w:rsid w:val="0048184B"/>
    <w:rsid w:val="00481D54"/>
    <w:rsid w:val="004820EF"/>
    <w:rsid w:val="004822D1"/>
    <w:rsid w:val="004824DA"/>
    <w:rsid w:val="00482510"/>
    <w:rsid w:val="004826CE"/>
    <w:rsid w:val="00482770"/>
    <w:rsid w:val="0048277C"/>
    <w:rsid w:val="00482E3D"/>
    <w:rsid w:val="00483055"/>
    <w:rsid w:val="0048319B"/>
    <w:rsid w:val="00483807"/>
    <w:rsid w:val="00483A11"/>
    <w:rsid w:val="004840B3"/>
    <w:rsid w:val="004840D4"/>
    <w:rsid w:val="004841AF"/>
    <w:rsid w:val="004841F9"/>
    <w:rsid w:val="004843C3"/>
    <w:rsid w:val="0048448E"/>
    <w:rsid w:val="00484730"/>
    <w:rsid w:val="00484837"/>
    <w:rsid w:val="004850C0"/>
    <w:rsid w:val="004850FF"/>
    <w:rsid w:val="004858A1"/>
    <w:rsid w:val="0048623C"/>
    <w:rsid w:val="004864AF"/>
    <w:rsid w:val="004866F2"/>
    <w:rsid w:val="0048670A"/>
    <w:rsid w:val="004868A9"/>
    <w:rsid w:val="00486A22"/>
    <w:rsid w:val="00486B0D"/>
    <w:rsid w:val="0048731D"/>
    <w:rsid w:val="004877E9"/>
    <w:rsid w:val="00487E40"/>
    <w:rsid w:val="00490369"/>
    <w:rsid w:val="00490DB2"/>
    <w:rsid w:val="00491065"/>
    <w:rsid w:val="004910C0"/>
    <w:rsid w:val="00491521"/>
    <w:rsid w:val="00491C24"/>
    <w:rsid w:val="00491DA0"/>
    <w:rsid w:val="0049217C"/>
    <w:rsid w:val="00492249"/>
    <w:rsid w:val="00492284"/>
    <w:rsid w:val="004924EF"/>
    <w:rsid w:val="0049270B"/>
    <w:rsid w:val="00492741"/>
    <w:rsid w:val="00492798"/>
    <w:rsid w:val="00492A7A"/>
    <w:rsid w:val="00492E92"/>
    <w:rsid w:val="00493022"/>
    <w:rsid w:val="00493130"/>
    <w:rsid w:val="0049313D"/>
    <w:rsid w:val="004934B0"/>
    <w:rsid w:val="0049371D"/>
    <w:rsid w:val="00493902"/>
    <w:rsid w:val="00493A01"/>
    <w:rsid w:val="00493BD0"/>
    <w:rsid w:val="00493C8F"/>
    <w:rsid w:val="00493CDB"/>
    <w:rsid w:val="00494057"/>
    <w:rsid w:val="00494280"/>
    <w:rsid w:val="00494594"/>
    <w:rsid w:val="0049475E"/>
    <w:rsid w:val="00494943"/>
    <w:rsid w:val="00494C6D"/>
    <w:rsid w:val="00495463"/>
    <w:rsid w:val="004956B9"/>
    <w:rsid w:val="00496090"/>
    <w:rsid w:val="004962E3"/>
    <w:rsid w:val="00496703"/>
    <w:rsid w:val="004967F9"/>
    <w:rsid w:val="00496C6E"/>
    <w:rsid w:val="00496D66"/>
    <w:rsid w:val="00496E1A"/>
    <w:rsid w:val="00496E47"/>
    <w:rsid w:val="00496ED8"/>
    <w:rsid w:val="0049710F"/>
    <w:rsid w:val="00497156"/>
    <w:rsid w:val="0049757C"/>
    <w:rsid w:val="00497612"/>
    <w:rsid w:val="0049770D"/>
    <w:rsid w:val="00497A25"/>
    <w:rsid w:val="00497A86"/>
    <w:rsid w:val="00497C54"/>
    <w:rsid w:val="00497D4F"/>
    <w:rsid w:val="00497F73"/>
    <w:rsid w:val="004A0429"/>
    <w:rsid w:val="004A043B"/>
    <w:rsid w:val="004A04E0"/>
    <w:rsid w:val="004A05A9"/>
    <w:rsid w:val="004A0866"/>
    <w:rsid w:val="004A0A70"/>
    <w:rsid w:val="004A0AAA"/>
    <w:rsid w:val="004A0F60"/>
    <w:rsid w:val="004A17E1"/>
    <w:rsid w:val="004A19B0"/>
    <w:rsid w:val="004A1C3B"/>
    <w:rsid w:val="004A1DA2"/>
    <w:rsid w:val="004A1E97"/>
    <w:rsid w:val="004A2035"/>
    <w:rsid w:val="004A2170"/>
    <w:rsid w:val="004A2A78"/>
    <w:rsid w:val="004A2F7F"/>
    <w:rsid w:val="004A2FE9"/>
    <w:rsid w:val="004A3053"/>
    <w:rsid w:val="004A315C"/>
    <w:rsid w:val="004A3567"/>
    <w:rsid w:val="004A3A57"/>
    <w:rsid w:val="004A3C1F"/>
    <w:rsid w:val="004A3FD3"/>
    <w:rsid w:val="004A4760"/>
    <w:rsid w:val="004A4A20"/>
    <w:rsid w:val="004A5031"/>
    <w:rsid w:val="004A5220"/>
    <w:rsid w:val="004A5720"/>
    <w:rsid w:val="004A58CF"/>
    <w:rsid w:val="004A59CD"/>
    <w:rsid w:val="004A5A00"/>
    <w:rsid w:val="004A5CDD"/>
    <w:rsid w:val="004A5E3E"/>
    <w:rsid w:val="004A60AF"/>
    <w:rsid w:val="004A6206"/>
    <w:rsid w:val="004A6473"/>
    <w:rsid w:val="004A6607"/>
    <w:rsid w:val="004A66D5"/>
    <w:rsid w:val="004A6B13"/>
    <w:rsid w:val="004A6C87"/>
    <w:rsid w:val="004A7132"/>
    <w:rsid w:val="004A7273"/>
    <w:rsid w:val="004A75B1"/>
    <w:rsid w:val="004A780A"/>
    <w:rsid w:val="004A7865"/>
    <w:rsid w:val="004A79D9"/>
    <w:rsid w:val="004B01D0"/>
    <w:rsid w:val="004B023F"/>
    <w:rsid w:val="004B0D08"/>
    <w:rsid w:val="004B12C0"/>
    <w:rsid w:val="004B1AE4"/>
    <w:rsid w:val="004B1E39"/>
    <w:rsid w:val="004B23EF"/>
    <w:rsid w:val="004B277F"/>
    <w:rsid w:val="004B2A58"/>
    <w:rsid w:val="004B2C95"/>
    <w:rsid w:val="004B3063"/>
    <w:rsid w:val="004B3302"/>
    <w:rsid w:val="004B3636"/>
    <w:rsid w:val="004B427E"/>
    <w:rsid w:val="004B547C"/>
    <w:rsid w:val="004B549C"/>
    <w:rsid w:val="004B596E"/>
    <w:rsid w:val="004B5C77"/>
    <w:rsid w:val="004B5D13"/>
    <w:rsid w:val="004B5DF9"/>
    <w:rsid w:val="004B648F"/>
    <w:rsid w:val="004B666E"/>
    <w:rsid w:val="004B718A"/>
    <w:rsid w:val="004B7297"/>
    <w:rsid w:val="004B7400"/>
    <w:rsid w:val="004B74E9"/>
    <w:rsid w:val="004B7890"/>
    <w:rsid w:val="004B7A23"/>
    <w:rsid w:val="004B7A86"/>
    <w:rsid w:val="004B7AC8"/>
    <w:rsid w:val="004B7DF2"/>
    <w:rsid w:val="004B7F62"/>
    <w:rsid w:val="004C0111"/>
    <w:rsid w:val="004C01E9"/>
    <w:rsid w:val="004C0344"/>
    <w:rsid w:val="004C0C56"/>
    <w:rsid w:val="004C0D29"/>
    <w:rsid w:val="004C14AC"/>
    <w:rsid w:val="004C1852"/>
    <w:rsid w:val="004C1B84"/>
    <w:rsid w:val="004C1FCE"/>
    <w:rsid w:val="004C2045"/>
    <w:rsid w:val="004C24B9"/>
    <w:rsid w:val="004C24C4"/>
    <w:rsid w:val="004C26ED"/>
    <w:rsid w:val="004C2850"/>
    <w:rsid w:val="004C2E6A"/>
    <w:rsid w:val="004C2FD6"/>
    <w:rsid w:val="004C319B"/>
    <w:rsid w:val="004C3306"/>
    <w:rsid w:val="004C347C"/>
    <w:rsid w:val="004C3807"/>
    <w:rsid w:val="004C3822"/>
    <w:rsid w:val="004C3EBF"/>
    <w:rsid w:val="004C4318"/>
    <w:rsid w:val="004C4F52"/>
    <w:rsid w:val="004C4FEF"/>
    <w:rsid w:val="004C509E"/>
    <w:rsid w:val="004C51A0"/>
    <w:rsid w:val="004C5CEE"/>
    <w:rsid w:val="004C64EC"/>
    <w:rsid w:val="004C6598"/>
    <w:rsid w:val="004C6B8B"/>
    <w:rsid w:val="004C6C25"/>
    <w:rsid w:val="004C6CF6"/>
    <w:rsid w:val="004C6F68"/>
    <w:rsid w:val="004C70AA"/>
    <w:rsid w:val="004C72E8"/>
    <w:rsid w:val="004C7393"/>
    <w:rsid w:val="004C73B1"/>
    <w:rsid w:val="004C75D5"/>
    <w:rsid w:val="004C79B3"/>
    <w:rsid w:val="004C79F4"/>
    <w:rsid w:val="004C7FA3"/>
    <w:rsid w:val="004C7FA4"/>
    <w:rsid w:val="004D0344"/>
    <w:rsid w:val="004D0759"/>
    <w:rsid w:val="004D0837"/>
    <w:rsid w:val="004D0843"/>
    <w:rsid w:val="004D08F4"/>
    <w:rsid w:val="004D09C5"/>
    <w:rsid w:val="004D0BC1"/>
    <w:rsid w:val="004D0E2C"/>
    <w:rsid w:val="004D183C"/>
    <w:rsid w:val="004D1B17"/>
    <w:rsid w:val="004D1B92"/>
    <w:rsid w:val="004D1DDD"/>
    <w:rsid w:val="004D2311"/>
    <w:rsid w:val="004D276C"/>
    <w:rsid w:val="004D290B"/>
    <w:rsid w:val="004D3289"/>
    <w:rsid w:val="004D33EF"/>
    <w:rsid w:val="004D34BC"/>
    <w:rsid w:val="004D3864"/>
    <w:rsid w:val="004D3A37"/>
    <w:rsid w:val="004D3B70"/>
    <w:rsid w:val="004D3E2E"/>
    <w:rsid w:val="004D3E59"/>
    <w:rsid w:val="004D3FEA"/>
    <w:rsid w:val="004D444D"/>
    <w:rsid w:val="004D48D8"/>
    <w:rsid w:val="004D4C2F"/>
    <w:rsid w:val="004D4E3B"/>
    <w:rsid w:val="004D52AA"/>
    <w:rsid w:val="004D5499"/>
    <w:rsid w:val="004D587E"/>
    <w:rsid w:val="004D5C3D"/>
    <w:rsid w:val="004D5D5C"/>
    <w:rsid w:val="004D5D74"/>
    <w:rsid w:val="004D6710"/>
    <w:rsid w:val="004D6C6F"/>
    <w:rsid w:val="004D70CB"/>
    <w:rsid w:val="004D731B"/>
    <w:rsid w:val="004D76F0"/>
    <w:rsid w:val="004D776E"/>
    <w:rsid w:val="004D78D6"/>
    <w:rsid w:val="004D7EBC"/>
    <w:rsid w:val="004E0177"/>
    <w:rsid w:val="004E02E2"/>
    <w:rsid w:val="004E06BB"/>
    <w:rsid w:val="004E144D"/>
    <w:rsid w:val="004E18EE"/>
    <w:rsid w:val="004E1B97"/>
    <w:rsid w:val="004E2210"/>
    <w:rsid w:val="004E23A8"/>
    <w:rsid w:val="004E258B"/>
    <w:rsid w:val="004E2744"/>
    <w:rsid w:val="004E285E"/>
    <w:rsid w:val="004E286C"/>
    <w:rsid w:val="004E2F78"/>
    <w:rsid w:val="004E340B"/>
    <w:rsid w:val="004E3501"/>
    <w:rsid w:val="004E38C4"/>
    <w:rsid w:val="004E3A30"/>
    <w:rsid w:val="004E3AF1"/>
    <w:rsid w:val="004E3B81"/>
    <w:rsid w:val="004E3DD1"/>
    <w:rsid w:val="004E3E92"/>
    <w:rsid w:val="004E4239"/>
    <w:rsid w:val="004E464C"/>
    <w:rsid w:val="004E477F"/>
    <w:rsid w:val="004E4A97"/>
    <w:rsid w:val="004E4AE0"/>
    <w:rsid w:val="004E4DB8"/>
    <w:rsid w:val="004E4E24"/>
    <w:rsid w:val="004E4EE2"/>
    <w:rsid w:val="004E5046"/>
    <w:rsid w:val="004E50C5"/>
    <w:rsid w:val="004E55E7"/>
    <w:rsid w:val="004E55F2"/>
    <w:rsid w:val="004E57B1"/>
    <w:rsid w:val="004E5B7C"/>
    <w:rsid w:val="004E5FDA"/>
    <w:rsid w:val="004E6056"/>
    <w:rsid w:val="004E624E"/>
    <w:rsid w:val="004E66F3"/>
    <w:rsid w:val="004E6891"/>
    <w:rsid w:val="004E6B41"/>
    <w:rsid w:val="004E6C10"/>
    <w:rsid w:val="004E70BF"/>
    <w:rsid w:val="004E7D45"/>
    <w:rsid w:val="004F029B"/>
    <w:rsid w:val="004F03A3"/>
    <w:rsid w:val="004F04AC"/>
    <w:rsid w:val="004F05D7"/>
    <w:rsid w:val="004F0795"/>
    <w:rsid w:val="004F0F3C"/>
    <w:rsid w:val="004F1634"/>
    <w:rsid w:val="004F172A"/>
    <w:rsid w:val="004F1BB3"/>
    <w:rsid w:val="004F1CB3"/>
    <w:rsid w:val="004F2770"/>
    <w:rsid w:val="004F2C50"/>
    <w:rsid w:val="004F2F12"/>
    <w:rsid w:val="004F312F"/>
    <w:rsid w:val="004F31D0"/>
    <w:rsid w:val="004F31E5"/>
    <w:rsid w:val="004F3397"/>
    <w:rsid w:val="004F34F1"/>
    <w:rsid w:val="004F350A"/>
    <w:rsid w:val="004F354A"/>
    <w:rsid w:val="004F364C"/>
    <w:rsid w:val="004F382B"/>
    <w:rsid w:val="004F3E62"/>
    <w:rsid w:val="004F3E9B"/>
    <w:rsid w:val="004F4203"/>
    <w:rsid w:val="004F4338"/>
    <w:rsid w:val="004F47F8"/>
    <w:rsid w:val="004F4A55"/>
    <w:rsid w:val="004F4ABA"/>
    <w:rsid w:val="004F4D8A"/>
    <w:rsid w:val="004F5350"/>
    <w:rsid w:val="004F535C"/>
    <w:rsid w:val="004F53E7"/>
    <w:rsid w:val="004F549B"/>
    <w:rsid w:val="004F5617"/>
    <w:rsid w:val="004F56CF"/>
    <w:rsid w:val="004F5D16"/>
    <w:rsid w:val="004F5FFA"/>
    <w:rsid w:val="004F645D"/>
    <w:rsid w:val="004F6CE1"/>
    <w:rsid w:val="004F6F84"/>
    <w:rsid w:val="004F7270"/>
    <w:rsid w:val="004F7289"/>
    <w:rsid w:val="004F72C5"/>
    <w:rsid w:val="004F7427"/>
    <w:rsid w:val="004F7430"/>
    <w:rsid w:val="004F752E"/>
    <w:rsid w:val="004F7948"/>
    <w:rsid w:val="004F7B28"/>
    <w:rsid w:val="004F7CD9"/>
    <w:rsid w:val="004F7F67"/>
    <w:rsid w:val="0050002F"/>
    <w:rsid w:val="00500100"/>
    <w:rsid w:val="00500139"/>
    <w:rsid w:val="0050028E"/>
    <w:rsid w:val="00500298"/>
    <w:rsid w:val="00500415"/>
    <w:rsid w:val="00500479"/>
    <w:rsid w:val="00500616"/>
    <w:rsid w:val="00500A25"/>
    <w:rsid w:val="00500E0B"/>
    <w:rsid w:val="0050131A"/>
    <w:rsid w:val="00501339"/>
    <w:rsid w:val="005013F5"/>
    <w:rsid w:val="00501403"/>
    <w:rsid w:val="00501785"/>
    <w:rsid w:val="0050189C"/>
    <w:rsid w:val="00501958"/>
    <w:rsid w:val="005019E9"/>
    <w:rsid w:val="00501CA0"/>
    <w:rsid w:val="00501DF9"/>
    <w:rsid w:val="00501F41"/>
    <w:rsid w:val="0050223C"/>
    <w:rsid w:val="00502248"/>
    <w:rsid w:val="00502E0B"/>
    <w:rsid w:val="0050305D"/>
    <w:rsid w:val="00503696"/>
    <w:rsid w:val="0050369B"/>
    <w:rsid w:val="00503AB8"/>
    <w:rsid w:val="00503CEC"/>
    <w:rsid w:val="005040DA"/>
    <w:rsid w:val="005042E9"/>
    <w:rsid w:val="005045FF"/>
    <w:rsid w:val="005047C2"/>
    <w:rsid w:val="00504823"/>
    <w:rsid w:val="005049A8"/>
    <w:rsid w:val="00504C55"/>
    <w:rsid w:val="005051D0"/>
    <w:rsid w:val="0050542D"/>
    <w:rsid w:val="005055BA"/>
    <w:rsid w:val="005055EE"/>
    <w:rsid w:val="005058B8"/>
    <w:rsid w:val="00505B67"/>
    <w:rsid w:val="00505C12"/>
    <w:rsid w:val="00505DF9"/>
    <w:rsid w:val="00505EEE"/>
    <w:rsid w:val="00506196"/>
    <w:rsid w:val="00506210"/>
    <w:rsid w:val="00506419"/>
    <w:rsid w:val="005071EC"/>
    <w:rsid w:val="005075D9"/>
    <w:rsid w:val="00507BDE"/>
    <w:rsid w:val="00510A81"/>
    <w:rsid w:val="00510D2B"/>
    <w:rsid w:val="00510D7F"/>
    <w:rsid w:val="0051100A"/>
    <w:rsid w:val="005110A2"/>
    <w:rsid w:val="00511491"/>
    <w:rsid w:val="00511540"/>
    <w:rsid w:val="00511ADF"/>
    <w:rsid w:val="005125C4"/>
    <w:rsid w:val="005126AD"/>
    <w:rsid w:val="00512788"/>
    <w:rsid w:val="00512843"/>
    <w:rsid w:val="005128E3"/>
    <w:rsid w:val="005128F7"/>
    <w:rsid w:val="00512E76"/>
    <w:rsid w:val="00512FD3"/>
    <w:rsid w:val="005134AB"/>
    <w:rsid w:val="00513ACC"/>
    <w:rsid w:val="00513B02"/>
    <w:rsid w:val="00513D04"/>
    <w:rsid w:val="00513FB1"/>
    <w:rsid w:val="0051427B"/>
    <w:rsid w:val="00514323"/>
    <w:rsid w:val="005148CB"/>
    <w:rsid w:val="00514A57"/>
    <w:rsid w:val="00514F52"/>
    <w:rsid w:val="00515102"/>
    <w:rsid w:val="005154AC"/>
    <w:rsid w:val="005154FA"/>
    <w:rsid w:val="00515C82"/>
    <w:rsid w:val="00515D57"/>
    <w:rsid w:val="00515D77"/>
    <w:rsid w:val="00516017"/>
    <w:rsid w:val="00516170"/>
    <w:rsid w:val="005161E5"/>
    <w:rsid w:val="00516474"/>
    <w:rsid w:val="00516554"/>
    <w:rsid w:val="0051670B"/>
    <w:rsid w:val="00516933"/>
    <w:rsid w:val="00516AC1"/>
    <w:rsid w:val="00516B1F"/>
    <w:rsid w:val="00516EC7"/>
    <w:rsid w:val="005170A2"/>
    <w:rsid w:val="005173B2"/>
    <w:rsid w:val="005173DD"/>
    <w:rsid w:val="00517541"/>
    <w:rsid w:val="00517870"/>
    <w:rsid w:val="00517957"/>
    <w:rsid w:val="00517BF4"/>
    <w:rsid w:val="0052002C"/>
    <w:rsid w:val="005200AB"/>
    <w:rsid w:val="0052031F"/>
    <w:rsid w:val="00520A9B"/>
    <w:rsid w:val="00520B8E"/>
    <w:rsid w:val="00520B91"/>
    <w:rsid w:val="00520BC2"/>
    <w:rsid w:val="00520CBE"/>
    <w:rsid w:val="005212A8"/>
    <w:rsid w:val="00521341"/>
    <w:rsid w:val="00521494"/>
    <w:rsid w:val="005215DA"/>
    <w:rsid w:val="005217B9"/>
    <w:rsid w:val="005217BA"/>
    <w:rsid w:val="00521D13"/>
    <w:rsid w:val="00521F62"/>
    <w:rsid w:val="0052215E"/>
    <w:rsid w:val="00522678"/>
    <w:rsid w:val="00522B30"/>
    <w:rsid w:val="0052312A"/>
    <w:rsid w:val="0052313B"/>
    <w:rsid w:val="005232AD"/>
    <w:rsid w:val="0052337E"/>
    <w:rsid w:val="005234C4"/>
    <w:rsid w:val="005239CE"/>
    <w:rsid w:val="00523B40"/>
    <w:rsid w:val="00523C45"/>
    <w:rsid w:val="00523DB3"/>
    <w:rsid w:val="005240FD"/>
    <w:rsid w:val="00524AE9"/>
    <w:rsid w:val="005256E1"/>
    <w:rsid w:val="00525E7D"/>
    <w:rsid w:val="00525F2B"/>
    <w:rsid w:val="005264D5"/>
    <w:rsid w:val="005269D4"/>
    <w:rsid w:val="005271CB"/>
    <w:rsid w:val="00527D79"/>
    <w:rsid w:val="00527EDC"/>
    <w:rsid w:val="0053038A"/>
    <w:rsid w:val="005307C9"/>
    <w:rsid w:val="0053090D"/>
    <w:rsid w:val="005314F2"/>
    <w:rsid w:val="0053182C"/>
    <w:rsid w:val="00531C64"/>
    <w:rsid w:val="00531CA5"/>
    <w:rsid w:val="00532322"/>
    <w:rsid w:val="005323EC"/>
    <w:rsid w:val="00532724"/>
    <w:rsid w:val="00532E53"/>
    <w:rsid w:val="00532E5C"/>
    <w:rsid w:val="005333FA"/>
    <w:rsid w:val="005338A3"/>
    <w:rsid w:val="0053444E"/>
    <w:rsid w:val="0053451F"/>
    <w:rsid w:val="005347F6"/>
    <w:rsid w:val="00534890"/>
    <w:rsid w:val="00534947"/>
    <w:rsid w:val="0053525D"/>
    <w:rsid w:val="005357AA"/>
    <w:rsid w:val="00535BDF"/>
    <w:rsid w:val="00535FC6"/>
    <w:rsid w:val="0053608D"/>
    <w:rsid w:val="005360B6"/>
    <w:rsid w:val="00536565"/>
    <w:rsid w:val="00536690"/>
    <w:rsid w:val="005368FE"/>
    <w:rsid w:val="005369C0"/>
    <w:rsid w:val="00536D82"/>
    <w:rsid w:val="005370A8"/>
    <w:rsid w:val="0053720F"/>
    <w:rsid w:val="005373AC"/>
    <w:rsid w:val="005374B9"/>
    <w:rsid w:val="00537D7C"/>
    <w:rsid w:val="005405F3"/>
    <w:rsid w:val="005408B5"/>
    <w:rsid w:val="0054099C"/>
    <w:rsid w:val="00540A66"/>
    <w:rsid w:val="00540C2D"/>
    <w:rsid w:val="00540CD3"/>
    <w:rsid w:val="00540D7E"/>
    <w:rsid w:val="00540E6A"/>
    <w:rsid w:val="00540E6D"/>
    <w:rsid w:val="00540ECC"/>
    <w:rsid w:val="005415DB"/>
    <w:rsid w:val="00541838"/>
    <w:rsid w:val="005418A7"/>
    <w:rsid w:val="00541E79"/>
    <w:rsid w:val="005424A5"/>
    <w:rsid w:val="005430BA"/>
    <w:rsid w:val="005430DE"/>
    <w:rsid w:val="00543145"/>
    <w:rsid w:val="0054350A"/>
    <w:rsid w:val="0054356B"/>
    <w:rsid w:val="005436C0"/>
    <w:rsid w:val="00543D2D"/>
    <w:rsid w:val="00543F80"/>
    <w:rsid w:val="005445F4"/>
    <w:rsid w:val="005446EB"/>
    <w:rsid w:val="00544761"/>
    <w:rsid w:val="005447E3"/>
    <w:rsid w:val="00544BF5"/>
    <w:rsid w:val="00544C8E"/>
    <w:rsid w:val="00544DE3"/>
    <w:rsid w:val="00545185"/>
    <w:rsid w:val="00545325"/>
    <w:rsid w:val="00545392"/>
    <w:rsid w:val="005454A1"/>
    <w:rsid w:val="005456B7"/>
    <w:rsid w:val="00545A33"/>
    <w:rsid w:val="00545DC5"/>
    <w:rsid w:val="00545F4B"/>
    <w:rsid w:val="0054623D"/>
    <w:rsid w:val="00546299"/>
    <w:rsid w:val="005462CE"/>
    <w:rsid w:val="005463C8"/>
    <w:rsid w:val="00546603"/>
    <w:rsid w:val="00546847"/>
    <w:rsid w:val="00546894"/>
    <w:rsid w:val="005470BD"/>
    <w:rsid w:val="005471CE"/>
    <w:rsid w:val="00547421"/>
    <w:rsid w:val="00547B32"/>
    <w:rsid w:val="00550506"/>
    <w:rsid w:val="00550641"/>
    <w:rsid w:val="0055096C"/>
    <w:rsid w:val="00550C6A"/>
    <w:rsid w:val="00550CAB"/>
    <w:rsid w:val="00550F0F"/>
    <w:rsid w:val="00550F23"/>
    <w:rsid w:val="005513E0"/>
    <w:rsid w:val="0055147C"/>
    <w:rsid w:val="00551571"/>
    <w:rsid w:val="005515E6"/>
    <w:rsid w:val="00551651"/>
    <w:rsid w:val="00551653"/>
    <w:rsid w:val="005516A4"/>
    <w:rsid w:val="0055178D"/>
    <w:rsid w:val="00551A60"/>
    <w:rsid w:val="0055211F"/>
    <w:rsid w:val="0055236D"/>
    <w:rsid w:val="005525AA"/>
    <w:rsid w:val="00552991"/>
    <w:rsid w:val="00552DE7"/>
    <w:rsid w:val="00553035"/>
    <w:rsid w:val="00553146"/>
    <w:rsid w:val="005535FE"/>
    <w:rsid w:val="005536E3"/>
    <w:rsid w:val="00553BB1"/>
    <w:rsid w:val="00554474"/>
    <w:rsid w:val="00554516"/>
    <w:rsid w:val="005545F4"/>
    <w:rsid w:val="00554BA7"/>
    <w:rsid w:val="00554C76"/>
    <w:rsid w:val="00554C89"/>
    <w:rsid w:val="0055535B"/>
    <w:rsid w:val="005553C8"/>
    <w:rsid w:val="005555A2"/>
    <w:rsid w:val="0055569D"/>
    <w:rsid w:val="00555894"/>
    <w:rsid w:val="005558A4"/>
    <w:rsid w:val="00555E64"/>
    <w:rsid w:val="005563EC"/>
    <w:rsid w:val="00556739"/>
    <w:rsid w:val="00556820"/>
    <w:rsid w:val="00556FD6"/>
    <w:rsid w:val="00557305"/>
    <w:rsid w:val="0055741A"/>
    <w:rsid w:val="00557666"/>
    <w:rsid w:val="005579C8"/>
    <w:rsid w:val="00557B44"/>
    <w:rsid w:val="00557C6B"/>
    <w:rsid w:val="00557D92"/>
    <w:rsid w:val="00557E01"/>
    <w:rsid w:val="00557E8D"/>
    <w:rsid w:val="00557ED8"/>
    <w:rsid w:val="00557F41"/>
    <w:rsid w:val="00560154"/>
    <w:rsid w:val="005602CD"/>
    <w:rsid w:val="005602E5"/>
    <w:rsid w:val="00560331"/>
    <w:rsid w:val="0056047F"/>
    <w:rsid w:val="0056057C"/>
    <w:rsid w:val="0056057F"/>
    <w:rsid w:val="00560984"/>
    <w:rsid w:val="005616FB"/>
    <w:rsid w:val="00561769"/>
    <w:rsid w:val="005618B6"/>
    <w:rsid w:val="00561993"/>
    <w:rsid w:val="0056199C"/>
    <w:rsid w:val="00561D2D"/>
    <w:rsid w:val="005621FC"/>
    <w:rsid w:val="0056230D"/>
    <w:rsid w:val="005624D3"/>
    <w:rsid w:val="005624F2"/>
    <w:rsid w:val="00562E85"/>
    <w:rsid w:val="00563226"/>
    <w:rsid w:val="005636B0"/>
    <w:rsid w:val="00563AAF"/>
    <w:rsid w:val="00563B89"/>
    <w:rsid w:val="00563D1D"/>
    <w:rsid w:val="0056405A"/>
    <w:rsid w:val="00564651"/>
    <w:rsid w:val="005647B0"/>
    <w:rsid w:val="00564905"/>
    <w:rsid w:val="00564BAB"/>
    <w:rsid w:val="00564C92"/>
    <w:rsid w:val="00564E49"/>
    <w:rsid w:val="00565125"/>
    <w:rsid w:val="0056512A"/>
    <w:rsid w:val="00565223"/>
    <w:rsid w:val="0056564F"/>
    <w:rsid w:val="0056571C"/>
    <w:rsid w:val="00565A74"/>
    <w:rsid w:val="00565BF8"/>
    <w:rsid w:val="0056629C"/>
    <w:rsid w:val="00566C5E"/>
    <w:rsid w:val="00566DAE"/>
    <w:rsid w:val="00566DD8"/>
    <w:rsid w:val="00566E02"/>
    <w:rsid w:val="00566FF0"/>
    <w:rsid w:val="00567256"/>
    <w:rsid w:val="00567877"/>
    <w:rsid w:val="00567B61"/>
    <w:rsid w:val="00567D89"/>
    <w:rsid w:val="005700A4"/>
    <w:rsid w:val="00570174"/>
    <w:rsid w:val="005702B0"/>
    <w:rsid w:val="005702BE"/>
    <w:rsid w:val="00570854"/>
    <w:rsid w:val="00570B2D"/>
    <w:rsid w:val="00570B62"/>
    <w:rsid w:val="005715B5"/>
    <w:rsid w:val="005715D3"/>
    <w:rsid w:val="00571748"/>
    <w:rsid w:val="00571F2D"/>
    <w:rsid w:val="00571FDE"/>
    <w:rsid w:val="005721B3"/>
    <w:rsid w:val="00572216"/>
    <w:rsid w:val="00572373"/>
    <w:rsid w:val="005724FC"/>
    <w:rsid w:val="0057254A"/>
    <w:rsid w:val="00572A41"/>
    <w:rsid w:val="00572B29"/>
    <w:rsid w:val="00572D14"/>
    <w:rsid w:val="00572E10"/>
    <w:rsid w:val="00573651"/>
    <w:rsid w:val="005738C0"/>
    <w:rsid w:val="00573A2A"/>
    <w:rsid w:val="00573E37"/>
    <w:rsid w:val="00574070"/>
    <w:rsid w:val="005747A2"/>
    <w:rsid w:val="00574987"/>
    <w:rsid w:val="00574B2C"/>
    <w:rsid w:val="00574F04"/>
    <w:rsid w:val="00575673"/>
    <w:rsid w:val="00575A8C"/>
    <w:rsid w:val="00575E0D"/>
    <w:rsid w:val="005760A2"/>
    <w:rsid w:val="00576794"/>
    <w:rsid w:val="005768A5"/>
    <w:rsid w:val="0057690B"/>
    <w:rsid w:val="00576933"/>
    <w:rsid w:val="00576BFC"/>
    <w:rsid w:val="00577285"/>
    <w:rsid w:val="005772C5"/>
    <w:rsid w:val="005778AA"/>
    <w:rsid w:val="00577AED"/>
    <w:rsid w:val="00577D2F"/>
    <w:rsid w:val="00577FFE"/>
    <w:rsid w:val="00580B7B"/>
    <w:rsid w:val="00580D16"/>
    <w:rsid w:val="0058131F"/>
    <w:rsid w:val="00581678"/>
    <w:rsid w:val="00581AA1"/>
    <w:rsid w:val="00581AEB"/>
    <w:rsid w:val="00581B19"/>
    <w:rsid w:val="00581B6D"/>
    <w:rsid w:val="00581BAD"/>
    <w:rsid w:val="00581F69"/>
    <w:rsid w:val="00582166"/>
    <w:rsid w:val="00582485"/>
    <w:rsid w:val="005826B5"/>
    <w:rsid w:val="005828DA"/>
    <w:rsid w:val="00582B5D"/>
    <w:rsid w:val="00583399"/>
    <w:rsid w:val="0058350A"/>
    <w:rsid w:val="00583817"/>
    <w:rsid w:val="005838F4"/>
    <w:rsid w:val="005838F8"/>
    <w:rsid w:val="00583C5B"/>
    <w:rsid w:val="00583C8A"/>
    <w:rsid w:val="00583CE6"/>
    <w:rsid w:val="00583D8A"/>
    <w:rsid w:val="00583DAE"/>
    <w:rsid w:val="005841D9"/>
    <w:rsid w:val="00584305"/>
    <w:rsid w:val="005844BC"/>
    <w:rsid w:val="00584758"/>
    <w:rsid w:val="005848A9"/>
    <w:rsid w:val="00584B51"/>
    <w:rsid w:val="00584BBF"/>
    <w:rsid w:val="00584BFB"/>
    <w:rsid w:val="00584F30"/>
    <w:rsid w:val="00584FCD"/>
    <w:rsid w:val="00585353"/>
    <w:rsid w:val="00585513"/>
    <w:rsid w:val="00585745"/>
    <w:rsid w:val="00585842"/>
    <w:rsid w:val="0058585F"/>
    <w:rsid w:val="00585865"/>
    <w:rsid w:val="005858F5"/>
    <w:rsid w:val="00585DB1"/>
    <w:rsid w:val="00585DC0"/>
    <w:rsid w:val="0058604A"/>
    <w:rsid w:val="00586270"/>
    <w:rsid w:val="005864E9"/>
    <w:rsid w:val="005864EC"/>
    <w:rsid w:val="00586567"/>
    <w:rsid w:val="0058673B"/>
    <w:rsid w:val="00586BBB"/>
    <w:rsid w:val="00586C1E"/>
    <w:rsid w:val="00586C44"/>
    <w:rsid w:val="0058703D"/>
    <w:rsid w:val="00587212"/>
    <w:rsid w:val="00587416"/>
    <w:rsid w:val="005874D3"/>
    <w:rsid w:val="005875FE"/>
    <w:rsid w:val="00587D08"/>
    <w:rsid w:val="00590192"/>
    <w:rsid w:val="00590641"/>
    <w:rsid w:val="00590791"/>
    <w:rsid w:val="005907E5"/>
    <w:rsid w:val="00590997"/>
    <w:rsid w:val="00590A06"/>
    <w:rsid w:val="005911A8"/>
    <w:rsid w:val="00591259"/>
    <w:rsid w:val="00591579"/>
    <w:rsid w:val="0059167D"/>
    <w:rsid w:val="00591695"/>
    <w:rsid w:val="005916FE"/>
    <w:rsid w:val="00591E29"/>
    <w:rsid w:val="00592BB3"/>
    <w:rsid w:val="00592D76"/>
    <w:rsid w:val="00593607"/>
    <w:rsid w:val="005939FB"/>
    <w:rsid w:val="00593BF6"/>
    <w:rsid w:val="00594278"/>
    <w:rsid w:val="005942B3"/>
    <w:rsid w:val="005943D1"/>
    <w:rsid w:val="005946D6"/>
    <w:rsid w:val="0059492C"/>
    <w:rsid w:val="00594BE2"/>
    <w:rsid w:val="0059506A"/>
    <w:rsid w:val="00595148"/>
    <w:rsid w:val="0059517B"/>
    <w:rsid w:val="00595219"/>
    <w:rsid w:val="00595755"/>
    <w:rsid w:val="005958E9"/>
    <w:rsid w:val="00595B38"/>
    <w:rsid w:val="00595D65"/>
    <w:rsid w:val="00596017"/>
    <w:rsid w:val="0059635D"/>
    <w:rsid w:val="005965A2"/>
    <w:rsid w:val="00596684"/>
    <w:rsid w:val="00596B00"/>
    <w:rsid w:val="00597A38"/>
    <w:rsid w:val="00597F6C"/>
    <w:rsid w:val="005A011B"/>
    <w:rsid w:val="005A023B"/>
    <w:rsid w:val="005A060A"/>
    <w:rsid w:val="005A0868"/>
    <w:rsid w:val="005A09D7"/>
    <w:rsid w:val="005A1042"/>
    <w:rsid w:val="005A128E"/>
    <w:rsid w:val="005A14DD"/>
    <w:rsid w:val="005A1AC5"/>
    <w:rsid w:val="005A247F"/>
    <w:rsid w:val="005A24C6"/>
    <w:rsid w:val="005A268B"/>
    <w:rsid w:val="005A2F0A"/>
    <w:rsid w:val="005A3378"/>
    <w:rsid w:val="005A3F24"/>
    <w:rsid w:val="005A40BF"/>
    <w:rsid w:val="005A4191"/>
    <w:rsid w:val="005A42C2"/>
    <w:rsid w:val="005A4BAC"/>
    <w:rsid w:val="005A4E62"/>
    <w:rsid w:val="005A4F61"/>
    <w:rsid w:val="005A52F4"/>
    <w:rsid w:val="005A53D6"/>
    <w:rsid w:val="005A5436"/>
    <w:rsid w:val="005A55DB"/>
    <w:rsid w:val="005A588C"/>
    <w:rsid w:val="005A5E4A"/>
    <w:rsid w:val="005A5EB0"/>
    <w:rsid w:val="005A60F7"/>
    <w:rsid w:val="005A63A3"/>
    <w:rsid w:val="005A63B7"/>
    <w:rsid w:val="005A693F"/>
    <w:rsid w:val="005A6969"/>
    <w:rsid w:val="005A6BA5"/>
    <w:rsid w:val="005A6D6E"/>
    <w:rsid w:val="005A7379"/>
    <w:rsid w:val="005A75F2"/>
    <w:rsid w:val="005A7635"/>
    <w:rsid w:val="005A77C3"/>
    <w:rsid w:val="005A7DCD"/>
    <w:rsid w:val="005A7E42"/>
    <w:rsid w:val="005A7E9E"/>
    <w:rsid w:val="005B01F0"/>
    <w:rsid w:val="005B0596"/>
    <w:rsid w:val="005B093A"/>
    <w:rsid w:val="005B0C69"/>
    <w:rsid w:val="005B0F03"/>
    <w:rsid w:val="005B15A8"/>
    <w:rsid w:val="005B1628"/>
    <w:rsid w:val="005B17C0"/>
    <w:rsid w:val="005B19DE"/>
    <w:rsid w:val="005B21E2"/>
    <w:rsid w:val="005B24FD"/>
    <w:rsid w:val="005B2B99"/>
    <w:rsid w:val="005B3764"/>
    <w:rsid w:val="005B385A"/>
    <w:rsid w:val="005B3F6B"/>
    <w:rsid w:val="005B4815"/>
    <w:rsid w:val="005B49E0"/>
    <w:rsid w:val="005B4EAB"/>
    <w:rsid w:val="005B4F5C"/>
    <w:rsid w:val="005B50C8"/>
    <w:rsid w:val="005B515D"/>
    <w:rsid w:val="005B527D"/>
    <w:rsid w:val="005B52BD"/>
    <w:rsid w:val="005B580A"/>
    <w:rsid w:val="005B580E"/>
    <w:rsid w:val="005B5933"/>
    <w:rsid w:val="005B618E"/>
    <w:rsid w:val="005B62C0"/>
    <w:rsid w:val="005B63EB"/>
    <w:rsid w:val="005B6424"/>
    <w:rsid w:val="005B6621"/>
    <w:rsid w:val="005B70EE"/>
    <w:rsid w:val="005B715A"/>
    <w:rsid w:val="005B71C7"/>
    <w:rsid w:val="005B776D"/>
    <w:rsid w:val="005B777D"/>
    <w:rsid w:val="005B77EA"/>
    <w:rsid w:val="005B7896"/>
    <w:rsid w:val="005B7C53"/>
    <w:rsid w:val="005C011A"/>
    <w:rsid w:val="005C02C6"/>
    <w:rsid w:val="005C03F5"/>
    <w:rsid w:val="005C096D"/>
    <w:rsid w:val="005C0AC6"/>
    <w:rsid w:val="005C0D08"/>
    <w:rsid w:val="005C18FF"/>
    <w:rsid w:val="005C2190"/>
    <w:rsid w:val="005C2364"/>
    <w:rsid w:val="005C27FE"/>
    <w:rsid w:val="005C3026"/>
    <w:rsid w:val="005C3159"/>
    <w:rsid w:val="005C3236"/>
    <w:rsid w:val="005C3550"/>
    <w:rsid w:val="005C3AD8"/>
    <w:rsid w:val="005C3DC5"/>
    <w:rsid w:val="005C3FC8"/>
    <w:rsid w:val="005C4057"/>
    <w:rsid w:val="005C437A"/>
    <w:rsid w:val="005C43DD"/>
    <w:rsid w:val="005C4414"/>
    <w:rsid w:val="005C4D48"/>
    <w:rsid w:val="005C4E9B"/>
    <w:rsid w:val="005C4ECF"/>
    <w:rsid w:val="005C512F"/>
    <w:rsid w:val="005C5130"/>
    <w:rsid w:val="005C5C19"/>
    <w:rsid w:val="005C5C67"/>
    <w:rsid w:val="005C5F17"/>
    <w:rsid w:val="005C61F0"/>
    <w:rsid w:val="005C641B"/>
    <w:rsid w:val="005C6BB5"/>
    <w:rsid w:val="005C6DA0"/>
    <w:rsid w:val="005C6DC4"/>
    <w:rsid w:val="005C7546"/>
    <w:rsid w:val="005C75F2"/>
    <w:rsid w:val="005C7732"/>
    <w:rsid w:val="005C7966"/>
    <w:rsid w:val="005C79CD"/>
    <w:rsid w:val="005C7AC3"/>
    <w:rsid w:val="005C7B4F"/>
    <w:rsid w:val="005C7E3A"/>
    <w:rsid w:val="005C7FC7"/>
    <w:rsid w:val="005D059B"/>
    <w:rsid w:val="005D06A6"/>
    <w:rsid w:val="005D0772"/>
    <w:rsid w:val="005D07A5"/>
    <w:rsid w:val="005D0BD5"/>
    <w:rsid w:val="005D0EAD"/>
    <w:rsid w:val="005D0ED4"/>
    <w:rsid w:val="005D1198"/>
    <w:rsid w:val="005D13A8"/>
    <w:rsid w:val="005D14FF"/>
    <w:rsid w:val="005D1F03"/>
    <w:rsid w:val="005D20E4"/>
    <w:rsid w:val="005D212B"/>
    <w:rsid w:val="005D224D"/>
    <w:rsid w:val="005D2F7B"/>
    <w:rsid w:val="005D321D"/>
    <w:rsid w:val="005D35F2"/>
    <w:rsid w:val="005D3A4D"/>
    <w:rsid w:val="005D3ABD"/>
    <w:rsid w:val="005D3B81"/>
    <w:rsid w:val="005D3C88"/>
    <w:rsid w:val="005D3CB4"/>
    <w:rsid w:val="005D3DC6"/>
    <w:rsid w:val="005D3FA4"/>
    <w:rsid w:val="005D43F1"/>
    <w:rsid w:val="005D46F6"/>
    <w:rsid w:val="005D4911"/>
    <w:rsid w:val="005D52DA"/>
    <w:rsid w:val="005D5867"/>
    <w:rsid w:val="005D5CAD"/>
    <w:rsid w:val="005D6E91"/>
    <w:rsid w:val="005D71DB"/>
    <w:rsid w:val="005D7660"/>
    <w:rsid w:val="005D7954"/>
    <w:rsid w:val="005D7B89"/>
    <w:rsid w:val="005E0327"/>
    <w:rsid w:val="005E049B"/>
    <w:rsid w:val="005E05B1"/>
    <w:rsid w:val="005E0CD5"/>
    <w:rsid w:val="005E119E"/>
    <w:rsid w:val="005E13E9"/>
    <w:rsid w:val="005E18C2"/>
    <w:rsid w:val="005E1D6A"/>
    <w:rsid w:val="005E242C"/>
    <w:rsid w:val="005E26A2"/>
    <w:rsid w:val="005E29AF"/>
    <w:rsid w:val="005E2ECF"/>
    <w:rsid w:val="005E2F9F"/>
    <w:rsid w:val="005E3667"/>
    <w:rsid w:val="005E3A47"/>
    <w:rsid w:val="005E3AAB"/>
    <w:rsid w:val="005E40BC"/>
    <w:rsid w:val="005E434C"/>
    <w:rsid w:val="005E43F6"/>
    <w:rsid w:val="005E507A"/>
    <w:rsid w:val="005E521A"/>
    <w:rsid w:val="005E54B1"/>
    <w:rsid w:val="005E5644"/>
    <w:rsid w:val="005E57A8"/>
    <w:rsid w:val="005E58FC"/>
    <w:rsid w:val="005E616F"/>
    <w:rsid w:val="005E6CF4"/>
    <w:rsid w:val="005E707E"/>
    <w:rsid w:val="005E70FA"/>
    <w:rsid w:val="005E7405"/>
    <w:rsid w:val="005E7D77"/>
    <w:rsid w:val="005F0128"/>
    <w:rsid w:val="005F0332"/>
    <w:rsid w:val="005F0FCA"/>
    <w:rsid w:val="005F1697"/>
    <w:rsid w:val="005F1760"/>
    <w:rsid w:val="005F1929"/>
    <w:rsid w:val="005F1DE2"/>
    <w:rsid w:val="005F238D"/>
    <w:rsid w:val="005F2A5D"/>
    <w:rsid w:val="005F2C49"/>
    <w:rsid w:val="005F327D"/>
    <w:rsid w:val="005F3710"/>
    <w:rsid w:val="005F3751"/>
    <w:rsid w:val="005F38CD"/>
    <w:rsid w:val="005F39F7"/>
    <w:rsid w:val="005F3ACC"/>
    <w:rsid w:val="005F4031"/>
    <w:rsid w:val="005F40F4"/>
    <w:rsid w:val="005F4474"/>
    <w:rsid w:val="005F4A33"/>
    <w:rsid w:val="005F4D3C"/>
    <w:rsid w:val="005F4D57"/>
    <w:rsid w:val="005F4DBA"/>
    <w:rsid w:val="005F4E59"/>
    <w:rsid w:val="005F537C"/>
    <w:rsid w:val="005F53EB"/>
    <w:rsid w:val="005F54DF"/>
    <w:rsid w:val="005F5B68"/>
    <w:rsid w:val="005F5B77"/>
    <w:rsid w:val="005F6436"/>
    <w:rsid w:val="005F6765"/>
    <w:rsid w:val="005F6B30"/>
    <w:rsid w:val="005F6D44"/>
    <w:rsid w:val="005F7220"/>
    <w:rsid w:val="005F7732"/>
    <w:rsid w:val="005F7881"/>
    <w:rsid w:val="005F79EF"/>
    <w:rsid w:val="0060006C"/>
    <w:rsid w:val="00600324"/>
    <w:rsid w:val="00600414"/>
    <w:rsid w:val="00600462"/>
    <w:rsid w:val="006008E4"/>
    <w:rsid w:val="00600A0E"/>
    <w:rsid w:val="00600AED"/>
    <w:rsid w:val="00600E2C"/>
    <w:rsid w:val="00600E36"/>
    <w:rsid w:val="00600E65"/>
    <w:rsid w:val="00601243"/>
    <w:rsid w:val="0060130F"/>
    <w:rsid w:val="0060159C"/>
    <w:rsid w:val="00601A17"/>
    <w:rsid w:val="00601AC4"/>
    <w:rsid w:val="00601FFD"/>
    <w:rsid w:val="006022E6"/>
    <w:rsid w:val="00602C2B"/>
    <w:rsid w:val="00602E24"/>
    <w:rsid w:val="0060346D"/>
    <w:rsid w:val="00603678"/>
    <w:rsid w:val="00603C15"/>
    <w:rsid w:val="00603C44"/>
    <w:rsid w:val="00603E51"/>
    <w:rsid w:val="00603E9E"/>
    <w:rsid w:val="00604376"/>
    <w:rsid w:val="00604877"/>
    <w:rsid w:val="00604943"/>
    <w:rsid w:val="00604C65"/>
    <w:rsid w:val="00604CA0"/>
    <w:rsid w:val="00604CBF"/>
    <w:rsid w:val="00604CDD"/>
    <w:rsid w:val="006053DE"/>
    <w:rsid w:val="006055D1"/>
    <w:rsid w:val="00605AA7"/>
    <w:rsid w:val="006060E7"/>
    <w:rsid w:val="006062DE"/>
    <w:rsid w:val="00606ACD"/>
    <w:rsid w:val="00606BA1"/>
    <w:rsid w:val="00606F2B"/>
    <w:rsid w:val="0060733B"/>
    <w:rsid w:val="00607616"/>
    <w:rsid w:val="00607A14"/>
    <w:rsid w:val="00607C8B"/>
    <w:rsid w:val="00607D84"/>
    <w:rsid w:val="00607E51"/>
    <w:rsid w:val="00607F2C"/>
    <w:rsid w:val="00610370"/>
    <w:rsid w:val="00610454"/>
    <w:rsid w:val="00610581"/>
    <w:rsid w:val="00610666"/>
    <w:rsid w:val="00610A33"/>
    <w:rsid w:val="00610C6D"/>
    <w:rsid w:val="00610D6A"/>
    <w:rsid w:val="00611600"/>
    <w:rsid w:val="00611A42"/>
    <w:rsid w:val="00611B53"/>
    <w:rsid w:val="00611ED1"/>
    <w:rsid w:val="00612462"/>
    <w:rsid w:val="0061263A"/>
    <w:rsid w:val="00612741"/>
    <w:rsid w:val="006127F0"/>
    <w:rsid w:val="00612C5E"/>
    <w:rsid w:val="00612DF1"/>
    <w:rsid w:val="00613266"/>
    <w:rsid w:val="00613353"/>
    <w:rsid w:val="00613D15"/>
    <w:rsid w:val="0061404C"/>
    <w:rsid w:val="00614172"/>
    <w:rsid w:val="006144AE"/>
    <w:rsid w:val="00614509"/>
    <w:rsid w:val="00614990"/>
    <w:rsid w:val="00614DC0"/>
    <w:rsid w:val="00614EA9"/>
    <w:rsid w:val="00614FB7"/>
    <w:rsid w:val="0061500C"/>
    <w:rsid w:val="006153A5"/>
    <w:rsid w:val="0061540E"/>
    <w:rsid w:val="00615582"/>
    <w:rsid w:val="00615953"/>
    <w:rsid w:val="00615AEA"/>
    <w:rsid w:val="00615BFE"/>
    <w:rsid w:val="006160EB"/>
    <w:rsid w:val="0061612E"/>
    <w:rsid w:val="006167F6"/>
    <w:rsid w:val="00616BF9"/>
    <w:rsid w:val="00617413"/>
    <w:rsid w:val="00617911"/>
    <w:rsid w:val="00617F72"/>
    <w:rsid w:val="00620B12"/>
    <w:rsid w:val="006210B7"/>
    <w:rsid w:val="006215B5"/>
    <w:rsid w:val="006217E9"/>
    <w:rsid w:val="00621831"/>
    <w:rsid w:val="00621D46"/>
    <w:rsid w:val="0062237F"/>
    <w:rsid w:val="006226D6"/>
    <w:rsid w:val="006227C2"/>
    <w:rsid w:val="006229C3"/>
    <w:rsid w:val="00622B5D"/>
    <w:rsid w:val="00622EEE"/>
    <w:rsid w:val="0062365C"/>
    <w:rsid w:val="0062376C"/>
    <w:rsid w:val="0062397D"/>
    <w:rsid w:val="00623AC4"/>
    <w:rsid w:val="00623CC0"/>
    <w:rsid w:val="00623CE7"/>
    <w:rsid w:val="00623F1C"/>
    <w:rsid w:val="006240EC"/>
    <w:rsid w:val="00624492"/>
    <w:rsid w:val="0062461F"/>
    <w:rsid w:val="00624748"/>
    <w:rsid w:val="00624952"/>
    <w:rsid w:val="00624981"/>
    <w:rsid w:val="00624C50"/>
    <w:rsid w:val="0062505D"/>
    <w:rsid w:val="006254D7"/>
    <w:rsid w:val="00625A23"/>
    <w:rsid w:val="00625A5E"/>
    <w:rsid w:val="00625B60"/>
    <w:rsid w:val="00625E28"/>
    <w:rsid w:val="00625F25"/>
    <w:rsid w:val="0062610D"/>
    <w:rsid w:val="00626492"/>
    <w:rsid w:val="006265C6"/>
    <w:rsid w:val="006267DF"/>
    <w:rsid w:val="00626AAB"/>
    <w:rsid w:val="00626B9B"/>
    <w:rsid w:val="00626C6B"/>
    <w:rsid w:val="00626E96"/>
    <w:rsid w:val="0062718D"/>
    <w:rsid w:val="006272B5"/>
    <w:rsid w:val="006273E6"/>
    <w:rsid w:val="00627B2E"/>
    <w:rsid w:val="00627B63"/>
    <w:rsid w:val="00627B9C"/>
    <w:rsid w:val="00627C3D"/>
    <w:rsid w:val="00627C46"/>
    <w:rsid w:val="00627CEF"/>
    <w:rsid w:val="0063001B"/>
    <w:rsid w:val="00630450"/>
    <w:rsid w:val="00630DA7"/>
    <w:rsid w:val="00630DAC"/>
    <w:rsid w:val="00630DED"/>
    <w:rsid w:val="0063129B"/>
    <w:rsid w:val="0063136B"/>
    <w:rsid w:val="006313E8"/>
    <w:rsid w:val="006318F7"/>
    <w:rsid w:val="00631ABA"/>
    <w:rsid w:val="00631C27"/>
    <w:rsid w:val="00631D8D"/>
    <w:rsid w:val="0063212E"/>
    <w:rsid w:val="0063219A"/>
    <w:rsid w:val="006327E9"/>
    <w:rsid w:val="006329CD"/>
    <w:rsid w:val="00632D24"/>
    <w:rsid w:val="00632DCC"/>
    <w:rsid w:val="00633434"/>
    <w:rsid w:val="00633520"/>
    <w:rsid w:val="006339E8"/>
    <w:rsid w:val="00633B65"/>
    <w:rsid w:val="00633E4D"/>
    <w:rsid w:val="00634072"/>
    <w:rsid w:val="006340DA"/>
    <w:rsid w:val="00634366"/>
    <w:rsid w:val="00634A54"/>
    <w:rsid w:val="00634B9F"/>
    <w:rsid w:val="00634EB6"/>
    <w:rsid w:val="00635202"/>
    <w:rsid w:val="00635218"/>
    <w:rsid w:val="00635787"/>
    <w:rsid w:val="00635A18"/>
    <w:rsid w:val="00635C36"/>
    <w:rsid w:val="00635FD2"/>
    <w:rsid w:val="0063611D"/>
    <w:rsid w:val="006365E8"/>
    <w:rsid w:val="0063663E"/>
    <w:rsid w:val="006367D1"/>
    <w:rsid w:val="006375BA"/>
    <w:rsid w:val="006405FD"/>
    <w:rsid w:val="00640B7D"/>
    <w:rsid w:val="0064113F"/>
    <w:rsid w:val="006416D7"/>
    <w:rsid w:val="0064188E"/>
    <w:rsid w:val="0064198E"/>
    <w:rsid w:val="0064199B"/>
    <w:rsid w:val="00641A37"/>
    <w:rsid w:val="00641AB6"/>
    <w:rsid w:val="00641D94"/>
    <w:rsid w:val="00641F28"/>
    <w:rsid w:val="00642120"/>
    <w:rsid w:val="0064228C"/>
    <w:rsid w:val="0064263B"/>
    <w:rsid w:val="006429F8"/>
    <w:rsid w:val="00642A79"/>
    <w:rsid w:val="00642FE1"/>
    <w:rsid w:val="00642FF2"/>
    <w:rsid w:val="00643008"/>
    <w:rsid w:val="00643711"/>
    <w:rsid w:val="00643799"/>
    <w:rsid w:val="00643CE7"/>
    <w:rsid w:val="00643D2B"/>
    <w:rsid w:val="00643DAE"/>
    <w:rsid w:val="006440F7"/>
    <w:rsid w:val="00644471"/>
    <w:rsid w:val="00644D91"/>
    <w:rsid w:val="00644EE2"/>
    <w:rsid w:val="0064554B"/>
    <w:rsid w:val="00645867"/>
    <w:rsid w:val="00645948"/>
    <w:rsid w:val="00645C59"/>
    <w:rsid w:val="0064670C"/>
    <w:rsid w:val="006469F4"/>
    <w:rsid w:val="00646A05"/>
    <w:rsid w:val="00646AA3"/>
    <w:rsid w:val="00646B91"/>
    <w:rsid w:val="00647376"/>
    <w:rsid w:val="006474BD"/>
    <w:rsid w:val="0064791A"/>
    <w:rsid w:val="00647B41"/>
    <w:rsid w:val="00647D7B"/>
    <w:rsid w:val="00650064"/>
    <w:rsid w:val="0065028A"/>
    <w:rsid w:val="006505D9"/>
    <w:rsid w:val="00650869"/>
    <w:rsid w:val="00650918"/>
    <w:rsid w:val="00650CDE"/>
    <w:rsid w:val="00650F2F"/>
    <w:rsid w:val="006510B4"/>
    <w:rsid w:val="00651221"/>
    <w:rsid w:val="006512F1"/>
    <w:rsid w:val="00651534"/>
    <w:rsid w:val="00651A0D"/>
    <w:rsid w:val="00651B1A"/>
    <w:rsid w:val="00651D00"/>
    <w:rsid w:val="00651D51"/>
    <w:rsid w:val="00651F82"/>
    <w:rsid w:val="00652438"/>
    <w:rsid w:val="006525AF"/>
    <w:rsid w:val="006526CE"/>
    <w:rsid w:val="00652C46"/>
    <w:rsid w:val="00652E31"/>
    <w:rsid w:val="00653087"/>
    <w:rsid w:val="0065328F"/>
    <w:rsid w:val="00653AEE"/>
    <w:rsid w:val="00653B0E"/>
    <w:rsid w:val="00653B6D"/>
    <w:rsid w:val="00653D99"/>
    <w:rsid w:val="00653EB1"/>
    <w:rsid w:val="006542EE"/>
    <w:rsid w:val="00654469"/>
    <w:rsid w:val="00654827"/>
    <w:rsid w:val="00654883"/>
    <w:rsid w:val="00654997"/>
    <w:rsid w:val="00654A71"/>
    <w:rsid w:val="00654D17"/>
    <w:rsid w:val="00654D4B"/>
    <w:rsid w:val="00654FF9"/>
    <w:rsid w:val="00655884"/>
    <w:rsid w:val="00655E23"/>
    <w:rsid w:val="00655EB4"/>
    <w:rsid w:val="00656135"/>
    <w:rsid w:val="006564A2"/>
    <w:rsid w:val="0065690E"/>
    <w:rsid w:val="00656950"/>
    <w:rsid w:val="00656DFC"/>
    <w:rsid w:val="006570FD"/>
    <w:rsid w:val="006574A1"/>
    <w:rsid w:val="00657583"/>
    <w:rsid w:val="00657BBD"/>
    <w:rsid w:val="00657E14"/>
    <w:rsid w:val="00657FCB"/>
    <w:rsid w:val="006600DC"/>
    <w:rsid w:val="006603A2"/>
    <w:rsid w:val="006604A6"/>
    <w:rsid w:val="006604CF"/>
    <w:rsid w:val="00660863"/>
    <w:rsid w:val="0066087C"/>
    <w:rsid w:val="00660C5C"/>
    <w:rsid w:val="006611B4"/>
    <w:rsid w:val="00661736"/>
    <w:rsid w:val="0066175B"/>
    <w:rsid w:val="00661C1D"/>
    <w:rsid w:val="0066226A"/>
    <w:rsid w:val="00662391"/>
    <w:rsid w:val="006623F8"/>
    <w:rsid w:val="00662AD0"/>
    <w:rsid w:val="00662B15"/>
    <w:rsid w:val="00662D1E"/>
    <w:rsid w:val="0066342D"/>
    <w:rsid w:val="0066367D"/>
    <w:rsid w:val="00663A6C"/>
    <w:rsid w:val="00663B84"/>
    <w:rsid w:val="00663E56"/>
    <w:rsid w:val="00663F8B"/>
    <w:rsid w:val="00663FA3"/>
    <w:rsid w:val="00664278"/>
    <w:rsid w:val="006642CA"/>
    <w:rsid w:val="006642FE"/>
    <w:rsid w:val="00664585"/>
    <w:rsid w:val="006646DE"/>
    <w:rsid w:val="00664A7D"/>
    <w:rsid w:val="00664DC7"/>
    <w:rsid w:val="00665052"/>
    <w:rsid w:val="0066509C"/>
    <w:rsid w:val="0066533A"/>
    <w:rsid w:val="00665785"/>
    <w:rsid w:val="0066590E"/>
    <w:rsid w:val="00665A1D"/>
    <w:rsid w:val="0066643A"/>
    <w:rsid w:val="00666930"/>
    <w:rsid w:val="00666DF1"/>
    <w:rsid w:val="00666E75"/>
    <w:rsid w:val="0066715D"/>
    <w:rsid w:val="00667468"/>
    <w:rsid w:val="0066759D"/>
    <w:rsid w:val="00667832"/>
    <w:rsid w:val="006678C5"/>
    <w:rsid w:val="006678FD"/>
    <w:rsid w:val="00667ADD"/>
    <w:rsid w:val="00667D41"/>
    <w:rsid w:val="00667F6D"/>
    <w:rsid w:val="00667FFA"/>
    <w:rsid w:val="006704BE"/>
    <w:rsid w:val="0067110A"/>
    <w:rsid w:val="006711DA"/>
    <w:rsid w:val="00671575"/>
    <w:rsid w:val="00671754"/>
    <w:rsid w:val="006717A0"/>
    <w:rsid w:val="006718E7"/>
    <w:rsid w:val="00671CF7"/>
    <w:rsid w:val="00671DFB"/>
    <w:rsid w:val="00671E49"/>
    <w:rsid w:val="00671EB3"/>
    <w:rsid w:val="00671F73"/>
    <w:rsid w:val="00672141"/>
    <w:rsid w:val="0067224A"/>
    <w:rsid w:val="0067240A"/>
    <w:rsid w:val="00672760"/>
    <w:rsid w:val="0067286F"/>
    <w:rsid w:val="006729D9"/>
    <w:rsid w:val="00672B15"/>
    <w:rsid w:val="00672D56"/>
    <w:rsid w:val="00672D65"/>
    <w:rsid w:val="00673203"/>
    <w:rsid w:val="0067354A"/>
    <w:rsid w:val="00673752"/>
    <w:rsid w:val="00673D99"/>
    <w:rsid w:val="0067407C"/>
    <w:rsid w:val="0067442A"/>
    <w:rsid w:val="006752C4"/>
    <w:rsid w:val="0067592B"/>
    <w:rsid w:val="00675DD3"/>
    <w:rsid w:val="00675E36"/>
    <w:rsid w:val="00675F43"/>
    <w:rsid w:val="00676482"/>
    <w:rsid w:val="00676499"/>
    <w:rsid w:val="00676F8A"/>
    <w:rsid w:val="00677316"/>
    <w:rsid w:val="006778C8"/>
    <w:rsid w:val="00677966"/>
    <w:rsid w:val="00677C29"/>
    <w:rsid w:val="00677D52"/>
    <w:rsid w:val="00677DA1"/>
    <w:rsid w:val="00680071"/>
    <w:rsid w:val="006801E0"/>
    <w:rsid w:val="00680B2D"/>
    <w:rsid w:val="0068118B"/>
    <w:rsid w:val="006811D3"/>
    <w:rsid w:val="006818C6"/>
    <w:rsid w:val="00681D45"/>
    <w:rsid w:val="00681DC3"/>
    <w:rsid w:val="0068219D"/>
    <w:rsid w:val="0068268F"/>
    <w:rsid w:val="00682FE9"/>
    <w:rsid w:val="0068326A"/>
    <w:rsid w:val="006832B9"/>
    <w:rsid w:val="006838DF"/>
    <w:rsid w:val="00683958"/>
    <w:rsid w:val="00683A78"/>
    <w:rsid w:val="00683C86"/>
    <w:rsid w:val="00683CE3"/>
    <w:rsid w:val="006841EF"/>
    <w:rsid w:val="006847F5"/>
    <w:rsid w:val="006847FF"/>
    <w:rsid w:val="00684AD5"/>
    <w:rsid w:val="00684F6C"/>
    <w:rsid w:val="006857BF"/>
    <w:rsid w:val="00685979"/>
    <w:rsid w:val="00685A99"/>
    <w:rsid w:val="00686061"/>
    <w:rsid w:val="006861D1"/>
    <w:rsid w:val="00686563"/>
    <w:rsid w:val="0068666F"/>
    <w:rsid w:val="0068678A"/>
    <w:rsid w:val="00686C0B"/>
    <w:rsid w:val="00686D52"/>
    <w:rsid w:val="00686DA1"/>
    <w:rsid w:val="0068740A"/>
    <w:rsid w:val="00687D7C"/>
    <w:rsid w:val="00690386"/>
    <w:rsid w:val="00690521"/>
    <w:rsid w:val="00690E69"/>
    <w:rsid w:val="006910C1"/>
    <w:rsid w:val="006910DD"/>
    <w:rsid w:val="006910E1"/>
    <w:rsid w:val="00691706"/>
    <w:rsid w:val="00691825"/>
    <w:rsid w:val="006918EA"/>
    <w:rsid w:val="00691A1C"/>
    <w:rsid w:val="00691E06"/>
    <w:rsid w:val="00691F5C"/>
    <w:rsid w:val="00692036"/>
    <w:rsid w:val="00692063"/>
    <w:rsid w:val="00692552"/>
    <w:rsid w:val="006926FE"/>
    <w:rsid w:val="00692736"/>
    <w:rsid w:val="00692A75"/>
    <w:rsid w:val="00692C41"/>
    <w:rsid w:val="00692D30"/>
    <w:rsid w:val="00693259"/>
    <w:rsid w:val="00694103"/>
    <w:rsid w:val="00694306"/>
    <w:rsid w:val="00694646"/>
    <w:rsid w:val="00694847"/>
    <w:rsid w:val="00694C79"/>
    <w:rsid w:val="00694E3F"/>
    <w:rsid w:val="00694F2C"/>
    <w:rsid w:val="006953D8"/>
    <w:rsid w:val="006954DF"/>
    <w:rsid w:val="006954FB"/>
    <w:rsid w:val="00695558"/>
    <w:rsid w:val="006958BD"/>
    <w:rsid w:val="00695E02"/>
    <w:rsid w:val="00695F0E"/>
    <w:rsid w:val="00695FFB"/>
    <w:rsid w:val="00696139"/>
    <w:rsid w:val="00696201"/>
    <w:rsid w:val="006968C5"/>
    <w:rsid w:val="00696A28"/>
    <w:rsid w:val="00696C57"/>
    <w:rsid w:val="006971FC"/>
    <w:rsid w:val="006979D0"/>
    <w:rsid w:val="00697C2B"/>
    <w:rsid w:val="006A05D8"/>
    <w:rsid w:val="006A0680"/>
    <w:rsid w:val="006A0858"/>
    <w:rsid w:val="006A09F9"/>
    <w:rsid w:val="006A0FED"/>
    <w:rsid w:val="006A114D"/>
    <w:rsid w:val="006A1258"/>
    <w:rsid w:val="006A1279"/>
    <w:rsid w:val="006A12A7"/>
    <w:rsid w:val="006A144D"/>
    <w:rsid w:val="006A15AB"/>
    <w:rsid w:val="006A1AB8"/>
    <w:rsid w:val="006A1B84"/>
    <w:rsid w:val="006A1C37"/>
    <w:rsid w:val="006A1C79"/>
    <w:rsid w:val="006A1CBE"/>
    <w:rsid w:val="006A24F6"/>
    <w:rsid w:val="006A27CF"/>
    <w:rsid w:val="006A2DFA"/>
    <w:rsid w:val="006A3113"/>
    <w:rsid w:val="006A33B2"/>
    <w:rsid w:val="006A34D7"/>
    <w:rsid w:val="006A362A"/>
    <w:rsid w:val="006A3647"/>
    <w:rsid w:val="006A39F4"/>
    <w:rsid w:val="006A4424"/>
    <w:rsid w:val="006A4752"/>
    <w:rsid w:val="006A49C0"/>
    <w:rsid w:val="006A5063"/>
    <w:rsid w:val="006A5553"/>
    <w:rsid w:val="006A5883"/>
    <w:rsid w:val="006A5ADF"/>
    <w:rsid w:val="006A5B39"/>
    <w:rsid w:val="006A5D89"/>
    <w:rsid w:val="006A5E2E"/>
    <w:rsid w:val="006A6129"/>
    <w:rsid w:val="006A64FA"/>
    <w:rsid w:val="006A675F"/>
    <w:rsid w:val="006A6D36"/>
    <w:rsid w:val="006A6D45"/>
    <w:rsid w:val="006A6E51"/>
    <w:rsid w:val="006A7027"/>
    <w:rsid w:val="006A70E7"/>
    <w:rsid w:val="006A710D"/>
    <w:rsid w:val="006B0089"/>
    <w:rsid w:val="006B016B"/>
    <w:rsid w:val="006B0381"/>
    <w:rsid w:val="006B09F9"/>
    <w:rsid w:val="006B1342"/>
    <w:rsid w:val="006B1468"/>
    <w:rsid w:val="006B1575"/>
    <w:rsid w:val="006B16D1"/>
    <w:rsid w:val="006B216C"/>
    <w:rsid w:val="006B2697"/>
    <w:rsid w:val="006B26E1"/>
    <w:rsid w:val="006B33AE"/>
    <w:rsid w:val="006B3613"/>
    <w:rsid w:val="006B3B1F"/>
    <w:rsid w:val="006B3D91"/>
    <w:rsid w:val="006B4191"/>
    <w:rsid w:val="006B46B9"/>
    <w:rsid w:val="006B4B2D"/>
    <w:rsid w:val="006B4EA9"/>
    <w:rsid w:val="006B4EED"/>
    <w:rsid w:val="006B5117"/>
    <w:rsid w:val="006B52E2"/>
    <w:rsid w:val="006B5588"/>
    <w:rsid w:val="006B55C4"/>
    <w:rsid w:val="006B57CD"/>
    <w:rsid w:val="006B5CE8"/>
    <w:rsid w:val="006B6780"/>
    <w:rsid w:val="006B6B5C"/>
    <w:rsid w:val="006B71A8"/>
    <w:rsid w:val="006B73E4"/>
    <w:rsid w:val="006B764E"/>
    <w:rsid w:val="006C0954"/>
    <w:rsid w:val="006C10D5"/>
    <w:rsid w:val="006C1714"/>
    <w:rsid w:val="006C187F"/>
    <w:rsid w:val="006C1958"/>
    <w:rsid w:val="006C22A2"/>
    <w:rsid w:val="006C26A9"/>
    <w:rsid w:val="006C2849"/>
    <w:rsid w:val="006C28F4"/>
    <w:rsid w:val="006C2A58"/>
    <w:rsid w:val="006C2C6D"/>
    <w:rsid w:val="006C326B"/>
    <w:rsid w:val="006C35DF"/>
    <w:rsid w:val="006C36D7"/>
    <w:rsid w:val="006C377A"/>
    <w:rsid w:val="006C3847"/>
    <w:rsid w:val="006C39B2"/>
    <w:rsid w:val="006C3BAE"/>
    <w:rsid w:val="006C423D"/>
    <w:rsid w:val="006C43D6"/>
    <w:rsid w:val="006C4FE1"/>
    <w:rsid w:val="006C504B"/>
    <w:rsid w:val="006C5335"/>
    <w:rsid w:val="006C5B86"/>
    <w:rsid w:val="006C623A"/>
    <w:rsid w:val="006C6363"/>
    <w:rsid w:val="006C65BE"/>
    <w:rsid w:val="006C66C5"/>
    <w:rsid w:val="006C6D25"/>
    <w:rsid w:val="006C746E"/>
    <w:rsid w:val="006C7697"/>
    <w:rsid w:val="006C785D"/>
    <w:rsid w:val="006C7948"/>
    <w:rsid w:val="006C7FE8"/>
    <w:rsid w:val="006D0152"/>
    <w:rsid w:val="006D033F"/>
    <w:rsid w:val="006D05DD"/>
    <w:rsid w:val="006D0A25"/>
    <w:rsid w:val="006D0CE5"/>
    <w:rsid w:val="006D0CF0"/>
    <w:rsid w:val="006D1E6B"/>
    <w:rsid w:val="006D26BC"/>
    <w:rsid w:val="006D276E"/>
    <w:rsid w:val="006D2881"/>
    <w:rsid w:val="006D2974"/>
    <w:rsid w:val="006D2A2E"/>
    <w:rsid w:val="006D2C35"/>
    <w:rsid w:val="006D2C4B"/>
    <w:rsid w:val="006D2D29"/>
    <w:rsid w:val="006D2E0B"/>
    <w:rsid w:val="006D2FB1"/>
    <w:rsid w:val="006D38A5"/>
    <w:rsid w:val="006D3F17"/>
    <w:rsid w:val="006D4149"/>
    <w:rsid w:val="006D43BE"/>
    <w:rsid w:val="006D4529"/>
    <w:rsid w:val="006D49B8"/>
    <w:rsid w:val="006D4D15"/>
    <w:rsid w:val="006D5077"/>
    <w:rsid w:val="006D51EF"/>
    <w:rsid w:val="006D5248"/>
    <w:rsid w:val="006D544F"/>
    <w:rsid w:val="006D587B"/>
    <w:rsid w:val="006D5AB0"/>
    <w:rsid w:val="006D5D30"/>
    <w:rsid w:val="006D5EAB"/>
    <w:rsid w:val="006D704F"/>
    <w:rsid w:val="006D71CF"/>
    <w:rsid w:val="006D7424"/>
    <w:rsid w:val="006D7B4D"/>
    <w:rsid w:val="006D7DC1"/>
    <w:rsid w:val="006E004F"/>
    <w:rsid w:val="006E005B"/>
    <w:rsid w:val="006E0217"/>
    <w:rsid w:val="006E0225"/>
    <w:rsid w:val="006E059E"/>
    <w:rsid w:val="006E05CD"/>
    <w:rsid w:val="006E0607"/>
    <w:rsid w:val="006E0A1E"/>
    <w:rsid w:val="006E0C88"/>
    <w:rsid w:val="006E0E97"/>
    <w:rsid w:val="006E0F9A"/>
    <w:rsid w:val="006E12DB"/>
    <w:rsid w:val="006E1306"/>
    <w:rsid w:val="006E150F"/>
    <w:rsid w:val="006E1B13"/>
    <w:rsid w:val="006E1BD9"/>
    <w:rsid w:val="006E1E1F"/>
    <w:rsid w:val="006E200B"/>
    <w:rsid w:val="006E2036"/>
    <w:rsid w:val="006E2373"/>
    <w:rsid w:val="006E282F"/>
    <w:rsid w:val="006E2CD4"/>
    <w:rsid w:val="006E3320"/>
    <w:rsid w:val="006E34E6"/>
    <w:rsid w:val="006E3A9B"/>
    <w:rsid w:val="006E3B77"/>
    <w:rsid w:val="006E3E7D"/>
    <w:rsid w:val="006E3FAD"/>
    <w:rsid w:val="006E41AB"/>
    <w:rsid w:val="006E449C"/>
    <w:rsid w:val="006E4758"/>
    <w:rsid w:val="006E48AA"/>
    <w:rsid w:val="006E4939"/>
    <w:rsid w:val="006E5685"/>
    <w:rsid w:val="006E56D3"/>
    <w:rsid w:val="006E575B"/>
    <w:rsid w:val="006E5E3D"/>
    <w:rsid w:val="006E5F7E"/>
    <w:rsid w:val="006E6515"/>
    <w:rsid w:val="006E651E"/>
    <w:rsid w:val="006E6A12"/>
    <w:rsid w:val="006E6F38"/>
    <w:rsid w:val="006E7096"/>
    <w:rsid w:val="006E71DE"/>
    <w:rsid w:val="006E72A3"/>
    <w:rsid w:val="006E739C"/>
    <w:rsid w:val="006E756A"/>
    <w:rsid w:val="006E75B9"/>
    <w:rsid w:val="006E7859"/>
    <w:rsid w:val="006F0130"/>
    <w:rsid w:val="006F097C"/>
    <w:rsid w:val="006F0D8C"/>
    <w:rsid w:val="006F0EF3"/>
    <w:rsid w:val="006F0F6B"/>
    <w:rsid w:val="006F0FC6"/>
    <w:rsid w:val="006F139D"/>
    <w:rsid w:val="006F15B9"/>
    <w:rsid w:val="006F17C4"/>
    <w:rsid w:val="006F193D"/>
    <w:rsid w:val="006F1E75"/>
    <w:rsid w:val="006F1F22"/>
    <w:rsid w:val="006F2187"/>
    <w:rsid w:val="006F228A"/>
    <w:rsid w:val="006F2624"/>
    <w:rsid w:val="006F29ED"/>
    <w:rsid w:val="006F2F7E"/>
    <w:rsid w:val="006F31CA"/>
    <w:rsid w:val="006F3281"/>
    <w:rsid w:val="006F32E7"/>
    <w:rsid w:val="006F3582"/>
    <w:rsid w:val="006F35EC"/>
    <w:rsid w:val="006F373B"/>
    <w:rsid w:val="006F37B5"/>
    <w:rsid w:val="006F3941"/>
    <w:rsid w:val="006F3C27"/>
    <w:rsid w:val="006F3C6E"/>
    <w:rsid w:val="006F402E"/>
    <w:rsid w:val="006F40A0"/>
    <w:rsid w:val="006F4187"/>
    <w:rsid w:val="006F4AF1"/>
    <w:rsid w:val="006F4C02"/>
    <w:rsid w:val="006F4E2F"/>
    <w:rsid w:val="006F537C"/>
    <w:rsid w:val="006F53BA"/>
    <w:rsid w:val="006F55F1"/>
    <w:rsid w:val="006F5841"/>
    <w:rsid w:val="006F5931"/>
    <w:rsid w:val="006F5DB6"/>
    <w:rsid w:val="006F61AF"/>
    <w:rsid w:val="006F62D7"/>
    <w:rsid w:val="006F6424"/>
    <w:rsid w:val="006F665B"/>
    <w:rsid w:val="006F6A17"/>
    <w:rsid w:val="006F6E3F"/>
    <w:rsid w:val="006F744D"/>
    <w:rsid w:val="006F7611"/>
    <w:rsid w:val="006F763D"/>
    <w:rsid w:val="006F7A25"/>
    <w:rsid w:val="006F7F85"/>
    <w:rsid w:val="007001D1"/>
    <w:rsid w:val="007005FC"/>
    <w:rsid w:val="00700687"/>
    <w:rsid w:val="00700785"/>
    <w:rsid w:val="00700C4C"/>
    <w:rsid w:val="00700DAE"/>
    <w:rsid w:val="00700FAA"/>
    <w:rsid w:val="007014EF"/>
    <w:rsid w:val="00701523"/>
    <w:rsid w:val="00701675"/>
    <w:rsid w:val="0070199E"/>
    <w:rsid w:val="00701EF0"/>
    <w:rsid w:val="00702106"/>
    <w:rsid w:val="00702603"/>
    <w:rsid w:val="00702B22"/>
    <w:rsid w:val="00702CF4"/>
    <w:rsid w:val="00702CF9"/>
    <w:rsid w:val="007030B3"/>
    <w:rsid w:val="00703253"/>
    <w:rsid w:val="00703450"/>
    <w:rsid w:val="007035EF"/>
    <w:rsid w:val="00703618"/>
    <w:rsid w:val="007036D9"/>
    <w:rsid w:val="007037D5"/>
    <w:rsid w:val="0070398B"/>
    <w:rsid w:val="00703AC9"/>
    <w:rsid w:val="00703B6C"/>
    <w:rsid w:val="00703CFF"/>
    <w:rsid w:val="00703FFF"/>
    <w:rsid w:val="00704273"/>
    <w:rsid w:val="00704297"/>
    <w:rsid w:val="00704579"/>
    <w:rsid w:val="007048F9"/>
    <w:rsid w:val="00704D26"/>
    <w:rsid w:val="0070505B"/>
    <w:rsid w:val="007051AE"/>
    <w:rsid w:val="007051B8"/>
    <w:rsid w:val="00705F64"/>
    <w:rsid w:val="00706615"/>
    <w:rsid w:val="00706B90"/>
    <w:rsid w:val="00706C7A"/>
    <w:rsid w:val="00706EDD"/>
    <w:rsid w:val="0070744B"/>
    <w:rsid w:val="007074BD"/>
    <w:rsid w:val="00707763"/>
    <w:rsid w:val="00707BA0"/>
    <w:rsid w:val="00710251"/>
    <w:rsid w:val="007102B6"/>
    <w:rsid w:val="007105B6"/>
    <w:rsid w:val="007107F1"/>
    <w:rsid w:val="00710F03"/>
    <w:rsid w:val="00710F5D"/>
    <w:rsid w:val="0071119B"/>
    <w:rsid w:val="0071128F"/>
    <w:rsid w:val="007114AA"/>
    <w:rsid w:val="00711BDF"/>
    <w:rsid w:val="00711CB3"/>
    <w:rsid w:val="007123DC"/>
    <w:rsid w:val="007126B4"/>
    <w:rsid w:val="007126E7"/>
    <w:rsid w:val="0071297A"/>
    <w:rsid w:val="00713784"/>
    <w:rsid w:val="00713ABD"/>
    <w:rsid w:val="00713B6C"/>
    <w:rsid w:val="00714468"/>
    <w:rsid w:val="007145CD"/>
    <w:rsid w:val="0071496D"/>
    <w:rsid w:val="00714AE6"/>
    <w:rsid w:val="00714D0F"/>
    <w:rsid w:val="00715346"/>
    <w:rsid w:val="00715557"/>
    <w:rsid w:val="00715736"/>
    <w:rsid w:val="0071596A"/>
    <w:rsid w:val="00715A13"/>
    <w:rsid w:val="00715C18"/>
    <w:rsid w:val="00715E7F"/>
    <w:rsid w:val="00715FFA"/>
    <w:rsid w:val="007161D6"/>
    <w:rsid w:val="00716889"/>
    <w:rsid w:val="00716A52"/>
    <w:rsid w:val="00716C1B"/>
    <w:rsid w:val="00716DE9"/>
    <w:rsid w:val="00716EEC"/>
    <w:rsid w:val="00716F88"/>
    <w:rsid w:val="00717132"/>
    <w:rsid w:val="007173FA"/>
    <w:rsid w:val="0071757B"/>
    <w:rsid w:val="00717623"/>
    <w:rsid w:val="007176D8"/>
    <w:rsid w:val="00717727"/>
    <w:rsid w:val="00717989"/>
    <w:rsid w:val="007206A9"/>
    <w:rsid w:val="007218A8"/>
    <w:rsid w:val="007219B1"/>
    <w:rsid w:val="00721C75"/>
    <w:rsid w:val="00722353"/>
    <w:rsid w:val="00722525"/>
    <w:rsid w:val="007226F1"/>
    <w:rsid w:val="00722E1F"/>
    <w:rsid w:val="00723049"/>
    <w:rsid w:val="00723588"/>
    <w:rsid w:val="00723604"/>
    <w:rsid w:val="007236A8"/>
    <w:rsid w:val="00723881"/>
    <w:rsid w:val="00723A4F"/>
    <w:rsid w:val="00723AB3"/>
    <w:rsid w:val="00723BA0"/>
    <w:rsid w:val="00723CA0"/>
    <w:rsid w:val="00723ECB"/>
    <w:rsid w:val="0072441B"/>
    <w:rsid w:val="00724605"/>
    <w:rsid w:val="0072486E"/>
    <w:rsid w:val="00724899"/>
    <w:rsid w:val="00724924"/>
    <w:rsid w:val="00724AAD"/>
    <w:rsid w:val="00724F93"/>
    <w:rsid w:val="0072510E"/>
    <w:rsid w:val="00725683"/>
    <w:rsid w:val="00725C34"/>
    <w:rsid w:val="0072620C"/>
    <w:rsid w:val="007264FF"/>
    <w:rsid w:val="00726BAE"/>
    <w:rsid w:val="007270B7"/>
    <w:rsid w:val="00727364"/>
    <w:rsid w:val="00727928"/>
    <w:rsid w:val="00727EAB"/>
    <w:rsid w:val="007304F8"/>
    <w:rsid w:val="0073056B"/>
    <w:rsid w:val="007306E2"/>
    <w:rsid w:val="00730A21"/>
    <w:rsid w:val="00730C3C"/>
    <w:rsid w:val="00731616"/>
    <w:rsid w:val="00731B21"/>
    <w:rsid w:val="00731D1F"/>
    <w:rsid w:val="00731D85"/>
    <w:rsid w:val="00731DB3"/>
    <w:rsid w:val="007325D8"/>
    <w:rsid w:val="00732987"/>
    <w:rsid w:val="00732CC6"/>
    <w:rsid w:val="00732F01"/>
    <w:rsid w:val="007336D5"/>
    <w:rsid w:val="007336DF"/>
    <w:rsid w:val="00733747"/>
    <w:rsid w:val="007339E6"/>
    <w:rsid w:val="00733D6F"/>
    <w:rsid w:val="00733F0D"/>
    <w:rsid w:val="00734446"/>
    <w:rsid w:val="007344C3"/>
    <w:rsid w:val="00734951"/>
    <w:rsid w:val="00734B94"/>
    <w:rsid w:val="00734F48"/>
    <w:rsid w:val="0073529D"/>
    <w:rsid w:val="0073559E"/>
    <w:rsid w:val="0073579D"/>
    <w:rsid w:val="00735FA1"/>
    <w:rsid w:val="00736417"/>
    <w:rsid w:val="00736442"/>
    <w:rsid w:val="00736596"/>
    <w:rsid w:val="007366A4"/>
    <w:rsid w:val="00736EAA"/>
    <w:rsid w:val="0073704E"/>
    <w:rsid w:val="00737836"/>
    <w:rsid w:val="00737D1F"/>
    <w:rsid w:val="00737D79"/>
    <w:rsid w:val="00737F53"/>
    <w:rsid w:val="00740DEB"/>
    <w:rsid w:val="00741207"/>
    <w:rsid w:val="00741912"/>
    <w:rsid w:val="00741C38"/>
    <w:rsid w:val="00741CFD"/>
    <w:rsid w:val="00741F62"/>
    <w:rsid w:val="00742112"/>
    <w:rsid w:val="00742202"/>
    <w:rsid w:val="007424C8"/>
    <w:rsid w:val="007424E4"/>
    <w:rsid w:val="007426FA"/>
    <w:rsid w:val="007438CC"/>
    <w:rsid w:val="00743ACA"/>
    <w:rsid w:val="007440EF"/>
    <w:rsid w:val="0074430F"/>
    <w:rsid w:val="007448A8"/>
    <w:rsid w:val="007449EB"/>
    <w:rsid w:val="00744C80"/>
    <w:rsid w:val="0074517C"/>
    <w:rsid w:val="00745185"/>
    <w:rsid w:val="00745427"/>
    <w:rsid w:val="00745479"/>
    <w:rsid w:val="007458C4"/>
    <w:rsid w:val="00745B17"/>
    <w:rsid w:val="00745C2D"/>
    <w:rsid w:val="00745DDD"/>
    <w:rsid w:val="00745EF8"/>
    <w:rsid w:val="00745F50"/>
    <w:rsid w:val="007464C5"/>
    <w:rsid w:val="00746957"/>
    <w:rsid w:val="0074759E"/>
    <w:rsid w:val="007475E6"/>
    <w:rsid w:val="00747E30"/>
    <w:rsid w:val="00747EB1"/>
    <w:rsid w:val="00747EF5"/>
    <w:rsid w:val="00750759"/>
    <w:rsid w:val="00750797"/>
    <w:rsid w:val="00750902"/>
    <w:rsid w:val="00750CEF"/>
    <w:rsid w:val="00750D67"/>
    <w:rsid w:val="00750E1D"/>
    <w:rsid w:val="00750F0C"/>
    <w:rsid w:val="00751293"/>
    <w:rsid w:val="007513F1"/>
    <w:rsid w:val="00751603"/>
    <w:rsid w:val="00751A68"/>
    <w:rsid w:val="00751AB7"/>
    <w:rsid w:val="00751B7C"/>
    <w:rsid w:val="00751BEE"/>
    <w:rsid w:val="00751D35"/>
    <w:rsid w:val="00751EB7"/>
    <w:rsid w:val="00751F43"/>
    <w:rsid w:val="00752608"/>
    <w:rsid w:val="00752609"/>
    <w:rsid w:val="007531C2"/>
    <w:rsid w:val="00753244"/>
    <w:rsid w:val="0075338A"/>
    <w:rsid w:val="00753392"/>
    <w:rsid w:val="0075360E"/>
    <w:rsid w:val="00753767"/>
    <w:rsid w:val="00753BE9"/>
    <w:rsid w:val="00754538"/>
    <w:rsid w:val="0075525F"/>
    <w:rsid w:val="00755CB6"/>
    <w:rsid w:val="00756387"/>
    <w:rsid w:val="0075653B"/>
    <w:rsid w:val="00756557"/>
    <w:rsid w:val="00756701"/>
    <w:rsid w:val="00756792"/>
    <w:rsid w:val="00756B0B"/>
    <w:rsid w:val="00756C6E"/>
    <w:rsid w:val="00756E1A"/>
    <w:rsid w:val="00756E6E"/>
    <w:rsid w:val="00756FD7"/>
    <w:rsid w:val="0075731F"/>
    <w:rsid w:val="00757463"/>
    <w:rsid w:val="00757584"/>
    <w:rsid w:val="00757602"/>
    <w:rsid w:val="00757892"/>
    <w:rsid w:val="00757A8F"/>
    <w:rsid w:val="00757E57"/>
    <w:rsid w:val="00760857"/>
    <w:rsid w:val="00760947"/>
    <w:rsid w:val="00761150"/>
    <w:rsid w:val="00761330"/>
    <w:rsid w:val="0076146E"/>
    <w:rsid w:val="00761B57"/>
    <w:rsid w:val="00761C09"/>
    <w:rsid w:val="00761CB4"/>
    <w:rsid w:val="00762392"/>
    <w:rsid w:val="00762949"/>
    <w:rsid w:val="00762B58"/>
    <w:rsid w:val="00762C04"/>
    <w:rsid w:val="00762C0C"/>
    <w:rsid w:val="00762E33"/>
    <w:rsid w:val="0076334E"/>
    <w:rsid w:val="007637C1"/>
    <w:rsid w:val="007637C7"/>
    <w:rsid w:val="00763847"/>
    <w:rsid w:val="00763E5E"/>
    <w:rsid w:val="007645BB"/>
    <w:rsid w:val="00764680"/>
    <w:rsid w:val="00764962"/>
    <w:rsid w:val="00764F70"/>
    <w:rsid w:val="007654BF"/>
    <w:rsid w:val="007654E1"/>
    <w:rsid w:val="007654E7"/>
    <w:rsid w:val="00765673"/>
    <w:rsid w:val="0076595B"/>
    <w:rsid w:val="0076599F"/>
    <w:rsid w:val="00765CBB"/>
    <w:rsid w:val="00766082"/>
    <w:rsid w:val="00766165"/>
    <w:rsid w:val="00766263"/>
    <w:rsid w:val="0076650D"/>
    <w:rsid w:val="007666A2"/>
    <w:rsid w:val="007667BF"/>
    <w:rsid w:val="00766901"/>
    <w:rsid w:val="00767238"/>
    <w:rsid w:val="00767283"/>
    <w:rsid w:val="007674E1"/>
    <w:rsid w:val="00767849"/>
    <w:rsid w:val="00767D08"/>
    <w:rsid w:val="0077024E"/>
    <w:rsid w:val="007703D7"/>
    <w:rsid w:val="00770668"/>
    <w:rsid w:val="007708EB"/>
    <w:rsid w:val="007709EC"/>
    <w:rsid w:val="00770AFA"/>
    <w:rsid w:val="00770BC0"/>
    <w:rsid w:val="00770F57"/>
    <w:rsid w:val="0077109B"/>
    <w:rsid w:val="00771256"/>
    <w:rsid w:val="0077135A"/>
    <w:rsid w:val="007713AB"/>
    <w:rsid w:val="0077145E"/>
    <w:rsid w:val="00771482"/>
    <w:rsid w:val="0077153C"/>
    <w:rsid w:val="00771557"/>
    <w:rsid w:val="00771692"/>
    <w:rsid w:val="00771762"/>
    <w:rsid w:val="0077196A"/>
    <w:rsid w:val="00771AE6"/>
    <w:rsid w:val="00771E23"/>
    <w:rsid w:val="0077224E"/>
    <w:rsid w:val="00772A32"/>
    <w:rsid w:val="00772DDC"/>
    <w:rsid w:val="00772FE9"/>
    <w:rsid w:val="0077325B"/>
    <w:rsid w:val="00773AE4"/>
    <w:rsid w:val="00773FB4"/>
    <w:rsid w:val="00774278"/>
    <w:rsid w:val="007747F7"/>
    <w:rsid w:val="007748B7"/>
    <w:rsid w:val="00774A45"/>
    <w:rsid w:val="00774B24"/>
    <w:rsid w:val="00774B71"/>
    <w:rsid w:val="00774C68"/>
    <w:rsid w:val="00774EE1"/>
    <w:rsid w:val="00774F9C"/>
    <w:rsid w:val="007751CA"/>
    <w:rsid w:val="007752A0"/>
    <w:rsid w:val="007752F0"/>
    <w:rsid w:val="00775664"/>
    <w:rsid w:val="0077571C"/>
    <w:rsid w:val="00775DF5"/>
    <w:rsid w:val="00776067"/>
    <w:rsid w:val="0077683E"/>
    <w:rsid w:val="00777494"/>
    <w:rsid w:val="00777655"/>
    <w:rsid w:val="00777694"/>
    <w:rsid w:val="007778E4"/>
    <w:rsid w:val="0078034E"/>
    <w:rsid w:val="00780669"/>
    <w:rsid w:val="00780CC6"/>
    <w:rsid w:val="0078124B"/>
    <w:rsid w:val="0078133A"/>
    <w:rsid w:val="007813A6"/>
    <w:rsid w:val="00781502"/>
    <w:rsid w:val="00781876"/>
    <w:rsid w:val="00781A83"/>
    <w:rsid w:val="00781ADC"/>
    <w:rsid w:val="00781C2E"/>
    <w:rsid w:val="00781E49"/>
    <w:rsid w:val="00781FB1"/>
    <w:rsid w:val="007829E4"/>
    <w:rsid w:val="00782F81"/>
    <w:rsid w:val="00783459"/>
    <w:rsid w:val="00783932"/>
    <w:rsid w:val="007839E1"/>
    <w:rsid w:val="00783A0A"/>
    <w:rsid w:val="0078414B"/>
    <w:rsid w:val="0078426E"/>
    <w:rsid w:val="007843A2"/>
    <w:rsid w:val="007843DB"/>
    <w:rsid w:val="00784D0A"/>
    <w:rsid w:val="0078552B"/>
    <w:rsid w:val="007855A8"/>
    <w:rsid w:val="0078565D"/>
    <w:rsid w:val="00785C16"/>
    <w:rsid w:val="007860AC"/>
    <w:rsid w:val="007861C8"/>
    <w:rsid w:val="00786264"/>
    <w:rsid w:val="00786334"/>
    <w:rsid w:val="007863BD"/>
    <w:rsid w:val="00786782"/>
    <w:rsid w:val="0078687B"/>
    <w:rsid w:val="00786C0F"/>
    <w:rsid w:val="0078737A"/>
    <w:rsid w:val="0078787A"/>
    <w:rsid w:val="00787E99"/>
    <w:rsid w:val="0079059E"/>
    <w:rsid w:val="007905DC"/>
    <w:rsid w:val="00791068"/>
    <w:rsid w:val="0079143F"/>
    <w:rsid w:val="007914CF"/>
    <w:rsid w:val="00791A67"/>
    <w:rsid w:val="00791B85"/>
    <w:rsid w:val="00791FA6"/>
    <w:rsid w:val="00792319"/>
    <w:rsid w:val="007923B0"/>
    <w:rsid w:val="00792481"/>
    <w:rsid w:val="007926C0"/>
    <w:rsid w:val="0079279E"/>
    <w:rsid w:val="00792B0B"/>
    <w:rsid w:val="00792C37"/>
    <w:rsid w:val="00792D65"/>
    <w:rsid w:val="00793450"/>
    <w:rsid w:val="00793953"/>
    <w:rsid w:val="007945A1"/>
    <w:rsid w:val="007946BE"/>
    <w:rsid w:val="007946C2"/>
    <w:rsid w:val="00794750"/>
    <w:rsid w:val="00794772"/>
    <w:rsid w:val="00794885"/>
    <w:rsid w:val="007949E3"/>
    <w:rsid w:val="00794EC9"/>
    <w:rsid w:val="00795375"/>
    <w:rsid w:val="00795F05"/>
    <w:rsid w:val="007961ED"/>
    <w:rsid w:val="00796391"/>
    <w:rsid w:val="007964EA"/>
    <w:rsid w:val="007969FE"/>
    <w:rsid w:val="00796BB8"/>
    <w:rsid w:val="0079712C"/>
    <w:rsid w:val="0079747F"/>
    <w:rsid w:val="007975E5"/>
    <w:rsid w:val="00797DC0"/>
    <w:rsid w:val="00797DE2"/>
    <w:rsid w:val="007A0271"/>
    <w:rsid w:val="007A057B"/>
    <w:rsid w:val="007A072B"/>
    <w:rsid w:val="007A0A68"/>
    <w:rsid w:val="007A0DF7"/>
    <w:rsid w:val="007A1713"/>
    <w:rsid w:val="007A1CF8"/>
    <w:rsid w:val="007A1F99"/>
    <w:rsid w:val="007A2020"/>
    <w:rsid w:val="007A25CC"/>
    <w:rsid w:val="007A268A"/>
    <w:rsid w:val="007A2836"/>
    <w:rsid w:val="007A2A21"/>
    <w:rsid w:val="007A2BA1"/>
    <w:rsid w:val="007A2C4C"/>
    <w:rsid w:val="007A3411"/>
    <w:rsid w:val="007A3628"/>
    <w:rsid w:val="007A3CDD"/>
    <w:rsid w:val="007A3EED"/>
    <w:rsid w:val="007A435B"/>
    <w:rsid w:val="007A43EC"/>
    <w:rsid w:val="007A4808"/>
    <w:rsid w:val="007A493E"/>
    <w:rsid w:val="007A4F2A"/>
    <w:rsid w:val="007A51E8"/>
    <w:rsid w:val="007A5303"/>
    <w:rsid w:val="007A56C8"/>
    <w:rsid w:val="007A5992"/>
    <w:rsid w:val="007A5A8C"/>
    <w:rsid w:val="007A648D"/>
    <w:rsid w:val="007A654D"/>
    <w:rsid w:val="007A65C0"/>
    <w:rsid w:val="007A6733"/>
    <w:rsid w:val="007A6AC1"/>
    <w:rsid w:val="007A6AF3"/>
    <w:rsid w:val="007A6D79"/>
    <w:rsid w:val="007A70C4"/>
    <w:rsid w:val="007A74A2"/>
    <w:rsid w:val="007A756D"/>
    <w:rsid w:val="007A75D3"/>
    <w:rsid w:val="007A7823"/>
    <w:rsid w:val="007A7B21"/>
    <w:rsid w:val="007A7C14"/>
    <w:rsid w:val="007A7F2C"/>
    <w:rsid w:val="007B019A"/>
    <w:rsid w:val="007B0540"/>
    <w:rsid w:val="007B0B2C"/>
    <w:rsid w:val="007B0B94"/>
    <w:rsid w:val="007B0F9B"/>
    <w:rsid w:val="007B121C"/>
    <w:rsid w:val="007B1CF4"/>
    <w:rsid w:val="007B1D5C"/>
    <w:rsid w:val="007B1E0D"/>
    <w:rsid w:val="007B2104"/>
    <w:rsid w:val="007B215F"/>
    <w:rsid w:val="007B219C"/>
    <w:rsid w:val="007B245B"/>
    <w:rsid w:val="007B29B2"/>
    <w:rsid w:val="007B2F24"/>
    <w:rsid w:val="007B30C4"/>
    <w:rsid w:val="007B3172"/>
    <w:rsid w:val="007B345B"/>
    <w:rsid w:val="007B35EB"/>
    <w:rsid w:val="007B36EC"/>
    <w:rsid w:val="007B3AA1"/>
    <w:rsid w:val="007B3ACF"/>
    <w:rsid w:val="007B3B10"/>
    <w:rsid w:val="007B3E24"/>
    <w:rsid w:val="007B405C"/>
    <w:rsid w:val="007B4140"/>
    <w:rsid w:val="007B456A"/>
    <w:rsid w:val="007B492D"/>
    <w:rsid w:val="007B4B70"/>
    <w:rsid w:val="007B4BA3"/>
    <w:rsid w:val="007B500E"/>
    <w:rsid w:val="007B5187"/>
    <w:rsid w:val="007B51C7"/>
    <w:rsid w:val="007B549D"/>
    <w:rsid w:val="007B5BFF"/>
    <w:rsid w:val="007B5E3E"/>
    <w:rsid w:val="007B6147"/>
    <w:rsid w:val="007B627A"/>
    <w:rsid w:val="007B641A"/>
    <w:rsid w:val="007B6424"/>
    <w:rsid w:val="007B691E"/>
    <w:rsid w:val="007B6C6B"/>
    <w:rsid w:val="007B6E7F"/>
    <w:rsid w:val="007B7016"/>
    <w:rsid w:val="007B7289"/>
    <w:rsid w:val="007B73D9"/>
    <w:rsid w:val="007B7805"/>
    <w:rsid w:val="007B78FF"/>
    <w:rsid w:val="007B7CB0"/>
    <w:rsid w:val="007C021F"/>
    <w:rsid w:val="007C0906"/>
    <w:rsid w:val="007C0C72"/>
    <w:rsid w:val="007C1300"/>
    <w:rsid w:val="007C15D5"/>
    <w:rsid w:val="007C1686"/>
    <w:rsid w:val="007C17EA"/>
    <w:rsid w:val="007C188F"/>
    <w:rsid w:val="007C18A2"/>
    <w:rsid w:val="007C1D81"/>
    <w:rsid w:val="007C1E0D"/>
    <w:rsid w:val="007C1E18"/>
    <w:rsid w:val="007C2392"/>
    <w:rsid w:val="007C279D"/>
    <w:rsid w:val="007C27C2"/>
    <w:rsid w:val="007C2A02"/>
    <w:rsid w:val="007C31DC"/>
    <w:rsid w:val="007C320C"/>
    <w:rsid w:val="007C34EC"/>
    <w:rsid w:val="007C3A66"/>
    <w:rsid w:val="007C3AF0"/>
    <w:rsid w:val="007C3D65"/>
    <w:rsid w:val="007C3E00"/>
    <w:rsid w:val="007C3FFD"/>
    <w:rsid w:val="007C4362"/>
    <w:rsid w:val="007C46F6"/>
    <w:rsid w:val="007C482D"/>
    <w:rsid w:val="007C4876"/>
    <w:rsid w:val="007C4E04"/>
    <w:rsid w:val="007C52C7"/>
    <w:rsid w:val="007C55A4"/>
    <w:rsid w:val="007C56F3"/>
    <w:rsid w:val="007C58F5"/>
    <w:rsid w:val="007C5AAE"/>
    <w:rsid w:val="007C64F4"/>
    <w:rsid w:val="007C66FF"/>
    <w:rsid w:val="007C6A0C"/>
    <w:rsid w:val="007C6AD0"/>
    <w:rsid w:val="007C6D95"/>
    <w:rsid w:val="007C6ED6"/>
    <w:rsid w:val="007C7503"/>
    <w:rsid w:val="007C7A8C"/>
    <w:rsid w:val="007C7B32"/>
    <w:rsid w:val="007C7B37"/>
    <w:rsid w:val="007D0117"/>
    <w:rsid w:val="007D0652"/>
    <w:rsid w:val="007D12CC"/>
    <w:rsid w:val="007D16FC"/>
    <w:rsid w:val="007D1D35"/>
    <w:rsid w:val="007D1E35"/>
    <w:rsid w:val="007D1E68"/>
    <w:rsid w:val="007D2484"/>
    <w:rsid w:val="007D28A6"/>
    <w:rsid w:val="007D2E85"/>
    <w:rsid w:val="007D2EB4"/>
    <w:rsid w:val="007D327F"/>
    <w:rsid w:val="007D36B0"/>
    <w:rsid w:val="007D3D4A"/>
    <w:rsid w:val="007D42DC"/>
    <w:rsid w:val="007D45B3"/>
    <w:rsid w:val="007D4970"/>
    <w:rsid w:val="007D5EFC"/>
    <w:rsid w:val="007D6051"/>
    <w:rsid w:val="007D6318"/>
    <w:rsid w:val="007D67E3"/>
    <w:rsid w:val="007D6A24"/>
    <w:rsid w:val="007D6F15"/>
    <w:rsid w:val="007D7041"/>
    <w:rsid w:val="007D723A"/>
    <w:rsid w:val="007D7829"/>
    <w:rsid w:val="007D783A"/>
    <w:rsid w:val="007D7A69"/>
    <w:rsid w:val="007D7EC3"/>
    <w:rsid w:val="007E035C"/>
    <w:rsid w:val="007E0387"/>
    <w:rsid w:val="007E064F"/>
    <w:rsid w:val="007E0A11"/>
    <w:rsid w:val="007E0B62"/>
    <w:rsid w:val="007E0BA7"/>
    <w:rsid w:val="007E0D19"/>
    <w:rsid w:val="007E0D3D"/>
    <w:rsid w:val="007E1585"/>
    <w:rsid w:val="007E16C0"/>
    <w:rsid w:val="007E18F6"/>
    <w:rsid w:val="007E19FC"/>
    <w:rsid w:val="007E1A6E"/>
    <w:rsid w:val="007E240A"/>
    <w:rsid w:val="007E280A"/>
    <w:rsid w:val="007E28EA"/>
    <w:rsid w:val="007E3006"/>
    <w:rsid w:val="007E302A"/>
    <w:rsid w:val="007E3144"/>
    <w:rsid w:val="007E3907"/>
    <w:rsid w:val="007E3956"/>
    <w:rsid w:val="007E3B94"/>
    <w:rsid w:val="007E3C83"/>
    <w:rsid w:val="007E41FD"/>
    <w:rsid w:val="007E45CE"/>
    <w:rsid w:val="007E46A8"/>
    <w:rsid w:val="007E4987"/>
    <w:rsid w:val="007E49A0"/>
    <w:rsid w:val="007E4B54"/>
    <w:rsid w:val="007E4C7E"/>
    <w:rsid w:val="007E4DD3"/>
    <w:rsid w:val="007E55CD"/>
    <w:rsid w:val="007E5C84"/>
    <w:rsid w:val="007E625B"/>
    <w:rsid w:val="007E62A5"/>
    <w:rsid w:val="007E6734"/>
    <w:rsid w:val="007E675F"/>
    <w:rsid w:val="007E6853"/>
    <w:rsid w:val="007E6892"/>
    <w:rsid w:val="007E69F9"/>
    <w:rsid w:val="007E6DA6"/>
    <w:rsid w:val="007E6FA3"/>
    <w:rsid w:val="007E7309"/>
    <w:rsid w:val="007E7756"/>
    <w:rsid w:val="007E7A8B"/>
    <w:rsid w:val="007E7C81"/>
    <w:rsid w:val="007E7F87"/>
    <w:rsid w:val="007E7FD0"/>
    <w:rsid w:val="007F00D3"/>
    <w:rsid w:val="007F0DD4"/>
    <w:rsid w:val="007F10A5"/>
    <w:rsid w:val="007F1104"/>
    <w:rsid w:val="007F1875"/>
    <w:rsid w:val="007F1BF1"/>
    <w:rsid w:val="007F1C5D"/>
    <w:rsid w:val="007F25DE"/>
    <w:rsid w:val="007F28F5"/>
    <w:rsid w:val="007F3516"/>
    <w:rsid w:val="007F3573"/>
    <w:rsid w:val="007F3F59"/>
    <w:rsid w:val="007F4385"/>
    <w:rsid w:val="007F4EBE"/>
    <w:rsid w:val="007F5136"/>
    <w:rsid w:val="007F530E"/>
    <w:rsid w:val="007F558F"/>
    <w:rsid w:val="007F563E"/>
    <w:rsid w:val="007F5CA7"/>
    <w:rsid w:val="007F6504"/>
    <w:rsid w:val="007F684A"/>
    <w:rsid w:val="007F69DB"/>
    <w:rsid w:val="007F6A37"/>
    <w:rsid w:val="007F6B50"/>
    <w:rsid w:val="007F6F50"/>
    <w:rsid w:val="007F75B2"/>
    <w:rsid w:val="007F7D6D"/>
    <w:rsid w:val="007F7F3C"/>
    <w:rsid w:val="007F7F67"/>
    <w:rsid w:val="00800724"/>
    <w:rsid w:val="0080089D"/>
    <w:rsid w:val="00800931"/>
    <w:rsid w:val="00800CC7"/>
    <w:rsid w:val="008013E8"/>
    <w:rsid w:val="00801412"/>
    <w:rsid w:val="00801443"/>
    <w:rsid w:val="008015F2"/>
    <w:rsid w:val="00801B95"/>
    <w:rsid w:val="00801F2E"/>
    <w:rsid w:val="008020C4"/>
    <w:rsid w:val="0080229B"/>
    <w:rsid w:val="00802722"/>
    <w:rsid w:val="00803461"/>
    <w:rsid w:val="00803500"/>
    <w:rsid w:val="0080353F"/>
    <w:rsid w:val="00803B1B"/>
    <w:rsid w:val="008040C2"/>
    <w:rsid w:val="008046A5"/>
    <w:rsid w:val="00804D8F"/>
    <w:rsid w:val="0080518B"/>
    <w:rsid w:val="00805190"/>
    <w:rsid w:val="008053B9"/>
    <w:rsid w:val="008055C1"/>
    <w:rsid w:val="008056E2"/>
    <w:rsid w:val="00805936"/>
    <w:rsid w:val="00805E35"/>
    <w:rsid w:val="0080630F"/>
    <w:rsid w:val="008063DC"/>
    <w:rsid w:val="008064D1"/>
    <w:rsid w:val="008065D5"/>
    <w:rsid w:val="00806680"/>
    <w:rsid w:val="008066C5"/>
    <w:rsid w:val="008069BE"/>
    <w:rsid w:val="00806A6F"/>
    <w:rsid w:val="008073B7"/>
    <w:rsid w:val="008074B2"/>
    <w:rsid w:val="00807C7D"/>
    <w:rsid w:val="008103BF"/>
    <w:rsid w:val="00810613"/>
    <w:rsid w:val="00810D17"/>
    <w:rsid w:val="00810F9B"/>
    <w:rsid w:val="008118FF"/>
    <w:rsid w:val="00811ED9"/>
    <w:rsid w:val="00812311"/>
    <w:rsid w:val="00812478"/>
    <w:rsid w:val="008127F7"/>
    <w:rsid w:val="00812965"/>
    <w:rsid w:val="0081298D"/>
    <w:rsid w:val="00812AC0"/>
    <w:rsid w:val="00812B70"/>
    <w:rsid w:val="00812BF3"/>
    <w:rsid w:val="00812D17"/>
    <w:rsid w:val="0081306E"/>
    <w:rsid w:val="008130A0"/>
    <w:rsid w:val="0081336B"/>
    <w:rsid w:val="00813808"/>
    <w:rsid w:val="00813966"/>
    <w:rsid w:val="008139AA"/>
    <w:rsid w:val="00813CAF"/>
    <w:rsid w:val="00813D2E"/>
    <w:rsid w:val="00813E49"/>
    <w:rsid w:val="00813E6B"/>
    <w:rsid w:val="008141E6"/>
    <w:rsid w:val="008141FB"/>
    <w:rsid w:val="0081423D"/>
    <w:rsid w:val="00814303"/>
    <w:rsid w:val="00814328"/>
    <w:rsid w:val="00814694"/>
    <w:rsid w:val="00814904"/>
    <w:rsid w:val="0081491E"/>
    <w:rsid w:val="00814AFF"/>
    <w:rsid w:val="00814B8B"/>
    <w:rsid w:val="00814D63"/>
    <w:rsid w:val="00815000"/>
    <w:rsid w:val="0081521A"/>
    <w:rsid w:val="00815295"/>
    <w:rsid w:val="0081564D"/>
    <w:rsid w:val="00815C54"/>
    <w:rsid w:val="00815EA5"/>
    <w:rsid w:val="00816134"/>
    <w:rsid w:val="00816327"/>
    <w:rsid w:val="008169F0"/>
    <w:rsid w:val="00816BC7"/>
    <w:rsid w:val="00816C4E"/>
    <w:rsid w:val="00816D6F"/>
    <w:rsid w:val="00817479"/>
    <w:rsid w:val="00817B85"/>
    <w:rsid w:val="00817E88"/>
    <w:rsid w:val="00817EAB"/>
    <w:rsid w:val="008200F3"/>
    <w:rsid w:val="008204BF"/>
    <w:rsid w:val="008205C1"/>
    <w:rsid w:val="00820B6F"/>
    <w:rsid w:val="0082104E"/>
    <w:rsid w:val="00821221"/>
    <w:rsid w:val="0082155B"/>
    <w:rsid w:val="00821BD4"/>
    <w:rsid w:val="00821C24"/>
    <w:rsid w:val="00821D6D"/>
    <w:rsid w:val="0082213D"/>
    <w:rsid w:val="008221CA"/>
    <w:rsid w:val="00822D90"/>
    <w:rsid w:val="00823448"/>
    <w:rsid w:val="0082350A"/>
    <w:rsid w:val="00823512"/>
    <w:rsid w:val="00823DC0"/>
    <w:rsid w:val="00824087"/>
    <w:rsid w:val="00824332"/>
    <w:rsid w:val="008246EA"/>
    <w:rsid w:val="0082472E"/>
    <w:rsid w:val="00824B88"/>
    <w:rsid w:val="00824D2D"/>
    <w:rsid w:val="00824F07"/>
    <w:rsid w:val="00824F12"/>
    <w:rsid w:val="00824FDF"/>
    <w:rsid w:val="008255B3"/>
    <w:rsid w:val="008256C0"/>
    <w:rsid w:val="0082597C"/>
    <w:rsid w:val="00825D6F"/>
    <w:rsid w:val="00826211"/>
    <w:rsid w:val="00826544"/>
    <w:rsid w:val="00826615"/>
    <w:rsid w:val="00826F59"/>
    <w:rsid w:val="00827306"/>
    <w:rsid w:val="00827608"/>
    <w:rsid w:val="00827837"/>
    <w:rsid w:val="00827ADF"/>
    <w:rsid w:val="00827D86"/>
    <w:rsid w:val="008301BB"/>
    <w:rsid w:val="008301E7"/>
    <w:rsid w:val="0083026E"/>
    <w:rsid w:val="00830580"/>
    <w:rsid w:val="008305EA"/>
    <w:rsid w:val="0083062B"/>
    <w:rsid w:val="00830E5D"/>
    <w:rsid w:val="0083116D"/>
    <w:rsid w:val="008315E7"/>
    <w:rsid w:val="00831636"/>
    <w:rsid w:val="0083172F"/>
    <w:rsid w:val="00831803"/>
    <w:rsid w:val="00831C2C"/>
    <w:rsid w:val="00831CAF"/>
    <w:rsid w:val="00831CB3"/>
    <w:rsid w:val="008322F0"/>
    <w:rsid w:val="00832477"/>
    <w:rsid w:val="00832991"/>
    <w:rsid w:val="00832BD6"/>
    <w:rsid w:val="00833329"/>
    <w:rsid w:val="008334D3"/>
    <w:rsid w:val="00833A30"/>
    <w:rsid w:val="00833E82"/>
    <w:rsid w:val="00833F2D"/>
    <w:rsid w:val="00834306"/>
    <w:rsid w:val="008345D4"/>
    <w:rsid w:val="00834A47"/>
    <w:rsid w:val="00835021"/>
    <w:rsid w:val="0083517C"/>
    <w:rsid w:val="0083525B"/>
    <w:rsid w:val="008353C5"/>
    <w:rsid w:val="0083588D"/>
    <w:rsid w:val="00835C52"/>
    <w:rsid w:val="008364E1"/>
    <w:rsid w:val="008365C1"/>
    <w:rsid w:val="00836916"/>
    <w:rsid w:val="00836CBA"/>
    <w:rsid w:val="00836DB3"/>
    <w:rsid w:val="00836E20"/>
    <w:rsid w:val="0083766D"/>
    <w:rsid w:val="008376F1"/>
    <w:rsid w:val="00837CFC"/>
    <w:rsid w:val="0084024E"/>
    <w:rsid w:val="00840294"/>
    <w:rsid w:val="008402AE"/>
    <w:rsid w:val="00840E91"/>
    <w:rsid w:val="008415AC"/>
    <w:rsid w:val="00841647"/>
    <w:rsid w:val="00841704"/>
    <w:rsid w:val="00841B6F"/>
    <w:rsid w:val="00842073"/>
    <w:rsid w:val="0084222A"/>
    <w:rsid w:val="00842B06"/>
    <w:rsid w:val="00843078"/>
    <w:rsid w:val="0084325F"/>
    <w:rsid w:val="008434DD"/>
    <w:rsid w:val="00843C2B"/>
    <w:rsid w:val="00843C54"/>
    <w:rsid w:val="00844072"/>
    <w:rsid w:val="008440CD"/>
    <w:rsid w:val="00844354"/>
    <w:rsid w:val="008448FC"/>
    <w:rsid w:val="008449AE"/>
    <w:rsid w:val="008449DE"/>
    <w:rsid w:val="00844FD1"/>
    <w:rsid w:val="00845139"/>
    <w:rsid w:val="0084518F"/>
    <w:rsid w:val="0084543A"/>
    <w:rsid w:val="00845652"/>
    <w:rsid w:val="008458AE"/>
    <w:rsid w:val="00845E8D"/>
    <w:rsid w:val="0084609E"/>
    <w:rsid w:val="00846273"/>
    <w:rsid w:val="008464DF"/>
    <w:rsid w:val="00846689"/>
    <w:rsid w:val="008467A6"/>
    <w:rsid w:val="00846972"/>
    <w:rsid w:val="00846C81"/>
    <w:rsid w:val="008470A0"/>
    <w:rsid w:val="00847293"/>
    <w:rsid w:val="0084739F"/>
    <w:rsid w:val="008477AB"/>
    <w:rsid w:val="00847CFD"/>
    <w:rsid w:val="00847D68"/>
    <w:rsid w:val="00847DBA"/>
    <w:rsid w:val="00847DF9"/>
    <w:rsid w:val="0085007A"/>
    <w:rsid w:val="00850178"/>
    <w:rsid w:val="00850B37"/>
    <w:rsid w:val="00850FC7"/>
    <w:rsid w:val="008514C9"/>
    <w:rsid w:val="00851542"/>
    <w:rsid w:val="00851644"/>
    <w:rsid w:val="00851791"/>
    <w:rsid w:val="008519BA"/>
    <w:rsid w:val="00851C6A"/>
    <w:rsid w:val="00851F28"/>
    <w:rsid w:val="00851F6F"/>
    <w:rsid w:val="0085256D"/>
    <w:rsid w:val="00852D27"/>
    <w:rsid w:val="008534BC"/>
    <w:rsid w:val="00853719"/>
    <w:rsid w:val="00853831"/>
    <w:rsid w:val="00853B26"/>
    <w:rsid w:val="00854696"/>
    <w:rsid w:val="0085480C"/>
    <w:rsid w:val="00854C0E"/>
    <w:rsid w:val="00854D0B"/>
    <w:rsid w:val="00854E13"/>
    <w:rsid w:val="008550AD"/>
    <w:rsid w:val="00855175"/>
    <w:rsid w:val="0085538D"/>
    <w:rsid w:val="008554CF"/>
    <w:rsid w:val="00855782"/>
    <w:rsid w:val="008557C2"/>
    <w:rsid w:val="00855961"/>
    <w:rsid w:val="00855F8B"/>
    <w:rsid w:val="00856411"/>
    <w:rsid w:val="0085664E"/>
    <w:rsid w:val="008568DC"/>
    <w:rsid w:val="00856A46"/>
    <w:rsid w:val="00857118"/>
    <w:rsid w:val="008575B0"/>
    <w:rsid w:val="00857626"/>
    <w:rsid w:val="0085771F"/>
    <w:rsid w:val="00857A55"/>
    <w:rsid w:val="00857D26"/>
    <w:rsid w:val="00857D5B"/>
    <w:rsid w:val="0086006C"/>
    <w:rsid w:val="00860439"/>
    <w:rsid w:val="0086138C"/>
    <w:rsid w:val="008618E4"/>
    <w:rsid w:val="00861A15"/>
    <w:rsid w:val="00861AF2"/>
    <w:rsid w:val="00861E02"/>
    <w:rsid w:val="008627A5"/>
    <w:rsid w:val="008628B8"/>
    <w:rsid w:val="00862989"/>
    <w:rsid w:val="00862DC7"/>
    <w:rsid w:val="00862FCC"/>
    <w:rsid w:val="0086316B"/>
    <w:rsid w:val="0086327C"/>
    <w:rsid w:val="00863955"/>
    <w:rsid w:val="00863BB7"/>
    <w:rsid w:val="00863D77"/>
    <w:rsid w:val="00863DE4"/>
    <w:rsid w:val="00863E91"/>
    <w:rsid w:val="00864296"/>
    <w:rsid w:val="008642CC"/>
    <w:rsid w:val="0086451C"/>
    <w:rsid w:val="0086462C"/>
    <w:rsid w:val="00864713"/>
    <w:rsid w:val="00864CD4"/>
    <w:rsid w:val="00864D66"/>
    <w:rsid w:val="00864EB1"/>
    <w:rsid w:val="00865157"/>
    <w:rsid w:val="008652F1"/>
    <w:rsid w:val="00865722"/>
    <w:rsid w:val="00865A1F"/>
    <w:rsid w:val="00865DB5"/>
    <w:rsid w:val="00865E6C"/>
    <w:rsid w:val="00866004"/>
    <w:rsid w:val="008660BF"/>
    <w:rsid w:val="00866BB1"/>
    <w:rsid w:val="00866BF0"/>
    <w:rsid w:val="00866D75"/>
    <w:rsid w:val="00866DA9"/>
    <w:rsid w:val="00866DD5"/>
    <w:rsid w:val="008672E8"/>
    <w:rsid w:val="008673E0"/>
    <w:rsid w:val="00867A8F"/>
    <w:rsid w:val="00867CE6"/>
    <w:rsid w:val="00867DF1"/>
    <w:rsid w:val="00867E67"/>
    <w:rsid w:val="00870345"/>
    <w:rsid w:val="00870391"/>
    <w:rsid w:val="0087064B"/>
    <w:rsid w:val="008708DA"/>
    <w:rsid w:val="00870A4C"/>
    <w:rsid w:val="00870DFA"/>
    <w:rsid w:val="00870F8E"/>
    <w:rsid w:val="00871AE8"/>
    <w:rsid w:val="0087222C"/>
    <w:rsid w:val="00872233"/>
    <w:rsid w:val="00872745"/>
    <w:rsid w:val="00872819"/>
    <w:rsid w:val="00872BC8"/>
    <w:rsid w:val="00872C27"/>
    <w:rsid w:val="00872CED"/>
    <w:rsid w:val="00872D9C"/>
    <w:rsid w:val="008730D5"/>
    <w:rsid w:val="008730E8"/>
    <w:rsid w:val="00873294"/>
    <w:rsid w:val="00873539"/>
    <w:rsid w:val="00873B79"/>
    <w:rsid w:val="00873EE7"/>
    <w:rsid w:val="00874110"/>
    <w:rsid w:val="008747FD"/>
    <w:rsid w:val="00874C22"/>
    <w:rsid w:val="00874FAF"/>
    <w:rsid w:val="0087500A"/>
    <w:rsid w:val="00875436"/>
    <w:rsid w:val="008757EC"/>
    <w:rsid w:val="00875B46"/>
    <w:rsid w:val="00875C19"/>
    <w:rsid w:val="008763DE"/>
    <w:rsid w:val="008765E4"/>
    <w:rsid w:val="008766D4"/>
    <w:rsid w:val="0087672F"/>
    <w:rsid w:val="0087679E"/>
    <w:rsid w:val="00876A1B"/>
    <w:rsid w:val="00876B4B"/>
    <w:rsid w:val="00877260"/>
    <w:rsid w:val="00877421"/>
    <w:rsid w:val="00877441"/>
    <w:rsid w:val="00877912"/>
    <w:rsid w:val="00880461"/>
    <w:rsid w:val="0088071F"/>
    <w:rsid w:val="0088100F"/>
    <w:rsid w:val="008810CF"/>
    <w:rsid w:val="00881751"/>
    <w:rsid w:val="00881C60"/>
    <w:rsid w:val="008820D5"/>
    <w:rsid w:val="0088214D"/>
    <w:rsid w:val="008821DD"/>
    <w:rsid w:val="0088238F"/>
    <w:rsid w:val="008825E2"/>
    <w:rsid w:val="00882688"/>
    <w:rsid w:val="008826D6"/>
    <w:rsid w:val="00882CE5"/>
    <w:rsid w:val="00882DBD"/>
    <w:rsid w:val="00882DF1"/>
    <w:rsid w:val="008832E0"/>
    <w:rsid w:val="00883319"/>
    <w:rsid w:val="00883C38"/>
    <w:rsid w:val="00883D11"/>
    <w:rsid w:val="00883F76"/>
    <w:rsid w:val="008843BB"/>
    <w:rsid w:val="0088440D"/>
    <w:rsid w:val="008844B4"/>
    <w:rsid w:val="008847F4"/>
    <w:rsid w:val="00884A73"/>
    <w:rsid w:val="008851EA"/>
    <w:rsid w:val="00885323"/>
    <w:rsid w:val="0088535D"/>
    <w:rsid w:val="008854AE"/>
    <w:rsid w:val="0088556C"/>
    <w:rsid w:val="0088584D"/>
    <w:rsid w:val="00885D13"/>
    <w:rsid w:val="00885E22"/>
    <w:rsid w:val="008860CC"/>
    <w:rsid w:val="00886276"/>
    <w:rsid w:val="008871E0"/>
    <w:rsid w:val="00887523"/>
    <w:rsid w:val="00887AF9"/>
    <w:rsid w:val="00887CD4"/>
    <w:rsid w:val="00887E4F"/>
    <w:rsid w:val="008902FB"/>
    <w:rsid w:val="0089036A"/>
    <w:rsid w:val="0089058D"/>
    <w:rsid w:val="00890860"/>
    <w:rsid w:val="00890D62"/>
    <w:rsid w:val="0089174B"/>
    <w:rsid w:val="00891908"/>
    <w:rsid w:val="0089198B"/>
    <w:rsid w:val="00891E60"/>
    <w:rsid w:val="00892162"/>
    <w:rsid w:val="008923B0"/>
    <w:rsid w:val="0089256B"/>
    <w:rsid w:val="008926CA"/>
    <w:rsid w:val="00892718"/>
    <w:rsid w:val="00892869"/>
    <w:rsid w:val="00892A56"/>
    <w:rsid w:val="00892E9B"/>
    <w:rsid w:val="00892EB1"/>
    <w:rsid w:val="00892FB4"/>
    <w:rsid w:val="00893304"/>
    <w:rsid w:val="0089330B"/>
    <w:rsid w:val="00893559"/>
    <w:rsid w:val="00894035"/>
    <w:rsid w:val="00894313"/>
    <w:rsid w:val="008943D8"/>
    <w:rsid w:val="0089476A"/>
    <w:rsid w:val="00894828"/>
    <w:rsid w:val="008948E4"/>
    <w:rsid w:val="00894A64"/>
    <w:rsid w:val="00894B6E"/>
    <w:rsid w:val="00894E9A"/>
    <w:rsid w:val="00895051"/>
    <w:rsid w:val="008951A9"/>
    <w:rsid w:val="008952C7"/>
    <w:rsid w:val="008952D8"/>
    <w:rsid w:val="008952FE"/>
    <w:rsid w:val="00895927"/>
    <w:rsid w:val="0089596C"/>
    <w:rsid w:val="00895E40"/>
    <w:rsid w:val="00895E41"/>
    <w:rsid w:val="00896772"/>
    <w:rsid w:val="008971EF"/>
    <w:rsid w:val="008973F1"/>
    <w:rsid w:val="0089743F"/>
    <w:rsid w:val="00897573"/>
    <w:rsid w:val="00897AC8"/>
    <w:rsid w:val="00897D39"/>
    <w:rsid w:val="00897D97"/>
    <w:rsid w:val="00897E78"/>
    <w:rsid w:val="008A0013"/>
    <w:rsid w:val="008A05EE"/>
    <w:rsid w:val="008A084A"/>
    <w:rsid w:val="008A0A0D"/>
    <w:rsid w:val="008A0F13"/>
    <w:rsid w:val="008A11C3"/>
    <w:rsid w:val="008A1879"/>
    <w:rsid w:val="008A199F"/>
    <w:rsid w:val="008A1A2A"/>
    <w:rsid w:val="008A1E1A"/>
    <w:rsid w:val="008A1F90"/>
    <w:rsid w:val="008A1FAE"/>
    <w:rsid w:val="008A221C"/>
    <w:rsid w:val="008A258A"/>
    <w:rsid w:val="008A327D"/>
    <w:rsid w:val="008A3723"/>
    <w:rsid w:val="008A3AFE"/>
    <w:rsid w:val="008A41B3"/>
    <w:rsid w:val="008A41EF"/>
    <w:rsid w:val="008A4398"/>
    <w:rsid w:val="008A43DE"/>
    <w:rsid w:val="008A4981"/>
    <w:rsid w:val="008A4C67"/>
    <w:rsid w:val="008A52AB"/>
    <w:rsid w:val="008A52C1"/>
    <w:rsid w:val="008A66C5"/>
    <w:rsid w:val="008A674E"/>
    <w:rsid w:val="008A682F"/>
    <w:rsid w:val="008A6929"/>
    <w:rsid w:val="008A6E77"/>
    <w:rsid w:val="008A6FE1"/>
    <w:rsid w:val="008A7032"/>
    <w:rsid w:val="008A7215"/>
    <w:rsid w:val="008A74E0"/>
    <w:rsid w:val="008A7ACD"/>
    <w:rsid w:val="008A7C96"/>
    <w:rsid w:val="008A7DAE"/>
    <w:rsid w:val="008B032E"/>
    <w:rsid w:val="008B04E7"/>
    <w:rsid w:val="008B0799"/>
    <w:rsid w:val="008B0AEA"/>
    <w:rsid w:val="008B0B95"/>
    <w:rsid w:val="008B0E99"/>
    <w:rsid w:val="008B121F"/>
    <w:rsid w:val="008B1350"/>
    <w:rsid w:val="008B1381"/>
    <w:rsid w:val="008B16F1"/>
    <w:rsid w:val="008B17B4"/>
    <w:rsid w:val="008B1992"/>
    <w:rsid w:val="008B1B64"/>
    <w:rsid w:val="008B2109"/>
    <w:rsid w:val="008B2139"/>
    <w:rsid w:val="008B2204"/>
    <w:rsid w:val="008B22A4"/>
    <w:rsid w:val="008B22DA"/>
    <w:rsid w:val="008B36CA"/>
    <w:rsid w:val="008B3749"/>
    <w:rsid w:val="008B39BF"/>
    <w:rsid w:val="008B3B6E"/>
    <w:rsid w:val="008B3DA3"/>
    <w:rsid w:val="008B3FA8"/>
    <w:rsid w:val="008B413A"/>
    <w:rsid w:val="008B47AA"/>
    <w:rsid w:val="008B4FE7"/>
    <w:rsid w:val="008B4FFE"/>
    <w:rsid w:val="008B542B"/>
    <w:rsid w:val="008B5475"/>
    <w:rsid w:val="008B54E9"/>
    <w:rsid w:val="008B58AE"/>
    <w:rsid w:val="008B5D7E"/>
    <w:rsid w:val="008B5EF8"/>
    <w:rsid w:val="008B6159"/>
    <w:rsid w:val="008B6463"/>
    <w:rsid w:val="008B6596"/>
    <w:rsid w:val="008B662C"/>
    <w:rsid w:val="008B674F"/>
    <w:rsid w:val="008B680E"/>
    <w:rsid w:val="008B6907"/>
    <w:rsid w:val="008B7047"/>
    <w:rsid w:val="008B7318"/>
    <w:rsid w:val="008B7946"/>
    <w:rsid w:val="008B79E5"/>
    <w:rsid w:val="008B79E9"/>
    <w:rsid w:val="008B7CD5"/>
    <w:rsid w:val="008C043B"/>
    <w:rsid w:val="008C0607"/>
    <w:rsid w:val="008C06D8"/>
    <w:rsid w:val="008C0790"/>
    <w:rsid w:val="008C0BEC"/>
    <w:rsid w:val="008C0DB0"/>
    <w:rsid w:val="008C0F31"/>
    <w:rsid w:val="008C1301"/>
    <w:rsid w:val="008C14CB"/>
    <w:rsid w:val="008C164C"/>
    <w:rsid w:val="008C18F1"/>
    <w:rsid w:val="008C1CDC"/>
    <w:rsid w:val="008C1DF8"/>
    <w:rsid w:val="008C22D3"/>
    <w:rsid w:val="008C2524"/>
    <w:rsid w:val="008C28E8"/>
    <w:rsid w:val="008C2A22"/>
    <w:rsid w:val="008C2BA2"/>
    <w:rsid w:val="008C35F9"/>
    <w:rsid w:val="008C3987"/>
    <w:rsid w:val="008C3E04"/>
    <w:rsid w:val="008C42B7"/>
    <w:rsid w:val="008C45C3"/>
    <w:rsid w:val="008C464F"/>
    <w:rsid w:val="008C47AF"/>
    <w:rsid w:val="008C4895"/>
    <w:rsid w:val="008C49F3"/>
    <w:rsid w:val="008C4A18"/>
    <w:rsid w:val="008C4EE9"/>
    <w:rsid w:val="008C4F3C"/>
    <w:rsid w:val="008C4F8B"/>
    <w:rsid w:val="008C51D6"/>
    <w:rsid w:val="008C5259"/>
    <w:rsid w:val="008C6000"/>
    <w:rsid w:val="008C66A8"/>
    <w:rsid w:val="008C682E"/>
    <w:rsid w:val="008C69BD"/>
    <w:rsid w:val="008C7181"/>
    <w:rsid w:val="008C7644"/>
    <w:rsid w:val="008C788E"/>
    <w:rsid w:val="008C7AA4"/>
    <w:rsid w:val="008C7B03"/>
    <w:rsid w:val="008C7F53"/>
    <w:rsid w:val="008D038F"/>
    <w:rsid w:val="008D04F8"/>
    <w:rsid w:val="008D0547"/>
    <w:rsid w:val="008D1303"/>
    <w:rsid w:val="008D14AD"/>
    <w:rsid w:val="008D1882"/>
    <w:rsid w:val="008D190C"/>
    <w:rsid w:val="008D1E8A"/>
    <w:rsid w:val="008D1F5A"/>
    <w:rsid w:val="008D218E"/>
    <w:rsid w:val="008D21C8"/>
    <w:rsid w:val="008D2452"/>
    <w:rsid w:val="008D2D94"/>
    <w:rsid w:val="008D2E61"/>
    <w:rsid w:val="008D343B"/>
    <w:rsid w:val="008D3BE8"/>
    <w:rsid w:val="008D4062"/>
    <w:rsid w:val="008D4531"/>
    <w:rsid w:val="008D46B9"/>
    <w:rsid w:val="008D4AFA"/>
    <w:rsid w:val="008D4E0F"/>
    <w:rsid w:val="008D5896"/>
    <w:rsid w:val="008D596F"/>
    <w:rsid w:val="008D67E1"/>
    <w:rsid w:val="008D6989"/>
    <w:rsid w:val="008D6E50"/>
    <w:rsid w:val="008D7621"/>
    <w:rsid w:val="008D7DD1"/>
    <w:rsid w:val="008E0A76"/>
    <w:rsid w:val="008E0CC5"/>
    <w:rsid w:val="008E0FFB"/>
    <w:rsid w:val="008E1275"/>
    <w:rsid w:val="008E1389"/>
    <w:rsid w:val="008E157A"/>
    <w:rsid w:val="008E18E8"/>
    <w:rsid w:val="008E1962"/>
    <w:rsid w:val="008E1A2A"/>
    <w:rsid w:val="008E1C77"/>
    <w:rsid w:val="008E1F24"/>
    <w:rsid w:val="008E217F"/>
    <w:rsid w:val="008E21B1"/>
    <w:rsid w:val="008E28BD"/>
    <w:rsid w:val="008E29F5"/>
    <w:rsid w:val="008E2AD3"/>
    <w:rsid w:val="008E2F4E"/>
    <w:rsid w:val="008E3060"/>
    <w:rsid w:val="008E31D7"/>
    <w:rsid w:val="008E325E"/>
    <w:rsid w:val="008E3402"/>
    <w:rsid w:val="008E35B9"/>
    <w:rsid w:val="008E360C"/>
    <w:rsid w:val="008E37BE"/>
    <w:rsid w:val="008E3A22"/>
    <w:rsid w:val="008E3A60"/>
    <w:rsid w:val="008E3C3E"/>
    <w:rsid w:val="008E3E47"/>
    <w:rsid w:val="008E456F"/>
    <w:rsid w:val="008E50C5"/>
    <w:rsid w:val="008E50E2"/>
    <w:rsid w:val="008E5113"/>
    <w:rsid w:val="008E5494"/>
    <w:rsid w:val="008E5A11"/>
    <w:rsid w:val="008E5F8D"/>
    <w:rsid w:val="008E6097"/>
    <w:rsid w:val="008E61E1"/>
    <w:rsid w:val="008E6228"/>
    <w:rsid w:val="008E628E"/>
    <w:rsid w:val="008E6706"/>
    <w:rsid w:val="008E6F08"/>
    <w:rsid w:val="008E701B"/>
    <w:rsid w:val="008E70C1"/>
    <w:rsid w:val="008E792C"/>
    <w:rsid w:val="008E79A8"/>
    <w:rsid w:val="008E7CC3"/>
    <w:rsid w:val="008E7D69"/>
    <w:rsid w:val="008E7D8A"/>
    <w:rsid w:val="008E7DCF"/>
    <w:rsid w:val="008E7EB8"/>
    <w:rsid w:val="008E7F88"/>
    <w:rsid w:val="008F0394"/>
    <w:rsid w:val="008F0688"/>
    <w:rsid w:val="008F080D"/>
    <w:rsid w:val="008F0ABE"/>
    <w:rsid w:val="008F0FD3"/>
    <w:rsid w:val="008F1208"/>
    <w:rsid w:val="008F1B50"/>
    <w:rsid w:val="008F1DAA"/>
    <w:rsid w:val="008F2425"/>
    <w:rsid w:val="008F24C5"/>
    <w:rsid w:val="008F2528"/>
    <w:rsid w:val="008F255A"/>
    <w:rsid w:val="008F25DB"/>
    <w:rsid w:val="008F2826"/>
    <w:rsid w:val="008F2B76"/>
    <w:rsid w:val="008F2E58"/>
    <w:rsid w:val="008F318A"/>
    <w:rsid w:val="008F3C18"/>
    <w:rsid w:val="008F3C66"/>
    <w:rsid w:val="008F44DE"/>
    <w:rsid w:val="008F461F"/>
    <w:rsid w:val="008F4D3D"/>
    <w:rsid w:val="008F4EB7"/>
    <w:rsid w:val="008F4EBE"/>
    <w:rsid w:val="008F5449"/>
    <w:rsid w:val="008F5566"/>
    <w:rsid w:val="008F57BD"/>
    <w:rsid w:val="008F5963"/>
    <w:rsid w:val="008F5B6C"/>
    <w:rsid w:val="008F63D7"/>
    <w:rsid w:val="008F6729"/>
    <w:rsid w:val="008F6934"/>
    <w:rsid w:val="008F6959"/>
    <w:rsid w:val="008F6AB0"/>
    <w:rsid w:val="008F733D"/>
    <w:rsid w:val="008F7469"/>
    <w:rsid w:val="008F7A71"/>
    <w:rsid w:val="008F7A96"/>
    <w:rsid w:val="008F7CB7"/>
    <w:rsid w:val="008F7F41"/>
    <w:rsid w:val="009001B2"/>
    <w:rsid w:val="00900312"/>
    <w:rsid w:val="0090075B"/>
    <w:rsid w:val="009009DF"/>
    <w:rsid w:val="00901291"/>
    <w:rsid w:val="009014E9"/>
    <w:rsid w:val="0090191B"/>
    <w:rsid w:val="00901B3B"/>
    <w:rsid w:val="00901F66"/>
    <w:rsid w:val="00901F82"/>
    <w:rsid w:val="009020F2"/>
    <w:rsid w:val="0090210F"/>
    <w:rsid w:val="00902195"/>
    <w:rsid w:val="00902274"/>
    <w:rsid w:val="00902289"/>
    <w:rsid w:val="00902343"/>
    <w:rsid w:val="00902579"/>
    <w:rsid w:val="0090281E"/>
    <w:rsid w:val="009028A7"/>
    <w:rsid w:val="00902E4A"/>
    <w:rsid w:val="00902E8F"/>
    <w:rsid w:val="0090350B"/>
    <w:rsid w:val="0090358F"/>
    <w:rsid w:val="009036DA"/>
    <w:rsid w:val="0090381E"/>
    <w:rsid w:val="009038F7"/>
    <w:rsid w:val="00903CB8"/>
    <w:rsid w:val="00903F6D"/>
    <w:rsid w:val="00904661"/>
    <w:rsid w:val="0090474B"/>
    <w:rsid w:val="00904AB4"/>
    <w:rsid w:val="00904D4D"/>
    <w:rsid w:val="009052D6"/>
    <w:rsid w:val="0090551A"/>
    <w:rsid w:val="00905554"/>
    <w:rsid w:val="009055F3"/>
    <w:rsid w:val="00905645"/>
    <w:rsid w:val="00905799"/>
    <w:rsid w:val="00905822"/>
    <w:rsid w:val="00905D05"/>
    <w:rsid w:val="00906279"/>
    <w:rsid w:val="009064FA"/>
    <w:rsid w:val="00906966"/>
    <w:rsid w:val="00906A41"/>
    <w:rsid w:val="00906A80"/>
    <w:rsid w:val="00906CAC"/>
    <w:rsid w:val="00906FC7"/>
    <w:rsid w:val="00907014"/>
    <w:rsid w:val="0090727B"/>
    <w:rsid w:val="009075E9"/>
    <w:rsid w:val="00907CAB"/>
    <w:rsid w:val="0091012D"/>
    <w:rsid w:val="009104F7"/>
    <w:rsid w:val="00910750"/>
    <w:rsid w:val="009109E0"/>
    <w:rsid w:val="00910AED"/>
    <w:rsid w:val="00911280"/>
    <w:rsid w:val="00911447"/>
    <w:rsid w:val="00911692"/>
    <w:rsid w:val="009116C4"/>
    <w:rsid w:val="009118AF"/>
    <w:rsid w:val="00911D44"/>
    <w:rsid w:val="00911EBA"/>
    <w:rsid w:val="00912785"/>
    <w:rsid w:val="00912EB4"/>
    <w:rsid w:val="0091308B"/>
    <w:rsid w:val="00913C00"/>
    <w:rsid w:val="00914014"/>
    <w:rsid w:val="0091447A"/>
    <w:rsid w:val="0091458D"/>
    <w:rsid w:val="00914600"/>
    <w:rsid w:val="00914AA5"/>
    <w:rsid w:val="00914B5F"/>
    <w:rsid w:val="00914C27"/>
    <w:rsid w:val="00914D19"/>
    <w:rsid w:val="00914FEB"/>
    <w:rsid w:val="00915725"/>
    <w:rsid w:val="00915783"/>
    <w:rsid w:val="009158B1"/>
    <w:rsid w:val="00915ADE"/>
    <w:rsid w:val="00915BCA"/>
    <w:rsid w:val="00915C30"/>
    <w:rsid w:val="00915CE2"/>
    <w:rsid w:val="0091628C"/>
    <w:rsid w:val="0091699D"/>
    <w:rsid w:val="00916B34"/>
    <w:rsid w:val="00916BBD"/>
    <w:rsid w:val="00916C5B"/>
    <w:rsid w:val="00916F32"/>
    <w:rsid w:val="00917761"/>
    <w:rsid w:val="0091793A"/>
    <w:rsid w:val="00917CB8"/>
    <w:rsid w:val="00917D49"/>
    <w:rsid w:val="00917EBA"/>
    <w:rsid w:val="00920261"/>
    <w:rsid w:val="00921115"/>
    <w:rsid w:val="009214A7"/>
    <w:rsid w:val="0092191B"/>
    <w:rsid w:val="00921AED"/>
    <w:rsid w:val="00921B09"/>
    <w:rsid w:val="00921D7F"/>
    <w:rsid w:val="00921E3B"/>
    <w:rsid w:val="00922126"/>
    <w:rsid w:val="00922182"/>
    <w:rsid w:val="00922962"/>
    <w:rsid w:val="00923107"/>
    <w:rsid w:val="0092364F"/>
    <w:rsid w:val="00923680"/>
    <w:rsid w:val="0092378A"/>
    <w:rsid w:val="00923F5A"/>
    <w:rsid w:val="00924264"/>
    <w:rsid w:val="00924428"/>
    <w:rsid w:val="00924DCB"/>
    <w:rsid w:val="009257AF"/>
    <w:rsid w:val="00925B6B"/>
    <w:rsid w:val="00925BB5"/>
    <w:rsid w:val="00925E84"/>
    <w:rsid w:val="00925F00"/>
    <w:rsid w:val="00925F98"/>
    <w:rsid w:val="00925FD4"/>
    <w:rsid w:val="00926162"/>
    <w:rsid w:val="0092618F"/>
    <w:rsid w:val="009269A5"/>
    <w:rsid w:val="00926B5F"/>
    <w:rsid w:val="00927155"/>
    <w:rsid w:val="0092716F"/>
    <w:rsid w:val="0092730A"/>
    <w:rsid w:val="00927444"/>
    <w:rsid w:val="009274D7"/>
    <w:rsid w:val="009276C7"/>
    <w:rsid w:val="0092786E"/>
    <w:rsid w:val="00927E10"/>
    <w:rsid w:val="00927EDD"/>
    <w:rsid w:val="0093004E"/>
    <w:rsid w:val="0093023C"/>
    <w:rsid w:val="009306CE"/>
    <w:rsid w:val="009309EE"/>
    <w:rsid w:val="00930DA4"/>
    <w:rsid w:val="00930E34"/>
    <w:rsid w:val="009316C8"/>
    <w:rsid w:val="0093196E"/>
    <w:rsid w:val="00932334"/>
    <w:rsid w:val="009328A8"/>
    <w:rsid w:val="00932CAF"/>
    <w:rsid w:val="00932DD8"/>
    <w:rsid w:val="00933851"/>
    <w:rsid w:val="009339F1"/>
    <w:rsid w:val="00933D10"/>
    <w:rsid w:val="00934432"/>
    <w:rsid w:val="00934847"/>
    <w:rsid w:val="009350A8"/>
    <w:rsid w:val="0093554A"/>
    <w:rsid w:val="009355A6"/>
    <w:rsid w:val="009358FA"/>
    <w:rsid w:val="0093596C"/>
    <w:rsid w:val="00935E51"/>
    <w:rsid w:val="00935F17"/>
    <w:rsid w:val="00936959"/>
    <w:rsid w:val="009369AF"/>
    <w:rsid w:val="00937AF2"/>
    <w:rsid w:val="00937BD2"/>
    <w:rsid w:val="00937D54"/>
    <w:rsid w:val="00937E04"/>
    <w:rsid w:val="00937F69"/>
    <w:rsid w:val="00940023"/>
    <w:rsid w:val="00940134"/>
    <w:rsid w:val="009407FC"/>
    <w:rsid w:val="00940BDA"/>
    <w:rsid w:val="00940E61"/>
    <w:rsid w:val="00940EE3"/>
    <w:rsid w:val="00940FAE"/>
    <w:rsid w:val="00941159"/>
    <w:rsid w:val="00941AA7"/>
    <w:rsid w:val="00941F4E"/>
    <w:rsid w:val="009429FA"/>
    <w:rsid w:val="00942FAD"/>
    <w:rsid w:val="009432DC"/>
    <w:rsid w:val="009434C6"/>
    <w:rsid w:val="009434E1"/>
    <w:rsid w:val="00943509"/>
    <w:rsid w:val="00943773"/>
    <w:rsid w:val="00944602"/>
    <w:rsid w:val="00944A89"/>
    <w:rsid w:val="00944FFF"/>
    <w:rsid w:val="009453A0"/>
    <w:rsid w:val="009454A3"/>
    <w:rsid w:val="00945642"/>
    <w:rsid w:val="00945747"/>
    <w:rsid w:val="00945965"/>
    <w:rsid w:val="00945A84"/>
    <w:rsid w:val="00945BCC"/>
    <w:rsid w:val="00945C9C"/>
    <w:rsid w:val="00945F68"/>
    <w:rsid w:val="0094608C"/>
    <w:rsid w:val="00946214"/>
    <w:rsid w:val="00946571"/>
    <w:rsid w:val="00946572"/>
    <w:rsid w:val="00946596"/>
    <w:rsid w:val="009465E2"/>
    <w:rsid w:val="0094666E"/>
    <w:rsid w:val="00946854"/>
    <w:rsid w:val="00946878"/>
    <w:rsid w:val="00946952"/>
    <w:rsid w:val="00946C4B"/>
    <w:rsid w:val="0094784A"/>
    <w:rsid w:val="009479CE"/>
    <w:rsid w:val="00947E30"/>
    <w:rsid w:val="009505EB"/>
    <w:rsid w:val="00950648"/>
    <w:rsid w:val="009508F4"/>
    <w:rsid w:val="00951077"/>
    <w:rsid w:val="00951149"/>
    <w:rsid w:val="00951266"/>
    <w:rsid w:val="009515D7"/>
    <w:rsid w:val="00951DC7"/>
    <w:rsid w:val="009524BE"/>
    <w:rsid w:val="00952716"/>
    <w:rsid w:val="00952A83"/>
    <w:rsid w:val="00952CA3"/>
    <w:rsid w:val="00952D86"/>
    <w:rsid w:val="00952FA2"/>
    <w:rsid w:val="00953147"/>
    <w:rsid w:val="00953501"/>
    <w:rsid w:val="00953A5C"/>
    <w:rsid w:val="00953A97"/>
    <w:rsid w:val="00953D70"/>
    <w:rsid w:val="00953F5F"/>
    <w:rsid w:val="00954112"/>
    <w:rsid w:val="00954159"/>
    <w:rsid w:val="00954227"/>
    <w:rsid w:val="0095467A"/>
    <w:rsid w:val="00954A92"/>
    <w:rsid w:val="00954A9E"/>
    <w:rsid w:val="00954CEB"/>
    <w:rsid w:val="00954DC7"/>
    <w:rsid w:val="00955044"/>
    <w:rsid w:val="0095522F"/>
    <w:rsid w:val="0095535E"/>
    <w:rsid w:val="009553DC"/>
    <w:rsid w:val="00956054"/>
    <w:rsid w:val="0095611C"/>
    <w:rsid w:val="009563F6"/>
    <w:rsid w:val="009563FB"/>
    <w:rsid w:val="009565AD"/>
    <w:rsid w:val="009565CA"/>
    <w:rsid w:val="009566B3"/>
    <w:rsid w:val="00956862"/>
    <w:rsid w:val="00956BF7"/>
    <w:rsid w:val="0095706A"/>
    <w:rsid w:val="0095766C"/>
    <w:rsid w:val="00957AD0"/>
    <w:rsid w:val="00957E21"/>
    <w:rsid w:val="009600B4"/>
    <w:rsid w:val="00960141"/>
    <w:rsid w:val="00960225"/>
    <w:rsid w:val="009603C6"/>
    <w:rsid w:val="00960561"/>
    <w:rsid w:val="00960607"/>
    <w:rsid w:val="00960969"/>
    <w:rsid w:val="0096109F"/>
    <w:rsid w:val="00961239"/>
    <w:rsid w:val="009612E0"/>
    <w:rsid w:val="009615C5"/>
    <w:rsid w:val="0096183A"/>
    <w:rsid w:val="009619BE"/>
    <w:rsid w:val="00961AF4"/>
    <w:rsid w:val="00961B63"/>
    <w:rsid w:val="00961C24"/>
    <w:rsid w:val="00962170"/>
    <w:rsid w:val="009621E1"/>
    <w:rsid w:val="0096222F"/>
    <w:rsid w:val="009626CC"/>
    <w:rsid w:val="0096315A"/>
    <w:rsid w:val="0096317E"/>
    <w:rsid w:val="00963217"/>
    <w:rsid w:val="00963369"/>
    <w:rsid w:val="009634FC"/>
    <w:rsid w:val="00963628"/>
    <w:rsid w:val="009636E7"/>
    <w:rsid w:val="00963EEA"/>
    <w:rsid w:val="00964055"/>
    <w:rsid w:val="009640B7"/>
    <w:rsid w:val="009645C2"/>
    <w:rsid w:val="009646B6"/>
    <w:rsid w:val="00964A73"/>
    <w:rsid w:val="00964E7D"/>
    <w:rsid w:val="00964ECE"/>
    <w:rsid w:val="00964FBB"/>
    <w:rsid w:val="0096539B"/>
    <w:rsid w:val="0096584F"/>
    <w:rsid w:val="00965B49"/>
    <w:rsid w:val="00965EC0"/>
    <w:rsid w:val="00966770"/>
    <w:rsid w:val="00966B67"/>
    <w:rsid w:val="00966BC6"/>
    <w:rsid w:val="00966C04"/>
    <w:rsid w:val="00966CCC"/>
    <w:rsid w:val="00966FAA"/>
    <w:rsid w:val="009671E6"/>
    <w:rsid w:val="00967293"/>
    <w:rsid w:val="00967302"/>
    <w:rsid w:val="00967619"/>
    <w:rsid w:val="0096765D"/>
    <w:rsid w:val="00967B91"/>
    <w:rsid w:val="00967E38"/>
    <w:rsid w:val="00970660"/>
    <w:rsid w:val="00970D02"/>
    <w:rsid w:val="00970E7D"/>
    <w:rsid w:val="00971016"/>
    <w:rsid w:val="009712AC"/>
    <w:rsid w:val="009715EE"/>
    <w:rsid w:val="0097189F"/>
    <w:rsid w:val="009719A3"/>
    <w:rsid w:val="009719EF"/>
    <w:rsid w:val="00971AE9"/>
    <w:rsid w:val="00971DE3"/>
    <w:rsid w:val="00971F15"/>
    <w:rsid w:val="00972231"/>
    <w:rsid w:val="009723DC"/>
    <w:rsid w:val="009725FD"/>
    <w:rsid w:val="009729A7"/>
    <w:rsid w:val="00972AB2"/>
    <w:rsid w:val="00972F91"/>
    <w:rsid w:val="00973145"/>
    <w:rsid w:val="00973355"/>
    <w:rsid w:val="00973482"/>
    <w:rsid w:val="00973502"/>
    <w:rsid w:val="00973EEB"/>
    <w:rsid w:val="0097416C"/>
    <w:rsid w:val="0097430C"/>
    <w:rsid w:val="00974321"/>
    <w:rsid w:val="00974647"/>
    <w:rsid w:val="00974A05"/>
    <w:rsid w:val="00974C48"/>
    <w:rsid w:val="00974D89"/>
    <w:rsid w:val="00974F19"/>
    <w:rsid w:val="00975373"/>
    <w:rsid w:val="00975421"/>
    <w:rsid w:val="009758DC"/>
    <w:rsid w:val="00975A69"/>
    <w:rsid w:val="00975AE4"/>
    <w:rsid w:val="00975B8D"/>
    <w:rsid w:val="0097610D"/>
    <w:rsid w:val="009761C1"/>
    <w:rsid w:val="00976851"/>
    <w:rsid w:val="00976936"/>
    <w:rsid w:val="00976C0B"/>
    <w:rsid w:val="00977264"/>
    <w:rsid w:val="00977705"/>
    <w:rsid w:val="00977AC1"/>
    <w:rsid w:val="00977B3A"/>
    <w:rsid w:val="00977DBC"/>
    <w:rsid w:val="009807A4"/>
    <w:rsid w:val="00980BBF"/>
    <w:rsid w:val="00980C27"/>
    <w:rsid w:val="00980F8B"/>
    <w:rsid w:val="009811E3"/>
    <w:rsid w:val="009816D9"/>
    <w:rsid w:val="00981793"/>
    <w:rsid w:val="00981A2E"/>
    <w:rsid w:val="00981ABD"/>
    <w:rsid w:val="00982547"/>
    <w:rsid w:val="00982592"/>
    <w:rsid w:val="00982660"/>
    <w:rsid w:val="00982C3C"/>
    <w:rsid w:val="00982DD0"/>
    <w:rsid w:val="00983033"/>
    <w:rsid w:val="00983523"/>
    <w:rsid w:val="009837E8"/>
    <w:rsid w:val="0098393A"/>
    <w:rsid w:val="009839EB"/>
    <w:rsid w:val="00983D42"/>
    <w:rsid w:val="00984043"/>
    <w:rsid w:val="00984092"/>
    <w:rsid w:val="009846A8"/>
    <w:rsid w:val="009847FD"/>
    <w:rsid w:val="00984BCE"/>
    <w:rsid w:val="00984CA6"/>
    <w:rsid w:val="00984EBC"/>
    <w:rsid w:val="009857BD"/>
    <w:rsid w:val="009858AC"/>
    <w:rsid w:val="0098597E"/>
    <w:rsid w:val="00985A6B"/>
    <w:rsid w:val="00985BFE"/>
    <w:rsid w:val="00985CB8"/>
    <w:rsid w:val="0098666E"/>
    <w:rsid w:val="00986D3E"/>
    <w:rsid w:val="00987097"/>
    <w:rsid w:val="0098758A"/>
    <w:rsid w:val="0098765D"/>
    <w:rsid w:val="00987678"/>
    <w:rsid w:val="00987853"/>
    <w:rsid w:val="009878B9"/>
    <w:rsid w:val="00987B85"/>
    <w:rsid w:val="00987DBD"/>
    <w:rsid w:val="00987F70"/>
    <w:rsid w:val="00987F87"/>
    <w:rsid w:val="009905C7"/>
    <w:rsid w:val="009906EF"/>
    <w:rsid w:val="00990E0B"/>
    <w:rsid w:val="00990FC7"/>
    <w:rsid w:val="00990FFE"/>
    <w:rsid w:val="0099128C"/>
    <w:rsid w:val="009913FD"/>
    <w:rsid w:val="00991452"/>
    <w:rsid w:val="00991611"/>
    <w:rsid w:val="00991858"/>
    <w:rsid w:val="00991A57"/>
    <w:rsid w:val="00991A6E"/>
    <w:rsid w:val="00991CA8"/>
    <w:rsid w:val="00991FFB"/>
    <w:rsid w:val="009931B6"/>
    <w:rsid w:val="0099357C"/>
    <w:rsid w:val="0099358C"/>
    <w:rsid w:val="0099388D"/>
    <w:rsid w:val="00993939"/>
    <w:rsid w:val="00993AFF"/>
    <w:rsid w:val="00994376"/>
    <w:rsid w:val="00994993"/>
    <w:rsid w:val="00994A41"/>
    <w:rsid w:val="00994E84"/>
    <w:rsid w:val="009951D1"/>
    <w:rsid w:val="00995284"/>
    <w:rsid w:val="009957DF"/>
    <w:rsid w:val="00996138"/>
    <w:rsid w:val="0099632A"/>
    <w:rsid w:val="009965B4"/>
    <w:rsid w:val="00996D26"/>
    <w:rsid w:val="00997936"/>
    <w:rsid w:val="009979A8"/>
    <w:rsid w:val="00997CBE"/>
    <w:rsid w:val="00997E87"/>
    <w:rsid w:val="009A0319"/>
    <w:rsid w:val="009A060D"/>
    <w:rsid w:val="009A0858"/>
    <w:rsid w:val="009A0DC6"/>
    <w:rsid w:val="009A165B"/>
    <w:rsid w:val="009A1710"/>
    <w:rsid w:val="009A1B6D"/>
    <w:rsid w:val="009A1C96"/>
    <w:rsid w:val="009A1F6C"/>
    <w:rsid w:val="009A2174"/>
    <w:rsid w:val="009A24BA"/>
    <w:rsid w:val="009A29E2"/>
    <w:rsid w:val="009A2A66"/>
    <w:rsid w:val="009A2FC0"/>
    <w:rsid w:val="009A3007"/>
    <w:rsid w:val="009A330B"/>
    <w:rsid w:val="009A348C"/>
    <w:rsid w:val="009A36C5"/>
    <w:rsid w:val="009A3A50"/>
    <w:rsid w:val="009A3D22"/>
    <w:rsid w:val="009A3EC9"/>
    <w:rsid w:val="009A3F72"/>
    <w:rsid w:val="009A46CD"/>
    <w:rsid w:val="009A4B0C"/>
    <w:rsid w:val="009A519C"/>
    <w:rsid w:val="009A53F5"/>
    <w:rsid w:val="009A5413"/>
    <w:rsid w:val="009A5DA4"/>
    <w:rsid w:val="009A5EF1"/>
    <w:rsid w:val="009A63DA"/>
    <w:rsid w:val="009A68A4"/>
    <w:rsid w:val="009A68AB"/>
    <w:rsid w:val="009A6A0A"/>
    <w:rsid w:val="009A72B6"/>
    <w:rsid w:val="009A76E2"/>
    <w:rsid w:val="009A7841"/>
    <w:rsid w:val="009A7E70"/>
    <w:rsid w:val="009A7EAA"/>
    <w:rsid w:val="009A7F46"/>
    <w:rsid w:val="009B00C0"/>
    <w:rsid w:val="009B03CC"/>
    <w:rsid w:val="009B0AD3"/>
    <w:rsid w:val="009B0B7F"/>
    <w:rsid w:val="009B10F9"/>
    <w:rsid w:val="009B1180"/>
    <w:rsid w:val="009B12AE"/>
    <w:rsid w:val="009B1436"/>
    <w:rsid w:val="009B1E95"/>
    <w:rsid w:val="009B2285"/>
    <w:rsid w:val="009B23C2"/>
    <w:rsid w:val="009B2788"/>
    <w:rsid w:val="009B2F68"/>
    <w:rsid w:val="009B2FDB"/>
    <w:rsid w:val="009B308B"/>
    <w:rsid w:val="009B316E"/>
    <w:rsid w:val="009B348A"/>
    <w:rsid w:val="009B3498"/>
    <w:rsid w:val="009B3502"/>
    <w:rsid w:val="009B3812"/>
    <w:rsid w:val="009B3BA9"/>
    <w:rsid w:val="009B3C21"/>
    <w:rsid w:val="009B5208"/>
    <w:rsid w:val="009B52C8"/>
    <w:rsid w:val="009B5661"/>
    <w:rsid w:val="009B5770"/>
    <w:rsid w:val="009B5855"/>
    <w:rsid w:val="009B5C6D"/>
    <w:rsid w:val="009B5CB5"/>
    <w:rsid w:val="009B5F70"/>
    <w:rsid w:val="009B6287"/>
    <w:rsid w:val="009B62C4"/>
    <w:rsid w:val="009B6305"/>
    <w:rsid w:val="009B6417"/>
    <w:rsid w:val="009B644E"/>
    <w:rsid w:val="009B6636"/>
    <w:rsid w:val="009B6644"/>
    <w:rsid w:val="009B6B12"/>
    <w:rsid w:val="009B6C04"/>
    <w:rsid w:val="009B6C05"/>
    <w:rsid w:val="009B6C88"/>
    <w:rsid w:val="009B7AAC"/>
    <w:rsid w:val="009B7CCF"/>
    <w:rsid w:val="009B7DEA"/>
    <w:rsid w:val="009C0699"/>
    <w:rsid w:val="009C0F96"/>
    <w:rsid w:val="009C0FDF"/>
    <w:rsid w:val="009C107F"/>
    <w:rsid w:val="009C156A"/>
    <w:rsid w:val="009C18FE"/>
    <w:rsid w:val="009C1EC0"/>
    <w:rsid w:val="009C1ECC"/>
    <w:rsid w:val="009C204E"/>
    <w:rsid w:val="009C2730"/>
    <w:rsid w:val="009C2C74"/>
    <w:rsid w:val="009C2CFB"/>
    <w:rsid w:val="009C304A"/>
    <w:rsid w:val="009C33CC"/>
    <w:rsid w:val="009C3572"/>
    <w:rsid w:val="009C37E0"/>
    <w:rsid w:val="009C39FE"/>
    <w:rsid w:val="009C3E93"/>
    <w:rsid w:val="009C407A"/>
    <w:rsid w:val="009C40A2"/>
    <w:rsid w:val="009C475D"/>
    <w:rsid w:val="009C4905"/>
    <w:rsid w:val="009C49AF"/>
    <w:rsid w:val="009C5204"/>
    <w:rsid w:val="009C53CB"/>
    <w:rsid w:val="009C54A1"/>
    <w:rsid w:val="009C5612"/>
    <w:rsid w:val="009C584A"/>
    <w:rsid w:val="009C5BB3"/>
    <w:rsid w:val="009C5F5C"/>
    <w:rsid w:val="009C5FC3"/>
    <w:rsid w:val="009C6152"/>
    <w:rsid w:val="009C634B"/>
    <w:rsid w:val="009C6428"/>
    <w:rsid w:val="009C656A"/>
    <w:rsid w:val="009C6B53"/>
    <w:rsid w:val="009C6C58"/>
    <w:rsid w:val="009C6FE3"/>
    <w:rsid w:val="009C71B7"/>
    <w:rsid w:val="009D047C"/>
    <w:rsid w:val="009D04EB"/>
    <w:rsid w:val="009D0844"/>
    <w:rsid w:val="009D0EF1"/>
    <w:rsid w:val="009D145C"/>
    <w:rsid w:val="009D16B8"/>
    <w:rsid w:val="009D1B04"/>
    <w:rsid w:val="009D1C14"/>
    <w:rsid w:val="009D1C62"/>
    <w:rsid w:val="009D264D"/>
    <w:rsid w:val="009D302D"/>
    <w:rsid w:val="009D31EF"/>
    <w:rsid w:val="009D380B"/>
    <w:rsid w:val="009D3BB8"/>
    <w:rsid w:val="009D3E77"/>
    <w:rsid w:val="009D4481"/>
    <w:rsid w:val="009D47B1"/>
    <w:rsid w:val="009D49A8"/>
    <w:rsid w:val="009D52F6"/>
    <w:rsid w:val="009D53EA"/>
    <w:rsid w:val="009D54B9"/>
    <w:rsid w:val="009D5545"/>
    <w:rsid w:val="009D558C"/>
    <w:rsid w:val="009D5D8E"/>
    <w:rsid w:val="009D5E1D"/>
    <w:rsid w:val="009D5EC4"/>
    <w:rsid w:val="009D64A9"/>
    <w:rsid w:val="009D64AF"/>
    <w:rsid w:val="009D6A42"/>
    <w:rsid w:val="009D6AA5"/>
    <w:rsid w:val="009D6D53"/>
    <w:rsid w:val="009D7155"/>
    <w:rsid w:val="009D72EB"/>
    <w:rsid w:val="009D7677"/>
    <w:rsid w:val="009D798E"/>
    <w:rsid w:val="009D7C73"/>
    <w:rsid w:val="009D7E3A"/>
    <w:rsid w:val="009D7F30"/>
    <w:rsid w:val="009E0223"/>
    <w:rsid w:val="009E0528"/>
    <w:rsid w:val="009E0C53"/>
    <w:rsid w:val="009E0FEF"/>
    <w:rsid w:val="009E131F"/>
    <w:rsid w:val="009E13FE"/>
    <w:rsid w:val="009E172E"/>
    <w:rsid w:val="009E1ED5"/>
    <w:rsid w:val="009E29AD"/>
    <w:rsid w:val="009E33D0"/>
    <w:rsid w:val="009E34CD"/>
    <w:rsid w:val="009E3685"/>
    <w:rsid w:val="009E38B6"/>
    <w:rsid w:val="009E391B"/>
    <w:rsid w:val="009E3A09"/>
    <w:rsid w:val="009E41BF"/>
    <w:rsid w:val="009E434A"/>
    <w:rsid w:val="009E43EC"/>
    <w:rsid w:val="009E454B"/>
    <w:rsid w:val="009E4915"/>
    <w:rsid w:val="009E4BB0"/>
    <w:rsid w:val="009E4E63"/>
    <w:rsid w:val="009E515A"/>
    <w:rsid w:val="009E52E0"/>
    <w:rsid w:val="009E573C"/>
    <w:rsid w:val="009E5751"/>
    <w:rsid w:val="009E5A65"/>
    <w:rsid w:val="009E66A3"/>
    <w:rsid w:val="009E6B2A"/>
    <w:rsid w:val="009E6D3F"/>
    <w:rsid w:val="009E71D0"/>
    <w:rsid w:val="009E7229"/>
    <w:rsid w:val="009E7788"/>
    <w:rsid w:val="009F08B8"/>
    <w:rsid w:val="009F09F6"/>
    <w:rsid w:val="009F0A93"/>
    <w:rsid w:val="009F12D3"/>
    <w:rsid w:val="009F162E"/>
    <w:rsid w:val="009F176A"/>
    <w:rsid w:val="009F1883"/>
    <w:rsid w:val="009F196F"/>
    <w:rsid w:val="009F1A84"/>
    <w:rsid w:val="009F1E15"/>
    <w:rsid w:val="009F1E49"/>
    <w:rsid w:val="009F267B"/>
    <w:rsid w:val="009F26A9"/>
    <w:rsid w:val="009F28BE"/>
    <w:rsid w:val="009F2D02"/>
    <w:rsid w:val="009F3205"/>
    <w:rsid w:val="009F326F"/>
    <w:rsid w:val="009F3393"/>
    <w:rsid w:val="009F3A1B"/>
    <w:rsid w:val="009F3BD3"/>
    <w:rsid w:val="009F3D75"/>
    <w:rsid w:val="009F40DC"/>
    <w:rsid w:val="009F41A4"/>
    <w:rsid w:val="009F41BD"/>
    <w:rsid w:val="009F4218"/>
    <w:rsid w:val="009F4260"/>
    <w:rsid w:val="009F462B"/>
    <w:rsid w:val="009F47AE"/>
    <w:rsid w:val="009F47CD"/>
    <w:rsid w:val="009F4834"/>
    <w:rsid w:val="009F48D0"/>
    <w:rsid w:val="009F4B43"/>
    <w:rsid w:val="009F4B74"/>
    <w:rsid w:val="009F4E61"/>
    <w:rsid w:val="009F4EE9"/>
    <w:rsid w:val="009F5228"/>
    <w:rsid w:val="009F5262"/>
    <w:rsid w:val="009F5554"/>
    <w:rsid w:val="009F5A81"/>
    <w:rsid w:val="009F5C37"/>
    <w:rsid w:val="009F5ECA"/>
    <w:rsid w:val="009F6246"/>
    <w:rsid w:val="009F63AB"/>
    <w:rsid w:val="009F6446"/>
    <w:rsid w:val="009F64BC"/>
    <w:rsid w:val="009F64C6"/>
    <w:rsid w:val="009F6B8B"/>
    <w:rsid w:val="009F6B8D"/>
    <w:rsid w:val="009F6FD4"/>
    <w:rsid w:val="009F7022"/>
    <w:rsid w:val="009F7040"/>
    <w:rsid w:val="009F73A1"/>
    <w:rsid w:val="009F7580"/>
    <w:rsid w:val="009F7716"/>
    <w:rsid w:val="009F77C5"/>
    <w:rsid w:val="009F7820"/>
    <w:rsid w:val="009F78F4"/>
    <w:rsid w:val="009F79FA"/>
    <w:rsid w:val="009F7CF9"/>
    <w:rsid w:val="009F7E5B"/>
    <w:rsid w:val="00A0015F"/>
    <w:rsid w:val="00A00350"/>
    <w:rsid w:val="00A00493"/>
    <w:rsid w:val="00A00953"/>
    <w:rsid w:val="00A00E8C"/>
    <w:rsid w:val="00A014C7"/>
    <w:rsid w:val="00A021D2"/>
    <w:rsid w:val="00A02BDC"/>
    <w:rsid w:val="00A02C5B"/>
    <w:rsid w:val="00A02D82"/>
    <w:rsid w:val="00A030C7"/>
    <w:rsid w:val="00A0321E"/>
    <w:rsid w:val="00A035F3"/>
    <w:rsid w:val="00A03631"/>
    <w:rsid w:val="00A0394D"/>
    <w:rsid w:val="00A039FB"/>
    <w:rsid w:val="00A04278"/>
    <w:rsid w:val="00A04AB5"/>
    <w:rsid w:val="00A04CF8"/>
    <w:rsid w:val="00A0523B"/>
    <w:rsid w:val="00A052DE"/>
    <w:rsid w:val="00A055FD"/>
    <w:rsid w:val="00A058FD"/>
    <w:rsid w:val="00A05910"/>
    <w:rsid w:val="00A05AC6"/>
    <w:rsid w:val="00A05AE0"/>
    <w:rsid w:val="00A05D86"/>
    <w:rsid w:val="00A0651D"/>
    <w:rsid w:val="00A066A9"/>
    <w:rsid w:val="00A07413"/>
    <w:rsid w:val="00A074C5"/>
    <w:rsid w:val="00A074C9"/>
    <w:rsid w:val="00A076D6"/>
    <w:rsid w:val="00A07859"/>
    <w:rsid w:val="00A078AF"/>
    <w:rsid w:val="00A07915"/>
    <w:rsid w:val="00A07B65"/>
    <w:rsid w:val="00A07F04"/>
    <w:rsid w:val="00A10392"/>
    <w:rsid w:val="00A107A7"/>
    <w:rsid w:val="00A108CE"/>
    <w:rsid w:val="00A10CD6"/>
    <w:rsid w:val="00A10D6B"/>
    <w:rsid w:val="00A10FB7"/>
    <w:rsid w:val="00A11233"/>
    <w:rsid w:val="00A115EB"/>
    <w:rsid w:val="00A11674"/>
    <w:rsid w:val="00A117BC"/>
    <w:rsid w:val="00A1190E"/>
    <w:rsid w:val="00A1222B"/>
    <w:rsid w:val="00A12703"/>
    <w:rsid w:val="00A12B9C"/>
    <w:rsid w:val="00A12CCA"/>
    <w:rsid w:val="00A13418"/>
    <w:rsid w:val="00A1395D"/>
    <w:rsid w:val="00A13BC3"/>
    <w:rsid w:val="00A13BD5"/>
    <w:rsid w:val="00A13BEA"/>
    <w:rsid w:val="00A13BF1"/>
    <w:rsid w:val="00A14073"/>
    <w:rsid w:val="00A140AE"/>
    <w:rsid w:val="00A142AB"/>
    <w:rsid w:val="00A14315"/>
    <w:rsid w:val="00A1466F"/>
    <w:rsid w:val="00A14702"/>
    <w:rsid w:val="00A148EE"/>
    <w:rsid w:val="00A1491E"/>
    <w:rsid w:val="00A14C7A"/>
    <w:rsid w:val="00A15079"/>
    <w:rsid w:val="00A1515D"/>
    <w:rsid w:val="00A15744"/>
    <w:rsid w:val="00A15ACE"/>
    <w:rsid w:val="00A167A1"/>
    <w:rsid w:val="00A167B3"/>
    <w:rsid w:val="00A16A48"/>
    <w:rsid w:val="00A16D2D"/>
    <w:rsid w:val="00A175BF"/>
    <w:rsid w:val="00A17713"/>
    <w:rsid w:val="00A178FB"/>
    <w:rsid w:val="00A17B30"/>
    <w:rsid w:val="00A17D39"/>
    <w:rsid w:val="00A20115"/>
    <w:rsid w:val="00A2013B"/>
    <w:rsid w:val="00A20164"/>
    <w:rsid w:val="00A208F8"/>
    <w:rsid w:val="00A20CE5"/>
    <w:rsid w:val="00A210B7"/>
    <w:rsid w:val="00A21261"/>
    <w:rsid w:val="00A2197B"/>
    <w:rsid w:val="00A21E81"/>
    <w:rsid w:val="00A21F54"/>
    <w:rsid w:val="00A225E0"/>
    <w:rsid w:val="00A227A6"/>
    <w:rsid w:val="00A22993"/>
    <w:rsid w:val="00A22A88"/>
    <w:rsid w:val="00A23051"/>
    <w:rsid w:val="00A2310A"/>
    <w:rsid w:val="00A2365E"/>
    <w:rsid w:val="00A237BF"/>
    <w:rsid w:val="00A23E15"/>
    <w:rsid w:val="00A24630"/>
    <w:rsid w:val="00A24828"/>
    <w:rsid w:val="00A24CD6"/>
    <w:rsid w:val="00A24F3F"/>
    <w:rsid w:val="00A251E9"/>
    <w:rsid w:val="00A254AB"/>
    <w:rsid w:val="00A2551B"/>
    <w:rsid w:val="00A25644"/>
    <w:rsid w:val="00A25864"/>
    <w:rsid w:val="00A25A3F"/>
    <w:rsid w:val="00A25DD0"/>
    <w:rsid w:val="00A265C7"/>
    <w:rsid w:val="00A266EF"/>
    <w:rsid w:val="00A267E5"/>
    <w:rsid w:val="00A268C8"/>
    <w:rsid w:val="00A2722B"/>
    <w:rsid w:val="00A276D5"/>
    <w:rsid w:val="00A27887"/>
    <w:rsid w:val="00A27920"/>
    <w:rsid w:val="00A279A1"/>
    <w:rsid w:val="00A27CB3"/>
    <w:rsid w:val="00A27EC0"/>
    <w:rsid w:val="00A27F4B"/>
    <w:rsid w:val="00A30016"/>
    <w:rsid w:val="00A303CA"/>
    <w:rsid w:val="00A30A78"/>
    <w:rsid w:val="00A30EBD"/>
    <w:rsid w:val="00A30FB1"/>
    <w:rsid w:val="00A31228"/>
    <w:rsid w:val="00A316E6"/>
    <w:rsid w:val="00A31826"/>
    <w:rsid w:val="00A31942"/>
    <w:rsid w:val="00A31C5D"/>
    <w:rsid w:val="00A31D40"/>
    <w:rsid w:val="00A31DA9"/>
    <w:rsid w:val="00A31E05"/>
    <w:rsid w:val="00A323A6"/>
    <w:rsid w:val="00A32C9C"/>
    <w:rsid w:val="00A333F0"/>
    <w:rsid w:val="00A334A1"/>
    <w:rsid w:val="00A33723"/>
    <w:rsid w:val="00A339A5"/>
    <w:rsid w:val="00A3406C"/>
    <w:rsid w:val="00A34081"/>
    <w:rsid w:val="00A346E3"/>
    <w:rsid w:val="00A3513A"/>
    <w:rsid w:val="00A35196"/>
    <w:rsid w:val="00A3548C"/>
    <w:rsid w:val="00A35726"/>
    <w:rsid w:val="00A35930"/>
    <w:rsid w:val="00A35A40"/>
    <w:rsid w:val="00A35AC5"/>
    <w:rsid w:val="00A35DC9"/>
    <w:rsid w:val="00A35FFE"/>
    <w:rsid w:val="00A367AC"/>
    <w:rsid w:val="00A3683E"/>
    <w:rsid w:val="00A36A2E"/>
    <w:rsid w:val="00A36ABF"/>
    <w:rsid w:val="00A36E27"/>
    <w:rsid w:val="00A37096"/>
    <w:rsid w:val="00A37106"/>
    <w:rsid w:val="00A377C7"/>
    <w:rsid w:val="00A3797C"/>
    <w:rsid w:val="00A40120"/>
    <w:rsid w:val="00A404BA"/>
    <w:rsid w:val="00A4096F"/>
    <w:rsid w:val="00A40AA8"/>
    <w:rsid w:val="00A40BBB"/>
    <w:rsid w:val="00A40C23"/>
    <w:rsid w:val="00A40D02"/>
    <w:rsid w:val="00A40D94"/>
    <w:rsid w:val="00A40DB0"/>
    <w:rsid w:val="00A418FD"/>
    <w:rsid w:val="00A420DD"/>
    <w:rsid w:val="00A4226D"/>
    <w:rsid w:val="00A42357"/>
    <w:rsid w:val="00A42452"/>
    <w:rsid w:val="00A425A1"/>
    <w:rsid w:val="00A4272A"/>
    <w:rsid w:val="00A42772"/>
    <w:rsid w:val="00A427A4"/>
    <w:rsid w:val="00A4284A"/>
    <w:rsid w:val="00A429BD"/>
    <w:rsid w:val="00A42AA6"/>
    <w:rsid w:val="00A42BB4"/>
    <w:rsid w:val="00A42E1C"/>
    <w:rsid w:val="00A42ECD"/>
    <w:rsid w:val="00A43281"/>
    <w:rsid w:val="00A43456"/>
    <w:rsid w:val="00A43486"/>
    <w:rsid w:val="00A434D5"/>
    <w:rsid w:val="00A4379E"/>
    <w:rsid w:val="00A43A57"/>
    <w:rsid w:val="00A43B67"/>
    <w:rsid w:val="00A43CE7"/>
    <w:rsid w:val="00A43D2A"/>
    <w:rsid w:val="00A44039"/>
    <w:rsid w:val="00A44973"/>
    <w:rsid w:val="00A44A56"/>
    <w:rsid w:val="00A45039"/>
    <w:rsid w:val="00A45085"/>
    <w:rsid w:val="00A455BD"/>
    <w:rsid w:val="00A45770"/>
    <w:rsid w:val="00A45950"/>
    <w:rsid w:val="00A459D0"/>
    <w:rsid w:val="00A45A57"/>
    <w:rsid w:val="00A45C0A"/>
    <w:rsid w:val="00A45E1E"/>
    <w:rsid w:val="00A45F16"/>
    <w:rsid w:val="00A46265"/>
    <w:rsid w:val="00A4650E"/>
    <w:rsid w:val="00A468A2"/>
    <w:rsid w:val="00A47373"/>
    <w:rsid w:val="00A4739E"/>
    <w:rsid w:val="00A473C1"/>
    <w:rsid w:val="00A47414"/>
    <w:rsid w:val="00A47782"/>
    <w:rsid w:val="00A47F74"/>
    <w:rsid w:val="00A5007F"/>
    <w:rsid w:val="00A5017F"/>
    <w:rsid w:val="00A504E9"/>
    <w:rsid w:val="00A50746"/>
    <w:rsid w:val="00A50908"/>
    <w:rsid w:val="00A50B20"/>
    <w:rsid w:val="00A50E3D"/>
    <w:rsid w:val="00A50FDF"/>
    <w:rsid w:val="00A516EE"/>
    <w:rsid w:val="00A51704"/>
    <w:rsid w:val="00A51F8D"/>
    <w:rsid w:val="00A52605"/>
    <w:rsid w:val="00A52742"/>
    <w:rsid w:val="00A52F7A"/>
    <w:rsid w:val="00A536A5"/>
    <w:rsid w:val="00A53781"/>
    <w:rsid w:val="00A537AE"/>
    <w:rsid w:val="00A53A4B"/>
    <w:rsid w:val="00A53A7C"/>
    <w:rsid w:val="00A53D00"/>
    <w:rsid w:val="00A53F59"/>
    <w:rsid w:val="00A54073"/>
    <w:rsid w:val="00A544F2"/>
    <w:rsid w:val="00A5493E"/>
    <w:rsid w:val="00A549B9"/>
    <w:rsid w:val="00A54B89"/>
    <w:rsid w:val="00A54C56"/>
    <w:rsid w:val="00A54DE5"/>
    <w:rsid w:val="00A551BA"/>
    <w:rsid w:val="00A5522E"/>
    <w:rsid w:val="00A555EC"/>
    <w:rsid w:val="00A55929"/>
    <w:rsid w:val="00A55C9C"/>
    <w:rsid w:val="00A56341"/>
    <w:rsid w:val="00A56385"/>
    <w:rsid w:val="00A566D7"/>
    <w:rsid w:val="00A56D3F"/>
    <w:rsid w:val="00A571D2"/>
    <w:rsid w:val="00A57AD7"/>
    <w:rsid w:val="00A57DDA"/>
    <w:rsid w:val="00A57E54"/>
    <w:rsid w:val="00A60048"/>
    <w:rsid w:val="00A6006C"/>
    <w:rsid w:val="00A60583"/>
    <w:rsid w:val="00A6074B"/>
    <w:rsid w:val="00A60770"/>
    <w:rsid w:val="00A60C16"/>
    <w:rsid w:val="00A60E00"/>
    <w:rsid w:val="00A6118B"/>
    <w:rsid w:val="00A61336"/>
    <w:rsid w:val="00A61D5D"/>
    <w:rsid w:val="00A61DC4"/>
    <w:rsid w:val="00A62C0A"/>
    <w:rsid w:val="00A62C13"/>
    <w:rsid w:val="00A62D60"/>
    <w:rsid w:val="00A62F94"/>
    <w:rsid w:val="00A633EC"/>
    <w:rsid w:val="00A63504"/>
    <w:rsid w:val="00A6355A"/>
    <w:rsid w:val="00A6385D"/>
    <w:rsid w:val="00A639D0"/>
    <w:rsid w:val="00A63CF1"/>
    <w:rsid w:val="00A63D38"/>
    <w:rsid w:val="00A63F69"/>
    <w:rsid w:val="00A640FC"/>
    <w:rsid w:val="00A6425D"/>
    <w:rsid w:val="00A644A6"/>
    <w:rsid w:val="00A644F3"/>
    <w:rsid w:val="00A64ADF"/>
    <w:rsid w:val="00A64AEF"/>
    <w:rsid w:val="00A64BE2"/>
    <w:rsid w:val="00A64CA0"/>
    <w:rsid w:val="00A65181"/>
    <w:rsid w:val="00A65279"/>
    <w:rsid w:val="00A65423"/>
    <w:rsid w:val="00A6576C"/>
    <w:rsid w:val="00A6610B"/>
    <w:rsid w:val="00A66349"/>
    <w:rsid w:val="00A665AF"/>
    <w:rsid w:val="00A66702"/>
    <w:rsid w:val="00A669E1"/>
    <w:rsid w:val="00A6701E"/>
    <w:rsid w:val="00A67130"/>
    <w:rsid w:val="00A675A7"/>
    <w:rsid w:val="00A6786F"/>
    <w:rsid w:val="00A67C6D"/>
    <w:rsid w:val="00A701F1"/>
    <w:rsid w:val="00A70380"/>
    <w:rsid w:val="00A703FD"/>
    <w:rsid w:val="00A7062B"/>
    <w:rsid w:val="00A70700"/>
    <w:rsid w:val="00A7099D"/>
    <w:rsid w:val="00A70F7E"/>
    <w:rsid w:val="00A71067"/>
    <w:rsid w:val="00A7174E"/>
    <w:rsid w:val="00A719FC"/>
    <w:rsid w:val="00A71B7D"/>
    <w:rsid w:val="00A72186"/>
    <w:rsid w:val="00A7256E"/>
    <w:rsid w:val="00A726CD"/>
    <w:rsid w:val="00A727AD"/>
    <w:rsid w:val="00A727B3"/>
    <w:rsid w:val="00A729A6"/>
    <w:rsid w:val="00A729CF"/>
    <w:rsid w:val="00A72F12"/>
    <w:rsid w:val="00A72FB6"/>
    <w:rsid w:val="00A73186"/>
    <w:rsid w:val="00A7331E"/>
    <w:rsid w:val="00A736ED"/>
    <w:rsid w:val="00A737DD"/>
    <w:rsid w:val="00A73B18"/>
    <w:rsid w:val="00A73B4F"/>
    <w:rsid w:val="00A73BE5"/>
    <w:rsid w:val="00A73C49"/>
    <w:rsid w:val="00A73D95"/>
    <w:rsid w:val="00A741CB"/>
    <w:rsid w:val="00A744A6"/>
    <w:rsid w:val="00A74771"/>
    <w:rsid w:val="00A74920"/>
    <w:rsid w:val="00A7492C"/>
    <w:rsid w:val="00A74ABB"/>
    <w:rsid w:val="00A74F81"/>
    <w:rsid w:val="00A750D7"/>
    <w:rsid w:val="00A7587F"/>
    <w:rsid w:val="00A758A6"/>
    <w:rsid w:val="00A75C3B"/>
    <w:rsid w:val="00A760B6"/>
    <w:rsid w:val="00A761FD"/>
    <w:rsid w:val="00A76260"/>
    <w:rsid w:val="00A7644A"/>
    <w:rsid w:val="00A764AE"/>
    <w:rsid w:val="00A767CC"/>
    <w:rsid w:val="00A76E35"/>
    <w:rsid w:val="00A77214"/>
    <w:rsid w:val="00A7741F"/>
    <w:rsid w:val="00A77457"/>
    <w:rsid w:val="00A7758A"/>
    <w:rsid w:val="00A77932"/>
    <w:rsid w:val="00A77C94"/>
    <w:rsid w:val="00A80040"/>
    <w:rsid w:val="00A807B4"/>
    <w:rsid w:val="00A80893"/>
    <w:rsid w:val="00A80954"/>
    <w:rsid w:val="00A80AAF"/>
    <w:rsid w:val="00A812E0"/>
    <w:rsid w:val="00A8135A"/>
    <w:rsid w:val="00A81518"/>
    <w:rsid w:val="00A81C65"/>
    <w:rsid w:val="00A82110"/>
    <w:rsid w:val="00A82160"/>
    <w:rsid w:val="00A82389"/>
    <w:rsid w:val="00A82625"/>
    <w:rsid w:val="00A829B8"/>
    <w:rsid w:val="00A829C8"/>
    <w:rsid w:val="00A82CA0"/>
    <w:rsid w:val="00A83252"/>
    <w:rsid w:val="00A836E7"/>
    <w:rsid w:val="00A83D30"/>
    <w:rsid w:val="00A83EDF"/>
    <w:rsid w:val="00A84584"/>
    <w:rsid w:val="00A846A5"/>
    <w:rsid w:val="00A84832"/>
    <w:rsid w:val="00A848A9"/>
    <w:rsid w:val="00A849EF"/>
    <w:rsid w:val="00A84ACF"/>
    <w:rsid w:val="00A84DA8"/>
    <w:rsid w:val="00A850B6"/>
    <w:rsid w:val="00A852CE"/>
    <w:rsid w:val="00A85495"/>
    <w:rsid w:val="00A854AE"/>
    <w:rsid w:val="00A854BB"/>
    <w:rsid w:val="00A85B0C"/>
    <w:rsid w:val="00A85F72"/>
    <w:rsid w:val="00A86220"/>
    <w:rsid w:val="00A862B5"/>
    <w:rsid w:val="00A867DA"/>
    <w:rsid w:val="00A86A1A"/>
    <w:rsid w:val="00A86EA0"/>
    <w:rsid w:val="00A8703C"/>
    <w:rsid w:val="00A873D1"/>
    <w:rsid w:val="00A8762E"/>
    <w:rsid w:val="00A8774D"/>
    <w:rsid w:val="00A879CF"/>
    <w:rsid w:val="00A87AC0"/>
    <w:rsid w:val="00A87F24"/>
    <w:rsid w:val="00A901AA"/>
    <w:rsid w:val="00A90489"/>
    <w:rsid w:val="00A9091F"/>
    <w:rsid w:val="00A909EC"/>
    <w:rsid w:val="00A90A82"/>
    <w:rsid w:val="00A90B98"/>
    <w:rsid w:val="00A90F22"/>
    <w:rsid w:val="00A90F45"/>
    <w:rsid w:val="00A91202"/>
    <w:rsid w:val="00A91754"/>
    <w:rsid w:val="00A91E30"/>
    <w:rsid w:val="00A91E9E"/>
    <w:rsid w:val="00A91FE5"/>
    <w:rsid w:val="00A9291F"/>
    <w:rsid w:val="00A92E7F"/>
    <w:rsid w:val="00A92EC4"/>
    <w:rsid w:val="00A9314D"/>
    <w:rsid w:val="00A9344E"/>
    <w:rsid w:val="00A938C0"/>
    <w:rsid w:val="00A93A64"/>
    <w:rsid w:val="00A93AC3"/>
    <w:rsid w:val="00A93C07"/>
    <w:rsid w:val="00A94221"/>
    <w:rsid w:val="00A942E2"/>
    <w:rsid w:val="00A946BF"/>
    <w:rsid w:val="00A94960"/>
    <w:rsid w:val="00A94EBB"/>
    <w:rsid w:val="00A94F28"/>
    <w:rsid w:val="00A94FC0"/>
    <w:rsid w:val="00A95156"/>
    <w:rsid w:val="00A95507"/>
    <w:rsid w:val="00A9562E"/>
    <w:rsid w:val="00A95817"/>
    <w:rsid w:val="00A95C24"/>
    <w:rsid w:val="00A9600E"/>
    <w:rsid w:val="00A960EA"/>
    <w:rsid w:val="00A96304"/>
    <w:rsid w:val="00A9658C"/>
    <w:rsid w:val="00A96A3B"/>
    <w:rsid w:val="00A96A3F"/>
    <w:rsid w:val="00A96A72"/>
    <w:rsid w:val="00A96B4D"/>
    <w:rsid w:val="00A96BAF"/>
    <w:rsid w:val="00A9725E"/>
    <w:rsid w:val="00A975C9"/>
    <w:rsid w:val="00A975D3"/>
    <w:rsid w:val="00A977B8"/>
    <w:rsid w:val="00A97958"/>
    <w:rsid w:val="00A97A3E"/>
    <w:rsid w:val="00A97B05"/>
    <w:rsid w:val="00AA02BD"/>
    <w:rsid w:val="00AA034A"/>
    <w:rsid w:val="00AA0851"/>
    <w:rsid w:val="00AA0863"/>
    <w:rsid w:val="00AA0A5F"/>
    <w:rsid w:val="00AA0C30"/>
    <w:rsid w:val="00AA0C5A"/>
    <w:rsid w:val="00AA0E85"/>
    <w:rsid w:val="00AA1111"/>
    <w:rsid w:val="00AA125F"/>
    <w:rsid w:val="00AA14EE"/>
    <w:rsid w:val="00AA1F57"/>
    <w:rsid w:val="00AA1F9F"/>
    <w:rsid w:val="00AA23A8"/>
    <w:rsid w:val="00AA28B7"/>
    <w:rsid w:val="00AA2CE4"/>
    <w:rsid w:val="00AA2F32"/>
    <w:rsid w:val="00AA2FF4"/>
    <w:rsid w:val="00AA3B37"/>
    <w:rsid w:val="00AA3EE7"/>
    <w:rsid w:val="00AA4CEB"/>
    <w:rsid w:val="00AA5140"/>
    <w:rsid w:val="00AA56B2"/>
    <w:rsid w:val="00AA608E"/>
    <w:rsid w:val="00AA6447"/>
    <w:rsid w:val="00AA659D"/>
    <w:rsid w:val="00AA67D9"/>
    <w:rsid w:val="00AA68D6"/>
    <w:rsid w:val="00AA6CA5"/>
    <w:rsid w:val="00AA6FD7"/>
    <w:rsid w:val="00AA6FDF"/>
    <w:rsid w:val="00AA74B5"/>
    <w:rsid w:val="00AA7A3F"/>
    <w:rsid w:val="00AA7C8A"/>
    <w:rsid w:val="00AA7ECE"/>
    <w:rsid w:val="00AB0C72"/>
    <w:rsid w:val="00AB112D"/>
    <w:rsid w:val="00AB1517"/>
    <w:rsid w:val="00AB15B4"/>
    <w:rsid w:val="00AB189E"/>
    <w:rsid w:val="00AB199B"/>
    <w:rsid w:val="00AB1ED9"/>
    <w:rsid w:val="00AB2058"/>
    <w:rsid w:val="00AB23B0"/>
    <w:rsid w:val="00AB2D8B"/>
    <w:rsid w:val="00AB2E30"/>
    <w:rsid w:val="00AB2EAD"/>
    <w:rsid w:val="00AB2EF6"/>
    <w:rsid w:val="00AB304D"/>
    <w:rsid w:val="00AB305D"/>
    <w:rsid w:val="00AB3197"/>
    <w:rsid w:val="00AB3442"/>
    <w:rsid w:val="00AB3578"/>
    <w:rsid w:val="00AB36AE"/>
    <w:rsid w:val="00AB3C7A"/>
    <w:rsid w:val="00AB3DC1"/>
    <w:rsid w:val="00AB4089"/>
    <w:rsid w:val="00AB4299"/>
    <w:rsid w:val="00AB5135"/>
    <w:rsid w:val="00AB51E9"/>
    <w:rsid w:val="00AB529A"/>
    <w:rsid w:val="00AB532A"/>
    <w:rsid w:val="00AB5849"/>
    <w:rsid w:val="00AB58C8"/>
    <w:rsid w:val="00AB5A53"/>
    <w:rsid w:val="00AB61A6"/>
    <w:rsid w:val="00AB62B9"/>
    <w:rsid w:val="00AB6924"/>
    <w:rsid w:val="00AB692C"/>
    <w:rsid w:val="00AB6CA9"/>
    <w:rsid w:val="00AB7964"/>
    <w:rsid w:val="00AC0124"/>
    <w:rsid w:val="00AC0516"/>
    <w:rsid w:val="00AC15BC"/>
    <w:rsid w:val="00AC15D8"/>
    <w:rsid w:val="00AC17EC"/>
    <w:rsid w:val="00AC1818"/>
    <w:rsid w:val="00AC1AFB"/>
    <w:rsid w:val="00AC1BF7"/>
    <w:rsid w:val="00AC1E68"/>
    <w:rsid w:val="00AC1F86"/>
    <w:rsid w:val="00AC238F"/>
    <w:rsid w:val="00AC239D"/>
    <w:rsid w:val="00AC254C"/>
    <w:rsid w:val="00AC29E1"/>
    <w:rsid w:val="00AC2CF8"/>
    <w:rsid w:val="00AC2EAF"/>
    <w:rsid w:val="00AC2EC7"/>
    <w:rsid w:val="00AC33B1"/>
    <w:rsid w:val="00AC343B"/>
    <w:rsid w:val="00AC346C"/>
    <w:rsid w:val="00AC367E"/>
    <w:rsid w:val="00AC37D2"/>
    <w:rsid w:val="00AC39DC"/>
    <w:rsid w:val="00AC3BC4"/>
    <w:rsid w:val="00AC3E30"/>
    <w:rsid w:val="00AC423C"/>
    <w:rsid w:val="00AC4613"/>
    <w:rsid w:val="00AC478E"/>
    <w:rsid w:val="00AC485E"/>
    <w:rsid w:val="00AC4BE7"/>
    <w:rsid w:val="00AC4D00"/>
    <w:rsid w:val="00AC4EFB"/>
    <w:rsid w:val="00AC5251"/>
    <w:rsid w:val="00AC5518"/>
    <w:rsid w:val="00AC55E3"/>
    <w:rsid w:val="00AC5DF2"/>
    <w:rsid w:val="00AC6112"/>
    <w:rsid w:val="00AC614B"/>
    <w:rsid w:val="00AC62E1"/>
    <w:rsid w:val="00AC6458"/>
    <w:rsid w:val="00AC6550"/>
    <w:rsid w:val="00AC6684"/>
    <w:rsid w:val="00AC6946"/>
    <w:rsid w:val="00AC6D47"/>
    <w:rsid w:val="00AC6DF2"/>
    <w:rsid w:val="00AC6F66"/>
    <w:rsid w:val="00AC75C4"/>
    <w:rsid w:val="00AC7649"/>
    <w:rsid w:val="00AC766E"/>
    <w:rsid w:val="00AC7BA3"/>
    <w:rsid w:val="00AC7C65"/>
    <w:rsid w:val="00AD042F"/>
    <w:rsid w:val="00AD063B"/>
    <w:rsid w:val="00AD080E"/>
    <w:rsid w:val="00AD0936"/>
    <w:rsid w:val="00AD0E6C"/>
    <w:rsid w:val="00AD0F65"/>
    <w:rsid w:val="00AD1113"/>
    <w:rsid w:val="00AD13D8"/>
    <w:rsid w:val="00AD13DD"/>
    <w:rsid w:val="00AD18CB"/>
    <w:rsid w:val="00AD1EEE"/>
    <w:rsid w:val="00AD2166"/>
    <w:rsid w:val="00AD2224"/>
    <w:rsid w:val="00AD26AD"/>
    <w:rsid w:val="00AD299F"/>
    <w:rsid w:val="00AD2A39"/>
    <w:rsid w:val="00AD2E5A"/>
    <w:rsid w:val="00AD305F"/>
    <w:rsid w:val="00AD329A"/>
    <w:rsid w:val="00AD337C"/>
    <w:rsid w:val="00AD33AC"/>
    <w:rsid w:val="00AD34A3"/>
    <w:rsid w:val="00AD3546"/>
    <w:rsid w:val="00AD3710"/>
    <w:rsid w:val="00AD3853"/>
    <w:rsid w:val="00AD38AD"/>
    <w:rsid w:val="00AD3E16"/>
    <w:rsid w:val="00AD3E4A"/>
    <w:rsid w:val="00AD402F"/>
    <w:rsid w:val="00AD42C5"/>
    <w:rsid w:val="00AD44B3"/>
    <w:rsid w:val="00AD4A96"/>
    <w:rsid w:val="00AD4B6F"/>
    <w:rsid w:val="00AD501D"/>
    <w:rsid w:val="00AD5362"/>
    <w:rsid w:val="00AD5875"/>
    <w:rsid w:val="00AD58B7"/>
    <w:rsid w:val="00AD5954"/>
    <w:rsid w:val="00AD5A6A"/>
    <w:rsid w:val="00AD5EBD"/>
    <w:rsid w:val="00AD67BD"/>
    <w:rsid w:val="00AD67E9"/>
    <w:rsid w:val="00AD6A00"/>
    <w:rsid w:val="00AD6D86"/>
    <w:rsid w:val="00AD7556"/>
    <w:rsid w:val="00AD75A9"/>
    <w:rsid w:val="00AD7E68"/>
    <w:rsid w:val="00AE014E"/>
    <w:rsid w:val="00AE07A5"/>
    <w:rsid w:val="00AE0D08"/>
    <w:rsid w:val="00AE123F"/>
    <w:rsid w:val="00AE12D7"/>
    <w:rsid w:val="00AE132B"/>
    <w:rsid w:val="00AE13CE"/>
    <w:rsid w:val="00AE15C0"/>
    <w:rsid w:val="00AE188B"/>
    <w:rsid w:val="00AE1ADC"/>
    <w:rsid w:val="00AE1B5C"/>
    <w:rsid w:val="00AE2160"/>
    <w:rsid w:val="00AE24D8"/>
    <w:rsid w:val="00AE2E5F"/>
    <w:rsid w:val="00AE327E"/>
    <w:rsid w:val="00AE3347"/>
    <w:rsid w:val="00AE388E"/>
    <w:rsid w:val="00AE399D"/>
    <w:rsid w:val="00AE3B36"/>
    <w:rsid w:val="00AE3C2D"/>
    <w:rsid w:val="00AE3E1F"/>
    <w:rsid w:val="00AE4074"/>
    <w:rsid w:val="00AE431E"/>
    <w:rsid w:val="00AE4664"/>
    <w:rsid w:val="00AE4932"/>
    <w:rsid w:val="00AE4F14"/>
    <w:rsid w:val="00AE5D16"/>
    <w:rsid w:val="00AE68C3"/>
    <w:rsid w:val="00AE69FC"/>
    <w:rsid w:val="00AE70AC"/>
    <w:rsid w:val="00AE751F"/>
    <w:rsid w:val="00AE752C"/>
    <w:rsid w:val="00AE7BC0"/>
    <w:rsid w:val="00AE7E5D"/>
    <w:rsid w:val="00AF012E"/>
    <w:rsid w:val="00AF05AE"/>
    <w:rsid w:val="00AF05E3"/>
    <w:rsid w:val="00AF0C1C"/>
    <w:rsid w:val="00AF129E"/>
    <w:rsid w:val="00AF141F"/>
    <w:rsid w:val="00AF14F2"/>
    <w:rsid w:val="00AF16C2"/>
    <w:rsid w:val="00AF1993"/>
    <w:rsid w:val="00AF1A0A"/>
    <w:rsid w:val="00AF1D83"/>
    <w:rsid w:val="00AF2542"/>
    <w:rsid w:val="00AF2608"/>
    <w:rsid w:val="00AF2F64"/>
    <w:rsid w:val="00AF326F"/>
    <w:rsid w:val="00AF364F"/>
    <w:rsid w:val="00AF38F6"/>
    <w:rsid w:val="00AF3963"/>
    <w:rsid w:val="00AF460D"/>
    <w:rsid w:val="00AF47FC"/>
    <w:rsid w:val="00AF484B"/>
    <w:rsid w:val="00AF4D32"/>
    <w:rsid w:val="00AF4F33"/>
    <w:rsid w:val="00AF53DF"/>
    <w:rsid w:val="00AF546E"/>
    <w:rsid w:val="00AF5495"/>
    <w:rsid w:val="00AF57B3"/>
    <w:rsid w:val="00AF592A"/>
    <w:rsid w:val="00AF596B"/>
    <w:rsid w:val="00AF5F0A"/>
    <w:rsid w:val="00AF5F35"/>
    <w:rsid w:val="00AF6143"/>
    <w:rsid w:val="00AF664B"/>
    <w:rsid w:val="00AF68B2"/>
    <w:rsid w:val="00AF6A8D"/>
    <w:rsid w:val="00AF6BBB"/>
    <w:rsid w:val="00AF6E4D"/>
    <w:rsid w:val="00AF6E96"/>
    <w:rsid w:val="00AF6F85"/>
    <w:rsid w:val="00AF7102"/>
    <w:rsid w:val="00AF7844"/>
    <w:rsid w:val="00B00199"/>
    <w:rsid w:val="00B00592"/>
    <w:rsid w:val="00B0090C"/>
    <w:rsid w:val="00B00B31"/>
    <w:rsid w:val="00B00B63"/>
    <w:rsid w:val="00B01404"/>
    <w:rsid w:val="00B0141B"/>
    <w:rsid w:val="00B017F1"/>
    <w:rsid w:val="00B01E6D"/>
    <w:rsid w:val="00B01FBA"/>
    <w:rsid w:val="00B02198"/>
    <w:rsid w:val="00B02633"/>
    <w:rsid w:val="00B02968"/>
    <w:rsid w:val="00B03AD1"/>
    <w:rsid w:val="00B03B3D"/>
    <w:rsid w:val="00B03ECF"/>
    <w:rsid w:val="00B03F3D"/>
    <w:rsid w:val="00B0478C"/>
    <w:rsid w:val="00B04A26"/>
    <w:rsid w:val="00B04B0E"/>
    <w:rsid w:val="00B04D3C"/>
    <w:rsid w:val="00B05169"/>
    <w:rsid w:val="00B0572D"/>
    <w:rsid w:val="00B05B9B"/>
    <w:rsid w:val="00B05DD1"/>
    <w:rsid w:val="00B065D8"/>
    <w:rsid w:val="00B06674"/>
    <w:rsid w:val="00B0672B"/>
    <w:rsid w:val="00B069C7"/>
    <w:rsid w:val="00B06FBC"/>
    <w:rsid w:val="00B07235"/>
    <w:rsid w:val="00B074C0"/>
    <w:rsid w:val="00B075D2"/>
    <w:rsid w:val="00B076D5"/>
    <w:rsid w:val="00B0773B"/>
    <w:rsid w:val="00B07D19"/>
    <w:rsid w:val="00B07FA3"/>
    <w:rsid w:val="00B10293"/>
    <w:rsid w:val="00B10738"/>
    <w:rsid w:val="00B10A21"/>
    <w:rsid w:val="00B10A89"/>
    <w:rsid w:val="00B10B5D"/>
    <w:rsid w:val="00B110F4"/>
    <w:rsid w:val="00B111CA"/>
    <w:rsid w:val="00B11278"/>
    <w:rsid w:val="00B114AA"/>
    <w:rsid w:val="00B116DD"/>
    <w:rsid w:val="00B11E11"/>
    <w:rsid w:val="00B12038"/>
    <w:rsid w:val="00B12138"/>
    <w:rsid w:val="00B12263"/>
    <w:rsid w:val="00B123CC"/>
    <w:rsid w:val="00B126FB"/>
    <w:rsid w:val="00B12A10"/>
    <w:rsid w:val="00B12B11"/>
    <w:rsid w:val="00B12C38"/>
    <w:rsid w:val="00B12CC3"/>
    <w:rsid w:val="00B12DE9"/>
    <w:rsid w:val="00B1330F"/>
    <w:rsid w:val="00B13386"/>
    <w:rsid w:val="00B13642"/>
    <w:rsid w:val="00B13AAC"/>
    <w:rsid w:val="00B13BAA"/>
    <w:rsid w:val="00B142AC"/>
    <w:rsid w:val="00B14646"/>
    <w:rsid w:val="00B14706"/>
    <w:rsid w:val="00B14835"/>
    <w:rsid w:val="00B14B7B"/>
    <w:rsid w:val="00B14BFB"/>
    <w:rsid w:val="00B14DF2"/>
    <w:rsid w:val="00B14E0C"/>
    <w:rsid w:val="00B14F03"/>
    <w:rsid w:val="00B151C5"/>
    <w:rsid w:val="00B15249"/>
    <w:rsid w:val="00B15265"/>
    <w:rsid w:val="00B1556B"/>
    <w:rsid w:val="00B157E1"/>
    <w:rsid w:val="00B15E4A"/>
    <w:rsid w:val="00B15E75"/>
    <w:rsid w:val="00B15FE0"/>
    <w:rsid w:val="00B161F2"/>
    <w:rsid w:val="00B162B9"/>
    <w:rsid w:val="00B163A9"/>
    <w:rsid w:val="00B165E0"/>
    <w:rsid w:val="00B16DD2"/>
    <w:rsid w:val="00B178EA"/>
    <w:rsid w:val="00B17A0E"/>
    <w:rsid w:val="00B17CB8"/>
    <w:rsid w:val="00B17F1C"/>
    <w:rsid w:val="00B17FF6"/>
    <w:rsid w:val="00B20122"/>
    <w:rsid w:val="00B20277"/>
    <w:rsid w:val="00B20434"/>
    <w:rsid w:val="00B20A51"/>
    <w:rsid w:val="00B20BD1"/>
    <w:rsid w:val="00B20F80"/>
    <w:rsid w:val="00B2140B"/>
    <w:rsid w:val="00B2149D"/>
    <w:rsid w:val="00B21608"/>
    <w:rsid w:val="00B21678"/>
    <w:rsid w:val="00B21E14"/>
    <w:rsid w:val="00B220A5"/>
    <w:rsid w:val="00B22577"/>
    <w:rsid w:val="00B226C0"/>
    <w:rsid w:val="00B228F0"/>
    <w:rsid w:val="00B22DAB"/>
    <w:rsid w:val="00B2301B"/>
    <w:rsid w:val="00B235CE"/>
    <w:rsid w:val="00B237CF"/>
    <w:rsid w:val="00B2389E"/>
    <w:rsid w:val="00B23EA4"/>
    <w:rsid w:val="00B2420A"/>
    <w:rsid w:val="00B24512"/>
    <w:rsid w:val="00B24694"/>
    <w:rsid w:val="00B24718"/>
    <w:rsid w:val="00B24B1A"/>
    <w:rsid w:val="00B24E0B"/>
    <w:rsid w:val="00B24FF2"/>
    <w:rsid w:val="00B2541D"/>
    <w:rsid w:val="00B2578E"/>
    <w:rsid w:val="00B25897"/>
    <w:rsid w:val="00B258C8"/>
    <w:rsid w:val="00B25D87"/>
    <w:rsid w:val="00B26336"/>
    <w:rsid w:val="00B265E8"/>
    <w:rsid w:val="00B266DB"/>
    <w:rsid w:val="00B26C09"/>
    <w:rsid w:val="00B26EF8"/>
    <w:rsid w:val="00B26F83"/>
    <w:rsid w:val="00B27072"/>
    <w:rsid w:val="00B27403"/>
    <w:rsid w:val="00B275CC"/>
    <w:rsid w:val="00B279C6"/>
    <w:rsid w:val="00B27BDD"/>
    <w:rsid w:val="00B27E1E"/>
    <w:rsid w:val="00B3011C"/>
    <w:rsid w:val="00B304AF"/>
    <w:rsid w:val="00B30742"/>
    <w:rsid w:val="00B30D43"/>
    <w:rsid w:val="00B30D6A"/>
    <w:rsid w:val="00B3152D"/>
    <w:rsid w:val="00B3211C"/>
    <w:rsid w:val="00B321A1"/>
    <w:rsid w:val="00B32466"/>
    <w:rsid w:val="00B32517"/>
    <w:rsid w:val="00B32F92"/>
    <w:rsid w:val="00B330BB"/>
    <w:rsid w:val="00B33526"/>
    <w:rsid w:val="00B33800"/>
    <w:rsid w:val="00B33C92"/>
    <w:rsid w:val="00B33F0A"/>
    <w:rsid w:val="00B33FC0"/>
    <w:rsid w:val="00B34163"/>
    <w:rsid w:val="00B34651"/>
    <w:rsid w:val="00B34808"/>
    <w:rsid w:val="00B348D9"/>
    <w:rsid w:val="00B34A37"/>
    <w:rsid w:val="00B34BE4"/>
    <w:rsid w:val="00B34F31"/>
    <w:rsid w:val="00B350F0"/>
    <w:rsid w:val="00B354F1"/>
    <w:rsid w:val="00B3575D"/>
    <w:rsid w:val="00B35E5C"/>
    <w:rsid w:val="00B35F1E"/>
    <w:rsid w:val="00B363F0"/>
    <w:rsid w:val="00B36A4A"/>
    <w:rsid w:val="00B36D72"/>
    <w:rsid w:val="00B36DAD"/>
    <w:rsid w:val="00B37317"/>
    <w:rsid w:val="00B37815"/>
    <w:rsid w:val="00B37C91"/>
    <w:rsid w:val="00B37CA7"/>
    <w:rsid w:val="00B37CC0"/>
    <w:rsid w:val="00B37F33"/>
    <w:rsid w:val="00B402D5"/>
    <w:rsid w:val="00B406A2"/>
    <w:rsid w:val="00B40CC8"/>
    <w:rsid w:val="00B40E69"/>
    <w:rsid w:val="00B40F42"/>
    <w:rsid w:val="00B410D3"/>
    <w:rsid w:val="00B411CD"/>
    <w:rsid w:val="00B416CC"/>
    <w:rsid w:val="00B41754"/>
    <w:rsid w:val="00B41AF8"/>
    <w:rsid w:val="00B41FA9"/>
    <w:rsid w:val="00B4205A"/>
    <w:rsid w:val="00B421BD"/>
    <w:rsid w:val="00B4222F"/>
    <w:rsid w:val="00B4228D"/>
    <w:rsid w:val="00B422AD"/>
    <w:rsid w:val="00B422F2"/>
    <w:rsid w:val="00B42302"/>
    <w:rsid w:val="00B4258D"/>
    <w:rsid w:val="00B42596"/>
    <w:rsid w:val="00B425C6"/>
    <w:rsid w:val="00B436B1"/>
    <w:rsid w:val="00B43707"/>
    <w:rsid w:val="00B4398D"/>
    <w:rsid w:val="00B43D3C"/>
    <w:rsid w:val="00B43E3A"/>
    <w:rsid w:val="00B444C4"/>
    <w:rsid w:val="00B44602"/>
    <w:rsid w:val="00B44610"/>
    <w:rsid w:val="00B44713"/>
    <w:rsid w:val="00B44919"/>
    <w:rsid w:val="00B44A7B"/>
    <w:rsid w:val="00B44B46"/>
    <w:rsid w:val="00B44E08"/>
    <w:rsid w:val="00B452B5"/>
    <w:rsid w:val="00B452C7"/>
    <w:rsid w:val="00B45714"/>
    <w:rsid w:val="00B4578C"/>
    <w:rsid w:val="00B457FB"/>
    <w:rsid w:val="00B45A54"/>
    <w:rsid w:val="00B45BCB"/>
    <w:rsid w:val="00B46366"/>
    <w:rsid w:val="00B46462"/>
    <w:rsid w:val="00B46C87"/>
    <w:rsid w:val="00B46D7C"/>
    <w:rsid w:val="00B4706A"/>
    <w:rsid w:val="00B47294"/>
    <w:rsid w:val="00B4757A"/>
    <w:rsid w:val="00B47724"/>
    <w:rsid w:val="00B478C8"/>
    <w:rsid w:val="00B47B9A"/>
    <w:rsid w:val="00B47EC1"/>
    <w:rsid w:val="00B50036"/>
    <w:rsid w:val="00B5013E"/>
    <w:rsid w:val="00B50B26"/>
    <w:rsid w:val="00B50D3E"/>
    <w:rsid w:val="00B50EA5"/>
    <w:rsid w:val="00B50F84"/>
    <w:rsid w:val="00B51256"/>
    <w:rsid w:val="00B51C6D"/>
    <w:rsid w:val="00B51D10"/>
    <w:rsid w:val="00B51DBD"/>
    <w:rsid w:val="00B51EDF"/>
    <w:rsid w:val="00B5203A"/>
    <w:rsid w:val="00B52362"/>
    <w:rsid w:val="00B524C9"/>
    <w:rsid w:val="00B5253A"/>
    <w:rsid w:val="00B52720"/>
    <w:rsid w:val="00B52F9E"/>
    <w:rsid w:val="00B531D9"/>
    <w:rsid w:val="00B53511"/>
    <w:rsid w:val="00B53534"/>
    <w:rsid w:val="00B54079"/>
    <w:rsid w:val="00B54217"/>
    <w:rsid w:val="00B5429F"/>
    <w:rsid w:val="00B543E7"/>
    <w:rsid w:val="00B5450B"/>
    <w:rsid w:val="00B546F3"/>
    <w:rsid w:val="00B546FF"/>
    <w:rsid w:val="00B54842"/>
    <w:rsid w:val="00B5495A"/>
    <w:rsid w:val="00B54B2E"/>
    <w:rsid w:val="00B54E31"/>
    <w:rsid w:val="00B55337"/>
    <w:rsid w:val="00B5535E"/>
    <w:rsid w:val="00B55588"/>
    <w:rsid w:val="00B55612"/>
    <w:rsid w:val="00B55820"/>
    <w:rsid w:val="00B55E41"/>
    <w:rsid w:val="00B563DD"/>
    <w:rsid w:val="00B56845"/>
    <w:rsid w:val="00B56938"/>
    <w:rsid w:val="00B56C08"/>
    <w:rsid w:val="00B56E76"/>
    <w:rsid w:val="00B56F85"/>
    <w:rsid w:val="00B5701F"/>
    <w:rsid w:val="00B57AAD"/>
    <w:rsid w:val="00B57BBC"/>
    <w:rsid w:val="00B6060B"/>
    <w:rsid w:val="00B6091B"/>
    <w:rsid w:val="00B60CA8"/>
    <w:rsid w:val="00B60D6E"/>
    <w:rsid w:val="00B61621"/>
    <w:rsid w:val="00B616BD"/>
    <w:rsid w:val="00B6180C"/>
    <w:rsid w:val="00B619C0"/>
    <w:rsid w:val="00B61FEC"/>
    <w:rsid w:val="00B62865"/>
    <w:rsid w:val="00B62CA9"/>
    <w:rsid w:val="00B635EE"/>
    <w:rsid w:val="00B6369D"/>
    <w:rsid w:val="00B6371F"/>
    <w:rsid w:val="00B63840"/>
    <w:rsid w:val="00B63982"/>
    <w:rsid w:val="00B64142"/>
    <w:rsid w:val="00B64199"/>
    <w:rsid w:val="00B643EA"/>
    <w:rsid w:val="00B647CF"/>
    <w:rsid w:val="00B64BA9"/>
    <w:rsid w:val="00B64E04"/>
    <w:rsid w:val="00B6520D"/>
    <w:rsid w:val="00B65264"/>
    <w:rsid w:val="00B658EF"/>
    <w:rsid w:val="00B65AA9"/>
    <w:rsid w:val="00B65CAA"/>
    <w:rsid w:val="00B662B5"/>
    <w:rsid w:val="00B662C4"/>
    <w:rsid w:val="00B6635C"/>
    <w:rsid w:val="00B666AD"/>
    <w:rsid w:val="00B66776"/>
    <w:rsid w:val="00B6695B"/>
    <w:rsid w:val="00B669C0"/>
    <w:rsid w:val="00B66CD0"/>
    <w:rsid w:val="00B66DA2"/>
    <w:rsid w:val="00B66E16"/>
    <w:rsid w:val="00B6724D"/>
    <w:rsid w:val="00B67398"/>
    <w:rsid w:val="00B67447"/>
    <w:rsid w:val="00B67543"/>
    <w:rsid w:val="00B67662"/>
    <w:rsid w:val="00B6769D"/>
    <w:rsid w:val="00B67714"/>
    <w:rsid w:val="00B677FE"/>
    <w:rsid w:val="00B677FF"/>
    <w:rsid w:val="00B679A5"/>
    <w:rsid w:val="00B67AA8"/>
    <w:rsid w:val="00B67CC3"/>
    <w:rsid w:val="00B67F97"/>
    <w:rsid w:val="00B70040"/>
    <w:rsid w:val="00B703EE"/>
    <w:rsid w:val="00B70571"/>
    <w:rsid w:val="00B706D1"/>
    <w:rsid w:val="00B70A2E"/>
    <w:rsid w:val="00B70A7E"/>
    <w:rsid w:val="00B7151D"/>
    <w:rsid w:val="00B7179B"/>
    <w:rsid w:val="00B7184E"/>
    <w:rsid w:val="00B71AA9"/>
    <w:rsid w:val="00B71C94"/>
    <w:rsid w:val="00B71CF5"/>
    <w:rsid w:val="00B71D59"/>
    <w:rsid w:val="00B722EA"/>
    <w:rsid w:val="00B7239A"/>
    <w:rsid w:val="00B72724"/>
    <w:rsid w:val="00B72C9E"/>
    <w:rsid w:val="00B73200"/>
    <w:rsid w:val="00B73377"/>
    <w:rsid w:val="00B73477"/>
    <w:rsid w:val="00B7388B"/>
    <w:rsid w:val="00B73F24"/>
    <w:rsid w:val="00B74012"/>
    <w:rsid w:val="00B74491"/>
    <w:rsid w:val="00B74833"/>
    <w:rsid w:val="00B74B64"/>
    <w:rsid w:val="00B75245"/>
    <w:rsid w:val="00B75BC6"/>
    <w:rsid w:val="00B75CC9"/>
    <w:rsid w:val="00B75E3E"/>
    <w:rsid w:val="00B75EB2"/>
    <w:rsid w:val="00B75F20"/>
    <w:rsid w:val="00B760D8"/>
    <w:rsid w:val="00B76145"/>
    <w:rsid w:val="00B76C47"/>
    <w:rsid w:val="00B76FC4"/>
    <w:rsid w:val="00B772CE"/>
    <w:rsid w:val="00B7739B"/>
    <w:rsid w:val="00B775C0"/>
    <w:rsid w:val="00B7768E"/>
    <w:rsid w:val="00B80497"/>
    <w:rsid w:val="00B806CD"/>
    <w:rsid w:val="00B80D96"/>
    <w:rsid w:val="00B81610"/>
    <w:rsid w:val="00B81C1D"/>
    <w:rsid w:val="00B825D1"/>
    <w:rsid w:val="00B827C6"/>
    <w:rsid w:val="00B827DC"/>
    <w:rsid w:val="00B82C1E"/>
    <w:rsid w:val="00B82DB3"/>
    <w:rsid w:val="00B82FD2"/>
    <w:rsid w:val="00B83A36"/>
    <w:rsid w:val="00B83A3F"/>
    <w:rsid w:val="00B83A56"/>
    <w:rsid w:val="00B83EED"/>
    <w:rsid w:val="00B83FCD"/>
    <w:rsid w:val="00B842E1"/>
    <w:rsid w:val="00B84710"/>
    <w:rsid w:val="00B848E4"/>
    <w:rsid w:val="00B849FE"/>
    <w:rsid w:val="00B84EB2"/>
    <w:rsid w:val="00B8550E"/>
    <w:rsid w:val="00B8572B"/>
    <w:rsid w:val="00B8575C"/>
    <w:rsid w:val="00B85BC6"/>
    <w:rsid w:val="00B85C63"/>
    <w:rsid w:val="00B85CFD"/>
    <w:rsid w:val="00B85D57"/>
    <w:rsid w:val="00B85EFE"/>
    <w:rsid w:val="00B869F3"/>
    <w:rsid w:val="00B86D3B"/>
    <w:rsid w:val="00B86DE4"/>
    <w:rsid w:val="00B86E45"/>
    <w:rsid w:val="00B8752E"/>
    <w:rsid w:val="00B87582"/>
    <w:rsid w:val="00B878CC"/>
    <w:rsid w:val="00B87970"/>
    <w:rsid w:val="00B87E8D"/>
    <w:rsid w:val="00B87E9B"/>
    <w:rsid w:val="00B903CE"/>
    <w:rsid w:val="00B9059D"/>
    <w:rsid w:val="00B9080E"/>
    <w:rsid w:val="00B90CF4"/>
    <w:rsid w:val="00B91378"/>
    <w:rsid w:val="00B91898"/>
    <w:rsid w:val="00B91FDB"/>
    <w:rsid w:val="00B92062"/>
    <w:rsid w:val="00B9210E"/>
    <w:rsid w:val="00B923CA"/>
    <w:rsid w:val="00B924D4"/>
    <w:rsid w:val="00B926BD"/>
    <w:rsid w:val="00B926DE"/>
    <w:rsid w:val="00B92966"/>
    <w:rsid w:val="00B9306C"/>
    <w:rsid w:val="00B934DA"/>
    <w:rsid w:val="00B93A4E"/>
    <w:rsid w:val="00B9453A"/>
    <w:rsid w:val="00B94546"/>
    <w:rsid w:val="00B946AE"/>
    <w:rsid w:val="00B95228"/>
    <w:rsid w:val="00B95D2A"/>
    <w:rsid w:val="00B95D69"/>
    <w:rsid w:val="00B962C0"/>
    <w:rsid w:val="00B962E9"/>
    <w:rsid w:val="00B96335"/>
    <w:rsid w:val="00B96397"/>
    <w:rsid w:val="00B96834"/>
    <w:rsid w:val="00B96A0B"/>
    <w:rsid w:val="00B96B9D"/>
    <w:rsid w:val="00B976E4"/>
    <w:rsid w:val="00B97A6E"/>
    <w:rsid w:val="00B97AE9"/>
    <w:rsid w:val="00BA01DC"/>
    <w:rsid w:val="00BA01E3"/>
    <w:rsid w:val="00BA01E5"/>
    <w:rsid w:val="00BA04DD"/>
    <w:rsid w:val="00BA056E"/>
    <w:rsid w:val="00BA0695"/>
    <w:rsid w:val="00BA07D0"/>
    <w:rsid w:val="00BA09D0"/>
    <w:rsid w:val="00BA0F26"/>
    <w:rsid w:val="00BA100D"/>
    <w:rsid w:val="00BA13BE"/>
    <w:rsid w:val="00BA1917"/>
    <w:rsid w:val="00BA1952"/>
    <w:rsid w:val="00BA1965"/>
    <w:rsid w:val="00BA1A30"/>
    <w:rsid w:val="00BA1B19"/>
    <w:rsid w:val="00BA1BB6"/>
    <w:rsid w:val="00BA1BD8"/>
    <w:rsid w:val="00BA1D2E"/>
    <w:rsid w:val="00BA1D50"/>
    <w:rsid w:val="00BA24E0"/>
    <w:rsid w:val="00BA259D"/>
    <w:rsid w:val="00BA309C"/>
    <w:rsid w:val="00BA3122"/>
    <w:rsid w:val="00BA31EB"/>
    <w:rsid w:val="00BA394B"/>
    <w:rsid w:val="00BA3D31"/>
    <w:rsid w:val="00BA3F07"/>
    <w:rsid w:val="00BA4430"/>
    <w:rsid w:val="00BA443E"/>
    <w:rsid w:val="00BA447F"/>
    <w:rsid w:val="00BA4527"/>
    <w:rsid w:val="00BA4DF3"/>
    <w:rsid w:val="00BA4E58"/>
    <w:rsid w:val="00BA50DA"/>
    <w:rsid w:val="00BA55A3"/>
    <w:rsid w:val="00BA560F"/>
    <w:rsid w:val="00BA57A0"/>
    <w:rsid w:val="00BA58C8"/>
    <w:rsid w:val="00BA5A77"/>
    <w:rsid w:val="00BA5F92"/>
    <w:rsid w:val="00BA600D"/>
    <w:rsid w:val="00BA62FE"/>
    <w:rsid w:val="00BA6455"/>
    <w:rsid w:val="00BA64AE"/>
    <w:rsid w:val="00BA683A"/>
    <w:rsid w:val="00BA74B3"/>
    <w:rsid w:val="00BA78E3"/>
    <w:rsid w:val="00BA79F9"/>
    <w:rsid w:val="00BA7A05"/>
    <w:rsid w:val="00BA7CAF"/>
    <w:rsid w:val="00BA7DD9"/>
    <w:rsid w:val="00BA7E2A"/>
    <w:rsid w:val="00BB0351"/>
    <w:rsid w:val="00BB05CB"/>
    <w:rsid w:val="00BB08D8"/>
    <w:rsid w:val="00BB0B96"/>
    <w:rsid w:val="00BB0C50"/>
    <w:rsid w:val="00BB115A"/>
    <w:rsid w:val="00BB129A"/>
    <w:rsid w:val="00BB17E2"/>
    <w:rsid w:val="00BB1A4E"/>
    <w:rsid w:val="00BB1C06"/>
    <w:rsid w:val="00BB1E68"/>
    <w:rsid w:val="00BB24C7"/>
    <w:rsid w:val="00BB2641"/>
    <w:rsid w:val="00BB26C7"/>
    <w:rsid w:val="00BB271B"/>
    <w:rsid w:val="00BB2804"/>
    <w:rsid w:val="00BB294A"/>
    <w:rsid w:val="00BB2A11"/>
    <w:rsid w:val="00BB2E14"/>
    <w:rsid w:val="00BB304F"/>
    <w:rsid w:val="00BB338B"/>
    <w:rsid w:val="00BB3404"/>
    <w:rsid w:val="00BB34A2"/>
    <w:rsid w:val="00BB3730"/>
    <w:rsid w:val="00BB394D"/>
    <w:rsid w:val="00BB3CD2"/>
    <w:rsid w:val="00BB3CF7"/>
    <w:rsid w:val="00BB44E1"/>
    <w:rsid w:val="00BB47BC"/>
    <w:rsid w:val="00BB47F2"/>
    <w:rsid w:val="00BB4BC4"/>
    <w:rsid w:val="00BB4E65"/>
    <w:rsid w:val="00BB5A75"/>
    <w:rsid w:val="00BB5AD9"/>
    <w:rsid w:val="00BB5D58"/>
    <w:rsid w:val="00BB61CA"/>
    <w:rsid w:val="00BB6633"/>
    <w:rsid w:val="00BB66D3"/>
    <w:rsid w:val="00BB67D0"/>
    <w:rsid w:val="00BB67D7"/>
    <w:rsid w:val="00BB69DF"/>
    <w:rsid w:val="00BB6AE5"/>
    <w:rsid w:val="00BB6D8F"/>
    <w:rsid w:val="00BB6F07"/>
    <w:rsid w:val="00BB6FE1"/>
    <w:rsid w:val="00BB7C52"/>
    <w:rsid w:val="00BB7C82"/>
    <w:rsid w:val="00BB7F59"/>
    <w:rsid w:val="00BC0002"/>
    <w:rsid w:val="00BC0A8A"/>
    <w:rsid w:val="00BC0B99"/>
    <w:rsid w:val="00BC0CE3"/>
    <w:rsid w:val="00BC0DF2"/>
    <w:rsid w:val="00BC119B"/>
    <w:rsid w:val="00BC1251"/>
    <w:rsid w:val="00BC13D5"/>
    <w:rsid w:val="00BC1936"/>
    <w:rsid w:val="00BC1B34"/>
    <w:rsid w:val="00BC1C21"/>
    <w:rsid w:val="00BC1C52"/>
    <w:rsid w:val="00BC1D21"/>
    <w:rsid w:val="00BC1D7B"/>
    <w:rsid w:val="00BC215F"/>
    <w:rsid w:val="00BC2257"/>
    <w:rsid w:val="00BC2593"/>
    <w:rsid w:val="00BC2773"/>
    <w:rsid w:val="00BC2B1E"/>
    <w:rsid w:val="00BC2E22"/>
    <w:rsid w:val="00BC2E3A"/>
    <w:rsid w:val="00BC2EB7"/>
    <w:rsid w:val="00BC3827"/>
    <w:rsid w:val="00BC38DE"/>
    <w:rsid w:val="00BC3BA5"/>
    <w:rsid w:val="00BC3ECF"/>
    <w:rsid w:val="00BC485F"/>
    <w:rsid w:val="00BC4A72"/>
    <w:rsid w:val="00BC5182"/>
    <w:rsid w:val="00BC53FE"/>
    <w:rsid w:val="00BC546E"/>
    <w:rsid w:val="00BC572B"/>
    <w:rsid w:val="00BC5CAE"/>
    <w:rsid w:val="00BC6056"/>
    <w:rsid w:val="00BC698E"/>
    <w:rsid w:val="00BC6B00"/>
    <w:rsid w:val="00BC6DCE"/>
    <w:rsid w:val="00BC717D"/>
    <w:rsid w:val="00BC7443"/>
    <w:rsid w:val="00BC7C1D"/>
    <w:rsid w:val="00BC7CFE"/>
    <w:rsid w:val="00BC7D9D"/>
    <w:rsid w:val="00BD06AE"/>
    <w:rsid w:val="00BD120E"/>
    <w:rsid w:val="00BD14EA"/>
    <w:rsid w:val="00BD15A0"/>
    <w:rsid w:val="00BD1894"/>
    <w:rsid w:val="00BD18AF"/>
    <w:rsid w:val="00BD1D23"/>
    <w:rsid w:val="00BD1FDB"/>
    <w:rsid w:val="00BD2206"/>
    <w:rsid w:val="00BD22ED"/>
    <w:rsid w:val="00BD23B5"/>
    <w:rsid w:val="00BD25C8"/>
    <w:rsid w:val="00BD2981"/>
    <w:rsid w:val="00BD29D0"/>
    <w:rsid w:val="00BD2D04"/>
    <w:rsid w:val="00BD2D0C"/>
    <w:rsid w:val="00BD30A1"/>
    <w:rsid w:val="00BD3100"/>
    <w:rsid w:val="00BD3531"/>
    <w:rsid w:val="00BD38B3"/>
    <w:rsid w:val="00BD38D6"/>
    <w:rsid w:val="00BD3ACB"/>
    <w:rsid w:val="00BD3BE3"/>
    <w:rsid w:val="00BD3E96"/>
    <w:rsid w:val="00BD3EAD"/>
    <w:rsid w:val="00BD3F02"/>
    <w:rsid w:val="00BD4054"/>
    <w:rsid w:val="00BD4710"/>
    <w:rsid w:val="00BD4CA1"/>
    <w:rsid w:val="00BD536B"/>
    <w:rsid w:val="00BD5611"/>
    <w:rsid w:val="00BD5844"/>
    <w:rsid w:val="00BD5A4D"/>
    <w:rsid w:val="00BD615A"/>
    <w:rsid w:val="00BD63BC"/>
    <w:rsid w:val="00BD6988"/>
    <w:rsid w:val="00BD6E2C"/>
    <w:rsid w:val="00BD7093"/>
    <w:rsid w:val="00BD7314"/>
    <w:rsid w:val="00BD7A0B"/>
    <w:rsid w:val="00BD7B72"/>
    <w:rsid w:val="00BD7E03"/>
    <w:rsid w:val="00BE03DE"/>
    <w:rsid w:val="00BE0567"/>
    <w:rsid w:val="00BE0597"/>
    <w:rsid w:val="00BE0738"/>
    <w:rsid w:val="00BE091D"/>
    <w:rsid w:val="00BE0AF6"/>
    <w:rsid w:val="00BE0BC2"/>
    <w:rsid w:val="00BE16D7"/>
    <w:rsid w:val="00BE180E"/>
    <w:rsid w:val="00BE1CC4"/>
    <w:rsid w:val="00BE211C"/>
    <w:rsid w:val="00BE2515"/>
    <w:rsid w:val="00BE29A6"/>
    <w:rsid w:val="00BE2C4D"/>
    <w:rsid w:val="00BE2D5D"/>
    <w:rsid w:val="00BE30EA"/>
    <w:rsid w:val="00BE338D"/>
    <w:rsid w:val="00BE33E8"/>
    <w:rsid w:val="00BE376C"/>
    <w:rsid w:val="00BE3A1D"/>
    <w:rsid w:val="00BE42BD"/>
    <w:rsid w:val="00BE479E"/>
    <w:rsid w:val="00BE47BC"/>
    <w:rsid w:val="00BE4EB3"/>
    <w:rsid w:val="00BE4F6E"/>
    <w:rsid w:val="00BE51AB"/>
    <w:rsid w:val="00BE545E"/>
    <w:rsid w:val="00BE5560"/>
    <w:rsid w:val="00BE5598"/>
    <w:rsid w:val="00BE5A6D"/>
    <w:rsid w:val="00BE5B2C"/>
    <w:rsid w:val="00BE5CBB"/>
    <w:rsid w:val="00BE60AA"/>
    <w:rsid w:val="00BE628B"/>
    <w:rsid w:val="00BE6309"/>
    <w:rsid w:val="00BE6430"/>
    <w:rsid w:val="00BE6438"/>
    <w:rsid w:val="00BE6679"/>
    <w:rsid w:val="00BE6798"/>
    <w:rsid w:val="00BE6900"/>
    <w:rsid w:val="00BE6925"/>
    <w:rsid w:val="00BE6C07"/>
    <w:rsid w:val="00BE6D00"/>
    <w:rsid w:val="00BE6D1D"/>
    <w:rsid w:val="00BE6E86"/>
    <w:rsid w:val="00BE706E"/>
    <w:rsid w:val="00BE745A"/>
    <w:rsid w:val="00BE7590"/>
    <w:rsid w:val="00BE774A"/>
    <w:rsid w:val="00BE7787"/>
    <w:rsid w:val="00BE7A23"/>
    <w:rsid w:val="00BE7B4D"/>
    <w:rsid w:val="00BE7BC2"/>
    <w:rsid w:val="00BE7ED8"/>
    <w:rsid w:val="00BF0342"/>
    <w:rsid w:val="00BF07F7"/>
    <w:rsid w:val="00BF08E6"/>
    <w:rsid w:val="00BF0D03"/>
    <w:rsid w:val="00BF1847"/>
    <w:rsid w:val="00BF1918"/>
    <w:rsid w:val="00BF1D97"/>
    <w:rsid w:val="00BF1E21"/>
    <w:rsid w:val="00BF2650"/>
    <w:rsid w:val="00BF2873"/>
    <w:rsid w:val="00BF28DB"/>
    <w:rsid w:val="00BF2B3A"/>
    <w:rsid w:val="00BF2D96"/>
    <w:rsid w:val="00BF2EAA"/>
    <w:rsid w:val="00BF2F03"/>
    <w:rsid w:val="00BF31E6"/>
    <w:rsid w:val="00BF351A"/>
    <w:rsid w:val="00BF36CB"/>
    <w:rsid w:val="00BF37B4"/>
    <w:rsid w:val="00BF38CD"/>
    <w:rsid w:val="00BF3F78"/>
    <w:rsid w:val="00BF42B1"/>
    <w:rsid w:val="00BF463B"/>
    <w:rsid w:val="00BF4673"/>
    <w:rsid w:val="00BF4AC8"/>
    <w:rsid w:val="00BF4D7A"/>
    <w:rsid w:val="00BF5218"/>
    <w:rsid w:val="00BF590D"/>
    <w:rsid w:val="00BF5915"/>
    <w:rsid w:val="00BF6352"/>
    <w:rsid w:val="00BF696B"/>
    <w:rsid w:val="00BF697C"/>
    <w:rsid w:val="00BF69C3"/>
    <w:rsid w:val="00BF6BC5"/>
    <w:rsid w:val="00BF70C8"/>
    <w:rsid w:val="00BF723C"/>
    <w:rsid w:val="00BF7387"/>
    <w:rsid w:val="00BF78AE"/>
    <w:rsid w:val="00C00153"/>
    <w:rsid w:val="00C00307"/>
    <w:rsid w:val="00C004BC"/>
    <w:rsid w:val="00C00687"/>
    <w:rsid w:val="00C008B5"/>
    <w:rsid w:val="00C00C09"/>
    <w:rsid w:val="00C02042"/>
    <w:rsid w:val="00C026B2"/>
    <w:rsid w:val="00C0286F"/>
    <w:rsid w:val="00C02C90"/>
    <w:rsid w:val="00C02DAC"/>
    <w:rsid w:val="00C02EC8"/>
    <w:rsid w:val="00C02EF9"/>
    <w:rsid w:val="00C02FB3"/>
    <w:rsid w:val="00C0302D"/>
    <w:rsid w:val="00C0381B"/>
    <w:rsid w:val="00C03838"/>
    <w:rsid w:val="00C038C4"/>
    <w:rsid w:val="00C038E3"/>
    <w:rsid w:val="00C03AC0"/>
    <w:rsid w:val="00C0402C"/>
    <w:rsid w:val="00C04431"/>
    <w:rsid w:val="00C04448"/>
    <w:rsid w:val="00C04488"/>
    <w:rsid w:val="00C04A44"/>
    <w:rsid w:val="00C04CFB"/>
    <w:rsid w:val="00C04D32"/>
    <w:rsid w:val="00C04F49"/>
    <w:rsid w:val="00C0521A"/>
    <w:rsid w:val="00C052FA"/>
    <w:rsid w:val="00C05567"/>
    <w:rsid w:val="00C058B6"/>
    <w:rsid w:val="00C059E9"/>
    <w:rsid w:val="00C05FA8"/>
    <w:rsid w:val="00C06321"/>
    <w:rsid w:val="00C06427"/>
    <w:rsid w:val="00C068BF"/>
    <w:rsid w:val="00C068EF"/>
    <w:rsid w:val="00C06B1F"/>
    <w:rsid w:val="00C06D77"/>
    <w:rsid w:val="00C06D8D"/>
    <w:rsid w:val="00C073BB"/>
    <w:rsid w:val="00C07D35"/>
    <w:rsid w:val="00C07D40"/>
    <w:rsid w:val="00C1096A"/>
    <w:rsid w:val="00C113C8"/>
    <w:rsid w:val="00C1140D"/>
    <w:rsid w:val="00C119A7"/>
    <w:rsid w:val="00C11C49"/>
    <w:rsid w:val="00C11FC8"/>
    <w:rsid w:val="00C122F3"/>
    <w:rsid w:val="00C12353"/>
    <w:rsid w:val="00C12564"/>
    <w:rsid w:val="00C12FB2"/>
    <w:rsid w:val="00C1311E"/>
    <w:rsid w:val="00C13B76"/>
    <w:rsid w:val="00C13BFB"/>
    <w:rsid w:val="00C13C97"/>
    <w:rsid w:val="00C13D4F"/>
    <w:rsid w:val="00C13E4D"/>
    <w:rsid w:val="00C13E7A"/>
    <w:rsid w:val="00C13EA2"/>
    <w:rsid w:val="00C14554"/>
    <w:rsid w:val="00C145FC"/>
    <w:rsid w:val="00C14658"/>
    <w:rsid w:val="00C147DA"/>
    <w:rsid w:val="00C14C93"/>
    <w:rsid w:val="00C14D2C"/>
    <w:rsid w:val="00C14DCF"/>
    <w:rsid w:val="00C15029"/>
    <w:rsid w:val="00C15086"/>
    <w:rsid w:val="00C15387"/>
    <w:rsid w:val="00C15C33"/>
    <w:rsid w:val="00C15CCF"/>
    <w:rsid w:val="00C163FA"/>
    <w:rsid w:val="00C164EA"/>
    <w:rsid w:val="00C165AA"/>
    <w:rsid w:val="00C16967"/>
    <w:rsid w:val="00C16ADB"/>
    <w:rsid w:val="00C16E99"/>
    <w:rsid w:val="00C17227"/>
    <w:rsid w:val="00C17ACB"/>
    <w:rsid w:val="00C17C34"/>
    <w:rsid w:val="00C17C81"/>
    <w:rsid w:val="00C204E8"/>
    <w:rsid w:val="00C20B54"/>
    <w:rsid w:val="00C2113C"/>
    <w:rsid w:val="00C2113E"/>
    <w:rsid w:val="00C21160"/>
    <w:rsid w:val="00C214A0"/>
    <w:rsid w:val="00C216E8"/>
    <w:rsid w:val="00C216FF"/>
    <w:rsid w:val="00C21FE1"/>
    <w:rsid w:val="00C22410"/>
    <w:rsid w:val="00C2241A"/>
    <w:rsid w:val="00C22461"/>
    <w:rsid w:val="00C225C4"/>
    <w:rsid w:val="00C226C0"/>
    <w:rsid w:val="00C22AE5"/>
    <w:rsid w:val="00C22D9E"/>
    <w:rsid w:val="00C23105"/>
    <w:rsid w:val="00C2362E"/>
    <w:rsid w:val="00C237B5"/>
    <w:rsid w:val="00C23E7C"/>
    <w:rsid w:val="00C23F29"/>
    <w:rsid w:val="00C24101"/>
    <w:rsid w:val="00C2411D"/>
    <w:rsid w:val="00C242C9"/>
    <w:rsid w:val="00C24477"/>
    <w:rsid w:val="00C24A64"/>
    <w:rsid w:val="00C24AEA"/>
    <w:rsid w:val="00C24B2A"/>
    <w:rsid w:val="00C24FFB"/>
    <w:rsid w:val="00C252D7"/>
    <w:rsid w:val="00C253E1"/>
    <w:rsid w:val="00C254DD"/>
    <w:rsid w:val="00C256C5"/>
    <w:rsid w:val="00C2643C"/>
    <w:rsid w:val="00C26706"/>
    <w:rsid w:val="00C26A32"/>
    <w:rsid w:val="00C26A68"/>
    <w:rsid w:val="00C26AC4"/>
    <w:rsid w:val="00C26DB3"/>
    <w:rsid w:val="00C27101"/>
    <w:rsid w:val="00C27165"/>
    <w:rsid w:val="00C274A8"/>
    <w:rsid w:val="00C2751F"/>
    <w:rsid w:val="00C2752D"/>
    <w:rsid w:val="00C275F6"/>
    <w:rsid w:val="00C278B7"/>
    <w:rsid w:val="00C27DB4"/>
    <w:rsid w:val="00C3032E"/>
    <w:rsid w:val="00C30639"/>
    <w:rsid w:val="00C308D5"/>
    <w:rsid w:val="00C30FED"/>
    <w:rsid w:val="00C317D5"/>
    <w:rsid w:val="00C317DD"/>
    <w:rsid w:val="00C32250"/>
    <w:rsid w:val="00C32348"/>
    <w:rsid w:val="00C323E7"/>
    <w:rsid w:val="00C32A99"/>
    <w:rsid w:val="00C32AE8"/>
    <w:rsid w:val="00C32B66"/>
    <w:rsid w:val="00C32C12"/>
    <w:rsid w:val="00C32F7B"/>
    <w:rsid w:val="00C32F8A"/>
    <w:rsid w:val="00C339DD"/>
    <w:rsid w:val="00C339E6"/>
    <w:rsid w:val="00C33D87"/>
    <w:rsid w:val="00C33EAA"/>
    <w:rsid w:val="00C341AA"/>
    <w:rsid w:val="00C343ED"/>
    <w:rsid w:val="00C34841"/>
    <w:rsid w:val="00C34EC9"/>
    <w:rsid w:val="00C34F51"/>
    <w:rsid w:val="00C352B8"/>
    <w:rsid w:val="00C355DD"/>
    <w:rsid w:val="00C35991"/>
    <w:rsid w:val="00C35A85"/>
    <w:rsid w:val="00C35EE5"/>
    <w:rsid w:val="00C3618C"/>
    <w:rsid w:val="00C362F5"/>
    <w:rsid w:val="00C36B35"/>
    <w:rsid w:val="00C36B39"/>
    <w:rsid w:val="00C36D3C"/>
    <w:rsid w:val="00C36EE0"/>
    <w:rsid w:val="00C36FE7"/>
    <w:rsid w:val="00C3705F"/>
    <w:rsid w:val="00C37A1A"/>
    <w:rsid w:val="00C37B35"/>
    <w:rsid w:val="00C37B54"/>
    <w:rsid w:val="00C37CB8"/>
    <w:rsid w:val="00C402A5"/>
    <w:rsid w:val="00C40724"/>
    <w:rsid w:val="00C407B8"/>
    <w:rsid w:val="00C4094A"/>
    <w:rsid w:val="00C40CEC"/>
    <w:rsid w:val="00C40D87"/>
    <w:rsid w:val="00C40DE3"/>
    <w:rsid w:val="00C411DC"/>
    <w:rsid w:val="00C4225A"/>
    <w:rsid w:val="00C4236C"/>
    <w:rsid w:val="00C423D7"/>
    <w:rsid w:val="00C42450"/>
    <w:rsid w:val="00C425C0"/>
    <w:rsid w:val="00C42AD6"/>
    <w:rsid w:val="00C430D7"/>
    <w:rsid w:val="00C43303"/>
    <w:rsid w:val="00C4332C"/>
    <w:rsid w:val="00C43355"/>
    <w:rsid w:val="00C43E44"/>
    <w:rsid w:val="00C4414C"/>
    <w:rsid w:val="00C44565"/>
    <w:rsid w:val="00C4488C"/>
    <w:rsid w:val="00C44CDB"/>
    <w:rsid w:val="00C44DF4"/>
    <w:rsid w:val="00C450E3"/>
    <w:rsid w:val="00C45251"/>
    <w:rsid w:val="00C455C3"/>
    <w:rsid w:val="00C45764"/>
    <w:rsid w:val="00C459BC"/>
    <w:rsid w:val="00C45A0D"/>
    <w:rsid w:val="00C45ABA"/>
    <w:rsid w:val="00C45C2F"/>
    <w:rsid w:val="00C45CBF"/>
    <w:rsid w:val="00C45F2E"/>
    <w:rsid w:val="00C46258"/>
    <w:rsid w:val="00C462FD"/>
    <w:rsid w:val="00C46633"/>
    <w:rsid w:val="00C46CB8"/>
    <w:rsid w:val="00C46E01"/>
    <w:rsid w:val="00C46E6C"/>
    <w:rsid w:val="00C470EC"/>
    <w:rsid w:val="00C477B5"/>
    <w:rsid w:val="00C478E0"/>
    <w:rsid w:val="00C47BF5"/>
    <w:rsid w:val="00C47CCB"/>
    <w:rsid w:val="00C50812"/>
    <w:rsid w:val="00C5084E"/>
    <w:rsid w:val="00C50903"/>
    <w:rsid w:val="00C50F6A"/>
    <w:rsid w:val="00C51124"/>
    <w:rsid w:val="00C51160"/>
    <w:rsid w:val="00C5144A"/>
    <w:rsid w:val="00C5146E"/>
    <w:rsid w:val="00C51495"/>
    <w:rsid w:val="00C51546"/>
    <w:rsid w:val="00C517DB"/>
    <w:rsid w:val="00C51906"/>
    <w:rsid w:val="00C51AE0"/>
    <w:rsid w:val="00C51E0B"/>
    <w:rsid w:val="00C51E6F"/>
    <w:rsid w:val="00C51E72"/>
    <w:rsid w:val="00C5201D"/>
    <w:rsid w:val="00C521BD"/>
    <w:rsid w:val="00C524C4"/>
    <w:rsid w:val="00C526BD"/>
    <w:rsid w:val="00C52C78"/>
    <w:rsid w:val="00C5315E"/>
    <w:rsid w:val="00C53675"/>
    <w:rsid w:val="00C536A3"/>
    <w:rsid w:val="00C53714"/>
    <w:rsid w:val="00C539AA"/>
    <w:rsid w:val="00C53BF5"/>
    <w:rsid w:val="00C53ECA"/>
    <w:rsid w:val="00C5421B"/>
    <w:rsid w:val="00C5466E"/>
    <w:rsid w:val="00C54955"/>
    <w:rsid w:val="00C54F68"/>
    <w:rsid w:val="00C55C91"/>
    <w:rsid w:val="00C55CA4"/>
    <w:rsid w:val="00C5618D"/>
    <w:rsid w:val="00C56220"/>
    <w:rsid w:val="00C56403"/>
    <w:rsid w:val="00C5658E"/>
    <w:rsid w:val="00C56BE0"/>
    <w:rsid w:val="00C56F3F"/>
    <w:rsid w:val="00C570B9"/>
    <w:rsid w:val="00C5720B"/>
    <w:rsid w:val="00C573B9"/>
    <w:rsid w:val="00C5759D"/>
    <w:rsid w:val="00C57A4B"/>
    <w:rsid w:val="00C57D60"/>
    <w:rsid w:val="00C57F07"/>
    <w:rsid w:val="00C60179"/>
    <w:rsid w:val="00C601F4"/>
    <w:rsid w:val="00C6040C"/>
    <w:rsid w:val="00C60620"/>
    <w:rsid w:val="00C60FBE"/>
    <w:rsid w:val="00C611F0"/>
    <w:rsid w:val="00C614CB"/>
    <w:rsid w:val="00C616F2"/>
    <w:rsid w:val="00C61832"/>
    <w:rsid w:val="00C61DBD"/>
    <w:rsid w:val="00C61F2E"/>
    <w:rsid w:val="00C622C4"/>
    <w:rsid w:val="00C62B5A"/>
    <w:rsid w:val="00C62D3E"/>
    <w:rsid w:val="00C62E4E"/>
    <w:rsid w:val="00C63CF6"/>
    <w:rsid w:val="00C64827"/>
    <w:rsid w:val="00C64A07"/>
    <w:rsid w:val="00C64BE4"/>
    <w:rsid w:val="00C64E73"/>
    <w:rsid w:val="00C65072"/>
    <w:rsid w:val="00C650C8"/>
    <w:rsid w:val="00C65190"/>
    <w:rsid w:val="00C65601"/>
    <w:rsid w:val="00C65F1B"/>
    <w:rsid w:val="00C6613F"/>
    <w:rsid w:val="00C663CB"/>
    <w:rsid w:val="00C6651B"/>
    <w:rsid w:val="00C66637"/>
    <w:rsid w:val="00C66710"/>
    <w:rsid w:val="00C66E7D"/>
    <w:rsid w:val="00C67151"/>
    <w:rsid w:val="00C67617"/>
    <w:rsid w:val="00C67E66"/>
    <w:rsid w:val="00C67FD9"/>
    <w:rsid w:val="00C7003E"/>
    <w:rsid w:val="00C70424"/>
    <w:rsid w:val="00C70756"/>
    <w:rsid w:val="00C70835"/>
    <w:rsid w:val="00C709E1"/>
    <w:rsid w:val="00C70A67"/>
    <w:rsid w:val="00C70BD9"/>
    <w:rsid w:val="00C70BE8"/>
    <w:rsid w:val="00C70C14"/>
    <w:rsid w:val="00C70E2E"/>
    <w:rsid w:val="00C70E80"/>
    <w:rsid w:val="00C70EC8"/>
    <w:rsid w:val="00C713A1"/>
    <w:rsid w:val="00C71512"/>
    <w:rsid w:val="00C715A7"/>
    <w:rsid w:val="00C7189E"/>
    <w:rsid w:val="00C71DC4"/>
    <w:rsid w:val="00C7208C"/>
    <w:rsid w:val="00C72302"/>
    <w:rsid w:val="00C7232C"/>
    <w:rsid w:val="00C725FF"/>
    <w:rsid w:val="00C72625"/>
    <w:rsid w:val="00C72962"/>
    <w:rsid w:val="00C72D0D"/>
    <w:rsid w:val="00C73B69"/>
    <w:rsid w:val="00C73D18"/>
    <w:rsid w:val="00C73E64"/>
    <w:rsid w:val="00C740F5"/>
    <w:rsid w:val="00C7423A"/>
    <w:rsid w:val="00C743C6"/>
    <w:rsid w:val="00C747A2"/>
    <w:rsid w:val="00C74E89"/>
    <w:rsid w:val="00C7507F"/>
    <w:rsid w:val="00C75138"/>
    <w:rsid w:val="00C7533B"/>
    <w:rsid w:val="00C75666"/>
    <w:rsid w:val="00C758FE"/>
    <w:rsid w:val="00C759BF"/>
    <w:rsid w:val="00C75A41"/>
    <w:rsid w:val="00C75B5E"/>
    <w:rsid w:val="00C75FAA"/>
    <w:rsid w:val="00C75FBE"/>
    <w:rsid w:val="00C7609B"/>
    <w:rsid w:val="00C762DE"/>
    <w:rsid w:val="00C76419"/>
    <w:rsid w:val="00C76585"/>
    <w:rsid w:val="00C7675F"/>
    <w:rsid w:val="00C769B6"/>
    <w:rsid w:val="00C76ADD"/>
    <w:rsid w:val="00C76EA0"/>
    <w:rsid w:val="00C772D5"/>
    <w:rsid w:val="00C7764D"/>
    <w:rsid w:val="00C778C1"/>
    <w:rsid w:val="00C77D39"/>
    <w:rsid w:val="00C80076"/>
    <w:rsid w:val="00C80490"/>
    <w:rsid w:val="00C8049B"/>
    <w:rsid w:val="00C807FB"/>
    <w:rsid w:val="00C80B72"/>
    <w:rsid w:val="00C80F66"/>
    <w:rsid w:val="00C80F82"/>
    <w:rsid w:val="00C81383"/>
    <w:rsid w:val="00C8138A"/>
    <w:rsid w:val="00C813F8"/>
    <w:rsid w:val="00C8145C"/>
    <w:rsid w:val="00C814B6"/>
    <w:rsid w:val="00C816D7"/>
    <w:rsid w:val="00C82105"/>
    <w:rsid w:val="00C82140"/>
    <w:rsid w:val="00C82177"/>
    <w:rsid w:val="00C82467"/>
    <w:rsid w:val="00C828C5"/>
    <w:rsid w:val="00C829D2"/>
    <w:rsid w:val="00C82E44"/>
    <w:rsid w:val="00C831EC"/>
    <w:rsid w:val="00C83261"/>
    <w:rsid w:val="00C832B7"/>
    <w:rsid w:val="00C836C6"/>
    <w:rsid w:val="00C83722"/>
    <w:rsid w:val="00C83C2F"/>
    <w:rsid w:val="00C8408B"/>
    <w:rsid w:val="00C84132"/>
    <w:rsid w:val="00C84475"/>
    <w:rsid w:val="00C8472E"/>
    <w:rsid w:val="00C8485E"/>
    <w:rsid w:val="00C84AFA"/>
    <w:rsid w:val="00C84C82"/>
    <w:rsid w:val="00C84F95"/>
    <w:rsid w:val="00C85815"/>
    <w:rsid w:val="00C85819"/>
    <w:rsid w:val="00C85BA7"/>
    <w:rsid w:val="00C85F95"/>
    <w:rsid w:val="00C86A01"/>
    <w:rsid w:val="00C86D9C"/>
    <w:rsid w:val="00C86E60"/>
    <w:rsid w:val="00C875E1"/>
    <w:rsid w:val="00C879C5"/>
    <w:rsid w:val="00C87BC8"/>
    <w:rsid w:val="00C90035"/>
    <w:rsid w:val="00C90401"/>
    <w:rsid w:val="00C90D75"/>
    <w:rsid w:val="00C9135A"/>
    <w:rsid w:val="00C915AA"/>
    <w:rsid w:val="00C917E8"/>
    <w:rsid w:val="00C91CCC"/>
    <w:rsid w:val="00C91D60"/>
    <w:rsid w:val="00C91E2E"/>
    <w:rsid w:val="00C92607"/>
    <w:rsid w:val="00C9273A"/>
    <w:rsid w:val="00C928ED"/>
    <w:rsid w:val="00C92A74"/>
    <w:rsid w:val="00C92AFB"/>
    <w:rsid w:val="00C930D6"/>
    <w:rsid w:val="00C93198"/>
    <w:rsid w:val="00C93280"/>
    <w:rsid w:val="00C93A32"/>
    <w:rsid w:val="00C93B9A"/>
    <w:rsid w:val="00C93C71"/>
    <w:rsid w:val="00C93EE0"/>
    <w:rsid w:val="00C93F43"/>
    <w:rsid w:val="00C94398"/>
    <w:rsid w:val="00C943F3"/>
    <w:rsid w:val="00C94E6F"/>
    <w:rsid w:val="00C94F3D"/>
    <w:rsid w:val="00C9577F"/>
    <w:rsid w:val="00C95F31"/>
    <w:rsid w:val="00C96746"/>
    <w:rsid w:val="00C96882"/>
    <w:rsid w:val="00C96887"/>
    <w:rsid w:val="00C96943"/>
    <w:rsid w:val="00C96AD4"/>
    <w:rsid w:val="00C96F87"/>
    <w:rsid w:val="00C971DE"/>
    <w:rsid w:val="00C973A0"/>
    <w:rsid w:val="00C9743D"/>
    <w:rsid w:val="00C97770"/>
    <w:rsid w:val="00C979ED"/>
    <w:rsid w:val="00C97B19"/>
    <w:rsid w:val="00C97DE7"/>
    <w:rsid w:val="00C97ECD"/>
    <w:rsid w:val="00CA0463"/>
    <w:rsid w:val="00CA07E6"/>
    <w:rsid w:val="00CA0956"/>
    <w:rsid w:val="00CA0B20"/>
    <w:rsid w:val="00CA0DFC"/>
    <w:rsid w:val="00CA108A"/>
    <w:rsid w:val="00CA1334"/>
    <w:rsid w:val="00CA1406"/>
    <w:rsid w:val="00CA16DA"/>
    <w:rsid w:val="00CA1A04"/>
    <w:rsid w:val="00CA1D8D"/>
    <w:rsid w:val="00CA1DCD"/>
    <w:rsid w:val="00CA264F"/>
    <w:rsid w:val="00CA27F3"/>
    <w:rsid w:val="00CA2FD5"/>
    <w:rsid w:val="00CA301C"/>
    <w:rsid w:val="00CA3566"/>
    <w:rsid w:val="00CA35B8"/>
    <w:rsid w:val="00CA3830"/>
    <w:rsid w:val="00CA3D8E"/>
    <w:rsid w:val="00CA418C"/>
    <w:rsid w:val="00CA43C1"/>
    <w:rsid w:val="00CA48E3"/>
    <w:rsid w:val="00CA53FB"/>
    <w:rsid w:val="00CA564C"/>
    <w:rsid w:val="00CA593E"/>
    <w:rsid w:val="00CA61C2"/>
    <w:rsid w:val="00CA703D"/>
    <w:rsid w:val="00CA7394"/>
    <w:rsid w:val="00CA751E"/>
    <w:rsid w:val="00CA7697"/>
    <w:rsid w:val="00CA777E"/>
    <w:rsid w:val="00CA7DC7"/>
    <w:rsid w:val="00CA7E84"/>
    <w:rsid w:val="00CB01D1"/>
    <w:rsid w:val="00CB03E9"/>
    <w:rsid w:val="00CB047E"/>
    <w:rsid w:val="00CB05B1"/>
    <w:rsid w:val="00CB0755"/>
    <w:rsid w:val="00CB0F47"/>
    <w:rsid w:val="00CB1266"/>
    <w:rsid w:val="00CB18E9"/>
    <w:rsid w:val="00CB1999"/>
    <w:rsid w:val="00CB1B04"/>
    <w:rsid w:val="00CB1BAB"/>
    <w:rsid w:val="00CB2049"/>
    <w:rsid w:val="00CB20B9"/>
    <w:rsid w:val="00CB2338"/>
    <w:rsid w:val="00CB2472"/>
    <w:rsid w:val="00CB248C"/>
    <w:rsid w:val="00CB265D"/>
    <w:rsid w:val="00CB2723"/>
    <w:rsid w:val="00CB2806"/>
    <w:rsid w:val="00CB2C04"/>
    <w:rsid w:val="00CB37A3"/>
    <w:rsid w:val="00CB3829"/>
    <w:rsid w:val="00CB3853"/>
    <w:rsid w:val="00CB3B0A"/>
    <w:rsid w:val="00CB3C6C"/>
    <w:rsid w:val="00CB3E9D"/>
    <w:rsid w:val="00CB4335"/>
    <w:rsid w:val="00CB4500"/>
    <w:rsid w:val="00CB461F"/>
    <w:rsid w:val="00CB4689"/>
    <w:rsid w:val="00CB4986"/>
    <w:rsid w:val="00CB4BC3"/>
    <w:rsid w:val="00CB4D72"/>
    <w:rsid w:val="00CB4D84"/>
    <w:rsid w:val="00CB4E6A"/>
    <w:rsid w:val="00CB521B"/>
    <w:rsid w:val="00CB5370"/>
    <w:rsid w:val="00CB55B0"/>
    <w:rsid w:val="00CB621E"/>
    <w:rsid w:val="00CB65BB"/>
    <w:rsid w:val="00CB687D"/>
    <w:rsid w:val="00CB6BF0"/>
    <w:rsid w:val="00CB6C0E"/>
    <w:rsid w:val="00CB6C3C"/>
    <w:rsid w:val="00CB6D06"/>
    <w:rsid w:val="00CB71AC"/>
    <w:rsid w:val="00CB7608"/>
    <w:rsid w:val="00CB7D44"/>
    <w:rsid w:val="00CB7FBF"/>
    <w:rsid w:val="00CC00BA"/>
    <w:rsid w:val="00CC0356"/>
    <w:rsid w:val="00CC065B"/>
    <w:rsid w:val="00CC0A63"/>
    <w:rsid w:val="00CC0CD5"/>
    <w:rsid w:val="00CC0DBB"/>
    <w:rsid w:val="00CC11C2"/>
    <w:rsid w:val="00CC1209"/>
    <w:rsid w:val="00CC1A4C"/>
    <w:rsid w:val="00CC1A5B"/>
    <w:rsid w:val="00CC1BF4"/>
    <w:rsid w:val="00CC1F36"/>
    <w:rsid w:val="00CC27C6"/>
    <w:rsid w:val="00CC2EA7"/>
    <w:rsid w:val="00CC32F0"/>
    <w:rsid w:val="00CC3598"/>
    <w:rsid w:val="00CC35DD"/>
    <w:rsid w:val="00CC388B"/>
    <w:rsid w:val="00CC3AA0"/>
    <w:rsid w:val="00CC3DB9"/>
    <w:rsid w:val="00CC3DD4"/>
    <w:rsid w:val="00CC3E83"/>
    <w:rsid w:val="00CC3F9C"/>
    <w:rsid w:val="00CC4192"/>
    <w:rsid w:val="00CC41A9"/>
    <w:rsid w:val="00CC468C"/>
    <w:rsid w:val="00CC46A3"/>
    <w:rsid w:val="00CC479C"/>
    <w:rsid w:val="00CC48C5"/>
    <w:rsid w:val="00CC5281"/>
    <w:rsid w:val="00CC5618"/>
    <w:rsid w:val="00CC5E7A"/>
    <w:rsid w:val="00CC5FA8"/>
    <w:rsid w:val="00CC64E7"/>
    <w:rsid w:val="00CC6818"/>
    <w:rsid w:val="00CC6B70"/>
    <w:rsid w:val="00CC72E1"/>
    <w:rsid w:val="00CC7B5C"/>
    <w:rsid w:val="00CC7EEC"/>
    <w:rsid w:val="00CD02E2"/>
    <w:rsid w:val="00CD04FA"/>
    <w:rsid w:val="00CD053B"/>
    <w:rsid w:val="00CD08EC"/>
    <w:rsid w:val="00CD0A1D"/>
    <w:rsid w:val="00CD0B69"/>
    <w:rsid w:val="00CD0D3E"/>
    <w:rsid w:val="00CD10D6"/>
    <w:rsid w:val="00CD1238"/>
    <w:rsid w:val="00CD190C"/>
    <w:rsid w:val="00CD1999"/>
    <w:rsid w:val="00CD1A0C"/>
    <w:rsid w:val="00CD23DA"/>
    <w:rsid w:val="00CD24F9"/>
    <w:rsid w:val="00CD253F"/>
    <w:rsid w:val="00CD25A4"/>
    <w:rsid w:val="00CD265A"/>
    <w:rsid w:val="00CD2B6F"/>
    <w:rsid w:val="00CD2BEC"/>
    <w:rsid w:val="00CD2ED0"/>
    <w:rsid w:val="00CD338B"/>
    <w:rsid w:val="00CD3751"/>
    <w:rsid w:val="00CD3C6D"/>
    <w:rsid w:val="00CD3F60"/>
    <w:rsid w:val="00CD46F5"/>
    <w:rsid w:val="00CD473B"/>
    <w:rsid w:val="00CD4936"/>
    <w:rsid w:val="00CD4DDB"/>
    <w:rsid w:val="00CD5078"/>
    <w:rsid w:val="00CD55C9"/>
    <w:rsid w:val="00CD5743"/>
    <w:rsid w:val="00CD5C67"/>
    <w:rsid w:val="00CD5D16"/>
    <w:rsid w:val="00CD5ED7"/>
    <w:rsid w:val="00CD6313"/>
    <w:rsid w:val="00CD6453"/>
    <w:rsid w:val="00CD6628"/>
    <w:rsid w:val="00CD67CD"/>
    <w:rsid w:val="00CD69BA"/>
    <w:rsid w:val="00CD70D1"/>
    <w:rsid w:val="00CD71A2"/>
    <w:rsid w:val="00CD7273"/>
    <w:rsid w:val="00CD749A"/>
    <w:rsid w:val="00CD7595"/>
    <w:rsid w:val="00CD7857"/>
    <w:rsid w:val="00CD7F8C"/>
    <w:rsid w:val="00CE0430"/>
    <w:rsid w:val="00CE0817"/>
    <w:rsid w:val="00CE0A37"/>
    <w:rsid w:val="00CE0C30"/>
    <w:rsid w:val="00CE11E4"/>
    <w:rsid w:val="00CE245E"/>
    <w:rsid w:val="00CE2875"/>
    <w:rsid w:val="00CE292D"/>
    <w:rsid w:val="00CE2ABB"/>
    <w:rsid w:val="00CE2F8C"/>
    <w:rsid w:val="00CE3141"/>
    <w:rsid w:val="00CE35BA"/>
    <w:rsid w:val="00CE3AB4"/>
    <w:rsid w:val="00CE3AD3"/>
    <w:rsid w:val="00CE3C96"/>
    <w:rsid w:val="00CE3DDD"/>
    <w:rsid w:val="00CE3F5E"/>
    <w:rsid w:val="00CE410A"/>
    <w:rsid w:val="00CE4141"/>
    <w:rsid w:val="00CE4406"/>
    <w:rsid w:val="00CE44AF"/>
    <w:rsid w:val="00CE4F14"/>
    <w:rsid w:val="00CE511D"/>
    <w:rsid w:val="00CE5757"/>
    <w:rsid w:val="00CE59FE"/>
    <w:rsid w:val="00CE5B64"/>
    <w:rsid w:val="00CE5F43"/>
    <w:rsid w:val="00CE6EEA"/>
    <w:rsid w:val="00CE7009"/>
    <w:rsid w:val="00CE743C"/>
    <w:rsid w:val="00CE7C08"/>
    <w:rsid w:val="00CF002B"/>
    <w:rsid w:val="00CF0AAA"/>
    <w:rsid w:val="00CF0C02"/>
    <w:rsid w:val="00CF1092"/>
    <w:rsid w:val="00CF1671"/>
    <w:rsid w:val="00CF16E6"/>
    <w:rsid w:val="00CF1845"/>
    <w:rsid w:val="00CF2199"/>
    <w:rsid w:val="00CF22BF"/>
    <w:rsid w:val="00CF2389"/>
    <w:rsid w:val="00CF23C3"/>
    <w:rsid w:val="00CF24E7"/>
    <w:rsid w:val="00CF251C"/>
    <w:rsid w:val="00CF25A5"/>
    <w:rsid w:val="00CF2B78"/>
    <w:rsid w:val="00CF2D59"/>
    <w:rsid w:val="00CF2E98"/>
    <w:rsid w:val="00CF306A"/>
    <w:rsid w:val="00CF3182"/>
    <w:rsid w:val="00CF31FD"/>
    <w:rsid w:val="00CF3279"/>
    <w:rsid w:val="00CF32C2"/>
    <w:rsid w:val="00CF3313"/>
    <w:rsid w:val="00CF33CA"/>
    <w:rsid w:val="00CF370A"/>
    <w:rsid w:val="00CF38CC"/>
    <w:rsid w:val="00CF3DEA"/>
    <w:rsid w:val="00CF432B"/>
    <w:rsid w:val="00CF444B"/>
    <w:rsid w:val="00CF4797"/>
    <w:rsid w:val="00CF492A"/>
    <w:rsid w:val="00CF4B44"/>
    <w:rsid w:val="00CF4BC3"/>
    <w:rsid w:val="00CF4C4C"/>
    <w:rsid w:val="00CF4E56"/>
    <w:rsid w:val="00CF4E5D"/>
    <w:rsid w:val="00CF55A0"/>
    <w:rsid w:val="00CF6112"/>
    <w:rsid w:val="00CF63CE"/>
    <w:rsid w:val="00CF6BA9"/>
    <w:rsid w:val="00CF73DF"/>
    <w:rsid w:val="00CF7462"/>
    <w:rsid w:val="00CF75CA"/>
    <w:rsid w:val="00CF7C93"/>
    <w:rsid w:val="00D00168"/>
    <w:rsid w:val="00D001A4"/>
    <w:rsid w:val="00D002D7"/>
    <w:rsid w:val="00D003A5"/>
    <w:rsid w:val="00D0049C"/>
    <w:rsid w:val="00D0063B"/>
    <w:rsid w:val="00D00951"/>
    <w:rsid w:val="00D00B82"/>
    <w:rsid w:val="00D00C6D"/>
    <w:rsid w:val="00D012A4"/>
    <w:rsid w:val="00D01671"/>
    <w:rsid w:val="00D01B2A"/>
    <w:rsid w:val="00D01BC9"/>
    <w:rsid w:val="00D01D20"/>
    <w:rsid w:val="00D0236F"/>
    <w:rsid w:val="00D02D69"/>
    <w:rsid w:val="00D02E8F"/>
    <w:rsid w:val="00D0332D"/>
    <w:rsid w:val="00D0338B"/>
    <w:rsid w:val="00D036BC"/>
    <w:rsid w:val="00D03CBF"/>
    <w:rsid w:val="00D03F94"/>
    <w:rsid w:val="00D04160"/>
    <w:rsid w:val="00D0430C"/>
    <w:rsid w:val="00D043E4"/>
    <w:rsid w:val="00D04967"/>
    <w:rsid w:val="00D04A37"/>
    <w:rsid w:val="00D04C2C"/>
    <w:rsid w:val="00D05151"/>
    <w:rsid w:val="00D05542"/>
    <w:rsid w:val="00D059BD"/>
    <w:rsid w:val="00D060EA"/>
    <w:rsid w:val="00D06352"/>
    <w:rsid w:val="00D06631"/>
    <w:rsid w:val="00D0686B"/>
    <w:rsid w:val="00D0690E"/>
    <w:rsid w:val="00D06A1B"/>
    <w:rsid w:val="00D06AB5"/>
    <w:rsid w:val="00D06CCF"/>
    <w:rsid w:val="00D06E44"/>
    <w:rsid w:val="00D0713F"/>
    <w:rsid w:val="00D07385"/>
    <w:rsid w:val="00D07420"/>
    <w:rsid w:val="00D0761D"/>
    <w:rsid w:val="00D07E77"/>
    <w:rsid w:val="00D1021D"/>
    <w:rsid w:val="00D10584"/>
    <w:rsid w:val="00D10993"/>
    <w:rsid w:val="00D10DA5"/>
    <w:rsid w:val="00D10DA6"/>
    <w:rsid w:val="00D115CC"/>
    <w:rsid w:val="00D11649"/>
    <w:rsid w:val="00D11B8E"/>
    <w:rsid w:val="00D11D4A"/>
    <w:rsid w:val="00D11DB0"/>
    <w:rsid w:val="00D11E7C"/>
    <w:rsid w:val="00D11EBC"/>
    <w:rsid w:val="00D122A2"/>
    <w:rsid w:val="00D122C5"/>
    <w:rsid w:val="00D12581"/>
    <w:rsid w:val="00D12723"/>
    <w:rsid w:val="00D1278E"/>
    <w:rsid w:val="00D12CB9"/>
    <w:rsid w:val="00D12D53"/>
    <w:rsid w:val="00D12E44"/>
    <w:rsid w:val="00D12F01"/>
    <w:rsid w:val="00D13198"/>
    <w:rsid w:val="00D136CD"/>
    <w:rsid w:val="00D13986"/>
    <w:rsid w:val="00D13E15"/>
    <w:rsid w:val="00D14226"/>
    <w:rsid w:val="00D14CC8"/>
    <w:rsid w:val="00D15221"/>
    <w:rsid w:val="00D15AB8"/>
    <w:rsid w:val="00D16013"/>
    <w:rsid w:val="00D162F8"/>
    <w:rsid w:val="00D16335"/>
    <w:rsid w:val="00D1660E"/>
    <w:rsid w:val="00D1667C"/>
    <w:rsid w:val="00D16C02"/>
    <w:rsid w:val="00D16DC1"/>
    <w:rsid w:val="00D16F9B"/>
    <w:rsid w:val="00D16FB8"/>
    <w:rsid w:val="00D177F8"/>
    <w:rsid w:val="00D17985"/>
    <w:rsid w:val="00D2055E"/>
    <w:rsid w:val="00D208BD"/>
    <w:rsid w:val="00D20B98"/>
    <w:rsid w:val="00D20CC3"/>
    <w:rsid w:val="00D20CD7"/>
    <w:rsid w:val="00D21200"/>
    <w:rsid w:val="00D212BA"/>
    <w:rsid w:val="00D21527"/>
    <w:rsid w:val="00D2177B"/>
    <w:rsid w:val="00D21B4B"/>
    <w:rsid w:val="00D21DDA"/>
    <w:rsid w:val="00D21EBF"/>
    <w:rsid w:val="00D21F96"/>
    <w:rsid w:val="00D22121"/>
    <w:rsid w:val="00D22566"/>
    <w:rsid w:val="00D22A02"/>
    <w:rsid w:val="00D22A44"/>
    <w:rsid w:val="00D22B4E"/>
    <w:rsid w:val="00D22D3A"/>
    <w:rsid w:val="00D22D46"/>
    <w:rsid w:val="00D23259"/>
    <w:rsid w:val="00D233FD"/>
    <w:rsid w:val="00D234DA"/>
    <w:rsid w:val="00D236AA"/>
    <w:rsid w:val="00D23804"/>
    <w:rsid w:val="00D23873"/>
    <w:rsid w:val="00D239AD"/>
    <w:rsid w:val="00D23BF1"/>
    <w:rsid w:val="00D23C96"/>
    <w:rsid w:val="00D23EA0"/>
    <w:rsid w:val="00D2433C"/>
    <w:rsid w:val="00D24870"/>
    <w:rsid w:val="00D248AE"/>
    <w:rsid w:val="00D24D9B"/>
    <w:rsid w:val="00D24F11"/>
    <w:rsid w:val="00D25120"/>
    <w:rsid w:val="00D252AD"/>
    <w:rsid w:val="00D252B3"/>
    <w:rsid w:val="00D25816"/>
    <w:rsid w:val="00D25CA7"/>
    <w:rsid w:val="00D25E91"/>
    <w:rsid w:val="00D2609A"/>
    <w:rsid w:val="00D2611B"/>
    <w:rsid w:val="00D262AB"/>
    <w:rsid w:val="00D2639B"/>
    <w:rsid w:val="00D263FD"/>
    <w:rsid w:val="00D266B1"/>
    <w:rsid w:val="00D2687A"/>
    <w:rsid w:val="00D2697B"/>
    <w:rsid w:val="00D273AB"/>
    <w:rsid w:val="00D27408"/>
    <w:rsid w:val="00D276DD"/>
    <w:rsid w:val="00D2799C"/>
    <w:rsid w:val="00D279D1"/>
    <w:rsid w:val="00D27A33"/>
    <w:rsid w:val="00D27F67"/>
    <w:rsid w:val="00D301A6"/>
    <w:rsid w:val="00D3024B"/>
    <w:rsid w:val="00D30361"/>
    <w:rsid w:val="00D304E2"/>
    <w:rsid w:val="00D306FC"/>
    <w:rsid w:val="00D30C12"/>
    <w:rsid w:val="00D30EDB"/>
    <w:rsid w:val="00D30F55"/>
    <w:rsid w:val="00D3102F"/>
    <w:rsid w:val="00D31116"/>
    <w:rsid w:val="00D31159"/>
    <w:rsid w:val="00D318B2"/>
    <w:rsid w:val="00D31D24"/>
    <w:rsid w:val="00D31F76"/>
    <w:rsid w:val="00D32227"/>
    <w:rsid w:val="00D32323"/>
    <w:rsid w:val="00D325ED"/>
    <w:rsid w:val="00D32A10"/>
    <w:rsid w:val="00D32A28"/>
    <w:rsid w:val="00D32A3D"/>
    <w:rsid w:val="00D330E8"/>
    <w:rsid w:val="00D331C1"/>
    <w:rsid w:val="00D33245"/>
    <w:rsid w:val="00D33436"/>
    <w:rsid w:val="00D338DD"/>
    <w:rsid w:val="00D339C1"/>
    <w:rsid w:val="00D34B4E"/>
    <w:rsid w:val="00D34EB7"/>
    <w:rsid w:val="00D34FAD"/>
    <w:rsid w:val="00D34FD2"/>
    <w:rsid w:val="00D35432"/>
    <w:rsid w:val="00D35643"/>
    <w:rsid w:val="00D35880"/>
    <w:rsid w:val="00D35D6A"/>
    <w:rsid w:val="00D36047"/>
    <w:rsid w:val="00D365E7"/>
    <w:rsid w:val="00D3691F"/>
    <w:rsid w:val="00D369E4"/>
    <w:rsid w:val="00D36A7F"/>
    <w:rsid w:val="00D36DB7"/>
    <w:rsid w:val="00D37AE3"/>
    <w:rsid w:val="00D4001D"/>
    <w:rsid w:val="00D40056"/>
    <w:rsid w:val="00D40773"/>
    <w:rsid w:val="00D408F3"/>
    <w:rsid w:val="00D40CE6"/>
    <w:rsid w:val="00D40D99"/>
    <w:rsid w:val="00D4139E"/>
    <w:rsid w:val="00D414E7"/>
    <w:rsid w:val="00D41914"/>
    <w:rsid w:val="00D41B78"/>
    <w:rsid w:val="00D41CBA"/>
    <w:rsid w:val="00D4211C"/>
    <w:rsid w:val="00D4212D"/>
    <w:rsid w:val="00D42651"/>
    <w:rsid w:val="00D4268E"/>
    <w:rsid w:val="00D4269F"/>
    <w:rsid w:val="00D429BC"/>
    <w:rsid w:val="00D42B88"/>
    <w:rsid w:val="00D42BA9"/>
    <w:rsid w:val="00D42EF8"/>
    <w:rsid w:val="00D42F26"/>
    <w:rsid w:val="00D43071"/>
    <w:rsid w:val="00D432E1"/>
    <w:rsid w:val="00D4381E"/>
    <w:rsid w:val="00D43A8A"/>
    <w:rsid w:val="00D43C89"/>
    <w:rsid w:val="00D449D9"/>
    <w:rsid w:val="00D44A45"/>
    <w:rsid w:val="00D44BD3"/>
    <w:rsid w:val="00D44EE6"/>
    <w:rsid w:val="00D45085"/>
    <w:rsid w:val="00D451CC"/>
    <w:rsid w:val="00D452D7"/>
    <w:rsid w:val="00D458CB"/>
    <w:rsid w:val="00D45908"/>
    <w:rsid w:val="00D45AF7"/>
    <w:rsid w:val="00D45C08"/>
    <w:rsid w:val="00D4619E"/>
    <w:rsid w:val="00D463DE"/>
    <w:rsid w:val="00D463F8"/>
    <w:rsid w:val="00D4660C"/>
    <w:rsid w:val="00D4707C"/>
    <w:rsid w:val="00D4712D"/>
    <w:rsid w:val="00D47A09"/>
    <w:rsid w:val="00D47C5C"/>
    <w:rsid w:val="00D47CDC"/>
    <w:rsid w:val="00D5010E"/>
    <w:rsid w:val="00D5023D"/>
    <w:rsid w:val="00D5055E"/>
    <w:rsid w:val="00D50691"/>
    <w:rsid w:val="00D5089F"/>
    <w:rsid w:val="00D5095C"/>
    <w:rsid w:val="00D50A18"/>
    <w:rsid w:val="00D50DC1"/>
    <w:rsid w:val="00D51083"/>
    <w:rsid w:val="00D516B4"/>
    <w:rsid w:val="00D5171B"/>
    <w:rsid w:val="00D51857"/>
    <w:rsid w:val="00D51982"/>
    <w:rsid w:val="00D51FE1"/>
    <w:rsid w:val="00D5205C"/>
    <w:rsid w:val="00D52A6F"/>
    <w:rsid w:val="00D52BD4"/>
    <w:rsid w:val="00D5334B"/>
    <w:rsid w:val="00D5343C"/>
    <w:rsid w:val="00D537CA"/>
    <w:rsid w:val="00D539A2"/>
    <w:rsid w:val="00D54066"/>
    <w:rsid w:val="00D5416F"/>
    <w:rsid w:val="00D5433C"/>
    <w:rsid w:val="00D545B4"/>
    <w:rsid w:val="00D54D56"/>
    <w:rsid w:val="00D54DDA"/>
    <w:rsid w:val="00D55BC7"/>
    <w:rsid w:val="00D55CA6"/>
    <w:rsid w:val="00D55EBA"/>
    <w:rsid w:val="00D56269"/>
    <w:rsid w:val="00D562C8"/>
    <w:rsid w:val="00D56350"/>
    <w:rsid w:val="00D5670A"/>
    <w:rsid w:val="00D569A5"/>
    <w:rsid w:val="00D56A77"/>
    <w:rsid w:val="00D56F31"/>
    <w:rsid w:val="00D570B6"/>
    <w:rsid w:val="00D57445"/>
    <w:rsid w:val="00D57768"/>
    <w:rsid w:val="00D57807"/>
    <w:rsid w:val="00D57DE1"/>
    <w:rsid w:val="00D57EE0"/>
    <w:rsid w:val="00D57F5A"/>
    <w:rsid w:val="00D57FC7"/>
    <w:rsid w:val="00D601C4"/>
    <w:rsid w:val="00D606F3"/>
    <w:rsid w:val="00D607CF"/>
    <w:rsid w:val="00D60A18"/>
    <w:rsid w:val="00D610B0"/>
    <w:rsid w:val="00D61F49"/>
    <w:rsid w:val="00D622C8"/>
    <w:rsid w:val="00D623DE"/>
    <w:rsid w:val="00D626F1"/>
    <w:rsid w:val="00D62D77"/>
    <w:rsid w:val="00D62E95"/>
    <w:rsid w:val="00D6309E"/>
    <w:rsid w:val="00D630A6"/>
    <w:rsid w:val="00D6314A"/>
    <w:rsid w:val="00D63541"/>
    <w:rsid w:val="00D63644"/>
    <w:rsid w:val="00D636CC"/>
    <w:rsid w:val="00D63767"/>
    <w:rsid w:val="00D6381A"/>
    <w:rsid w:val="00D643F4"/>
    <w:rsid w:val="00D646F3"/>
    <w:rsid w:val="00D64749"/>
    <w:rsid w:val="00D6488D"/>
    <w:rsid w:val="00D64C10"/>
    <w:rsid w:val="00D64D29"/>
    <w:rsid w:val="00D64E0D"/>
    <w:rsid w:val="00D64F9E"/>
    <w:rsid w:val="00D651AD"/>
    <w:rsid w:val="00D65476"/>
    <w:rsid w:val="00D65A88"/>
    <w:rsid w:val="00D65BA1"/>
    <w:rsid w:val="00D6609C"/>
    <w:rsid w:val="00D6638B"/>
    <w:rsid w:val="00D665F7"/>
    <w:rsid w:val="00D66CC0"/>
    <w:rsid w:val="00D66FB4"/>
    <w:rsid w:val="00D6733D"/>
    <w:rsid w:val="00D676D3"/>
    <w:rsid w:val="00D67779"/>
    <w:rsid w:val="00D6792A"/>
    <w:rsid w:val="00D679EE"/>
    <w:rsid w:val="00D679FC"/>
    <w:rsid w:val="00D67CA8"/>
    <w:rsid w:val="00D70005"/>
    <w:rsid w:val="00D700E1"/>
    <w:rsid w:val="00D7095B"/>
    <w:rsid w:val="00D70A63"/>
    <w:rsid w:val="00D70D95"/>
    <w:rsid w:val="00D70EC5"/>
    <w:rsid w:val="00D7132F"/>
    <w:rsid w:val="00D714B0"/>
    <w:rsid w:val="00D7152F"/>
    <w:rsid w:val="00D71547"/>
    <w:rsid w:val="00D715E3"/>
    <w:rsid w:val="00D71B40"/>
    <w:rsid w:val="00D721E9"/>
    <w:rsid w:val="00D722BE"/>
    <w:rsid w:val="00D72459"/>
    <w:rsid w:val="00D726E9"/>
    <w:rsid w:val="00D72784"/>
    <w:rsid w:val="00D727BB"/>
    <w:rsid w:val="00D72946"/>
    <w:rsid w:val="00D72AC8"/>
    <w:rsid w:val="00D72E5C"/>
    <w:rsid w:val="00D730B5"/>
    <w:rsid w:val="00D731C6"/>
    <w:rsid w:val="00D7334B"/>
    <w:rsid w:val="00D7341F"/>
    <w:rsid w:val="00D7387C"/>
    <w:rsid w:val="00D73CCC"/>
    <w:rsid w:val="00D73DEE"/>
    <w:rsid w:val="00D74914"/>
    <w:rsid w:val="00D74944"/>
    <w:rsid w:val="00D74B4A"/>
    <w:rsid w:val="00D74DC7"/>
    <w:rsid w:val="00D74FF4"/>
    <w:rsid w:val="00D752D5"/>
    <w:rsid w:val="00D752D6"/>
    <w:rsid w:val="00D752F4"/>
    <w:rsid w:val="00D754A1"/>
    <w:rsid w:val="00D755B8"/>
    <w:rsid w:val="00D7574F"/>
    <w:rsid w:val="00D75ABD"/>
    <w:rsid w:val="00D76138"/>
    <w:rsid w:val="00D76262"/>
    <w:rsid w:val="00D765A9"/>
    <w:rsid w:val="00D766D0"/>
    <w:rsid w:val="00D76E48"/>
    <w:rsid w:val="00D7770C"/>
    <w:rsid w:val="00D7770E"/>
    <w:rsid w:val="00D77CB2"/>
    <w:rsid w:val="00D8005E"/>
    <w:rsid w:val="00D800F2"/>
    <w:rsid w:val="00D8018C"/>
    <w:rsid w:val="00D8034B"/>
    <w:rsid w:val="00D804E9"/>
    <w:rsid w:val="00D8067A"/>
    <w:rsid w:val="00D80A07"/>
    <w:rsid w:val="00D80AB2"/>
    <w:rsid w:val="00D80BF5"/>
    <w:rsid w:val="00D80E5C"/>
    <w:rsid w:val="00D814A0"/>
    <w:rsid w:val="00D81774"/>
    <w:rsid w:val="00D82075"/>
    <w:rsid w:val="00D8244C"/>
    <w:rsid w:val="00D824DE"/>
    <w:rsid w:val="00D82B35"/>
    <w:rsid w:val="00D82BAD"/>
    <w:rsid w:val="00D82D44"/>
    <w:rsid w:val="00D83327"/>
    <w:rsid w:val="00D833FD"/>
    <w:rsid w:val="00D83604"/>
    <w:rsid w:val="00D83763"/>
    <w:rsid w:val="00D83B68"/>
    <w:rsid w:val="00D83B98"/>
    <w:rsid w:val="00D83C52"/>
    <w:rsid w:val="00D83EAA"/>
    <w:rsid w:val="00D840F1"/>
    <w:rsid w:val="00D84131"/>
    <w:rsid w:val="00D8413B"/>
    <w:rsid w:val="00D84407"/>
    <w:rsid w:val="00D848CB"/>
    <w:rsid w:val="00D84A9E"/>
    <w:rsid w:val="00D84AB8"/>
    <w:rsid w:val="00D84C77"/>
    <w:rsid w:val="00D85020"/>
    <w:rsid w:val="00D85324"/>
    <w:rsid w:val="00D853AF"/>
    <w:rsid w:val="00D85700"/>
    <w:rsid w:val="00D85A9C"/>
    <w:rsid w:val="00D85F48"/>
    <w:rsid w:val="00D860FA"/>
    <w:rsid w:val="00D86458"/>
    <w:rsid w:val="00D86CE3"/>
    <w:rsid w:val="00D8710A"/>
    <w:rsid w:val="00D87C48"/>
    <w:rsid w:val="00D87E8C"/>
    <w:rsid w:val="00D87FB4"/>
    <w:rsid w:val="00D90041"/>
    <w:rsid w:val="00D90045"/>
    <w:rsid w:val="00D902BF"/>
    <w:rsid w:val="00D902D0"/>
    <w:rsid w:val="00D903A0"/>
    <w:rsid w:val="00D90B43"/>
    <w:rsid w:val="00D90D95"/>
    <w:rsid w:val="00D90FA6"/>
    <w:rsid w:val="00D911C1"/>
    <w:rsid w:val="00D91243"/>
    <w:rsid w:val="00D91B1A"/>
    <w:rsid w:val="00D91C5A"/>
    <w:rsid w:val="00D9204C"/>
    <w:rsid w:val="00D92299"/>
    <w:rsid w:val="00D92705"/>
    <w:rsid w:val="00D927D0"/>
    <w:rsid w:val="00D92839"/>
    <w:rsid w:val="00D928B0"/>
    <w:rsid w:val="00D92A60"/>
    <w:rsid w:val="00D92B2F"/>
    <w:rsid w:val="00D92E03"/>
    <w:rsid w:val="00D9300A"/>
    <w:rsid w:val="00D931C1"/>
    <w:rsid w:val="00D9343F"/>
    <w:rsid w:val="00D9351C"/>
    <w:rsid w:val="00D93683"/>
    <w:rsid w:val="00D936D3"/>
    <w:rsid w:val="00D93872"/>
    <w:rsid w:val="00D93A46"/>
    <w:rsid w:val="00D93E8B"/>
    <w:rsid w:val="00D93FDC"/>
    <w:rsid w:val="00D94197"/>
    <w:rsid w:val="00D942B2"/>
    <w:rsid w:val="00D94334"/>
    <w:rsid w:val="00D94359"/>
    <w:rsid w:val="00D94671"/>
    <w:rsid w:val="00D950BF"/>
    <w:rsid w:val="00D95104"/>
    <w:rsid w:val="00D95298"/>
    <w:rsid w:val="00D9563B"/>
    <w:rsid w:val="00D9565A"/>
    <w:rsid w:val="00D956FE"/>
    <w:rsid w:val="00D957C2"/>
    <w:rsid w:val="00D95A3B"/>
    <w:rsid w:val="00D961BE"/>
    <w:rsid w:val="00D96907"/>
    <w:rsid w:val="00D9720F"/>
    <w:rsid w:val="00D9722A"/>
    <w:rsid w:val="00D97516"/>
    <w:rsid w:val="00D975D3"/>
    <w:rsid w:val="00D976FE"/>
    <w:rsid w:val="00D977A4"/>
    <w:rsid w:val="00D97943"/>
    <w:rsid w:val="00D9795D"/>
    <w:rsid w:val="00D97C7C"/>
    <w:rsid w:val="00D97F68"/>
    <w:rsid w:val="00DA0131"/>
    <w:rsid w:val="00DA01B7"/>
    <w:rsid w:val="00DA02F0"/>
    <w:rsid w:val="00DA0592"/>
    <w:rsid w:val="00DA0C6F"/>
    <w:rsid w:val="00DA187D"/>
    <w:rsid w:val="00DA1DD2"/>
    <w:rsid w:val="00DA1E49"/>
    <w:rsid w:val="00DA1F4F"/>
    <w:rsid w:val="00DA23CB"/>
    <w:rsid w:val="00DA24B8"/>
    <w:rsid w:val="00DA29C8"/>
    <w:rsid w:val="00DA2A46"/>
    <w:rsid w:val="00DA344C"/>
    <w:rsid w:val="00DA3498"/>
    <w:rsid w:val="00DA3536"/>
    <w:rsid w:val="00DA382B"/>
    <w:rsid w:val="00DA3D21"/>
    <w:rsid w:val="00DA41A9"/>
    <w:rsid w:val="00DA4253"/>
    <w:rsid w:val="00DA4ACC"/>
    <w:rsid w:val="00DA5567"/>
    <w:rsid w:val="00DA5AD7"/>
    <w:rsid w:val="00DA5AFB"/>
    <w:rsid w:val="00DA5CA4"/>
    <w:rsid w:val="00DA5F1A"/>
    <w:rsid w:val="00DA5FFB"/>
    <w:rsid w:val="00DA6447"/>
    <w:rsid w:val="00DA6520"/>
    <w:rsid w:val="00DA6841"/>
    <w:rsid w:val="00DA6990"/>
    <w:rsid w:val="00DA6A92"/>
    <w:rsid w:val="00DA6BBE"/>
    <w:rsid w:val="00DA6DAA"/>
    <w:rsid w:val="00DA714A"/>
    <w:rsid w:val="00DA74D8"/>
    <w:rsid w:val="00DA74F6"/>
    <w:rsid w:val="00DA7D11"/>
    <w:rsid w:val="00DA7E72"/>
    <w:rsid w:val="00DA7E99"/>
    <w:rsid w:val="00DB013C"/>
    <w:rsid w:val="00DB0380"/>
    <w:rsid w:val="00DB0682"/>
    <w:rsid w:val="00DB0B9F"/>
    <w:rsid w:val="00DB0C8C"/>
    <w:rsid w:val="00DB0F3D"/>
    <w:rsid w:val="00DB0FFD"/>
    <w:rsid w:val="00DB16A2"/>
    <w:rsid w:val="00DB191C"/>
    <w:rsid w:val="00DB1B21"/>
    <w:rsid w:val="00DB1F7D"/>
    <w:rsid w:val="00DB1FDC"/>
    <w:rsid w:val="00DB2308"/>
    <w:rsid w:val="00DB2540"/>
    <w:rsid w:val="00DB2586"/>
    <w:rsid w:val="00DB2AB9"/>
    <w:rsid w:val="00DB2D7A"/>
    <w:rsid w:val="00DB33CB"/>
    <w:rsid w:val="00DB33E6"/>
    <w:rsid w:val="00DB3E3D"/>
    <w:rsid w:val="00DB3F81"/>
    <w:rsid w:val="00DB43FA"/>
    <w:rsid w:val="00DB4675"/>
    <w:rsid w:val="00DB4F06"/>
    <w:rsid w:val="00DB4F20"/>
    <w:rsid w:val="00DB5192"/>
    <w:rsid w:val="00DB5264"/>
    <w:rsid w:val="00DB5453"/>
    <w:rsid w:val="00DB56EA"/>
    <w:rsid w:val="00DB5903"/>
    <w:rsid w:val="00DB6110"/>
    <w:rsid w:val="00DB6341"/>
    <w:rsid w:val="00DB6634"/>
    <w:rsid w:val="00DB6706"/>
    <w:rsid w:val="00DB6811"/>
    <w:rsid w:val="00DB6873"/>
    <w:rsid w:val="00DB6A52"/>
    <w:rsid w:val="00DB7221"/>
    <w:rsid w:val="00DB77E8"/>
    <w:rsid w:val="00DB7C73"/>
    <w:rsid w:val="00DB7F32"/>
    <w:rsid w:val="00DC0B5B"/>
    <w:rsid w:val="00DC0C04"/>
    <w:rsid w:val="00DC1063"/>
    <w:rsid w:val="00DC170C"/>
    <w:rsid w:val="00DC1A12"/>
    <w:rsid w:val="00DC200D"/>
    <w:rsid w:val="00DC2363"/>
    <w:rsid w:val="00DC2382"/>
    <w:rsid w:val="00DC2420"/>
    <w:rsid w:val="00DC2634"/>
    <w:rsid w:val="00DC2C7B"/>
    <w:rsid w:val="00DC2ED9"/>
    <w:rsid w:val="00DC3CF7"/>
    <w:rsid w:val="00DC3E2B"/>
    <w:rsid w:val="00DC3EC9"/>
    <w:rsid w:val="00DC41F8"/>
    <w:rsid w:val="00DC42C4"/>
    <w:rsid w:val="00DC4306"/>
    <w:rsid w:val="00DC4DB9"/>
    <w:rsid w:val="00DC4DF3"/>
    <w:rsid w:val="00DC5004"/>
    <w:rsid w:val="00DC5171"/>
    <w:rsid w:val="00DC545A"/>
    <w:rsid w:val="00DC5AEE"/>
    <w:rsid w:val="00DC5B25"/>
    <w:rsid w:val="00DC5EFD"/>
    <w:rsid w:val="00DC5F09"/>
    <w:rsid w:val="00DC635D"/>
    <w:rsid w:val="00DC6400"/>
    <w:rsid w:val="00DC6508"/>
    <w:rsid w:val="00DC675A"/>
    <w:rsid w:val="00DC686F"/>
    <w:rsid w:val="00DC6934"/>
    <w:rsid w:val="00DC6C08"/>
    <w:rsid w:val="00DC6D2C"/>
    <w:rsid w:val="00DC6F04"/>
    <w:rsid w:val="00DC7421"/>
    <w:rsid w:val="00DC7835"/>
    <w:rsid w:val="00DC79D0"/>
    <w:rsid w:val="00DD0051"/>
    <w:rsid w:val="00DD0822"/>
    <w:rsid w:val="00DD0847"/>
    <w:rsid w:val="00DD0D7A"/>
    <w:rsid w:val="00DD0E19"/>
    <w:rsid w:val="00DD12A7"/>
    <w:rsid w:val="00DD168B"/>
    <w:rsid w:val="00DD199B"/>
    <w:rsid w:val="00DD1C63"/>
    <w:rsid w:val="00DD1EA3"/>
    <w:rsid w:val="00DD2521"/>
    <w:rsid w:val="00DD29F2"/>
    <w:rsid w:val="00DD3090"/>
    <w:rsid w:val="00DD3325"/>
    <w:rsid w:val="00DD33C3"/>
    <w:rsid w:val="00DD3403"/>
    <w:rsid w:val="00DD3482"/>
    <w:rsid w:val="00DD3731"/>
    <w:rsid w:val="00DD3BF9"/>
    <w:rsid w:val="00DD3CFB"/>
    <w:rsid w:val="00DD3DA0"/>
    <w:rsid w:val="00DD40FD"/>
    <w:rsid w:val="00DD44A3"/>
    <w:rsid w:val="00DD45C6"/>
    <w:rsid w:val="00DD48D8"/>
    <w:rsid w:val="00DD50D8"/>
    <w:rsid w:val="00DD51B7"/>
    <w:rsid w:val="00DD52BA"/>
    <w:rsid w:val="00DD52EF"/>
    <w:rsid w:val="00DD588B"/>
    <w:rsid w:val="00DD58CE"/>
    <w:rsid w:val="00DD5C79"/>
    <w:rsid w:val="00DD5DA0"/>
    <w:rsid w:val="00DD64C6"/>
    <w:rsid w:val="00DD65EE"/>
    <w:rsid w:val="00DD6B45"/>
    <w:rsid w:val="00DD6BB8"/>
    <w:rsid w:val="00DD6D4B"/>
    <w:rsid w:val="00DD6D76"/>
    <w:rsid w:val="00DD6ED5"/>
    <w:rsid w:val="00DD729A"/>
    <w:rsid w:val="00DD75A4"/>
    <w:rsid w:val="00DD7818"/>
    <w:rsid w:val="00DD78E7"/>
    <w:rsid w:val="00DD7A4D"/>
    <w:rsid w:val="00DD7F15"/>
    <w:rsid w:val="00DE07E1"/>
    <w:rsid w:val="00DE0C30"/>
    <w:rsid w:val="00DE10F0"/>
    <w:rsid w:val="00DE1390"/>
    <w:rsid w:val="00DE1956"/>
    <w:rsid w:val="00DE1AB2"/>
    <w:rsid w:val="00DE1B42"/>
    <w:rsid w:val="00DE1D0A"/>
    <w:rsid w:val="00DE1D96"/>
    <w:rsid w:val="00DE2267"/>
    <w:rsid w:val="00DE2664"/>
    <w:rsid w:val="00DE27DF"/>
    <w:rsid w:val="00DE2D83"/>
    <w:rsid w:val="00DE2E02"/>
    <w:rsid w:val="00DE2F72"/>
    <w:rsid w:val="00DE304A"/>
    <w:rsid w:val="00DE341C"/>
    <w:rsid w:val="00DE346A"/>
    <w:rsid w:val="00DE3585"/>
    <w:rsid w:val="00DE38D3"/>
    <w:rsid w:val="00DE390E"/>
    <w:rsid w:val="00DE3B05"/>
    <w:rsid w:val="00DE3C62"/>
    <w:rsid w:val="00DE47CE"/>
    <w:rsid w:val="00DE4A8F"/>
    <w:rsid w:val="00DE507A"/>
    <w:rsid w:val="00DE56B6"/>
    <w:rsid w:val="00DE5725"/>
    <w:rsid w:val="00DE5845"/>
    <w:rsid w:val="00DE58D4"/>
    <w:rsid w:val="00DE6055"/>
    <w:rsid w:val="00DE620A"/>
    <w:rsid w:val="00DE655F"/>
    <w:rsid w:val="00DE674A"/>
    <w:rsid w:val="00DE6D9F"/>
    <w:rsid w:val="00DE7191"/>
    <w:rsid w:val="00DE7304"/>
    <w:rsid w:val="00DE7400"/>
    <w:rsid w:val="00DE749F"/>
    <w:rsid w:val="00DE796E"/>
    <w:rsid w:val="00DE7B4B"/>
    <w:rsid w:val="00DF0150"/>
    <w:rsid w:val="00DF055A"/>
    <w:rsid w:val="00DF06B8"/>
    <w:rsid w:val="00DF096C"/>
    <w:rsid w:val="00DF11A8"/>
    <w:rsid w:val="00DF1722"/>
    <w:rsid w:val="00DF172C"/>
    <w:rsid w:val="00DF1785"/>
    <w:rsid w:val="00DF1FC9"/>
    <w:rsid w:val="00DF246C"/>
    <w:rsid w:val="00DF2772"/>
    <w:rsid w:val="00DF2932"/>
    <w:rsid w:val="00DF295A"/>
    <w:rsid w:val="00DF2EF7"/>
    <w:rsid w:val="00DF3139"/>
    <w:rsid w:val="00DF3541"/>
    <w:rsid w:val="00DF3DF3"/>
    <w:rsid w:val="00DF417F"/>
    <w:rsid w:val="00DF4332"/>
    <w:rsid w:val="00DF46EC"/>
    <w:rsid w:val="00DF4BBC"/>
    <w:rsid w:val="00DF5610"/>
    <w:rsid w:val="00DF56B6"/>
    <w:rsid w:val="00DF584F"/>
    <w:rsid w:val="00DF5C1C"/>
    <w:rsid w:val="00DF61CF"/>
    <w:rsid w:val="00DF656F"/>
    <w:rsid w:val="00DF66C7"/>
    <w:rsid w:val="00DF66CE"/>
    <w:rsid w:val="00DF6AF1"/>
    <w:rsid w:val="00DF6BC2"/>
    <w:rsid w:val="00DF6CBE"/>
    <w:rsid w:val="00DF6D8F"/>
    <w:rsid w:val="00DF6ECA"/>
    <w:rsid w:val="00DF7865"/>
    <w:rsid w:val="00DF79BA"/>
    <w:rsid w:val="00DF7B92"/>
    <w:rsid w:val="00E000F6"/>
    <w:rsid w:val="00E003E7"/>
    <w:rsid w:val="00E003EC"/>
    <w:rsid w:val="00E007C5"/>
    <w:rsid w:val="00E01033"/>
    <w:rsid w:val="00E015A2"/>
    <w:rsid w:val="00E01900"/>
    <w:rsid w:val="00E01931"/>
    <w:rsid w:val="00E01F8D"/>
    <w:rsid w:val="00E022CE"/>
    <w:rsid w:val="00E0254C"/>
    <w:rsid w:val="00E025FB"/>
    <w:rsid w:val="00E02807"/>
    <w:rsid w:val="00E02E68"/>
    <w:rsid w:val="00E02F6D"/>
    <w:rsid w:val="00E0331B"/>
    <w:rsid w:val="00E0386E"/>
    <w:rsid w:val="00E03D29"/>
    <w:rsid w:val="00E040F3"/>
    <w:rsid w:val="00E0415F"/>
    <w:rsid w:val="00E04246"/>
    <w:rsid w:val="00E042C3"/>
    <w:rsid w:val="00E047E1"/>
    <w:rsid w:val="00E05240"/>
    <w:rsid w:val="00E0545C"/>
    <w:rsid w:val="00E055EB"/>
    <w:rsid w:val="00E0561E"/>
    <w:rsid w:val="00E05843"/>
    <w:rsid w:val="00E058AA"/>
    <w:rsid w:val="00E05E65"/>
    <w:rsid w:val="00E0657B"/>
    <w:rsid w:val="00E06935"/>
    <w:rsid w:val="00E06BD4"/>
    <w:rsid w:val="00E06C14"/>
    <w:rsid w:val="00E06C62"/>
    <w:rsid w:val="00E073C6"/>
    <w:rsid w:val="00E074C0"/>
    <w:rsid w:val="00E0753C"/>
    <w:rsid w:val="00E0767F"/>
    <w:rsid w:val="00E0798C"/>
    <w:rsid w:val="00E07B7A"/>
    <w:rsid w:val="00E07F5C"/>
    <w:rsid w:val="00E10136"/>
    <w:rsid w:val="00E105A6"/>
    <w:rsid w:val="00E1064B"/>
    <w:rsid w:val="00E106D7"/>
    <w:rsid w:val="00E106E4"/>
    <w:rsid w:val="00E10B9B"/>
    <w:rsid w:val="00E10C24"/>
    <w:rsid w:val="00E10C47"/>
    <w:rsid w:val="00E10D0A"/>
    <w:rsid w:val="00E10FEC"/>
    <w:rsid w:val="00E11025"/>
    <w:rsid w:val="00E11441"/>
    <w:rsid w:val="00E116B7"/>
    <w:rsid w:val="00E11D73"/>
    <w:rsid w:val="00E1211F"/>
    <w:rsid w:val="00E1249D"/>
    <w:rsid w:val="00E127FD"/>
    <w:rsid w:val="00E128E3"/>
    <w:rsid w:val="00E12A52"/>
    <w:rsid w:val="00E12B5F"/>
    <w:rsid w:val="00E12CED"/>
    <w:rsid w:val="00E130AC"/>
    <w:rsid w:val="00E133C1"/>
    <w:rsid w:val="00E13AF5"/>
    <w:rsid w:val="00E13FE1"/>
    <w:rsid w:val="00E14163"/>
    <w:rsid w:val="00E14956"/>
    <w:rsid w:val="00E14A9A"/>
    <w:rsid w:val="00E14B0D"/>
    <w:rsid w:val="00E14C62"/>
    <w:rsid w:val="00E14C78"/>
    <w:rsid w:val="00E14DAB"/>
    <w:rsid w:val="00E151E5"/>
    <w:rsid w:val="00E15240"/>
    <w:rsid w:val="00E15349"/>
    <w:rsid w:val="00E153A4"/>
    <w:rsid w:val="00E1587F"/>
    <w:rsid w:val="00E15917"/>
    <w:rsid w:val="00E15E6A"/>
    <w:rsid w:val="00E15E7A"/>
    <w:rsid w:val="00E16271"/>
    <w:rsid w:val="00E1639D"/>
    <w:rsid w:val="00E163A0"/>
    <w:rsid w:val="00E16806"/>
    <w:rsid w:val="00E16A2F"/>
    <w:rsid w:val="00E16E01"/>
    <w:rsid w:val="00E17000"/>
    <w:rsid w:val="00E172BA"/>
    <w:rsid w:val="00E17410"/>
    <w:rsid w:val="00E177DC"/>
    <w:rsid w:val="00E17B13"/>
    <w:rsid w:val="00E17BD8"/>
    <w:rsid w:val="00E17BF0"/>
    <w:rsid w:val="00E20289"/>
    <w:rsid w:val="00E2032D"/>
    <w:rsid w:val="00E20989"/>
    <w:rsid w:val="00E209C1"/>
    <w:rsid w:val="00E20BF1"/>
    <w:rsid w:val="00E20F55"/>
    <w:rsid w:val="00E20F90"/>
    <w:rsid w:val="00E213EE"/>
    <w:rsid w:val="00E214A8"/>
    <w:rsid w:val="00E214C9"/>
    <w:rsid w:val="00E21564"/>
    <w:rsid w:val="00E2156C"/>
    <w:rsid w:val="00E21CFF"/>
    <w:rsid w:val="00E21D04"/>
    <w:rsid w:val="00E22038"/>
    <w:rsid w:val="00E2214F"/>
    <w:rsid w:val="00E22257"/>
    <w:rsid w:val="00E227F9"/>
    <w:rsid w:val="00E22CDD"/>
    <w:rsid w:val="00E23040"/>
    <w:rsid w:val="00E230EA"/>
    <w:rsid w:val="00E2310D"/>
    <w:rsid w:val="00E23142"/>
    <w:rsid w:val="00E232DC"/>
    <w:rsid w:val="00E23336"/>
    <w:rsid w:val="00E237E2"/>
    <w:rsid w:val="00E23C07"/>
    <w:rsid w:val="00E243A4"/>
    <w:rsid w:val="00E243EB"/>
    <w:rsid w:val="00E24433"/>
    <w:rsid w:val="00E24501"/>
    <w:rsid w:val="00E2453C"/>
    <w:rsid w:val="00E24E35"/>
    <w:rsid w:val="00E254BD"/>
    <w:rsid w:val="00E259EC"/>
    <w:rsid w:val="00E25EC5"/>
    <w:rsid w:val="00E262E5"/>
    <w:rsid w:val="00E26312"/>
    <w:rsid w:val="00E269C2"/>
    <w:rsid w:val="00E26E68"/>
    <w:rsid w:val="00E2706C"/>
    <w:rsid w:val="00E27169"/>
    <w:rsid w:val="00E27502"/>
    <w:rsid w:val="00E27CFB"/>
    <w:rsid w:val="00E30195"/>
    <w:rsid w:val="00E308AD"/>
    <w:rsid w:val="00E309C1"/>
    <w:rsid w:val="00E3175F"/>
    <w:rsid w:val="00E31A13"/>
    <w:rsid w:val="00E31AFF"/>
    <w:rsid w:val="00E31C66"/>
    <w:rsid w:val="00E31E95"/>
    <w:rsid w:val="00E31F17"/>
    <w:rsid w:val="00E31FF5"/>
    <w:rsid w:val="00E32D95"/>
    <w:rsid w:val="00E330F3"/>
    <w:rsid w:val="00E3331A"/>
    <w:rsid w:val="00E334B9"/>
    <w:rsid w:val="00E33791"/>
    <w:rsid w:val="00E337D8"/>
    <w:rsid w:val="00E33AE6"/>
    <w:rsid w:val="00E3413F"/>
    <w:rsid w:val="00E34765"/>
    <w:rsid w:val="00E34AE9"/>
    <w:rsid w:val="00E34B92"/>
    <w:rsid w:val="00E34BCB"/>
    <w:rsid w:val="00E350CC"/>
    <w:rsid w:val="00E3511D"/>
    <w:rsid w:val="00E356CD"/>
    <w:rsid w:val="00E35E5C"/>
    <w:rsid w:val="00E3699B"/>
    <w:rsid w:val="00E37064"/>
    <w:rsid w:val="00E371CC"/>
    <w:rsid w:val="00E373E8"/>
    <w:rsid w:val="00E3743F"/>
    <w:rsid w:val="00E376DF"/>
    <w:rsid w:val="00E37ED1"/>
    <w:rsid w:val="00E37F0D"/>
    <w:rsid w:val="00E37FEF"/>
    <w:rsid w:val="00E4006A"/>
    <w:rsid w:val="00E403F0"/>
    <w:rsid w:val="00E407F8"/>
    <w:rsid w:val="00E4083E"/>
    <w:rsid w:val="00E40A04"/>
    <w:rsid w:val="00E40A79"/>
    <w:rsid w:val="00E40D69"/>
    <w:rsid w:val="00E40D83"/>
    <w:rsid w:val="00E40D8D"/>
    <w:rsid w:val="00E40E9A"/>
    <w:rsid w:val="00E40ED4"/>
    <w:rsid w:val="00E40ED6"/>
    <w:rsid w:val="00E40FB9"/>
    <w:rsid w:val="00E41213"/>
    <w:rsid w:val="00E41311"/>
    <w:rsid w:val="00E413AE"/>
    <w:rsid w:val="00E41482"/>
    <w:rsid w:val="00E419E5"/>
    <w:rsid w:val="00E41AAD"/>
    <w:rsid w:val="00E41AAE"/>
    <w:rsid w:val="00E41BB7"/>
    <w:rsid w:val="00E41E92"/>
    <w:rsid w:val="00E42284"/>
    <w:rsid w:val="00E42CA6"/>
    <w:rsid w:val="00E42F20"/>
    <w:rsid w:val="00E431F2"/>
    <w:rsid w:val="00E4359F"/>
    <w:rsid w:val="00E437CF"/>
    <w:rsid w:val="00E437E7"/>
    <w:rsid w:val="00E43B04"/>
    <w:rsid w:val="00E43F13"/>
    <w:rsid w:val="00E4423E"/>
    <w:rsid w:val="00E44955"/>
    <w:rsid w:val="00E44A8D"/>
    <w:rsid w:val="00E45183"/>
    <w:rsid w:val="00E45340"/>
    <w:rsid w:val="00E45599"/>
    <w:rsid w:val="00E45832"/>
    <w:rsid w:val="00E4588C"/>
    <w:rsid w:val="00E45C1A"/>
    <w:rsid w:val="00E45E83"/>
    <w:rsid w:val="00E465F8"/>
    <w:rsid w:val="00E46621"/>
    <w:rsid w:val="00E46991"/>
    <w:rsid w:val="00E46A77"/>
    <w:rsid w:val="00E46B05"/>
    <w:rsid w:val="00E46DE6"/>
    <w:rsid w:val="00E47108"/>
    <w:rsid w:val="00E4728E"/>
    <w:rsid w:val="00E473FC"/>
    <w:rsid w:val="00E47B2B"/>
    <w:rsid w:val="00E47BCF"/>
    <w:rsid w:val="00E5081E"/>
    <w:rsid w:val="00E509F2"/>
    <w:rsid w:val="00E50A38"/>
    <w:rsid w:val="00E50E85"/>
    <w:rsid w:val="00E5178E"/>
    <w:rsid w:val="00E517AE"/>
    <w:rsid w:val="00E517BC"/>
    <w:rsid w:val="00E51AE0"/>
    <w:rsid w:val="00E51C63"/>
    <w:rsid w:val="00E5202E"/>
    <w:rsid w:val="00E52A8A"/>
    <w:rsid w:val="00E52BF1"/>
    <w:rsid w:val="00E52DD0"/>
    <w:rsid w:val="00E5305F"/>
    <w:rsid w:val="00E5312B"/>
    <w:rsid w:val="00E5367A"/>
    <w:rsid w:val="00E536D7"/>
    <w:rsid w:val="00E5417A"/>
    <w:rsid w:val="00E541BB"/>
    <w:rsid w:val="00E543DC"/>
    <w:rsid w:val="00E54853"/>
    <w:rsid w:val="00E54869"/>
    <w:rsid w:val="00E549BE"/>
    <w:rsid w:val="00E54C1D"/>
    <w:rsid w:val="00E550BC"/>
    <w:rsid w:val="00E553FC"/>
    <w:rsid w:val="00E55406"/>
    <w:rsid w:val="00E55AC9"/>
    <w:rsid w:val="00E56365"/>
    <w:rsid w:val="00E5636B"/>
    <w:rsid w:val="00E56393"/>
    <w:rsid w:val="00E563E1"/>
    <w:rsid w:val="00E5654D"/>
    <w:rsid w:val="00E56555"/>
    <w:rsid w:val="00E5661F"/>
    <w:rsid w:val="00E578E9"/>
    <w:rsid w:val="00E57AC0"/>
    <w:rsid w:val="00E57BDC"/>
    <w:rsid w:val="00E57ECE"/>
    <w:rsid w:val="00E57FC2"/>
    <w:rsid w:val="00E60030"/>
    <w:rsid w:val="00E601FA"/>
    <w:rsid w:val="00E602A7"/>
    <w:rsid w:val="00E6086E"/>
    <w:rsid w:val="00E6093D"/>
    <w:rsid w:val="00E60954"/>
    <w:rsid w:val="00E60CAB"/>
    <w:rsid w:val="00E613A4"/>
    <w:rsid w:val="00E613EF"/>
    <w:rsid w:val="00E613FD"/>
    <w:rsid w:val="00E618E2"/>
    <w:rsid w:val="00E61E0F"/>
    <w:rsid w:val="00E61F27"/>
    <w:rsid w:val="00E6205B"/>
    <w:rsid w:val="00E621F0"/>
    <w:rsid w:val="00E62263"/>
    <w:rsid w:val="00E6247C"/>
    <w:rsid w:val="00E6256B"/>
    <w:rsid w:val="00E6287F"/>
    <w:rsid w:val="00E62B6B"/>
    <w:rsid w:val="00E62CD3"/>
    <w:rsid w:val="00E63343"/>
    <w:rsid w:val="00E63579"/>
    <w:rsid w:val="00E636E1"/>
    <w:rsid w:val="00E637BC"/>
    <w:rsid w:val="00E639F4"/>
    <w:rsid w:val="00E63AC5"/>
    <w:rsid w:val="00E63ACB"/>
    <w:rsid w:val="00E63D6A"/>
    <w:rsid w:val="00E6458F"/>
    <w:rsid w:val="00E64ECB"/>
    <w:rsid w:val="00E652BA"/>
    <w:rsid w:val="00E65883"/>
    <w:rsid w:val="00E65D1C"/>
    <w:rsid w:val="00E661A4"/>
    <w:rsid w:val="00E661E4"/>
    <w:rsid w:val="00E661F0"/>
    <w:rsid w:val="00E6620D"/>
    <w:rsid w:val="00E6640D"/>
    <w:rsid w:val="00E66775"/>
    <w:rsid w:val="00E66B0E"/>
    <w:rsid w:val="00E66F82"/>
    <w:rsid w:val="00E673A5"/>
    <w:rsid w:val="00E67DC8"/>
    <w:rsid w:val="00E7062C"/>
    <w:rsid w:val="00E70729"/>
    <w:rsid w:val="00E70745"/>
    <w:rsid w:val="00E70B12"/>
    <w:rsid w:val="00E71493"/>
    <w:rsid w:val="00E71601"/>
    <w:rsid w:val="00E71919"/>
    <w:rsid w:val="00E720D8"/>
    <w:rsid w:val="00E722B6"/>
    <w:rsid w:val="00E72354"/>
    <w:rsid w:val="00E725B9"/>
    <w:rsid w:val="00E72893"/>
    <w:rsid w:val="00E72A75"/>
    <w:rsid w:val="00E72C61"/>
    <w:rsid w:val="00E72C64"/>
    <w:rsid w:val="00E7308A"/>
    <w:rsid w:val="00E7347F"/>
    <w:rsid w:val="00E7394D"/>
    <w:rsid w:val="00E739F6"/>
    <w:rsid w:val="00E73B4A"/>
    <w:rsid w:val="00E73CEC"/>
    <w:rsid w:val="00E73EFC"/>
    <w:rsid w:val="00E73F12"/>
    <w:rsid w:val="00E74219"/>
    <w:rsid w:val="00E7455F"/>
    <w:rsid w:val="00E74564"/>
    <w:rsid w:val="00E74621"/>
    <w:rsid w:val="00E74760"/>
    <w:rsid w:val="00E750C7"/>
    <w:rsid w:val="00E755ED"/>
    <w:rsid w:val="00E75B5E"/>
    <w:rsid w:val="00E763AC"/>
    <w:rsid w:val="00E76426"/>
    <w:rsid w:val="00E7677E"/>
    <w:rsid w:val="00E7680A"/>
    <w:rsid w:val="00E77125"/>
    <w:rsid w:val="00E772FE"/>
    <w:rsid w:val="00E774E3"/>
    <w:rsid w:val="00E77D49"/>
    <w:rsid w:val="00E77D97"/>
    <w:rsid w:val="00E77E49"/>
    <w:rsid w:val="00E77EC6"/>
    <w:rsid w:val="00E77F3F"/>
    <w:rsid w:val="00E80145"/>
    <w:rsid w:val="00E80A87"/>
    <w:rsid w:val="00E80DA9"/>
    <w:rsid w:val="00E81401"/>
    <w:rsid w:val="00E81836"/>
    <w:rsid w:val="00E81CEC"/>
    <w:rsid w:val="00E81DA5"/>
    <w:rsid w:val="00E81FBB"/>
    <w:rsid w:val="00E821D1"/>
    <w:rsid w:val="00E824D7"/>
    <w:rsid w:val="00E82678"/>
    <w:rsid w:val="00E828DC"/>
    <w:rsid w:val="00E82912"/>
    <w:rsid w:val="00E82A9C"/>
    <w:rsid w:val="00E82ACB"/>
    <w:rsid w:val="00E82E05"/>
    <w:rsid w:val="00E83592"/>
    <w:rsid w:val="00E836AE"/>
    <w:rsid w:val="00E84761"/>
    <w:rsid w:val="00E84BE0"/>
    <w:rsid w:val="00E84C77"/>
    <w:rsid w:val="00E84DFF"/>
    <w:rsid w:val="00E85156"/>
    <w:rsid w:val="00E852D0"/>
    <w:rsid w:val="00E85572"/>
    <w:rsid w:val="00E855F4"/>
    <w:rsid w:val="00E857E3"/>
    <w:rsid w:val="00E85833"/>
    <w:rsid w:val="00E858F3"/>
    <w:rsid w:val="00E859AF"/>
    <w:rsid w:val="00E86043"/>
    <w:rsid w:val="00E8609A"/>
    <w:rsid w:val="00E86AA8"/>
    <w:rsid w:val="00E86AC4"/>
    <w:rsid w:val="00E871E6"/>
    <w:rsid w:val="00E87485"/>
    <w:rsid w:val="00E87592"/>
    <w:rsid w:val="00E87ACF"/>
    <w:rsid w:val="00E903F1"/>
    <w:rsid w:val="00E9065F"/>
    <w:rsid w:val="00E90A2B"/>
    <w:rsid w:val="00E90E0F"/>
    <w:rsid w:val="00E90FE8"/>
    <w:rsid w:val="00E9161B"/>
    <w:rsid w:val="00E9182E"/>
    <w:rsid w:val="00E91DA3"/>
    <w:rsid w:val="00E9212A"/>
    <w:rsid w:val="00E9230F"/>
    <w:rsid w:val="00E92747"/>
    <w:rsid w:val="00E92FAB"/>
    <w:rsid w:val="00E92FB4"/>
    <w:rsid w:val="00E935B8"/>
    <w:rsid w:val="00E938C9"/>
    <w:rsid w:val="00E93BB2"/>
    <w:rsid w:val="00E93D77"/>
    <w:rsid w:val="00E94597"/>
    <w:rsid w:val="00E9482E"/>
    <w:rsid w:val="00E94839"/>
    <w:rsid w:val="00E949BC"/>
    <w:rsid w:val="00E94B5F"/>
    <w:rsid w:val="00E94F83"/>
    <w:rsid w:val="00E95330"/>
    <w:rsid w:val="00E954D7"/>
    <w:rsid w:val="00E95D57"/>
    <w:rsid w:val="00E95DDD"/>
    <w:rsid w:val="00E95E81"/>
    <w:rsid w:val="00E95E9D"/>
    <w:rsid w:val="00E95FE6"/>
    <w:rsid w:val="00E96124"/>
    <w:rsid w:val="00E964AC"/>
    <w:rsid w:val="00E96563"/>
    <w:rsid w:val="00E9690C"/>
    <w:rsid w:val="00E9694D"/>
    <w:rsid w:val="00E96E6B"/>
    <w:rsid w:val="00E96E88"/>
    <w:rsid w:val="00E97083"/>
    <w:rsid w:val="00E974C9"/>
    <w:rsid w:val="00E976B5"/>
    <w:rsid w:val="00E979D2"/>
    <w:rsid w:val="00E97D04"/>
    <w:rsid w:val="00E97F43"/>
    <w:rsid w:val="00EA0248"/>
    <w:rsid w:val="00EA06E8"/>
    <w:rsid w:val="00EA0749"/>
    <w:rsid w:val="00EA0D02"/>
    <w:rsid w:val="00EA0D0A"/>
    <w:rsid w:val="00EA0E6B"/>
    <w:rsid w:val="00EA0EF0"/>
    <w:rsid w:val="00EA13FB"/>
    <w:rsid w:val="00EA15CB"/>
    <w:rsid w:val="00EA175D"/>
    <w:rsid w:val="00EA190D"/>
    <w:rsid w:val="00EA1A22"/>
    <w:rsid w:val="00EA1B9F"/>
    <w:rsid w:val="00EA2FBD"/>
    <w:rsid w:val="00EA331E"/>
    <w:rsid w:val="00EA33AF"/>
    <w:rsid w:val="00EA3411"/>
    <w:rsid w:val="00EA3B8F"/>
    <w:rsid w:val="00EA3C3C"/>
    <w:rsid w:val="00EA3E9F"/>
    <w:rsid w:val="00EA4081"/>
    <w:rsid w:val="00EA408A"/>
    <w:rsid w:val="00EA4237"/>
    <w:rsid w:val="00EA4359"/>
    <w:rsid w:val="00EA4587"/>
    <w:rsid w:val="00EA4676"/>
    <w:rsid w:val="00EA4788"/>
    <w:rsid w:val="00EA4B34"/>
    <w:rsid w:val="00EA4B4A"/>
    <w:rsid w:val="00EA4E11"/>
    <w:rsid w:val="00EA548F"/>
    <w:rsid w:val="00EA5523"/>
    <w:rsid w:val="00EA5E9A"/>
    <w:rsid w:val="00EA6408"/>
    <w:rsid w:val="00EA6513"/>
    <w:rsid w:val="00EA6ACE"/>
    <w:rsid w:val="00EA6D0F"/>
    <w:rsid w:val="00EA7AED"/>
    <w:rsid w:val="00EA7D55"/>
    <w:rsid w:val="00EB020C"/>
    <w:rsid w:val="00EB05C7"/>
    <w:rsid w:val="00EB1196"/>
    <w:rsid w:val="00EB150B"/>
    <w:rsid w:val="00EB1803"/>
    <w:rsid w:val="00EB187A"/>
    <w:rsid w:val="00EB1C3A"/>
    <w:rsid w:val="00EB205C"/>
    <w:rsid w:val="00EB2071"/>
    <w:rsid w:val="00EB2506"/>
    <w:rsid w:val="00EB257C"/>
    <w:rsid w:val="00EB278A"/>
    <w:rsid w:val="00EB29AD"/>
    <w:rsid w:val="00EB2B24"/>
    <w:rsid w:val="00EB2B81"/>
    <w:rsid w:val="00EB2D27"/>
    <w:rsid w:val="00EB2F0B"/>
    <w:rsid w:val="00EB2FA6"/>
    <w:rsid w:val="00EB343E"/>
    <w:rsid w:val="00EB3C56"/>
    <w:rsid w:val="00EB3CED"/>
    <w:rsid w:val="00EB401C"/>
    <w:rsid w:val="00EB404F"/>
    <w:rsid w:val="00EB503F"/>
    <w:rsid w:val="00EB512C"/>
    <w:rsid w:val="00EB5157"/>
    <w:rsid w:val="00EB548C"/>
    <w:rsid w:val="00EB5530"/>
    <w:rsid w:val="00EB5DAC"/>
    <w:rsid w:val="00EB620E"/>
    <w:rsid w:val="00EB6480"/>
    <w:rsid w:val="00EB6551"/>
    <w:rsid w:val="00EB68D2"/>
    <w:rsid w:val="00EB6913"/>
    <w:rsid w:val="00EB6C54"/>
    <w:rsid w:val="00EB6F88"/>
    <w:rsid w:val="00EB790C"/>
    <w:rsid w:val="00EB7940"/>
    <w:rsid w:val="00EC05D9"/>
    <w:rsid w:val="00EC06BF"/>
    <w:rsid w:val="00EC0AE0"/>
    <w:rsid w:val="00EC0C21"/>
    <w:rsid w:val="00EC0C46"/>
    <w:rsid w:val="00EC0D29"/>
    <w:rsid w:val="00EC0DB5"/>
    <w:rsid w:val="00EC16D7"/>
    <w:rsid w:val="00EC16DA"/>
    <w:rsid w:val="00EC189A"/>
    <w:rsid w:val="00EC1AC1"/>
    <w:rsid w:val="00EC1AE5"/>
    <w:rsid w:val="00EC1E6C"/>
    <w:rsid w:val="00EC20CE"/>
    <w:rsid w:val="00EC227D"/>
    <w:rsid w:val="00EC2393"/>
    <w:rsid w:val="00EC244C"/>
    <w:rsid w:val="00EC26EE"/>
    <w:rsid w:val="00EC283E"/>
    <w:rsid w:val="00EC404A"/>
    <w:rsid w:val="00EC40F7"/>
    <w:rsid w:val="00EC4424"/>
    <w:rsid w:val="00EC4F78"/>
    <w:rsid w:val="00EC5294"/>
    <w:rsid w:val="00EC55E9"/>
    <w:rsid w:val="00EC5636"/>
    <w:rsid w:val="00EC5D4F"/>
    <w:rsid w:val="00EC5ED5"/>
    <w:rsid w:val="00EC5F04"/>
    <w:rsid w:val="00EC604F"/>
    <w:rsid w:val="00EC6055"/>
    <w:rsid w:val="00EC60EA"/>
    <w:rsid w:val="00EC61B7"/>
    <w:rsid w:val="00EC66E3"/>
    <w:rsid w:val="00EC7602"/>
    <w:rsid w:val="00EC7732"/>
    <w:rsid w:val="00EC7BD8"/>
    <w:rsid w:val="00EC7BE7"/>
    <w:rsid w:val="00EC7CB0"/>
    <w:rsid w:val="00EC7E06"/>
    <w:rsid w:val="00EC7F1D"/>
    <w:rsid w:val="00EC7FB3"/>
    <w:rsid w:val="00ED00AF"/>
    <w:rsid w:val="00ED016C"/>
    <w:rsid w:val="00ED04A1"/>
    <w:rsid w:val="00ED05BB"/>
    <w:rsid w:val="00ED0B9F"/>
    <w:rsid w:val="00ED0C74"/>
    <w:rsid w:val="00ED0EE8"/>
    <w:rsid w:val="00ED0FE9"/>
    <w:rsid w:val="00ED1092"/>
    <w:rsid w:val="00ED1554"/>
    <w:rsid w:val="00ED1C5F"/>
    <w:rsid w:val="00ED1C89"/>
    <w:rsid w:val="00ED1EC7"/>
    <w:rsid w:val="00ED20E2"/>
    <w:rsid w:val="00ED2165"/>
    <w:rsid w:val="00ED21A7"/>
    <w:rsid w:val="00ED30EB"/>
    <w:rsid w:val="00ED3669"/>
    <w:rsid w:val="00ED39C4"/>
    <w:rsid w:val="00ED3B18"/>
    <w:rsid w:val="00ED3E7C"/>
    <w:rsid w:val="00ED3EE2"/>
    <w:rsid w:val="00ED40B3"/>
    <w:rsid w:val="00ED42C5"/>
    <w:rsid w:val="00ED4326"/>
    <w:rsid w:val="00ED43C1"/>
    <w:rsid w:val="00ED4709"/>
    <w:rsid w:val="00ED4913"/>
    <w:rsid w:val="00ED492B"/>
    <w:rsid w:val="00ED4A20"/>
    <w:rsid w:val="00ED4AFC"/>
    <w:rsid w:val="00ED5A31"/>
    <w:rsid w:val="00ED5D16"/>
    <w:rsid w:val="00ED5E20"/>
    <w:rsid w:val="00ED5F98"/>
    <w:rsid w:val="00ED637E"/>
    <w:rsid w:val="00ED734F"/>
    <w:rsid w:val="00ED7624"/>
    <w:rsid w:val="00ED7E01"/>
    <w:rsid w:val="00ED7ED9"/>
    <w:rsid w:val="00EE04E6"/>
    <w:rsid w:val="00EE07B7"/>
    <w:rsid w:val="00EE0897"/>
    <w:rsid w:val="00EE0C58"/>
    <w:rsid w:val="00EE0E22"/>
    <w:rsid w:val="00EE0F45"/>
    <w:rsid w:val="00EE0F8D"/>
    <w:rsid w:val="00EE1536"/>
    <w:rsid w:val="00EE1737"/>
    <w:rsid w:val="00EE1872"/>
    <w:rsid w:val="00EE1B75"/>
    <w:rsid w:val="00EE266B"/>
    <w:rsid w:val="00EE2B49"/>
    <w:rsid w:val="00EE2C58"/>
    <w:rsid w:val="00EE33A4"/>
    <w:rsid w:val="00EE3736"/>
    <w:rsid w:val="00EE3A14"/>
    <w:rsid w:val="00EE3BE9"/>
    <w:rsid w:val="00EE3DE9"/>
    <w:rsid w:val="00EE3F3F"/>
    <w:rsid w:val="00EE43AC"/>
    <w:rsid w:val="00EE43F6"/>
    <w:rsid w:val="00EE445A"/>
    <w:rsid w:val="00EE4577"/>
    <w:rsid w:val="00EE4698"/>
    <w:rsid w:val="00EE471D"/>
    <w:rsid w:val="00EE4967"/>
    <w:rsid w:val="00EE4B38"/>
    <w:rsid w:val="00EE4C16"/>
    <w:rsid w:val="00EE4E69"/>
    <w:rsid w:val="00EE5339"/>
    <w:rsid w:val="00EE5436"/>
    <w:rsid w:val="00EE5657"/>
    <w:rsid w:val="00EE5723"/>
    <w:rsid w:val="00EE5D8E"/>
    <w:rsid w:val="00EE5DA2"/>
    <w:rsid w:val="00EE6004"/>
    <w:rsid w:val="00EE615B"/>
    <w:rsid w:val="00EE63EC"/>
    <w:rsid w:val="00EE671A"/>
    <w:rsid w:val="00EE67CB"/>
    <w:rsid w:val="00EE699D"/>
    <w:rsid w:val="00EE6F5A"/>
    <w:rsid w:val="00EE72A1"/>
    <w:rsid w:val="00EE7304"/>
    <w:rsid w:val="00EE73DE"/>
    <w:rsid w:val="00EE77F4"/>
    <w:rsid w:val="00EE7A76"/>
    <w:rsid w:val="00EE7DAC"/>
    <w:rsid w:val="00EF0024"/>
    <w:rsid w:val="00EF0238"/>
    <w:rsid w:val="00EF033E"/>
    <w:rsid w:val="00EF09A3"/>
    <w:rsid w:val="00EF0BC3"/>
    <w:rsid w:val="00EF0FC4"/>
    <w:rsid w:val="00EF102B"/>
    <w:rsid w:val="00EF11E1"/>
    <w:rsid w:val="00EF128D"/>
    <w:rsid w:val="00EF141C"/>
    <w:rsid w:val="00EF143F"/>
    <w:rsid w:val="00EF171B"/>
    <w:rsid w:val="00EF1881"/>
    <w:rsid w:val="00EF1A8B"/>
    <w:rsid w:val="00EF1A8F"/>
    <w:rsid w:val="00EF1D72"/>
    <w:rsid w:val="00EF2103"/>
    <w:rsid w:val="00EF223D"/>
    <w:rsid w:val="00EF27A5"/>
    <w:rsid w:val="00EF27EE"/>
    <w:rsid w:val="00EF2998"/>
    <w:rsid w:val="00EF2BD2"/>
    <w:rsid w:val="00EF2F3A"/>
    <w:rsid w:val="00EF2FC3"/>
    <w:rsid w:val="00EF3121"/>
    <w:rsid w:val="00EF32AD"/>
    <w:rsid w:val="00EF34A1"/>
    <w:rsid w:val="00EF381A"/>
    <w:rsid w:val="00EF3A80"/>
    <w:rsid w:val="00EF3F0A"/>
    <w:rsid w:val="00EF40B7"/>
    <w:rsid w:val="00EF4559"/>
    <w:rsid w:val="00EF459F"/>
    <w:rsid w:val="00EF497B"/>
    <w:rsid w:val="00EF4E41"/>
    <w:rsid w:val="00EF507E"/>
    <w:rsid w:val="00EF531D"/>
    <w:rsid w:val="00EF553E"/>
    <w:rsid w:val="00EF5931"/>
    <w:rsid w:val="00EF5A17"/>
    <w:rsid w:val="00EF61DB"/>
    <w:rsid w:val="00EF690F"/>
    <w:rsid w:val="00EF6E4A"/>
    <w:rsid w:val="00EF7093"/>
    <w:rsid w:val="00EF739E"/>
    <w:rsid w:val="00EF73BC"/>
    <w:rsid w:val="00EF782E"/>
    <w:rsid w:val="00EF7E3C"/>
    <w:rsid w:val="00EF7FA6"/>
    <w:rsid w:val="00F005C3"/>
    <w:rsid w:val="00F00672"/>
    <w:rsid w:val="00F0073B"/>
    <w:rsid w:val="00F00AFE"/>
    <w:rsid w:val="00F00FC3"/>
    <w:rsid w:val="00F016DE"/>
    <w:rsid w:val="00F019C3"/>
    <w:rsid w:val="00F01BA0"/>
    <w:rsid w:val="00F023E3"/>
    <w:rsid w:val="00F0254F"/>
    <w:rsid w:val="00F02820"/>
    <w:rsid w:val="00F02C6A"/>
    <w:rsid w:val="00F036C2"/>
    <w:rsid w:val="00F03827"/>
    <w:rsid w:val="00F03861"/>
    <w:rsid w:val="00F03990"/>
    <w:rsid w:val="00F03C75"/>
    <w:rsid w:val="00F03DC9"/>
    <w:rsid w:val="00F03F4C"/>
    <w:rsid w:val="00F0403E"/>
    <w:rsid w:val="00F04133"/>
    <w:rsid w:val="00F04430"/>
    <w:rsid w:val="00F04AF9"/>
    <w:rsid w:val="00F04BFE"/>
    <w:rsid w:val="00F04C10"/>
    <w:rsid w:val="00F04EA5"/>
    <w:rsid w:val="00F04F8D"/>
    <w:rsid w:val="00F059D5"/>
    <w:rsid w:val="00F05B53"/>
    <w:rsid w:val="00F05C49"/>
    <w:rsid w:val="00F05C91"/>
    <w:rsid w:val="00F05FBF"/>
    <w:rsid w:val="00F06425"/>
    <w:rsid w:val="00F06473"/>
    <w:rsid w:val="00F06499"/>
    <w:rsid w:val="00F0665C"/>
    <w:rsid w:val="00F06734"/>
    <w:rsid w:val="00F06AD5"/>
    <w:rsid w:val="00F06DB6"/>
    <w:rsid w:val="00F06FF6"/>
    <w:rsid w:val="00F0730A"/>
    <w:rsid w:val="00F076FC"/>
    <w:rsid w:val="00F07B0A"/>
    <w:rsid w:val="00F07CFD"/>
    <w:rsid w:val="00F07E75"/>
    <w:rsid w:val="00F1002C"/>
    <w:rsid w:val="00F10085"/>
    <w:rsid w:val="00F100E4"/>
    <w:rsid w:val="00F1050B"/>
    <w:rsid w:val="00F108AB"/>
    <w:rsid w:val="00F108B7"/>
    <w:rsid w:val="00F108C6"/>
    <w:rsid w:val="00F10958"/>
    <w:rsid w:val="00F10ED4"/>
    <w:rsid w:val="00F11051"/>
    <w:rsid w:val="00F1144A"/>
    <w:rsid w:val="00F115EA"/>
    <w:rsid w:val="00F12725"/>
    <w:rsid w:val="00F12AFF"/>
    <w:rsid w:val="00F130BE"/>
    <w:rsid w:val="00F13382"/>
    <w:rsid w:val="00F133B4"/>
    <w:rsid w:val="00F13F3C"/>
    <w:rsid w:val="00F13F84"/>
    <w:rsid w:val="00F140AF"/>
    <w:rsid w:val="00F145E2"/>
    <w:rsid w:val="00F1485B"/>
    <w:rsid w:val="00F1486B"/>
    <w:rsid w:val="00F1487A"/>
    <w:rsid w:val="00F14AF6"/>
    <w:rsid w:val="00F14EA1"/>
    <w:rsid w:val="00F1530F"/>
    <w:rsid w:val="00F1534B"/>
    <w:rsid w:val="00F1537F"/>
    <w:rsid w:val="00F155B7"/>
    <w:rsid w:val="00F1563C"/>
    <w:rsid w:val="00F157B7"/>
    <w:rsid w:val="00F159A4"/>
    <w:rsid w:val="00F15F62"/>
    <w:rsid w:val="00F15FC2"/>
    <w:rsid w:val="00F169BA"/>
    <w:rsid w:val="00F16A91"/>
    <w:rsid w:val="00F16AB6"/>
    <w:rsid w:val="00F16C41"/>
    <w:rsid w:val="00F16ECF"/>
    <w:rsid w:val="00F1728E"/>
    <w:rsid w:val="00F17392"/>
    <w:rsid w:val="00F17888"/>
    <w:rsid w:val="00F1788C"/>
    <w:rsid w:val="00F1793B"/>
    <w:rsid w:val="00F179A7"/>
    <w:rsid w:val="00F17CF6"/>
    <w:rsid w:val="00F20175"/>
    <w:rsid w:val="00F20186"/>
    <w:rsid w:val="00F20460"/>
    <w:rsid w:val="00F208DC"/>
    <w:rsid w:val="00F20940"/>
    <w:rsid w:val="00F20A30"/>
    <w:rsid w:val="00F20ACE"/>
    <w:rsid w:val="00F20BF6"/>
    <w:rsid w:val="00F20FCD"/>
    <w:rsid w:val="00F2150C"/>
    <w:rsid w:val="00F217AF"/>
    <w:rsid w:val="00F21917"/>
    <w:rsid w:val="00F21B0E"/>
    <w:rsid w:val="00F21B71"/>
    <w:rsid w:val="00F21DB2"/>
    <w:rsid w:val="00F221A6"/>
    <w:rsid w:val="00F22371"/>
    <w:rsid w:val="00F2237F"/>
    <w:rsid w:val="00F2277E"/>
    <w:rsid w:val="00F2283F"/>
    <w:rsid w:val="00F22DA7"/>
    <w:rsid w:val="00F23288"/>
    <w:rsid w:val="00F233B4"/>
    <w:rsid w:val="00F2368E"/>
    <w:rsid w:val="00F23935"/>
    <w:rsid w:val="00F23A6B"/>
    <w:rsid w:val="00F23DA8"/>
    <w:rsid w:val="00F243ED"/>
    <w:rsid w:val="00F24A8E"/>
    <w:rsid w:val="00F24C2B"/>
    <w:rsid w:val="00F24DCB"/>
    <w:rsid w:val="00F25282"/>
    <w:rsid w:val="00F252A4"/>
    <w:rsid w:val="00F25351"/>
    <w:rsid w:val="00F2555E"/>
    <w:rsid w:val="00F2617A"/>
    <w:rsid w:val="00F2636C"/>
    <w:rsid w:val="00F26616"/>
    <w:rsid w:val="00F26A52"/>
    <w:rsid w:val="00F26C3A"/>
    <w:rsid w:val="00F26EC7"/>
    <w:rsid w:val="00F26ED9"/>
    <w:rsid w:val="00F270A3"/>
    <w:rsid w:val="00F276F6"/>
    <w:rsid w:val="00F30071"/>
    <w:rsid w:val="00F30163"/>
    <w:rsid w:val="00F30329"/>
    <w:rsid w:val="00F304F4"/>
    <w:rsid w:val="00F306A3"/>
    <w:rsid w:val="00F30C70"/>
    <w:rsid w:val="00F31022"/>
    <w:rsid w:val="00F3102F"/>
    <w:rsid w:val="00F318F6"/>
    <w:rsid w:val="00F32126"/>
    <w:rsid w:val="00F321C5"/>
    <w:rsid w:val="00F321CD"/>
    <w:rsid w:val="00F323DF"/>
    <w:rsid w:val="00F32602"/>
    <w:rsid w:val="00F3293F"/>
    <w:rsid w:val="00F32B20"/>
    <w:rsid w:val="00F32B66"/>
    <w:rsid w:val="00F32C80"/>
    <w:rsid w:val="00F330A1"/>
    <w:rsid w:val="00F3341B"/>
    <w:rsid w:val="00F33975"/>
    <w:rsid w:val="00F33CFB"/>
    <w:rsid w:val="00F33F4D"/>
    <w:rsid w:val="00F347EB"/>
    <w:rsid w:val="00F348B6"/>
    <w:rsid w:val="00F34BBA"/>
    <w:rsid w:val="00F34BF5"/>
    <w:rsid w:val="00F34CB6"/>
    <w:rsid w:val="00F34D38"/>
    <w:rsid w:val="00F34FE6"/>
    <w:rsid w:val="00F35085"/>
    <w:rsid w:val="00F35DA0"/>
    <w:rsid w:val="00F362C5"/>
    <w:rsid w:val="00F3646A"/>
    <w:rsid w:val="00F36549"/>
    <w:rsid w:val="00F3659E"/>
    <w:rsid w:val="00F36600"/>
    <w:rsid w:val="00F367BC"/>
    <w:rsid w:val="00F36F54"/>
    <w:rsid w:val="00F37400"/>
    <w:rsid w:val="00F3771F"/>
    <w:rsid w:val="00F3776B"/>
    <w:rsid w:val="00F3776D"/>
    <w:rsid w:val="00F37C42"/>
    <w:rsid w:val="00F37D53"/>
    <w:rsid w:val="00F37F67"/>
    <w:rsid w:val="00F409A8"/>
    <w:rsid w:val="00F4167D"/>
    <w:rsid w:val="00F416DE"/>
    <w:rsid w:val="00F41AC2"/>
    <w:rsid w:val="00F41E54"/>
    <w:rsid w:val="00F41F3C"/>
    <w:rsid w:val="00F424BC"/>
    <w:rsid w:val="00F424D8"/>
    <w:rsid w:val="00F42719"/>
    <w:rsid w:val="00F42835"/>
    <w:rsid w:val="00F42CF0"/>
    <w:rsid w:val="00F43130"/>
    <w:rsid w:val="00F431BC"/>
    <w:rsid w:val="00F43207"/>
    <w:rsid w:val="00F435EF"/>
    <w:rsid w:val="00F436A7"/>
    <w:rsid w:val="00F4375A"/>
    <w:rsid w:val="00F437A4"/>
    <w:rsid w:val="00F439D4"/>
    <w:rsid w:val="00F43DA2"/>
    <w:rsid w:val="00F44139"/>
    <w:rsid w:val="00F44299"/>
    <w:rsid w:val="00F442F2"/>
    <w:rsid w:val="00F44639"/>
    <w:rsid w:val="00F4496A"/>
    <w:rsid w:val="00F44E52"/>
    <w:rsid w:val="00F45322"/>
    <w:rsid w:val="00F459A5"/>
    <w:rsid w:val="00F45A64"/>
    <w:rsid w:val="00F45F3F"/>
    <w:rsid w:val="00F460EE"/>
    <w:rsid w:val="00F46249"/>
    <w:rsid w:val="00F464DF"/>
    <w:rsid w:val="00F468D6"/>
    <w:rsid w:val="00F469C1"/>
    <w:rsid w:val="00F46A4E"/>
    <w:rsid w:val="00F46A9D"/>
    <w:rsid w:val="00F46D98"/>
    <w:rsid w:val="00F46E9F"/>
    <w:rsid w:val="00F470AB"/>
    <w:rsid w:val="00F50407"/>
    <w:rsid w:val="00F504DA"/>
    <w:rsid w:val="00F50935"/>
    <w:rsid w:val="00F50BDE"/>
    <w:rsid w:val="00F510BC"/>
    <w:rsid w:val="00F510EF"/>
    <w:rsid w:val="00F51252"/>
    <w:rsid w:val="00F5190E"/>
    <w:rsid w:val="00F51945"/>
    <w:rsid w:val="00F51ADD"/>
    <w:rsid w:val="00F51C29"/>
    <w:rsid w:val="00F51F38"/>
    <w:rsid w:val="00F520CB"/>
    <w:rsid w:val="00F5239C"/>
    <w:rsid w:val="00F52E49"/>
    <w:rsid w:val="00F53184"/>
    <w:rsid w:val="00F53221"/>
    <w:rsid w:val="00F53315"/>
    <w:rsid w:val="00F5357F"/>
    <w:rsid w:val="00F535CE"/>
    <w:rsid w:val="00F53AB2"/>
    <w:rsid w:val="00F53B39"/>
    <w:rsid w:val="00F53B44"/>
    <w:rsid w:val="00F53B79"/>
    <w:rsid w:val="00F54427"/>
    <w:rsid w:val="00F54697"/>
    <w:rsid w:val="00F546DE"/>
    <w:rsid w:val="00F54AF7"/>
    <w:rsid w:val="00F54BA6"/>
    <w:rsid w:val="00F54EF5"/>
    <w:rsid w:val="00F54F25"/>
    <w:rsid w:val="00F54F74"/>
    <w:rsid w:val="00F55142"/>
    <w:rsid w:val="00F55F57"/>
    <w:rsid w:val="00F55F62"/>
    <w:rsid w:val="00F563FC"/>
    <w:rsid w:val="00F5654A"/>
    <w:rsid w:val="00F5657C"/>
    <w:rsid w:val="00F5663F"/>
    <w:rsid w:val="00F567E7"/>
    <w:rsid w:val="00F56A52"/>
    <w:rsid w:val="00F56BB9"/>
    <w:rsid w:val="00F56D2B"/>
    <w:rsid w:val="00F570A0"/>
    <w:rsid w:val="00F57171"/>
    <w:rsid w:val="00F573E6"/>
    <w:rsid w:val="00F5760B"/>
    <w:rsid w:val="00F57715"/>
    <w:rsid w:val="00F57B84"/>
    <w:rsid w:val="00F57CB5"/>
    <w:rsid w:val="00F57CD7"/>
    <w:rsid w:val="00F57D1E"/>
    <w:rsid w:val="00F57E6C"/>
    <w:rsid w:val="00F57EC1"/>
    <w:rsid w:val="00F601A0"/>
    <w:rsid w:val="00F60478"/>
    <w:rsid w:val="00F605BA"/>
    <w:rsid w:val="00F60A75"/>
    <w:rsid w:val="00F61265"/>
    <w:rsid w:val="00F6153D"/>
    <w:rsid w:val="00F6173E"/>
    <w:rsid w:val="00F61DCD"/>
    <w:rsid w:val="00F62AD9"/>
    <w:rsid w:val="00F62BD0"/>
    <w:rsid w:val="00F62D59"/>
    <w:rsid w:val="00F62D85"/>
    <w:rsid w:val="00F62EAD"/>
    <w:rsid w:val="00F63153"/>
    <w:rsid w:val="00F637B8"/>
    <w:rsid w:val="00F63FE1"/>
    <w:rsid w:val="00F64379"/>
    <w:rsid w:val="00F644D6"/>
    <w:rsid w:val="00F6475A"/>
    <w:rsid w:val="00F648FB"/>
    <w:rsid w:val="00F65017"/>
    <w:rsid w:val="00F6501D"/>
    <w:rsid w:val="00F65804"/>
    <w:rsid w:val="00F65969"/>
    <w:rsid w:val="00F65B6B"/>
    <w:rsid w:val="00F65C6F"/>
    <w:rsid w:val="00F6647C"/>
    <w:rsid w:val="00F666C5"/>
    <w:rsid w:val="00F6690D"/>
    <w:rsid w:val="00F669F4"/>
    <w:rsid w:val="00F66BF0"/>
    <w:rsid w:val="00F66C48"/>
    <w:rsid w:val="00F66CD4"/>
    <w:rsid w:val="00F6702A"/>
    <w:rsid w:val="00F670BC"/>
    <w:rsid w:val="00F670E8"/>
    <w:rsid w:val="00F672A7"/>
    <w:rsid w:val="00F6738E"/>
    <w:rsid w:val="00F6741C"/>
    <w:rsid w:val="00F6785A"/>
    <w:rsid w:val="00F67C32"/>
    <w:rsid w:val="00F67D17"/>
    <w:rsid w:val="00F7079D"/>
    <w:rsid w:val="00F7093C"/>
    <w:rsid w:val="00F709DE"/>
    <w:rsid w:val="00F70A5D"/>
    <w:rsid w:val="00F70ACE"/>
    <w:rsid w:val="00F71124"/>
    <w:rsid w:val="00F714DE"/>
    <w:rsid w:val="00F71666"/>
    <w:rsid w:val="00F716F7"/>
    <w:rsid w:val="00F71784"/>
    <w:rsid w:val="00F71851"/>
    <w:rsid w:val="00F719B6"/>
    <w:rsid w:val="00F71A7A"/>
    <w:rsid w:val="00F71DC4"/>
    <w:rsid w:val="00F71EF3"/>
    <w:rsid w:val="00F7205A"/>
    <w:rsid w:val="00F72072"/>
    <w:rsid w:val="00F7232E"/>
    <w:rsid w:val="00F72342"/>
    <w:rsid w:val="00F727BA"/>
    <w:rsid w:val="00F72816"/>
    <w:rsid w:val="00F72B00"/>
    <w:rsid w:val="00F72F06"/>
    <w:rsid w:val="00F7335E"/>
    <w:rsid w:val="00F736B5"/>
    <w:rsid w:val="00F73922"/>
    <w:rsid w:val="00F740C6"/>
    <w:rsid w:val="00F74127"/>
    <w:rsid w:val="00F74279"/>
    <w:rsid w:val="00F74412"/>
    <w:rsid w:val="00F7452A"/>
    <w:rsid w:val="00F7456F"/>
    <w:rsid w:val="00F748F7"/>
    <w:rsid w:val="00F748FC"/>
    <w:rsid w:val="00F74B45"/>
    <w:rsid w:val="00F74C04"/>
    <w:rsid w:val="00F74DAD"/>
    <w:rsid w:val="00F74FC2"/>
    <w:rsid w:val="00F750EC"/>
    <w:rsid w:val="00F7528F"/>
    <w:rsid w:val="00F75329"/>
    <w:rsid w:val="00F75393"/>
    <w:rsid w:val="00F75554"/>
    <w:rsid w:val="00F7562B"/>
    <w:rsid w:val="00F7568E"/>
    <w:rsid w:val="00F757B9"/>
    <w:rsid w:val="00F7581D"/>
    <w:rsid w:val="00F75AB9"/>
    <w:rsid w:val="00F766A4"/>
    <w:rsid w:val="00F769E6"/>
    <w:rsid w:val="00F76C58"/>
    <w:rsid w:val="00F773C2"/>
    <w:rsid w:val="00F77861"/>
    <w:rsid w:val="00F77F3A"/>
    <w:rsid w:val="00F8005D"/>
    <w:rsid w:val="00F80704"/>
    <w:rsid w:val="00F80936"/>
    <w:rsid w:val="00F80C35"/>
    <w:rsid w:val="00F80DC1"/>
    <w:rsid w:val="00F8102A"/>
    <w:rsid w:val="00F81192"/>
    <w:rsid w:val="00F8126D"/>
    <w:rsid w:val="00F813D5"/>
    <w:rsid w:val="00F81CAA"/>
    <w:rsid w:val="00F81E17"/>
    <w:rsid w:val="00F821D6"/>
    <w:rsid w:val="00F8243A"/>
    <w:rsid w:val="00F82471"/>
    <w:rsid w:val="00F824A6"/>
    <w:rsid w:val="00F826C0"/>
    <w:rsid w:val="00F83301"/>
    <w:rsid w:val="00F83447"/>
    <w:rsid w:val="00F83B57"/>
    <w:rsid w:val="00F84390"/>
    <w:rsid w:val="00F84423"/>
    <w:rsid w:val="00F844F6"/>
    <w:rsid w:val="00F84551"/>
    <w:rsid w:val="00F85176"/>
    <w:rsid w:val="00F85254"/>
    <w:rsid w:val="00F85571"/>
    <w:rsid w:val="00F85C13"/>
    <w:rsid w:val="00F85F45"/>
    <w:rsid w:val="00F86183"/>
    <w:rsid w:val="00F875F5"/>
    <w:rsid w:val="00F878A4"/>
    <w:rsid w:val="00F87CEF"/>
    <w:rsid w:val="00F9015D"/>
    <w:rsid w:val="00F90662"/>
    <w:rsid w:val="00F90B08"/>
    <w:rsid w:val="00F91122"/>
    <w:rsid w:val="00F91284"/>
    <w:rsid w:val="00F914C2"/>
    <w:rsid w:val="00F917F6"/>
    <w:rsid w:val="00F91E03"/>
    <w:rsid w:val="00F91F50"/>
    <w:rsid w:val="00F92011"/>
    <w:rsid w:val="00F92488"/>
    <w:rsid w:val="00F924DF"/>
    <w:rsid w:val="00F9252A"/>
    <w:rsid w:val="00F927C8"/>
    <w:rsid w:val="00F92854"/>
    <w:rsid w:val="00F92AA9"/>
    <w:rsid w:val="00F92D6C"/>
    <w:rsid w:val="00F93031"/>
    <w:rsid w:val="00F9307E"/>
    <w:rsid w:val="00F93848"/>
    <w:rsid w:val="00F93BE1"/>
    <w:rsid w:val="00F93D14"/>
    <w:rsid w:val="00F93FDA"/>
    <w:rsid w:val="00F94879"/>
    <w:rsid w:val="00F949EA"/>
    <w:rsid w:val="00F95625"/>
    <w:rsid w:val="00F959FF"/>
    <w:rsid w:val="00F95B5D"/>
    <w:rsid w:val="00F96EBA"/>
    <w:rsid w:val="00F96FC1"/>
    <w:rsid w:val="00F97143"/>
    <w:rsid w:val="00F97163"/>
    <w:rsid w:val="00F97179"/>
    <w:rsid w:val="00F97B89"/>
    <w:rsid w:val="00FA02A8"/>
    <w:rsid w:val="00FA0BC9"/>
    <w:rsid w:val="00FA0DFB"/>
    <w:rsid w:val="00FA0F04"/>
    <w:rsid w:val="00FA1061"/>
    <w:rsid w:val="00FA11A3"/>
    <w:rsid w:val="00FA13CE"/>
    <w:rsid w:val="00FA13DB"/>
    <w:rsid w:val="00FA154B"/>
    <w:rsid w:val="00FA16BA"/>
    <w:rsid w:val="00FA174C"/>
    <w:rsid w:val="00FA1789"/>
    <w:rsid w:val="00FA1C6F"/>
    <w:rsid w:val="00FA229A"/>
    <w:rsid w:val="00FA23BF"/>
    <w:rsid w:val="00FA23D3"/>
    <w:rsid w:val="00FA270B"/>
    <w:rsid w:val="00FA2CA8"/>
    <w:rsid w:val="00FA31B6"/>
    <w:rsid w:val="00FA3207"/>
    <w:rsid w:val="00FA33F1"/>
    <w:rsid w:val="00FA3706"/>
    <w:rsid w:val="00FA3797"/>
    <w:rsid w:val="00FA39BF"/>
    <w:rsid w:val="00FA3DA7"/>
    <w:rsid w:val="00FA3E31"/>
    <w:rsid w:val="00FA3F4C"/>
    <w:rsid w:val="00FA3FDF"/>
    <w:rsid w:val="00FA40E8"/>
    <w:rsid w:val="00FA421D"/>
    <w:rsid w:val="00FA4271"/>
    <w:rsid w:val="00FA42FE"/>
    <w:rsid w:val="00FA464C"/>
    <w:rsid w:val="00FA4689"/>
    <w:rsid w:val="00FA48D7"/>
    <w:rsid w:val="00FA4D8F"/>
    <w:rsid w:val="00FA4E26"/>
    <w:rsid w:val="00FA52D9"/>
    <w:rsid w:val="00FA5386"/>
    <w:rsid w:val="00FA5668"/>
    <w:rsid w:val="00FA5AD1"/>
    <w:rsid w:val="00FA5B7A"/>
    <w:rsid w:val="00FA5CBF"/>
    <w:rsid w:val="00FA5D13"/>
    <w:rsid w:val="00FA61BB"/>
    <w:rsid w:val="00FA62B8"/>
    <w:rsid w:val="00FA6713"/>
    <w:rsid w:val="00FA74E8"/>
    <w:rsid w:val="00FA7AFA"/>
    <w:rsid w:val="00FB05E6"/>
    <w:rsid w:val="00FB1193"/>
    <w:rsid w:val="00FB149C"/>
    <w:rsid w:val="00FB1558"/>
    <w:rsid w:val="00FB18EB"/>
    <w:rsid w:val="00FB1904"/>
    <w:rsid w:val="00FB1945"/>
    <w:rsid w:val="00FB19F5"/>
    <w:rsid w:val="00FB1ECB"/>
    <w:rsid w:val="00FB2077"/>
    <w:rsid w:val="00FB224F"/>
    <w:rsid w:val="00FB2287"/>
    <w:rsid w:val="00FB24F4"/>
    <w:rsid w:val="00FB2841"/>
    <w:rsid w:val="00FB289F"/>
    <w:rsid w:val="00FB31B5"/>
    <w:rsid w:val="00FB31E3"/>
    <w:rsid w:val="00FB35AB"/>
    <w:rsid w:val="00FB3C79"/>
    <w:rsid w:val="00FB3D3D"/>
    <w:rsid w:val="00FB44B0"/>
    <w:rsid w:val="00FB4699"/>
    <w:rsid w:val="00FB4773"/>
    <w:rsid w:val="00FB4832"/>
    <w:rsid w:val="00FB4D07"/>
    <w:rsid w:val="00FB4EE1"/>
    <w:rsid w:val="00FB51F6"/>
    <w:rsid w:val="00FB53D2"/>
    <w:rsid w:val="00FB56F1"/>
    <w:rsid w:val="00FB580D"/>
    <w:rsid w:val="00FB5D03"/>
    <w:rsid w:val="00FB5D9A"/>
    <w:rsid w:val="00FB5EFE"/>
    <w:rsid w:val="00FB6273"/>
    <w:rsid w:val="00FB62B4"/>
    <w:rsid w:val="00FB671A"/>
    <w:rsid w:val="00FB6924"/>
    <w:rsid w:val="00FB694B"/>
    <w:rsid w:val="00FB69E7"/>
    <w:rsid w:val="00FB6B1A"/>
    <w:rsid w:val="00FB6CF0"/>
    <w:rsid w:val="00FB710A"/>
    <w:rsid w:val="00FB71D0"/>
    <w:rsid w:val="00FB73DE"/>
    <w:rsid w:val="00FB7592"/>
    <w:rsid w:val="00FB783D"/>
    <w:rsid w:val="00FB7F77"/>
    <w:rsid w:val="00FC01F5"/>
    <w:rsid w:val="00FC0253"/>
    <w:rsid w:val="00FC0284"/>
    <w:rsid w:val="00FC056C"/>
    <w:rsid w:val="00FC0ADB"/>
    <w:rsid w:val="00FC0E2D"/>
    <w:rsid w:val="00FC0E6E"/>
    <w:rsid w:val="00FC1248"/>
    <w:rsid w:val="00FC1884"/>
    <w:rsid w:val="00FC1891"/>
    <w:rsid w:val="00FC1E2F"/>
    <w:rsid w:val="00FC2CB4"/>
    <w:rsid w:val="00FC3059"/>
    <w:rsid w:val="00FC3154"/>
    <w:rsid w:val="00FC3A98"/>
    <w:rsid w:val="00FC3BFB"/>
    <w:rsid w:val="00FC3C7D"/>
    <w:rsid w:val="00FC421E"/>
    <w:rsid w:val="00FC4549"/>
    <w:rsid w:val="00FC467B"/>
    <w:rsid w:val="00FC46B1"/>
    <w:rsid w:val="00FC4749"/>
    <w:rsid w:val="00FC4DAF"/>
    <w:rsid w:val="00FC51E7"/>
    <w:rsid w:val="00FC52FD"/>
    <w:rsid w:val="00FC5602"/>
    <w:rsid w:val="00FC56BE"/>
    <w:rsid w:val="00FC57AE"/>
    <w:rsid w:val="00FC5AC9"/>
    <w:rsid w:val="00FC5EBB"/>
    <w:rsid w:val="00FC6321"/>
    <w:rsid w:val="00FC6582"/>
    <w:rsid w:val="00FC66BC"/>
    <w:rsid w:val="00FC6E30"/>
    <w:rsid w:val="00FC70FF"/>
    <w:rsid w:val="00FC714A"/>
    <w:rsid w:val="00FC734F"/>
    <w:rsid w:val="00FC7437"/>
    <w:rsid w:val="00FC74C7"/>
    <w:rsid w:val="00FC75DF"/>
    <w:rsid w:val="00FC761E"/>
    <w:rsid w:val="00FC7721"/>
    <w:rsid w:val="00FC7944"/>
    <w:rsid w:val="00FC7DCE"/>
    <w:rsid w:val="00FD0453"/>
    <w:rsid w:val="00FD05D1"/>
    <w:rsid w:val="00FD075D"/>
    <w:rsid w:val="00FD12BB"/>
    <w:rsid w:val="00FD14D8"/>
    <w:rsid w:val="00FD1AE3"/>
    <w:rsid w:val="00FD1BC0"/>
    <w:rsid w:val="00FD1C73"/>
    <w:rsid w:val="00FD2146"/>
    <w:rsid w:val="00FD2629"/>
    <w:rsid w:val="00FD2910"/>
    <w:rsid w:val="00FD336C"/>
    <w:rsid w:val="00FD37F0"/>
    <w:rsid w:val="00FD3C16"/>
    <w:rsid w:val="00FD3E43"/>
    <w:rsid w:val="00FD3F56"/>
    <w:rsid w:val="00FD45C5"/>
    <w:rsid w:val="00FD4C04"/>
    <w:rsid w:val="00FD4C19"/>
    <w:rsid w:val="00FD4D88"/>
    <w:rsid w:val="00FD4EA9"/>
    <w:rsid w:val="00FD4F36"/>
    <w:rsid w:val="00FD50F8"/>
    <w:rsid w:val="00FD515D"/>
    <w:rsid w:val="00FD5237"/>
    <w:rsid w:val="00FD526D"/>
    <w:rsid w:val="00FD5804"/>
    <w:rsid w:val="00FD5B2D"/>
    <w:rsid w:val="00FD60B7"/>
    <w:rsid w:val="00FD6429"/>
    <w:rsid w:val="00FD6484"/>
    <w:rsid w:val="00FD7720"/>
    <w:rsid w:val="00FD7784"/>
    <w:rsid w:val="00FD77FD"/>
    <w:rsid w:val="00FD780A"/>
    <w:rsid w:val="00FD7E7C"/>
    <w:rsid w:val="00FE0411"/>
    <w:rsid w:val="00FE0FF1"/>
    <w:rsid w:val="00FE1347"/>
    <w:rsid w:val="00FE16B7"/>
    <w:rsid w:val="00FE1927"/>
    <w:rsid w:val="00FE1E15"/>
    <w:rsid w:val="00FE21BC"/>
    <w:rsid w:val="00FE21DD"/>
    <w:rsid w:val="00FE2241"/>
    <w:rsid w:val="00FE2584"/>
    <w:rsid w:val="00FE27DB"/>
    <w:rsid w:val="00FE27EB"/>
    <w:rsid w:val="00FE287D"/>
    <w:rsid w:val="00FE295A"/>
    <w:rsid w:val="00FE31BD"/>
    <w:rsid w:val="00FE33CF"/>
    <w:rsid w:val="00FE37BF"/>
    <w:rsid w:val="00FE37EE"/>
    <w:rsid w:val="00FE3BF9"/>
    <w:rsid w:val="00FE3C75"/>
    <w:rsid w:val="00FE3CF8"/>
    <w:rsid w:val="00FE3FB5"/>
    <w:rsid w:val="00FE3FCF"/>
    <w:rsid w:val="00FE40D3"/>
    <w:rsid w:val="00FE4116"/>
    <w:rsid w:val="00FE46BA"/>
    <w:rsid w:val="00FE4A55"/>
    <w:rsid w:val="00FE5908"/>
    <w:rsid w:val="00FE5BCB"/>
    <w:rsid w:val="00FE5CA1"/>
    <w:rsid w:val="00FE628C"/>
    <w:rsid w:val="00FE641B"/>
    <w:rsid w:val="00FE64BF"/>
    <w:rsid w:val="00FE68F2"/>
    <w:rsid w:val="00FE6DD7"/>
    <w:rsid w:val="00FE71ED"/>
    <w:rsid w:val="00FE7239"/>
    <w:rsid w:val="00FE724F"/>
    <w:rsid w:val="00FE7270"/>
    <w:rsid w:val="00FE72A8"/>
    <w:rsid w:val="00FE737B"/>
    <w:rsid w:val="00FE73E3"/>
    <w:rsid w:val="00FE7ABC"/>
    <w:rsid w:val="00FE7B3E"/>
    <w:rsid w:val="00FE7B74"/>
    <w:rsid w:val="00FE7B9F"/>
    <w:rsid w:val="00FE7BCA"/>
    <w:rsid w:val="00FF01A5"/>
    <w:rsid w:val="00FF0234"/>
    <w:rsid w:val="00FF03B3"/>
    <w:rsid w:val="00FF03C7"/>
    <w:rsid w:val="00FF03FF"/>
    <w:rsid w:val="00FF08C5"/>
    <w:rsid w:val="00FF08EF"/>
    <w:rsid w:val="00FF0C68"/>
    <w:rsid w:val="00FF10CB"/>
    <w:rsid w:val="00FF1211"/>
    <w:rsid w:val="00FF17CC"/>
    <w:rsid w:val="00FF1987"/>
    <w:rsid w:val="00FF1CC5"/>
    <w:rsid w:val="00FF1E20"/>
    <w:rsid w:val="00FF272F"/>
    <w:rsid w:val="00FF2A74"/>
    <w:rsid w:val="00FF2A89"/>
    <w:rsid w:val="00FF2D29"/>
    <w:rsid w:val="00FF313F"/>
    <w:rsid w:val="00FF3719"/>
    <w:rsid w:val="00FF3850"/>
    <w:rsid w:val="00FF3B30"/>
    <w:rsid w:val="00FF3D76"/>
    <w:rsid w:val="00FF4757"/>
    <w:rsid w:val="00FF528C"/>
    <w:rsid w:val="00FF5359"/>
    <w:rsid w:val="00FF53D1"/>
    <w:rsid w:val="00FF5552"/>
    <w:rsid w:val="00FF5618"/>
    <w:rsid w:val="00FF57A5"/>
    <w:rsid w:val="00FF5BF9"/>
    <w:rsid w:val="00FF6265"/>
    <w:rsid w:val="00FF63D2"/>
    <w:rsid w:val="00FF64D1"/>
    <w:rsid w:val="00FF66E4"/>
    <w:rsid w:val="00FF6AC8"/>
    <w:rsid w:val="00FF6BC8"/>
    <w:rsid w:val="00FF71F0"/>
    <w:rsid w:val="00FF7381"/>
    <w:rsid w:val="00FF73C0"/>
    <w:rsid w:val="00FF747D"/>
    <w:rsid w:val="00FF7500"/>
    <w:rsid w:val="00FF76C0"/>
    <w:rsid w:val="00FF7A3E"/>
    <w:rsid w:val="00FF7A48"/>
    <w:rsid w:val="00FF7C18"/>
    <w:rsid w:val="05777F38"/>
    <w:rsid w:val="0771079A"/>
    <w:rsid w:val="0B7D6477"/>
    <w:rsid w:val="0DD743D1"/>
    <w:rsid w:val="0E835DBF"/>
    <w:rsid w:val="0ED2662C"/>
    <w:rsid w:val="192D13D3"/>
    <w:rsid w:val="1C90503B"/>
    <w:rsid w:val="2D92202B"/>
    <w:rsid w:val="35325A17"/>
    <w:rsid w:val="374E791D"/>
    <w:rsid w:val="390035B3"/>
    <w:rsid w:val="39A87656"/>
    <w:rsid w:val="3A2853C1"/>
    <w:rsid w:val="3AA95693"/>
    <w:rsid w:val="44E74DB2"/>
    <w:rsid w:val="5C523C82"/>
    <w:rsid w:val="5C5507CB"/>
    <w:rsid w:val="64F77311"/>
    <w:rsid w:val="67B56320"/>
    <w:rsid w:val="6C010F5C"/>
    <w:rsid w:val="6D4F5D32"/>
    <w:rsid w:val="6FF533BD"/>
    <w:rsid w:val="7A9D069D"/>
    <w:rsid w:val="7B4D3B2A"/>
    <w:rsid w:val="7C380C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ADF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index 1" w:uiPriority="99" w:qFormat="1"/>
    <w:lsdException w:name="index 2" w:qFormat="1"/>
    <w:lsdException w:name="index 3" w:qFormat="1"/>
    <w:lsdException w:name="index 4" w:qFormat="1"/>
    <w:lsdException w:name="index 5" w:uiPriority="99"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uiPriority="99" w:qFormat="1"/>
    <w:lsdException w:name="footer" w:uiPriority="99" w:qFormat="1"/>
    <w:lsdException w:name="index heading" w:qFormat="1"/>
    <w:lsdException w:name="caption" w:qFormat="1"/>
    <w:lsdException w:name="table of figures" w:unhideWhenUsed="1"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uiPriority="99" w:qFormat="1"/>
    <w:lsdException w:name="endnote reference" w:qFormat="1"/>
    <w:lsdException w:name="endnote text" w:qFormat="1"/>
    <w:lsdException w:name="table of authorities" w:qFormat="1"/>
    <w:lsdException w:name="macro" w:qFormat="1"/>
    <w:lsdException w:name="toa heading" w:qFormat="1"/>
    <w:lsdException w:name="List" w:uiPriority="99" w:qFormat="1"/>
    <w:lsdException w:name="List Bullet" w:qFormat="1"/>
    <w:lsdException w:name="List Number" w:qFormat="1"/>
    <w:lsdException w:name="List 2" w:qFormat="1"/>
    <w:lsdException w:name="List 3" w:qFormat="1"/>
    <w:lsdException w:name="List 4" w:qFormat="1"/>
    <w:lsdException w:name="List Bullet 2" w:qFormat="1"/>
    <w:lsdException w:name="List Bullet 3" w:qFormat="1"/>
    <w:lsdException w:name="List Bullet 4" w:qFormat="1"/>
    <w:lsdException w:name="List Bullet 5" w:semiHidden="1" w:unhideWhenUsed="1"/>
    <w:lsdException w:name="List Number 2" w:qFormat="1"/>
    <w:lsdException w:name="List Number 3" w:qFormat="1"/>
    <w:lsdException w:name="List Number 4" w:qFormat="1"/>
    <w:lsdException w:name="List Number 5" w:qFormat="1"/>
    <w:lsdException w:name="Title" w:uiPriority="99"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w:uiPriority="99" w:qFormat="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uiPriority="99" w:qFormat="1"/>
    <w:lsdException w:name="Hyperlink" w:uiPriority="99" w:qFormat="1"/>
    <w:lsdException w:name="FollowedHyperlink" w:uiPriority="99" w:qFormat="1"/>
    <w:lsdException w:name="Strong" w:qFormat="1"/>
    <w:lsdException w:name="Document Map"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uiPriority="99" w:qFormat="1"/>
    <w:lsdException w:name="HTML Sample" w:semiHidden="1" w:unhideWhenUsed="1"/>
    <w:lsdException w:name="HTML Typewriter" w:semiHidden="1" w:unhideWhenUsed="1"/>
    <w:lsdException w:name="HTML Variable" w:qFormat="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qFormat="1"/>
    <w:lsdException w:name="Table Professional" w:semiHidden="1" w:unhideWhenUsed="1"/>
    <w:lsdException w:name="Table Subtle 1" w:qFormat="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qFormat="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6">
    <w:name w:val="Normal"/>
    <w:qFormat/>
    <w:pPr>
      <w:widowControl w:val="0"/>
      <w:adjustRightInd w:val="0"/>
      <w:spacing w:line="360" w:lineRule="auto"/>
      <w:ind w:firstLineChars="200" w:firstLine="480"/>
      <w:textAlignment w:val="baseline"/>
    </w:pPr>
    <w:rPr>
      <w:sz w:val="24"/>
    </w:rPr>
  </w:style>
  <w:style w:type="paragraph" w:styleId="1">
    <w:name w:val="heading 1"/>
    <w:basedOn w:val="aff6"/>
    <w:next w:val="aff6"/>
    <w:link w:val="13"/>
    <w:uiPriority w:val="99"/>
    <w:qFormat/>
    <w:pPr>
      <w:keepNext/>
      <w:keepLines/>
      <w:numPr>
        <w:numId w:val="1"/>
      </w:numPr>
      <w:spacing w:before="340" w:after="330" w:line="578" w:lineRule="atLeast"/>
      <w:ind w:firstLineChars="0" w:firstLine="0"/>
      <w:jc w:val="center"/>
      <w:outlineLvl w:val="0"/>
    </w:pPr>
    <w:rPr>
      <w:b/>
      <w:bCs/>
      <w:kern w:val="44"/>
      <w:sz w:val="28"/>
      <w:szCs w:val="28"/>
    </w:rPr>
  </w:style>
  <w:style w:type="paragraph" w:styleId="23">
    <w:name w:val="heading 2"/>
    <w:basedOn w:val="aff6"/>
    <w:next w:val="aff6"/>
    <w:link w:val="24"/>
    <w:uiPriority w:val="99"/>
    <w:qFormat/>
    <w:pPr>
      <w:keepNext/>
      <w:keepLines/>
      <w:spacing w:before="260" w:after="260" w:line="416" w:lineRule="atLeast"/>
      <w:ind w:firstLineChars="0" w:firstLine="0"/>
      <w:jc w:val="center"/>
      <w:outlineLvl w:val="1"/>
    </w:pPr>
    <w:rPr>
      <w:rFonts w:ascii="宋体" w:hAnsi="宋体"/>
      <w:b/>
      <w:bCs/>
      <w:sz w:val="28"/>
      <w:szCs w:val="28"/>
    </w:rPr>
  </w:style>
  <w:style w:type="paragraph" w:styleId="31">
    <w:name w:val="heading 3"/>
    <w:basedOn w:val="aff6"/>
    <w:next w:val="aff6"/>
    <w:link w:val="32"/>
    <w:uiPriority w:val="99"/>
    <w:qFormat/>
    <w:pPr>
      <w:keepNext/>
      <w:keepLines/>
      <w:spacing w:before="260" w:after="260" w:line="416" w:lineRule="atLeast"/>
      <w:ind w:firstLineChars="0" w:firstLine="0"/>
      <w:outlineLvl w:val="2"/>
    </w:pPr>
    <w:rPr>
      <w:rFonts w:ascii="宋体" w:hAnsi="宋体"/>
      <w:b/>
      <w:bCs/>
      <w:szCs w:val="24"/>
    </w:rPr>
  </w:style>
  <w:style w:type="paragraph" w:styleId="42">
    <w:name w:val="heading 4"/>
    <w:basedOn w:val="aff6"/>
    <w:next w:val="aff6"/>
    <w:link w:val="43"/>
    <w:uiPriority w:val="99"/>
    <w:qFormat/>
    <w:pPr>
      <w:keepNext/>
      <w:keepLines/>
      <w:spacing w:before="280" w:after="290" w:line="376" w:lineRule="atLeast"/>
      <w:outlineLvl w:val="3"/>
    </w:pPr>
    <w:rPr>
      <w:rFonts w:ascii="Arial" w:eastAsia="黑体" w:hAnsi="Arial"/>
      <w:b/>
      <w:bCs/>
      <w:sz w:val="28"/>
      <w:szCs w:val="28"/>
    </w:rPr>
  </w:style>
  <w:style w:type="paragraph" w:styleId="50">
    <w:name w:val="heading 5"/>
    <w:basedOn w:val="aff6"/>
    <w:next w:val="aff6"/>
    <w:link w:val="51"/>
    <w:qFormat/>
    <w:pPr>
      <w:keepNext/>
      <w:keepLines/>
      <w:spacing w:before="280" w:after="290" w:line="376" w:lineRule="atLeast"/>
      <w:outlineLvl w:val="4"/>
    </w:pPr>
    <w:rPr>
      <w:b/>
      <w:bCs/>
      <w:sz w:val="28"/>
      <w:szCs w:val="28"/>
    </w:rPr>
  </w:style>
  <w:style w:type="paragraph" w:styleId="60">
    <w:name w:val="heading 6"/>
    <w:basedOn w:val="aff6"/>
    <w:next w:val="aff6"/>
    <w:link w:val="61"/>
    <w:qFormat/>
    <w:pPr>
      <w:keepNext/>
      <w:keepLines/>
      <w:spacing w:before="240" w:after="64" w:line="320" w:lineRule="atLeast"/>
      <w:outlineLvl w:val="5"/>
    </w:pPr>
    <w:rPr>
      <w:rFonts w:ascii="Arial" w:eastAsia="黑体" w:hAnsi="Arial"/>
      <w:b/>
      <w:bCs/>
      <w:szCs w:val="24"/>
    </w:rPr>
  </w:style>
  <w:style w:type="paragraph" w:styleId="7">
    <w:name w:val="heading 7"/>
    <w:basedOn w:val="aff6"/>
    <w:next w:val="aff6"/>
    <w:link w:val="70"/>
    <w:qFormat/>
    <w:pPr>
      <w:keepNext/>
      <w:keepLines/>
      <w:spacing w:before="240" w:after="64" w:line="320" w:lineRule="atLeast"/>
      <w:outlineLvl w:val="6"/>
    </w:pPr>
    <w:rPr>
      <w:b/>
      <w:bCs/>
      <w:szCs w:val="24"/>
    </w:rPr>
  </w:style>
  <w:style w:type="paragraph" w:styleId="8">
    <w:name w:val="heading 8"/>
    <w:basedOn w:val="aff6"/>
    <w:next w:val="aff6"/>
    <w:link w:val="80"/>
    <w:qFormat/>
    <w:pPr>
      <w:keepNext/>
      <w:keepLines/>
      <w:spacing w:before="240" w:after="64" w:line="320" w:lineRule="atLeast"/>
      <w:outlineLvl w:val="7"/>
    </w:pPr>
    <w:rPr>
      <w:rFonts w:ascii="Arial" w:eastAsia="黑体" w:hAnsi="Arial"/>
      <w:szCs w:val="24"/>
    </w:rPr>
  </w:style>
  <w:style w:type="paragraph" w:styleId="9">
    <w:name w:val="heading 9"/>
    <w:basedOn w:val="aff6"/>
    <w:next w:val="aff6"/>
    <w:link w:val="90"/>
    <w:qFormat/>
    <w:pPr>
      <w:keepNext/>
      <w:keepLines/>
      <w:spacing w:before="240" w:after="64" w:line="320" w:lineRule="atLeast"/>
      <w:outlineLvl w:val="8"/>
    </w:pPr>
    <w:rPr>
      <w:rFonts w:ascii="Arial" w:eastAsia="黑体" w:hAnsi="Arial"/>
      <w:sz w:val="21"/>
      <w:szCs w:val="21"/>
    </w:rPr>
  </w:style>
  <w:style w:type="character" w:default="1" w:styleId="aff7">
    <w:name w:val="Default Paragraph Font"/>
    <w:uiPriority w:val="1"/>
    <w:semiHidden/>
    <w:unhideWhenUsed/>
  </w:style>
  <w:style w:type="table" w:default="1" w:styleId="aff8">
    <w:name w:val="Normal Table"/>
    <w:uiPriority w:val="99"/>
    <w:semiHidden/>
    <w:unhideWhenUsed/>
    <w:tblPr>
      <w:tblInd w:w="0" w:type="dxa"/>
      <w:tblCellMar>
        <w:top w:w="0" w:type="dxa"/>
        <w:left w:w="108" w:type="dxa"/>
        <w:bottom w:w="0" w:type="dxa"/>
        <w:right w:w="108" w:type="dxa"/>
      </w:tblCellMar>
    </w:tblPr>
  </w:style>
  <w:style w:type="numbering" w:default="1" w:styleId="aff9">
    <w:name w:val="No List"/>
    <w:uiPriority w:val="99"/>
    <w:semiHidden/>
    <w:unhideWhenUsed/>
  </w:style>
  <w:style w:type="paragraph" w:styleId="affa">
    <w:name w:val="macro"/>
    <w:link w:val="affb"/>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pPr>
    <w:rPr>
      <w:rFonts w:ascii="Courier New" w:hAnsi="Courier New"/>
      <w:sz w:val="24"/>
      <w:szCs w:val="24"/>
    </w:rPr>
  </w:style>
  <w:style w:type="paragraph" w:styleId="33">
    <w:name w:val="List 3"/>
    <w:basedOn w:val="aff6"/>
    <w:qFormat/>
    <w:pPr>
      <w:adjustRightInd/>
      <w:spacing w:line="240" w:lineRule="auto"/>
      <w:ind w:leftChars="400" w:left="100" w:hangingChars="200" w:hanging="200"/>
      <w:jc w:val="both"/>
      <w:textAlignment w:val="auto"/>
    </w:pPr>
    <w:rPr>
      <w:kern w:val="2"/>
      <w:sz w:val="21"/>
      <w:szCs w:val="24"/>
    </w:rPr>
  </w:style>
  <w:style w:type="paragraph" w:styleId="71">
    <w:name w:val="toc 7"/>
    <w:basedOn w:val="aff6"/>
    <w:next w:val="aff6"/>
    <w:uiPriority w:val="39"/>
    <w:qFormat/>
    <w:pPr>
      <w:ind w:left="1200"/>
    </w:pPr>
    <w:rPr>
      <w:sz w:val="20"/>
    </w:rPr>
  </w:style>
  <w:style w:type="paragraph" w:styleId="25">
    <w:name w:val="List Number 2"/>
    <w:basedOn w:val="aff6"/>
    <w:qFormat/>
    <w:pPr>
      <w:tabs>
        <w:tab w:val="left" w:pos="927"/>
      </w:tabs>
      <w:adjustRightInd/>
      <w:ind w:left="567" w:firstLineChars="0" w:firstLine="0"/>
      <w:jc w:val="both"/>
      <w:textAlignment w:val="auto"/>
    </w:pPr>
    <w:rPr>
      <w:rFonts w:ascii="Arial" w:hAnsi="Arial"/>
      <w:kern w:val="2"/>
      <w:sz w:val="21"/>
      <w:szCs w:val="24"/>
    </w:rPr>
  </w:style>
  <w:style w:type="paragraph" w:styleId="affc">
    <w:name w:val="table of authorities"/>
    <w:basedOn w:val="aff6"/>
    <w:next w:val="aff6"/>
    <w:qFormat/>
    <w:pPr>
      <w:spacing w:line="240" w:lineRule="auto"/>
      <w:ind w:leftChars="200" w:left="420" w:firstLineChars="0" w:firstLine="0"/>
      <w:jc w:val="both"/>
      <w:textAlignment w:val="auto"/>
    </w:pPr>
    <w:rPr>
      <w:rFonts w:eastAsia="仿宋_GB2312"/>
      <w:sz w:val="28"/>
      <w:szCs w:val="21"/>
    </w:rPr>
  </w:style>
  <w:style w:type="paragraph" w:styleId="4">
    <w:name w:val="List Bullet 4"/>
    <w:basedOn w:val="aff6"/>
    <w:qFormat/>
    <w:pPr>
      <w:numPr>
        <w:numId w:val="2"/>
      </w:numPr>
      <w:adjustRightInd/>
      <w:spacing w:line="480" w:lineRule="exact"/>
      <w:jc w:val="both"/>
      <w:textAlignment w:val="auto"/>
    </w:pPr>
    <w:rPr>
      <w:kern w:val="2"/>
      <w:sz w:val="21"/>
      <w:szCs w:val="24"/>
    </w:rPr>
  </w:style>
  <w:style w:type="paragraph" w:styleId="81">
    <w:name w:val="index 8"/>
    <w:basedOn w:val="aff6"/>
    <w:next w:val="aff6"/>
    <w:qFormat/>
    <w:pPr>
      <w:spacing w:line="240" w:lineRule="auto"/>
      <w:ind w:leftChars="1400" w:left="1400" w:firstLineChars="0" w:firstLine="0"/>
      <w:jc w:val="both"/>
      <w:textAlignment w:val="auto"/>
    </w:pPr>
    <w:rPr>
      <w:rFonts w:eastAsia="仿宋_GB2312"/>
      <w:sz w:val="28"/>
      <w:szCs w:val="21"/>
    </w:rPr>
  </w:style>
  <w:style w:type="paragraph" w:styleId="affd">
    <w:name w:val="List Number"/>
    <w:basedOn w:val="aff6"/>
    <w:qFormat/>
    <w:pPr>
      <w:spacing w:line="240" w:lineRule="auto"/>
      <w:ind w:firstLineChars="0" w:firstLine="0"/>
      <w:textAlignment w:val="auto"/>
    </w:pPr>
    <w:rPr>
      <w:rFonts w:ascii="Arial" w:hAnsi="Arial"/>
      <w:sz w:val="21"/>
      <w:szCs w:val="24"/>
    </w:rPr>
  </w:style>
  <w:style w:type="paragraph" w:styleId="affe">
    <w:name w:val="Normal Indent"/>
    <w:basedOn w:val="aff6"/>
    <w:link w:val="afff"/>
    <w:qFormat/>
    <w:pPr>
      <w:ind w:firstLine="420"/>
    </w:pPr>
  </w:style>
  <w:style w:type="paragraph" w:styleId="afff0">
    <w:name w:val="caption"/>
    <w:basedOn w:val="aff6"/>
    <w:next w:val="aff6"/>
    <w:link w:val="afff1"/>
    <w:qFormat/>
    <w:pPr>
      <w:spacing w:line="480" w:lineRule="auto"/>
    </w:pPr>
    <w:rPr>
      <w:rFonts w:ascii="华文中宋" w:eastAsia="华文中宋" w:hAnsi="华文中宋"/>
      <w:kern w:val="2"/>
      <w:sz w:val="36"/>
    </w:rPr>
  </w:style>
  <w:style w:type="paragraph" w:styleId="52">
    <w:name w:val="index 5"/>
    <w:basedOn w:val="aff6"/>
    <w:next w:val="aff6"/>
    <w:uiPriority w:val="99"/>
    <w:qFormat/>
    <w:pPr>
      <w:spacing w:line="240" w:lineRule="auto"/>
      <w:ind w:leftChars="800" w:left="800" w:firstLineChars="0" w:firstLine="0"/>
      <w:jc w:val="both"/>
      <w:textAlignment w:val="auto"/>
    </w:pPr>
    <w:rPr>
      <w:rFonts w:eastAsia="仿宋_GB2312"/>
      <w:sz w:val="28"/>
      <w:szCs w:val="21"/>
    </w:rPr>
  </w:style>
  <w:style w:type="paragraph" w:styleId="a">
    <w:name w:val="List Bullet"/>
    <w:basedOn w:val="aff6"/>
    <w:link w:val="afff2"/>
    <w:qFormat/>
    <w:pPr>
      <w:numPr>
        <w:numId w:val="3"/>
      </w:numPr>
      <w:ind w:firstLineChars="0" w:firstLine="0"/>
      <w:jc w:val="both"/>
      <w:textAlignment w:val="auto"/>
    </w:pPr>
    <w:rPr>
      <w:szCs w:val="21"/>
    </w:rPr>
  </w:style>
  <w:style w:type="paragraph" w:styleId="afff3">
    <w:name w:val="Document Map"/>
    <w:basedOn w:val="aff6"/>
    <w:link w:val="afff4"/>
    <w:qFormat/>
    <w:pPr>
      <w:shd w:val="clear" w:color="auto" w:fill="000080"/>
    </w:pPr>
  </w:style>
  <w:style w:type="paragraph" w:styleId="afff5">
    <w:name w:val="toa heading"/>
    <w:basedOn w:val="aff6"/>
    <w:next w:val="aff6"/>
    <w:qFormat/>
    <w:pPr>
      <w:widowControl/>
      <w:pBdr>
        <w:top w:val="single" w:sz="24" w:space="1" w:color="auto"/>
        <w:between w:val="single" w:sz="24" w:space="1" w:color="auto"/>
      </w:pBdr>
      <w:tabs>
        <w:tab w:val="right" w:pos="4740"/>
      </w:tabs>
      <w:autoSpaceDE w:val="0"/>
      <w:snapToGrid w:val="0"/>
      <w:spacing w:before="60" w:after="60" w:line="360" w:lineRule="exact"/>
      <w:ind w:firstLineChars="0" w:firstLine="482"/>
      <w:jc w:val="center"/>
      <w:textAlignment w:val="auto"/>
    </w:pPr>
    <w:rPr>
      <w:rFonts w:ascii="Arial Black" w:eastAsia="PMingLiU" w:hAnsi="Arial Black" w:cs="宋体"/>
      <w:b/>
      <w:bCs/>
      <w:snapToGrid w:val="0"/>
      <w:spacing w:val="-10"/>
      <w:sz w:val="22"/>
      <w:szCs w:val="22"/>
      <w:lang w:eastAsia="zh-TW"/>
    </w:rPr>
  </w:style>
  <w:style w:type="paragraph" w:styleId="afff6">
    <w:name w:val="annotation text"/>
    <w:basedOn w:val="aff6"/>
    <w:link w:val="afff7"/>
    <w:qFormat/>
  </w:style>
  <w:style w:type="paragraph" w:styleId="62">
    <w:name w:val="index 6"/>
    <w:basedOn w:val="aff6"/>
    <w:next w:val="aff6"/>
    <w:qFormat/>
    <w:pPr>
      <w:spacing w:line="240" w:lineRule="auto"/>
      <w:ind w:leftChars="1000" w:left="1000" w:firstLineChars="0" w:firstLine="0"/>
      <w:jc w:val="both"/>
      <w:textAlignment w:val="auto"/>
    </w:pPr>
    <w:rPr>
      <w:rFonts w:eastAsia="仿宋_GB2312"/>
      <w:sz w:val="28"/>
      <w:szCs w:val="21"/>
    </w:rPr>
  </w:style>
  <w:style w:type="paragraph" w:styleId="afff8">
    <w:name w:val="Salutation"/>
    <w:basedOn w:val="aff6"/>
    <w:next w:val="aff6"/>
    <w:link w:val="afff9"/>
    <w:qFormat/>
    <w:pPr>
      <w:adjustRightInd/>
      <w:spacing w:line="240" w:lineRule="auto"/>
      <w:ind w:firstLineChars="300" w:firstLine="630"/>
      <w:textAlignment w:val="auto"/>
    </w:pPr>
    <w:rPr>
      <w:rFonts w:ascii="宋体" w:hAnsi="宋体"/>
      <w:b/>
      <w:snapToGrid w:val="0"/>
      <w:szCs w:val="24"/>
      <w:lang w:eastAsia="en-US"/>
    </w:rPr>
  </w:style>
  <w:style w:type="paragraph" w:styleId="34">
    <w:name w:val="Body Text 3"/>
    <w:basedOn w:val="aff6"/>
    <w:link w:val="35"/>
    <w:qFormat/>
    <w:pPr>
      <w:adjustRightInd/>
      <w:spacing w:after="120" w:line="240" w:lineRule="auto"/>
      <w:ind w:firstLine="0"/>
      <w:jc w:val="both"/>
      <w:textAlignment w:val="auto"/>
    </w:pPr>
    <w:rPr>
      <w:kern w:val="2"/>
      <w:sz w:val="16"/>
      <w:szCs w:val="16"/>
    </w:rPr>
  </w:style>
  <w:style w:type="paragraph" w:styleId="3">
    <w:name w:val="List Bullet 3"/>
    <w:basedOn w:val="aff6"/>
    <w:qFormat/>
    <w:pPr>
      <w:numPr>
        <w:numId w:val="4"/>
      </w:numPr>
      <w:adjustRightInd/>
      <w:ind w:firstLineChars="0" w:firstLine="0"/>
      <w:jc w:val="both"/>
      <w:textAlignment w:val="auto"/>
    </w:pPr>
    <w:rPr>
      <w:kern w:val="2"/>
      <w:sz w:val="21"/>
      <w:szCs w:val="24"/>
    </w:rPr>
  </w:style>
  <w:style w:type="paragraph" w:styleId="afffa">
    <w:name w:val="Body Text"/>
    <w:basedOn w:val="aff6"/>
    <w:link w:val="afffb"/>
    <w:qFormat/>
    <w:pPr>
      <w:adjustRightInd/>
      <w:spacing w:line="240" w:lineRule="auto"/>
      <w:jc w:val="both"/>
      <w:textAlignment w:val="auto"/>
    </w:pPr>
    <w:rPr>
      <w:kern w:val="2"/>
      <w:sz w:val="28"/>
    </w:rPr>
  </w:style>
  <w:style w:type="paragraph" w:styleId="afffc">
    <w:name w:val="Body Text Indent"/>
    <w:basedOn w:val="aff6"/>
    <w:link w:val="afffd"/>
    <w:qFormat/>
    <w:pPr>
      <w:spacing w:line="240" w:lineRule="auto"/>
      <w:ind w:leftChars="460" w:left="1104"/>
    </w:pPr>
    <w:rPr>
      <w:rFonts w:ascii="宋体" w:hAnsi="宋体"/>
      <w:szCs w:val="21"/>
    </w:rPr>
  </w:style>
  <w:style w:type="paragraph" w:styleId="36">
    <w:name w:val="List Number 3"/>
    <w:basedOn w:val="aff6"/>
    <w:qFormat/>
    <w:pPr>
      <w:tabs>
        <w:tab w:val="left" w:pos="1226"/>
        <w:tab w:val="left" w:pos="1647"/>
      </w:tabs>
      <w:adjustRightInd/>
      <w:ind w:left="284" w:firstLineChars="0" w:firstLine="283"/>
      <w:jc w:val="both"/>
      <w:textAlignment w:val="auto"/>
    </w:pPr>
    <w:rPr>
      <w:rFonts w:ascii="Arial" w:hAnsi="Arial"/>
      <w:kern w:val="2"/>
      <w:sz w:val="21"/>
      <w:szCs w:val="24"/>
    </w:rPr>
  </w:style>
  <w:style w:type="paragraph" w:styleId="26">
    <w:name w:val="List 2"/>
    <w:basedOn w:val="aff6"/>
    <w:qFormat/>
    <w:pPr>
      <w:widowControl/>
      <w:adjustRightInd/>
      <w:spacing w:before="240" w:line="360" w:lineRule="atLeast"/>
      <w:ind w:left="2578" w:firstLineChars="0" w:hanging="418"/>
      <w:textAlignment w:val="auto"/>
    </w:pPr>
    <w:rPr>
      <w:rFonts w:ascii="宋体" w:hAnsi="宋体"/>
      <w:snapToGrid w:val="0"/>
      <w:sz w:val="21"/>
    </w:rPr>
  </w:style>
  <w:style w:type="paragraph" w:styleId="afffe">
    <w:name w:val="List Continue"/>
    <w:basedOn w:val="aff6"/>
    <w:qFormat/>
    <w:pPr>
      <w:adjustRightInd/>
      <w:spacing w:after="120" w:line="480" w:lineRule="exact"/>
      <w:ind w:leftChars="200" w:left="420" w:firstLineChars="0" w:firstLine="0"/>
      <w:jc w:val="both"/>
      <w:textAlignment w:val="auto"/>
    </w:pPr>
    <w:rPr>
      <w:kern w:val="2"/>
      <w:sz w:val="21"/>
      <w:szCs w:val="24"/>
    </w:rPr>
  </w:style>
  <w:style w:type="paragraph" w:styleId="affff">
    <w:name w:val="Block Text"/>
    <w:basedOn w:val="aff6"/>
    <w:uiPriority w:val="99"/>
    <w:qFormat/>
    <w:pPr>
      <w:adjustRightInd/>
      <w:spacing w:line="400" w:lineRule="atLeast"/>
      <w:ind w:leftChars="-1" w:left="-2" w:rightChars="-511" w:right="-1226" w:firstLineChars="0" w:firstLine="1"/>
      <w:jc w:val="both"/>
      <w:textAlignment w:val="auto"/>
    </w:pPr>
    <w:rPr>
      <w:rFonts w:ascii="仿宋_GB2312"/>
      <w:b/>
      <w:bCs/>
      <w:kern w:val="2"/>
    </w:rPr>
  </w:style>
  <w:style w:type="paragraph" w:styleId="2">
    <w:name w:val="List Bullet 2"/>
    <w:basedOn w:val="aff6"/>
    <w:qFormat/>
    <w:pPr>
      <w:numPr>
        <w:numId w:val="5"/>
      </w:numPr>
      <w:adjustRightInd/>
      <w:spacing w:line="480" w:lineRule="exact"/>
      <w:jc w:val="both"/>
      <w:textAlignment w:val="auto"/>
    </w:pPr>
    <w:rPr>
      <w:kern w:val="2"/>
      <w:sz w:val="21"/>
      <w:szCs w:val="24"/>
    </w:rPr>
  </w:style>
  <w:style w:type="paragraph" w:styleId="44">
    <w:name w:val="index 4"/>
    <w:basedOn w:val="aff6"/>
    <w:next w:val="aff6"/>
    <w:qFormat/>
    <w:pPr>
      <w:spacing w:line="240" w:lineRule="auto"/>
      <w:ind w:leftChars="600" w:left="600" w:firstLineChars="0" w:firstLine="0"/>
      <w:jc w:val="both"/>
      <w:textAlignment w:val="auto"/>
    </w:pPr>
    <w:rPr>
      <w:rFonts w:eastAsia="仿宋_GB2312"/>
      <w:sz w:val="28"/>
      <w:szCs w:val="21"/>
    </w:rPr>
  </w:style>
  <w:style w:type="paragraph" w:styleId="53">
    <w:name w:val="toc 5"/>
    <w:basedOn w:val="aff6"/>
    <w:next w:val="aff6"/>
    <w:uiPriority w:val="39"/>
    <w:qFormat/>
    <w:pPr>
      <w:ind w:left="720"/>
    </w:pPr>
    <w:rPr>
      <w:sz w:val="20"/>
    </w:rPr>
  </w:style>
  <w:style w:type="paragraph" w:styleId="37">
    <w:name w:val="toc 3"/>
    <w:basedOn w:val="aff6"/>
    <w:next w:val="aff6"/>
    <w:uiPriority w:val="39"/>
    <w:qFormat/>
    <w:pPr>
      <w:ind w:left="238" w:firstLine="200"/>
    </w:pPr>
  </w:style>
  <w:style w:type="paragraph" w:styleId="affff0">
    <w:name w:val="Plain Text"/>
    <w:basedOn w:val="aff6"/>
    <w:link w:val="affff1"/>
    <w:uiPriority w:val="99"/>
    <w:qFormat/>
    <w:pPr>
      <w:adjustRightInd/>
      <w:spacing w:line="240" w:lineRule="auto"/>
      <w:jc w:val="both"/>
      <w:textAlignment w:val="auto"/>
    </w:pPr>
    <w:rPr>
      <w:rFonts w:ascii="宋体" w:hAnsi="Courier New"/>
      <w:kern w:val="2"/>
      <w:sz w:val="21"/>
      <w:szCs w:val="21"/>
    </w:rPr>
  </w:style>
  <w:style w:type="paragraph" w:styleId="45">
    <w:name w:val="List Number 4"/>
    <w:basedOn w:val="aff6"/>
    <w:qFormat/>
    <w:pPr>
      <w:tabs>
        <w:tab w:val="left" w:pos="1352"/>
      </w:tabs>
      <w:adjustRightInd/>
      <w:ind w:left="992" w:firstLineChars="0" w:firstLine="0"/>
      <w:jc w:val="both"/>
      <w:textAlignment w:val="auto"/>
    </w:pPr>
    <w:rPr>
      <w:rFonts w:ascii="Arial" w:hAnsi="Arial"/>
      <w:kern w:val="2"/>
      <w:sz w:val="21"/>
      <w:szCs w:val="24"/>
    </w:rPr>
  </w:style>
  <w:style w:type="paragraph" w:styleId="82">
    <w:name w:val="toc 8"/>
    <w:basedOn w:val="aff6"/>
    <w:next w:val="aff6"/>
    <w:uiPriority w:val="39"/>
    <w:qFormat/>
    <w:pPr>
      <w:ind w:left="1440"/>
    </w:pPr>
    <w:rPr>
      <w:sz w:val="20"/>
    </w:rPr>
  </w:style>
  <w:style w:type="paragraph" w:styleId="38">
    <w:name w:val="index 3"/>
    <w:basedOn w:val="aff6"/>
    <w:next w:val="aff6"/>
    <w:qFormat/>
    <w:pPr>
      <w:spacing w:line="240" w:lineRule="auto"/>
      <w:ind w:leftChars="400" w:left="400" w:firstLineChars="0" w:firstLine="0"/>
      <w:jc w:val="both"/>
      <w:textAlignment w:val="auto"/>
    </w:pPr>
    <w:rPr>
      <w:rFonts w:eastAsia="仿宋_GB2312"/>
      <w:sz w:val="28"/>
      <w:szCs w:val="21"/>
    </w:rPr>
  </w:style>
  <w:style w:type="paragraph" w:styleId="affff2">
    <w:name w:val="Date"/>
    <w:basedOn w:val="aff6"/>
    <w:next w:val="aff6"/>
    <w:link w:val="affff3"/>
    <w:qFormat/>
    <w:pPr>
      <w:adjustRightInd/>
      <w:spacing w:line="240" w:lineRule="auto"/>
      <w:ind w:leftChars="2500" w:left="100"/>
      <w:jc w:val="both"/>
      <w:textAlignment w:val="auto"/>
    </w:pPr>
    <w:rPr>
      <w:kern w:val="2"/>
      <w:sz w:val="21"/>
    </w:rPr>
  </w:style>
  <w:style w:type="paragraph" w:styleId="27">
    <w:name w:val="Body Text Indent 2"/>
    <w:basedOn w:val="aff6"/>
    <w:link w:val="28"/>
    <w:qFormat/>
    <w:pPr>
      <w:spacing w:line="240" w:lineRule="auto"/>
      <w:ind w:firstLineChars="244" w:firstLine="586"/>
    </w:pPr>
    <w:rPr>
      <w:rFonts w:ascii="宋体" w:hAnsi="宋体"/>
      <w:szCs w:val="21"/>
    </w:rPr>
  </w:style>
  <w:style w:type="paragraph" w:styleId="affff4">
    <w:name w:val="endnote text"/>
    <w:basedOn w:val="aff6"/>
    <w:link w:val="affff5"/>
    <w:qFormat/>
    <w:pPr>
      <w:snapToGrid w:val="0"/>
      <w:spacing w:line="240" w:lineRule="auto"/>
      <w:ind w:firstLineChars="0" w:firstLine="0"/>
      <w:jc w:val="both"/>
      <w:textAlignment w:val="auto"/>
    </w:pPr>
    <w:rPr>
      <w:rFonts w:eastAsia="仿宋_GB2312"/>
      <w:sz w:val="28"/>
      <w:szCs w:val="21"/>
    </w:rPr>
  </w:style>
  <w:style w:type="paragraph" w:styleId="affff6">
    <w:name w:val="Balloon Text"/>
    <w:basedOn w:val="aff6"/>
    <w:link w:val="affff7"/>
    <w:qFormat/>
    <w:rPr>
      <w:sz w:val="18"/>
      <w:szCs w:val="18"/>
    </w:rPr>
  </w:style>
  <w:style w:type="paragraph" w:styleId="affff8">
    <w:name w:val="footer"/>
    <w:basedOn w:val="aff6"/>
    <w:link w:val="affff9"/>
    <w:uiPriority w:val="99"/>
    <w:qFormat/>
    <w:pPr>
      <w:tabs>
        <w:tab w:val="center" w:pos="4153"/>
        <w:tab w:val="right" w:pos="8306"/>
      </w:tabs>
      <w:spacing w:line="240" w:lineRule="atLeast"/>
    </w:pPr>
    <w:rPr>
      <w:sz w:val="18"/>
    </w:rPr>
  </w:style>
  <w:style w:type="paragraph" w:styleId="affffa">
    <w:name w:val="header"/>
    <w:basedOn w:val="aff6"/>
    <w:link w:val="affffb"/>
    <w:uiPriority w:val="99"/>
    <w:qFormat/>
    <w:pPr>
      <w:pBdr>
        <w:bottom w:val="single" w:sz="6" w:space="1" w:color="auto"/>
      </w:pBdr>
      <w:tabs>
        <w:tab w:val="center" w:pos="4153"/>
        <w:tab w:val="right" w:pos="8306"/>
      </w:tabs>
      <w:spacing w:line="240" w:lineRule="atLeast"/>
      <w:jc w:val="center"/>
    </w:pPr>
    <w:rPr>
      <w:sz w:val="18"/>
    </w:rPr>
  </w:style>
  <w:style w:type="paragraph" w:styleId="14">
    <w:name w:val="toc 1"/>
    <w:basedOn w:val="aff6"/>
    <w:next w:val="aff6"/>
    <w:uiPriority w:val="39"/>
    <w:qFormat/>
    <w:pPr>
      <w:spacing w:afterLines="50" w:line="380" w:lineRule="exact"/>
      <w:ind w:firstLine="200"/>
    </w:pPr>
    <w:rPr>
      <w:rFonts w:ascii="Arial" w:hAnsi="Arial" w:cs="Arial"/>
      <w:b/>
      <w:bCs/>
      <w:caps/>
      <w:szCs w:val="24"/>
    </w:rPr>
  </w:style>
  <w:style w:type="paragraph" w:styleId="46">
    <w:name w:val="toc 4"/>
    <w:basedOn w:val="aff6"/>
    <w:next w:val="aff6"/>
    <w:uiPriority w:val="39"/>
    <w:qFormat/>
    <w:pPr>
      <w:ind w:left="480"/>
    </w:pPr>
    <w:rPr>
      <w:sz w:val="20"/>
    </w:rPr>
  </w:style>
  <w:style w:type="paragraph" w:styleId="affffc">
    <w:name w:val="index heading"/>
    <w:basedOn w:val="aff6"/>
    <w:next w:val="15"/>
    <w:qFormat/>
    <w:pPr>
      <w:spacing w:line="240" w:lineRule="auto"/>
      <w:ind w:firstLineChars="0" w:firstLine="0"/>
      <w:jc w:val="both"/>
      <w:textAlignment w:val="auto"/>
    </w:pPr>
    <w:rPr>
      <w:rFonts w:ascii="Arial" w:eastAsia="仿宋_GB2312" w:hAnsi="Arial" w:cs="Arial"/>
      <w:b/>
      <w:bCs/>
      <w:sz w:val="28"/>
      <w:szCs w:val="21"/>
    </w:rPr>
  </w:style>
  <w:style w:type="paragraph" w:styleId="15">
    <w:name w:val="index 1"/>
    <w:basedOn w:val="aff6"/>
    <w:next w:val="aff6"/>
    <w:uiPriority w:val="99"/>
    <w:qFormat/>
    <w:pPr>
      <w:adjustRightInd/>
      <w:snapToGrid w:val="0"/>
      <w:spacing w:line="240" w:lineRule="auto"/>
      <w:jc w:val="both"/>
      <w:textAlignment w:val="auto"/>
    </w:pPr>
    <w:rPr>
      <w:kern w:val="2"/>
      <w:sz w:val="21"/>
      <w:szCs w:val="21"/>
    </w:rPr>
  </w:style>
  <w:style w:type="paragraph" w:styleId="affffd">
    <w:name w:val="Subtitle"/>
    <w:basedOn w:val="aff6"/>
    <w:link w:val="affffe"/>
    <w:qFormat/>
    <w:pPr>
      <w:adjustRightInd/>
      <w:spacing w:after="60" w:line="240" w:lineRule="atLeast"/>
      <w:ind w:firstLineChars="0" w:firstLine="0"/>
      <w:jc w:val="center"/>
      <w:textAlignment w:val="auto"/>
    </w:pPr>
    <w:rPr>
      <w:rFonts w:ascii="宋体"/>
      <w:i/>
      <w:sz w:val="36"/>
      <w:lang w:val="en-AU"/>
    </w:rPr>
  </w:style>
  <w:style w:type="paragraph" w:styleId="54">
    <w:name w:val="List Number 5"/>
    <w:basedOn w:val="aff6"/>
    <w:qFormat/>
    <w:pPr>
      <w:tabs>
        <w:tab w:val="left" w:pos="1854"/>
        <w:tab w:val="left" w:pos="2160"/>
      </w:tabs>
      <w:adjustRightInd/>
      <w:ind w:left="1134" w:firstLineChars="0" w:firstLine="0"/>
      <w:jc w:val="both"/>
      <w:textAlignment w:val="auto"/>
    </w:pPr>
    <w:rPr>
      <w:rFonts w:ascii="Arial" w:hAnsi="Arial"/>
      <w:kern w:val="2"/>
      <w:sz w:val="21"/>
      <w:szCs w:val="24"/>
    </w:rPr>
  </w:style>
  <w:style w:type="paragraph" w:styleId="afffff">
    <w:name w:val="List"/>
    <w:basedOn w:val="aff6"/>
    <w:uiPriority w:val="99"/>
    <w:qFormat/>
    <w:pPr>
      <w:widowControl/>
      <w:adjustRightInd/>
      <w:ind w:firstLineChars="0" w:firstLine="0"/>
      <w:contextualSpacing/>
      <w:jc w:val="both"/>
      <w:textAlignment w:val="auto"/>
    </w:pPr>
    <w:rPr>
      <w:rFonts w:ascii="Arial" w:hAnsi="Arial"/>
      <w:kern w:val="2"/>
      <w:szCs w:val="24"/>
    </w:rPr>
  </w:style>
  <w:style w:type="paragraph" w:styleId="afffff0">
    <w:name w:val="footnote text"/>
    <w:basedOn w:val="aff6"/>
    <w:link w:val="afffff1"/>
    <w:qFormat/>
    <w:pPr>
      <w:snapToGrid w:val="0"/>
      <w:spacing w:line="240" w:lineRule="auto"/>
      <w:ind w:firstLineChars="0" w:firstLine="0"/>
      <w:jc w:val="both"/>
      <w:textAlignment w:val="auto"/>
    </w:pPr>
    <w:rPr>
      <w:rFonts w:eastAsia="仿宋_GB2312"/>
      <w:sz w:val="18"/>
      <w:szCs w:val="18"/>
    </w:rPr>
  </w:style>
  <w:style w:type="paragraph" w:styleId="63">
    <w:name w:val="toc 6"/>
    <w:basedOn w:val="aff6"/>
    <w:next w:val="aff6"/>
    <w:uiPriority w:val="39"/>
    <w:qFormat/>
    <w:pPr>
      <w:ind w:left="960"/>
    </w:pPr>
    <w:rPr>
      <w:sz w:val="20"/>
    </w:rPr>
  </w:style>
  <w:style w:type="paragraph" w:styleId="39">
    <w:name w:val="Body Text Indent 3"/>
    <w:basedOn w:val="aff6"/>
    <w:link w:val="3a"/>
    <w:qFormat/>
    <w:pPr>
      <w:ind w:firstLine="570"/>
    </w:pPr>
    <w:rPr>
      <w:sz w:val="28"/>
    </w:rPr>
  </w:style>
  <w:style w:type="paragraph" w:styleId="72">
    <w:name w:val="index 7"/>
    <w:basedOn w:val="aff6"/>
    <w:next w:val="aff6"/>
    <w:qFormat/>
    <w:pPr>
      <w:spacing w:line="240" w:lineRule="auto"/>
      <w:ind w:leftChars="1200" w:left="1200" w:firstLineChars="0" w:firstLine="0"/>
      <w:jc w:val="both"/>
      <w:textAlignment w:val="auto"/>
    </w:pPr>
    <w:rPr>
      <w:rFonts w:eastAsia="仿宋_GB2312"/>
      <w:sz w:val="28"/>
      <w:szCs w:val="21"/>
    </w:rPr>
  </w:style>
  <w:style w:type="paragraph" w:styleId="91">
    <w:name w:val="index 9"/>
    <w:basedOn w:val="aff6"/>
    <w:next w:val="aff6"/>
    <w:qFormat/>
    <w:pPr>
      <w:spacing w:line="240" w:lineRule="auto"/>
      <w:ind w:leftChars="1600" w:left="1600" w:firstLineChars="0" w:firstLine="0"/>
      <w:jc w:val="both"/>
      <w:textAlignment w:val="auto"/>
    </w:pPr>
    <w:rPr>
      <w:rFonts w:eastAsia="仿宋_GB2312"/>
      <w:sz w:val="28"/>
      <w:szCs w:val="21"/>
    </w:rPr>
  </w:style>
  <w:style w:type="paragraph" w:styleId="afffff2">
    <w:name w:val="table of figures"/>
    <w:basedOn w:val="aff6"/>
    <w:next w:val="aff6"/>
    <w:unhideWhenUsed/>
    <w:qFormat/>
    <w:pPr>
      <w:adjustRightInd/>
      <w:spacing w:line="240" w:lineRule="auto"/>
      <w:ind w:leftChars="200" w:left="200" w:hangingChars="200" w:hanging="200"/>
      <w:jc w:val="both"/>
      <w:textAlignment w:val="auto"/>
    </w:pPr>
    <w:rPr>
      <w:kern w:val="2"/>
      <w:sz w:val="21"/>
      <w:szCs w:val="24"/>
    </w:rPr>
  </w:style>
  <w:style w:type="paragraph" w:styleId="29">
    <w:name w:val="toc 2"/>
    <w:basedOn w:val="aff6"/>
    <w:next w:val="aff6"/>
    <w:uiPriority w:val="39"/>
    <w:qFormat/>
    <w:pPr>
      <w:spacing w:beforeLines="50" w:line="240" w:lineRule="auto"/>
      <w:ind w:firstLine="200"/>
    </w:pPr>
    <w:rPr>
      <w:bCs/>
    </w:rPr>
  </w:style>
  <w:style w:type="paragraph" w:styleId="92">
    <w:name w:val="toc 9"/>
    <w:basedOn w:val="aff6"/>
    <w:next w:val="aff6"/>
    <w:uiPriority w:val="39"/>
    <w:qFormat/>
    <w:pPr>
      <w:ind w:left="1680"/>
    </w:pPr>
    <w:rPr>
      <w:sz w:val="20"/>
    </w:rPr>
  </w:style>
  <w:style w:type="paragraph" w:styleId="2a">
    <w:name w:val="Body Text 2"/>
    <w:basedOn w:val="aff6"/>
    <w:link w:val="2b"/>
    <w:qFormat/>
    <w:pPr>
      <w:spacing w:after="120" w:line="480" w:lineRule="auto"/>
    </w:pPr>
  </w:style>
  <w:style w:type="paragraph" w:styleId="47">
    <w:name w:val="List 4"/>
    <w:basedOn w:val="aff6"/>
    <w:qFormat/>
    <w:pPr>
      <w:adjustRightInd/>
      <w:spacing w:line="480" w:lineRule="exact"/>
      <w:ind w:leftChars="600" w:left="100" w:hangingChars="200" w:hanging="200"/>
      <w:jc w:val="both"/>
      <w:textAlignment w:val="auto"/>
    </w:pPr>
    <w:rPr>
      <w:kern w:val="2"/>
      <w:sz w:val="21"/>
      <w:szCs w:val="24"/>
    </w:rPr>
  </w:style>
  <w:style w:type="paragraph" w:styleId="2c">
    <w:name w:val="List Continue 2"/>
    <w:basedOn w:val="aff6"/>
    <w:qFormat/>
    <w:pPr>
      <w:adjustRightInd/>
      <w:spacing w:after="120" w:line="240" w:lineRule="auto"/>
      <w:ind w:leftChars="400" w:left="840" w:firstLineChars="0" w:firstLine="0"/>
      <w:jc w:val="both"/>
      <w:textAlignment w:val="auto"/>
    </w:pPr>
    <w:rPr>
      <w:kern w:val="2"/>
      <w:sz w:val="21"/>
      <w:szCs w:val="24"/>
    </w:rPr>
  </w:style>
  <w:style w:type="paragraph" w:styleId="HTML">
    <w:name w:val="HTML Preformatted"/>
    <w:basedOn w:val="aff6"/>
    <w:link w:val="HTML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宋体" w:hAnsi="宋体" w:cs="宋体"/>
      <w:szCs w:val="24"/>
    </w:rPr>
  </w:style>
  <w:style w:type="paragraph" w:styleId="afffff3">
    <w:name w:val="Normal (Web)"/>
    <w:basedOn w:val="aff6"/>
    <w:uiPriority w:val="99"/>
    <w:qFormat/>
    <w:pPr>
      <w:widowControl/>
      <w:adjustRightInd/>
      <w:spacing w:before="100" w:beforeAutospacing="1" w:after="100" w:afterAutospacing="1" w:line="240" w:lineRule="auto"/>
      <w:textAlignment w:val="auto"/>
    </w:pPr>
    <w:rPr>
      <w:rFonts w:ascii="宋体" w:hAnsi="宋体"/>
      <w:szCs w:val="24"/>
      <w:lang w:eastAsia="en-US"/>
    </w:rPr>
  </w:style>
  <w:style w:type="paragraph" w:styleId="2d">
    <w:name w:val="index 2"/>
    <w:basedOn w:val="aff6"/>
    <w:next w:val="aff6"/>
    <w:qFormat/>
    <w:pPr>
      <w:spacing w:line="240" w:lineRule="auto"/>
      <w:ind w:leftChars="200" w:left="200" w:firstLineChars="0" w:firstLine="0"/>
      <w:jc w:val="both"/>
      <w:textAlignment w:val="auto"/>
    </w:pPr>
    <w:rPr>
      <w:rFonts w:eastAsia="仿宋_GB2312"/>
      <w:sz w:val="28"/>
      <w:szCs w:val="21"/>
    </w:rPr>
  </w:style>
  <w:style w:type="paragraph" w:styleId="afffff4">
    <w:name w:val="Title"/>
    <w:basedOn w:val="aff6"/>
    <w:link w:val="afffff5"/>
    <w:uiPriority w:val="99"/>
    <w:qFormat/>
    <w:pPr>
      <w:adjustRightInd/>
      <w:spacing w:line="240" w:lineRule="auto"/>
      <w:ind w:left="-25" w:firstLine="0"/>
      <w:jc w:val="center"/>
      <w:textAlignment w:val="auto"/>
      <w:outlineLvl w:val="0"/>
    </w:pPr>
    <w:rPr>
      <w:b/>
      <w:kern w:val="2"/>
      <w:sz w:val="32"/>
    </w:rPr>
  </w:style>
  <w:style w:type="paragraph" w:styleId="afffff6">
    <w:name w:val="annotation subject"/>
    <w:basedOn w:val="afff6"/>
    <w:next w:val="afff6"/>
    <w:link w:val="afffff7"/>
    <w:uiPriority w:val="99"/>
    <w:qFormat/>
    <w:rPr>
      <w:b/>
      <w:bCs/>
    </w:rPr>
  </w:style>
  <w:style w:type="paragraph" w:styleId="afffff8">
    <w:name w:val="Body Text First Indent"/>
    <w:basedOn w:val="afffa"/>
    <w:link w:val="afffff9"/>
    <w:uiPriority w:val="99"/>
    <w:qFormat/>
    <w:pPr>
      <w:spacing w:line="360" w:lineRule="auto"/>
      <w:ind w:firstLineChars="100" w:firstLine="420"/>
    </w:pPr>
    <w:rPr>
      <w:rFonts w:ascii="Arial" w:hAnsi="Arial"/>
      <w:kern w:val="0"/>
      <w:sz w:val="24"/>
      <w:szCs w:val="24"/>
    </w:rPr>
  </w:style>
  <w:style w:type="paragraph" w:styleId="2e">
    <w:name w:val="Body Text First Indent 2"/>
    <w:basedOn w:val="aff6"/>
    <w:link w:val="2f"/>
    <w:qFormat/>
    <w:pPr>
      <w:adjustRightInd/>
      <w:spacing w:after="120" w:line="480" w:lineRule="exact"/>
      <w:ind w:firstLineChars="0" w:firstLine="420"/>
      <w:jc w:val="both"/>
      <w:textAlignment w:val="auto"/>
    </w:pPr>
    <w:rPr>
      <w:kern w:val="2"/>
      <w:sz w:val="21"/>
      <w:szCs w:val="24"/>
    </w:rPr>
  </w:style>
  <w:style w:type="table" w:styleId="afffffa">
    <w:name w:val="Table Grid"/>
    <w:basedOn w:val="aff8"/>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b">
    <w:name w:val="Table Theme"/>
    <w:basedOn w:val="aff8"/>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c">
    <w:name w:val="Table Elegant"/>
    <w:basedOn w:val="aff8"/>
    <w:qFormat/>
    <w:pPr>
      <w:widowControl w:val="0"/>
      <w:spacing w:before="100" w:line="360" w:lineRule="atLeast"/>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6">
    <w:name w:val="Table Subtle 1"/>
    <w:basedOn w:val="aff8"/>
    <w:qFormat/>
    <w:pPr>
      <w:widowControl w:val="0"/>
      <w:jc w:val="both"/>
    </w:pPr>
    <w:tblPr>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6">
    <w:name w:val="Colorful Grid Accent 6"/>
    <w:basedOn w:val="aff8"/>
    <w:uiPriority w:val="73"/>
    <w:qFormat/>
    <w:rPr>
      <w:color w:val="000000"/>
    </w:rPr>
    <w:tblPr>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afffffd">
    <w:name w:val="Strong"/>
    <w:qFormat/>
    <w:rPr>
      <w:rFonts w:ascii="Times New Roman" w:eastAsia="宋体" w:hAnsi="Times New Roman" w:cs="Times New Roman"/>
      <w:b/>
      <w:bCs/>
    </w:rPr>
  </w:style>
  <w:style w:type="character" w:styleId="afffffe">
    <w:name w:val="endnote reference"/>
    <w:qFormat/>
    <w:rPr>
      <w:sz w:val="18"/>
      <w:szCs w:val="18"/>
      <w:vertAlign w:val="superscript"/>
    </w:rPr>
  </w:style>
  <w:style w:type="character" w:styleId="affffff">
    <w:name w:val="page number"/>
    <w:uiPriority w:val="99"/>
    <w:qFormat/>
    <w:rPr>
      <w:rFonts w:ascii="Times New Roman" w:eastAsia="宋体" w:hAnsi="Times New Roman" w:cs="Times New Roman"/>
    </w:rPr>
  </w:style>
  <w:style w:type="character" w:styleId="FollowedHyperlink">
    <w:name w:val="FollowedHyperlink"/>
    <w:uiPriority w:val="99"/>
    <w:qFormat/>
    <w:rPr>
      <w:rFonts w:ascii="Times New Roman" w:eastAsia="宋体" w:hAnsi="Times New Roman" w:cs="Times New Roman"/>
      <w:color w:val="800080"/>
      <w:u w:val="single"/>
    </w:rPr>
  </w:style>
  <w:style w:type="character" w:styleId="HTML1">
    <w:name w:val="HTML Variable"/>
    <w:qFormat/>
    <w:rPr>
      <w:i/>
      <w:iCs/>
    </w:rPr>
  </w:style>
  <w:style w:type="character" w:styleId="affffff0">
    <w:name w:val="Hyperlink"/>
    <w:uiPriority w:val="99"/>
    <w:qFormat/>
    <w:rPr>
      <w:rFonts w:ascii="Times New Roman" w:eastAsia="宋体" w:hAnsi="Times New Roman" w:cs="Times New Roman"/>
      <w:color w:val="0000FF"/>
      <w:u w:val="single"/>
    </w:rPr>
  </w:style>
  <w:style w:type="character" w:styleId="HTML2">
    <w:name w:val="HTML Code"/>
    <w:uiPriority w:val="99"/>
    <w:unhideWhenUsed/>
    <w:qFormat/>
    <w:rPr>
      <w:rFonts w:ascii="Courier New" w:eastAsia="Times New Roman" w:hAnsi="Courier New" w:cs="Times New Roman" w:hint="default"/>
      <w:sz w:val="24"/>
      <w:szCs w:val="24"/>
    </w:rPr>
  </w:style>
  <w:style w:type="character" w:styleId="affffff1">
    <w:name w:val="annotation reference"/>
    <w:qFormat/>
    <w:rPr>
      <w:rFonts w:ascii="Times New Roman" w:eastAsia="宋体" w:hAnsi="Times New Roman" w:cs="Times New Roman"/>
      <w:sz w:val="21"/>
      <w:szCs w:val="21"/>
    </w:rPr>
  </w:style>
  <w:style w:type="character" w:styleId="affffff2">
    <w:name w:val="footnote reference"/>
    <w:qFormat/>
    <w:rPr>
      <w:rFonts w:ascii="宋体" w:eastAsia="宋体" w:hAnsi="宋体"/>
      <w:kern w:val="2"/>
      <w:sz w:val="28"/>
      <w:szCs w:val="28"/>
      <w:vertAlign w:val="superscript"/>
      <w:lang w:val="en-US" w:eastAsia="zh-CN" w:bidi="ar-SA"/>
    </w:rPr>
  </w:style>
  <w:style w:type="character" w:customStyle="1" w:styleId="24">
    <w:name w:val="标题 2字符"/>
    <w:link w:val="23"/>
    <w:uiPriority w:val="99"/>
    <w:qFormat/>
    <w:rPr>
      <w:rFonts w:ascii="宋体" w:hAnsi="宋体"/>
      <w:b/>
      <w:bCs/>
      <w:sz w:val="28"/>
      <w:szCs w:val="28"/>
    </w:rPr>
  </w:style>
  <w:style w:type="character" w:customStyle="1" w:styleId="afff">
    <w:name w:val="正文缩进字符"/>
    <w:link w:val="affe"/>
    <w:qFormat/>
    <w:rPr>
      <w:rFonts w:ascii="Times New Roman" w:eastAsia="宋体" w:hAnsi="Times New Roman" w:cs="Times New Roman"/>
      <w:sz w:val="24"/>
      <w:lang w:val="en-US" w:eastAsia="zh-CN" w:bidi="ar-SA"/>
    </w:rPr>
  </w:style>
  <w:style w:type="character" w:customStyle="1" w:styleId="affff1">
    <w:name w:val="纯文本字符"/>
    <w:link w:val="affff0"/>
    <w:uiPriority w:val="99"/>
    <w:qFormat/>
    <w:rPr>
      <w:rFonts w:ascii="宋体" w:eastAsia="宋体" w:hAnsi="Courier New" w:cs="Times New Roman"/>
      <w:kern w:val="2"/>
      <w:sz w:val="21"/>
      <w:szCs w:val="21"/>
      <w:lang w:val="en-US" w:eastAsia="zh-CN" w:bidi="ar-SA"/>
    </w:rPr>
  </w:style>
  <w:style w:type="paragraph" w:customStyle="1" w:styleId="xl23">
    <w:name w:val="xl23"/>
    <w:basedOn w:val="aff6"/>
    <w:qFormat/>
    <w:pPr>
      <w:widowControl/>
      <w:adjustRightInd/>
      <w:spacing w:before="100" w:beforeAutospacing="1" w:after="100" w:afterAutospacing="1"/>
      <w:jc w:val="both"/>
      <w:textAlignment w:val="top"/>
    </w:pPr>
    <w:rPr>
      <w:szCs w:val="24"/>
    </w:rPr>
  </w:style>
  <w:style w:type="paragraph" w:customStyle="1" w:styleId="17">
    <w:name w:val="样式1"/>
    <w:basedOn w:val="aff6"/>
    <w:link w:val="1CharChar"/>
    <w:qFormat/>
    <w:pPr>
      <w:spacing w:line="240" w:lineRule="auto"/>
      <w:jc w:val="both"/>
    </w:pPr>
    <w:rPr>
      <w:rFonts w:ascii="宋体" w:hAnsi="宋体"/>
      <w:sz w:val="21"/>
      <w:szCs w:val="21"/>
    </w:rPr>
  </w:style>
  <w:style w:type="character" w:customStyle="1" w:styleId="Char">
    <w:name w:val="列出段落 Char"/>
    <w:link w:val="18"/>
    <w:qFormat/>
    <w:rPr>
      <w:rFonts w:ascii="MetaPlusLF" w:eastAsia="宋体" w:hAnsi="MetaPlusLF" w:cs="Times New Roman"/>
    </w:rPr>
  </w:style>
  <w:style w:type="paragraph" w:customStyle="1" w:styleId="18">
    <w:name w:val="列出段落1"/>
    <w:basedOn w:val="aff6"/>
    <w:link w:val="Char"/>
    <w:qFormat/>
    <w:pPr>
      <w:widowControl/>
      <w:adjustRightInd/>
      <w:spacing w:line="240" w:lineRule="auto"/>
      <w:ind w:firstLine="420"/>
      <w:textAlignment w:val="auto"/>
    </w:pPr>
    <w:rPr>
      <w:rFonts w:ascii="MetaPlusLF" w:hAnsi="MetaPlusLF"/>
      <w:sz w:val="20"/>
    </w:rPr>
  </w:style>
  <w:style w:type="character" w:customStyle="1" w:styleId="tcnt3">
    <w:name w:val="tcnt3"/>
    <w:qFormat/>
    <w:rPr>
      <w:rFonts w:ascii="Times New Roman" w:eastAsia="宋体" w:hAnsi="Times New Roman" w:cs="Times New Roman"/>
    </w:rPr>
  </w:style>
  <w:style w:type="character" w:customStyle="1" w:styleId="HTML0">
    <w:name w:val="HTML  预设格式字符"/>
    <w:link w:val="HTML"/>
    <w:uiPriority w:val="99"/>
    <w:qFormat/>
    <w:rPr>
      <w:rFonts w:ascii="宋体" w:eastAsia="宋体" w:hAnsi="宋体" w:cs="宋体"/>
      <w:sz w:val="24"/>
      <w:szCs w:val="24"/>
      <w:lang w:val="en-US" w:eastAsia="zh-CN" w:bidi="ar-SA"/>
    </w:rPr>
  </w:style>
  <w:style w:type="paragraph" w:customStyle="1" w:styleId="2f0">
    <w:name w:val="样式 首行缩进:  2 字符"/>
    <w:basedOn w:val="aff6"/>
    <w:link w:val="2Char"/>
    <w:qFormat/>
    <w:pPr>
      <w:adjustRightInd/>
      <w:spacing w:line="480" w:lineRule="exact"/>
      <w:ind w:firstLine="560"/>
      <w:jc w:val="both"/>
      <w:textAlignment w:val="auto"/>
    </w:pPr>
    <w:rPr>
      <w:rFonts w:eastAsia="仿宋_GB2312"/>
      <w:kern w:val="2"/>
      <w:sz w:val="28"/>
      <w:szCs w:val="28"/>
    </w:rPr>
  </w:style>
  <w:style w:type="paragraph" w:customStyle="1" w:styleId="TOC1">
    <w:name w:val="TOC 标题1"/>
    <w:basedOn w:val="1"/>
    <w:next w:val="aff6"/>
    <w:qFormat/>
    <w:pPr>
      <w:widowControl/>
      <w:numPr>
        <w:numId w:val="0"/>
      </w:numPr>
      <w:adjustRightInd/>
      <w:spacing w:before="480" w:after="0" w:line="276" w:lineRule="auto"/>
      <w:textAlignment w:val="auto"/>
      <w:outlineLvl w:val="9"/>
    </w:pPr>
    <w:rPr>
      <w:rFonts w:ascii="Cambria" w:hAnsi="Cambria"/>
      <w:color w:val="365F91"/>
      <w:kern w:val="0"/>
    </w:rPr>
  </w:style>
  <w:style w:type="paragraph" w:customStyle="1" w:styleId="2f1">
    <w:name w:val="列出段落2"/>
    <w:basedOn w:val="aff6"/>
    <w:qFormat/>
    <w:pPr>
      <w:adjustRightInd/>
      <w:spacing w:line="240" w:lineRule="auto"/>
      <w:ind w:firstLine="420"/>
      <w:jc w:val="both"/>
      <w:textAlignment w:val="auto"/>
    </w:pPr>
    <w:rPr>
      <w:kern w:val="2"/>
      <w:sz w:val="21"/>
      <w:szCs w:val="24"/>
    </w:rPr>
  </w:style>
  <w:style w:type="character" w:customStyle="1" w:styleId="43">
    <w:name w:val="标题 4字符"/>
    <w:link w:val="42"/>
    <w:uiPriority w:val="99"/>
    <w:qFormat/>
    <w:rPr>
      <w:rFonts w:ascii="Arial" w:eastAsia="黑体" w:hAnsi="Arial" w:cs="Times New Roman"/>
      <w:b/>
      <w:bCs/>
      <w:sz w:val="28"/>
      <w:szCs w:val="28"/>
    </w:rPr>
  </w:style>
  <w:style w:type="character" w:customStyle="1" w:styleId="Char0">
    <w:name w:val="仿宋小四 Char"/>
    <w:link w:val="affffff3"/>
    <w:qFormat/>
    <w:rPr>
      <w:rFonts w:ascii="仿宋_GB2312" w:eastAsia="仿宋_GB2312" w:hAnsi="Times New Roman" w:cs="Times New Roman"/>
      <w:sz w:val="24"/>
      <w:szCs w:val="24"/>
      <w:lang w:bidi="ar-SA"/>
    </w:rPr>
  </w:style>
  <w:style w:type="paragraph" w:customStyle="1" w:styleId="affffff3">
    <w:name w:val="仿宋小四"/>
    <w:basedOn w:val="aff6"/>
    <w:link w:val="Char0"/>
    <w:qFormat/>
    <w:pPr>
      <w:adjustRightInd/>
      <w:spacing w:line="500" w:lineRule="exact"/>
      <w:jc w:val="both"/>
      <w:textAlignment w:val="auto"/>
    </w:pPr>
    <w:rPr>
      <w:rFonts w:ascii="仿宋_GB2312" w:eastAsia="仿宋_GB2312"/>
      <w:szCs w:val="24"/>
    </w:rPr>
  </w:style>
  <w:style w:type="paragraph" w:customStyle="1" w:styleId="affffff4">
    <w:name w:val="图文"/>
    <w:basedOn w:val="aff6"/>
    <w:qFormat/>
    <w:pPr>
      <w:snapToGrid w:val="0"/>
      <w:spacing w:after="50"/>
      <w:jc w:val="both"/>
      <w:textAlignment w:val="auto"/>
    </w:pPr>
    <w:rPr>
      <w:kern w:val="2"/>
      <w:szCs w:val="24"/>
    </w:rPr>
  </w:style>
  <w:style w:type="paragraph" w:customStyle="1" w:styleId="affffff5">
    <w:name w:val="图中文字"/>
    <w:basedOn w:val="aff6"/>
    <w:qFormat/>
    <w:pPr>
      <w:snapToGrid w:val="0"/>
      <w:spacing w:line="0" w:lineRule="atLeast"/>
      <w:jc w:val="center"/>
      <w:textAlignment w:val="auto"/>
    </w:pPr>
    <w:rPr>
      <w:kern w:val="2"/>
    </w:rPr>
  </w:style>
  <w:style w:type="paragraph" w:customStyle="1" w:styleId="19">
    <w:name w:val="表格1"/>
    <w:basedOn w:val="aff6"/>
    <w:qFormat/>
    <w:pPr>
      <w:adjustRightInd/>
      <w:spacing w:line="240" w:lineRule="auto"/>
      <w:jc w:val="center"/>
      <w:textAlignment w:val="auto"/>
    </w:pPr>
    <w:rPr>
      <w:kern w:val="2"/>
    </w:rPr>
  </w:style>
  <w:style w:type="character" w:customStyle="1" w:styleId="afff7">
    <w:name w:val="注释文本字符"/>
    <w:link w:val="afff6"/>
    <w:uiPriority w:val="99"/>
    <w:qFormat/>
    <w:rPr>
      <w:rFonts w:ascii="Times New Roman" w:eastAsia="宋体" w:hAnsi="Times New Roman" w:cs="Times New Roman"/>
      <w:sz w:val="24"/>
      <w:lang w:val="en-US" w:eastAsia="zh-CN" w:bidi="ar-SA"/>
    </w:rPr>
  </w:style>
  <w:style w:type="character" w:customStyle="1" w:styleId="afffff7">
    <w:name w:val="批注主题字符"/>
    <w:link w:val="afffff6"/>
    <w:uiPriority w:val="99"/>
    <w:qFormat/>
    <w:rPr>
      <w:rFonts w:ascii="Times New Roman" w:eastAsia="宋体" w:hAnsi="Times New Roman" w:cs="Times New Roman"/>
      <w:b/>
      <w:bCs/>
      <w:sz w:val="24"/>
      <w:lang w:val="en-US" w:eastAsia="zh-CN" w:bidi="ar-SA"/>
    </w:rPr>
  </w:style>
  <w:style w:type="character" w:customStyle="1" w:styleId="chanpin">
    <w:name w:val="chanpin拷贝"/>
    <w:qFormat/>
    <w:rPr>
      <w:rFonts w:ascii="Times New Roman" w:eastAsia="宋体" w:hAnsi="Times New Roman" w:cs="Times New Roman"/>
    </w:rPr>
  </w:style>
  <w:style w:type="character" w:customStyle="1" w:styleId="h3Char">
    <w:name w:val="h3 Char"/>
    <w:qFormat/>
    <w:rPr>
      <w:rFonts w:ascii="Times New Roman" w:eastAsia="宋体" w:hAnsi="Times New Roman" w:cs="Times New Roman"/>
      <w:b/>
      <w:bCs/>
      <w:sz w:val="32"/>
      <w:szCs w:val="32"/>
      <w:lang w:val="en-US" w:eastAsia="zh-CN" w:bidi="ar-SA"/>
    </w:rPr>
  </w:style>
  <w:style w:type="character" w:customStyle="1" w:styleId="afffff5">
    <w:name w:val="标题字符"/>
    <w:link w:val="afffff4"/>
    <w:uiPriority w:val="99"/>
    <w:qFormat/>
    <w:rPr>
      <w:b/>
      <w:kern w:val="2"/>
      <w:sz w:val="32"/>
    </w:rPr>
  </w:style>
  <w:style w:type="character" w:customStyle="1" w:styleId="afff9">
    <w:name w:val="贺词字符"/>
    <w:link w:val="afff8"/>
    <w:qFormat/>
    <w:rPr>
      <w:rFonts w:ascii="宋体" w:eastAsia="宋体" w:hAnsi="宋体" w:cs="Times New Roman"/>
      <w:b/>
      <w:snapToGrid w:val="0"/>
      <w:sz w:val="24"/>
      <w:szCs w:val="24"/>
      <w:lang w:val="en-US" w:eastAsia="en-US"/>
    </w:rPr>
  </w:style>
  <w:style w:type="character" w:customStyle="1" w:styleId="1Char">
    <w:name w:val="样式1 Char"/>
    <w:qFormat/>
    <w:rPr>
      <w:rFonts w:ascii="宋体" w:eastAsia="宋体" w:hAnsi="宋体" w:cs="Times New Roman"/>
      <w:sz w:val="21"/>
      <w:szCs w:val="21"/>
      <w:lang w:val="en-US" w:eastAsia="zh-CN" w:bidi="ar-SA"/>
    </w:rPr>
  </w:style>
  <w:style w:type="paragraph" w:customStyle="1" w:styleId="2f2">
    <w:name w:val="样式2"/>
    <w:basedOn w:val="aff6"/>
    <w:link w:val="2Char0"/>
    <w:qFormat/>
    <w:pPr>
      <w:tabs>
        <w:tab w:val="left" w:pos="567"/>
      </w:tabs>
      <w:spacing w:line="240" w:lineRule="auto"/>
      <w:ind w:left="567" w:hanging="567"/>
      <w:jc w:val="both"/>
    </w:pPr>
    <w:rPr>
      <w:rFonts w:ascii="宋体" w:hAnsi="宋体"/>
      <w:sz w:val="21"/>
      <w:szCs w:val="21"/>
    </w:rPr>
  </w:style>
  <w:style w:type="character" w:customStyle="1" w:styleId="2Char0">
    <w:name w:val="样式2 Char"/>
    <w:link w:val="2f2"/>
    <w:qFormat/>
    <w:rPr>
      <w:rFonts w:ascii="宋体" w:eastAsia="宋体" w:hAnsi="宋体" w:cs="Times New Roman"/>
      <w:sz w:val="21"/>
      <w:szCs w:val="21"/>
      <w:lang w:val="en-US" w:eastAsia="zh-CN" w:bidi="ar-SA"/>
    </w:rPr>
  </w:style>
  <w:style w:type="character" w:customStyle="1" w:styleId="chanpin1">
    <w:name w:val="chanpin1"/>
    <w:qFormat/>
    <w:rPr>
      <w:rFonts w:ascii="ˎ̥" w:eastAsia="宋体" w:hAnsi="ˎ̥" w:cs="Times New Roman" w:hint="default"/>
      <w:color w:val="000000"/>
      <w:sz w:val="20"/>
      <w:szCs w:val="20"/>
      <w:u w:val="none"/>
    </w:rPr>
  </w:style>
  <w:style w:type="character" w:customStyle="1" w:styleId="c21">
    <w:name w:val="c21"/>
    <w:qFormat/>
    <w:rPr>
      <w:rFonts w:ascii="ˎ̥" w:eastAsia="宋体" w:hAnsi="ˎ̥" w:cs="Times New Roman" w:hint="default"/>
      <w:color w:val="000000"/>
      <w:sz w:val="20"/>
      <w:szCs w:val="20"/>
      <w:u w:val="none"/>
    </w:rPr>
  </w:style>
  <w:style w:type="paragraph" w:customStyle="1" w:styleId="affffff6">
    <w:name w:val="内加粗"/>
    <w:basedOn w:val="aff6"/>
    <w:link w:val="Char1"/>
    <w:qFormat/>
    <w:pPr>
      <w:adjustRightInd/>
      <w:spacing w:line="560" w:lineRule="exact"/>
      <w:ind w:firstLine="482"/>
      <w:textAlignment w:val="auto"/>
    </w:pPr>
    <w:rPr>
      <w:rFonts w:ascii="宋体" w:hAnsi="宋体"/>
      <w:b/>
      <w:szCs w:val="28"/>
    </w:rPr>
  </w:style>
  <w:style w:type="character" w:customStyle="1" w:styleId="Char1">
    <w:name w:val="内加粗 Char"/>
    <w:link w:val="affffff6"/>
    <w:qFormat/>
    <w:rPr>
      <w:rFonts w:ascii="宋体" w:eastAsia="宋体" w:hAnsi="宋体" w:cs="宋体"/>
      <w:b/>
      <w:sz w:val="24"/>
      <w:szCs w:val="28"/>
    </w:rPr>
  </w:style>
  <w:style w:type="paragraph" w:customStyle="1" w:styleId="affffff7">
    <w:name w:val="内文"/>
    <w:basedOn w:val="aff6"/>
    <w:link w:val="Char2"/>
    <w:qFormat/>
    <w:pPr>
      <w:adjustRightInd/>
      <w:spacing w:line="560" w:lineRule="exact"/>
      <w:ind w:firstLine="200"/>
      <w:textAlignment w:val="auto"/>
    </w:pPr>
    <w:rPr>
      <w:rFonts w:ascii="宋体" w:hAnsi="宋体"/>
      <w:szCs w:val="28"/>
    </w:rPr>
  </w:style>
  <w:style w:type="character" w:customStyle="1" w:styleId="Char2">
    <w:name w:val="内文 Char"/>
    <w:link w:val="affffff7"/>
    <w:qFormat/>
    <w:rPr>
      <w:rFonts w:ascii="宋体" w:eastAsia="宋体" w:hAnsi="宋体" w:cs="宋体"/>
      <w:sz w:val="24"/>
      <w:szCs w:val="28"/>
    </w:rPr>
  </w:style>
  <w:style w:type="character" w:customStyle="1" w:styleId="Char10">
    <w:name w:val="称呼 Char1"/>
    <w:qFormat/>
    <w:rPr>
      <w:rFonts w:ascii="Times New Roman" w:eastAsia="宋体" w:hAnsi="Times New Roman" w:cs="Times New Roman"/>
      <w:sz w:val="24"/>
    </w:rPr>
  </w:style>
  <w:style w:type="paragraph" w:customStyle="1" w:styleId="affffff8">
    <w:name w:val="样式 宋体 五号 两端对齐 行距: 单倍行距"/>
    <w:basedOn w:val="aff6"/>
    <w:qFormat/>
    <w:pPr>
      <w:spacing w:line="240" w:lineRule="auto"/>
      <w:jc w:val="both"/>
    </w:pPr>
    <w:rPr>
      <w:rFonts w:ascii="宋体" w:hAnsi="宋体"/>
      <w:sz w:val="21"/>
    </w:rPr>
  </w:style>
  <w:style w:type="paragraph" w:customStyle="1" w:styleId="PMstyle">
    <w:name w:val="PMstyle"/>
    <w:qFormat/>
    <w:rPr>
      <w:rFonts w:ascii="Tahoma" w:hAnsi="Tahoma"/>
      <w:sz w:val="22"/>
    </w:rPr>
  </w:style>
  <w:style w:type="paragraph" w:customStyle="1" w:styleId="2f3">
    <w:name w:val="样式 标题 2 + 宋体 五号 非加粗 黑色"/>
    <w:basedOn w:val="23"/>
    <w:qFormat/>
    <w:pPr>
      <w:tabs>
        <w:tab w:val="left" w:pos="1140"/>
      </w:tabs>
      <w:ind w:left="1140" w:hanging="720"/>
    </w:pPr>
    <w:rPr>
      <w:b w:val="0"/>
      <w:bCs w:val="0"/>
      <w:color w:val="000000"/>
      <w:sz w:val="21"/>
    </w:rPr>
  </w:style>
  <w:style w:type="paragraph" w:customStyle="1" w:styleId="260">
    <w:name w:val="样式 样式 标题 2 + 宋体 五号 非加粗 黑色 + 段前: 6 磅 段后: 0 磅 行距: 单倍行距"/>
    <w:basedOn w:val="2f3"/>
    <w:qFormat/>
    <w:pPr>
      <w:spacing w:before="120" w:after="0" w:line="240" w:lineRule="auto"/>
    </w:pPr>
    <w:rPr>
      <w:rFonts w:ascii="Times New Roman" w:hAnsi="Times New Roman"/>
      <w:szCs w:val="20"/>
    </w:rPr>
  </w:style>
  <w:style w:type="paragraph" w:customStyle="1" w:styleId="26012">
    <w:name w:val="样式 样式 样式 标题 2 + 宋体 五号 非加粗 黑色 + 段前: 6 磅 段后: 0 磅 行距: 单倍行距 + 段前: 12..."/>
    <w:basedOn w:val="260"/>
    <w:qFormat/>
    <w:pPr>
      <w:spacing w:before="240"/>
    </w:pPr>
  </w:style>
  <w:style w:type="paragraph" w:customStyle="1" w:styleId="64">
    <w:name w:val="样式6"/>
    <w:basedOn w:val="23"/>
    <w:qFormat/>
    <w:pPr>
      <w:adjustRightInd/>
      <w:spacing w:before="0" w:after="0" w:line="560" w:lineRule="exact"/>
      <w:jc w:val="both"/>
      <w:textAlignment w:val="auto"/>
    </w:pPr>
    <w:rPr>
      <w:rFonts w:ascii="Times New Roman" w:hAnsi="Times New Roman"/>
      <w:b w:val="0"/>
      <w:kern w:val="2"/>
    </w:rPr>
  </w:style>
  <w:style w:type="paragraph" w:customStyle="1" w:styleId="2600">
    <w:name w:val="样式 样式 样式 样式 标题 2 + 宋体 五号 非加粗 黑色 + 段前: 6 磅 段后: 0 磅 行距: 单倍行距 + 段前:..."/>
    <w:basedOn w:val="26012"/>
    <w:qFormat/>
    <w:rPr>
      <w:b/>
      <w:bCs/>
    </w:rPr>
  </w:style>
  <w:style w:type="paragraph" w:customStyle="1" w:styleId="PMtextBullet">
    <w:name w:val="PMtextBullet"/>
    <w:basedOn w:val="PMstyle"/>
    <w:qFormat/>
    <w:pPr>
      <w:tabs>
        <w:tab w:val="left" w:pos="2520"/>
      </w:tabs>
      <w:spacing w:after="200"/>
      <w:ind w:left="2520" w:firstLine="288"/>
    </w:pPr>
    <w:rPr>
      <w:rFonts w:ascii="Times New Roman" w:hAnsi="Times New Roman"/>
    </w:rPr>
  </w:style>
  <w:style w:type="paragraph" w:customStyle="1" w:styleId="PMletterText">
    <w:name w:val="PMletterText"/>
    <w:basedOn w:val="PMstyle"/>
    <w:qFormat/>
    <w:pPr>
      <w:spacing w:before="240"/>
      <w:ind w:left="720"/>
    </w:pPr>
    <w:rPr>
      <w:rFonts w:ascii="Times New Roman" w:hAnsi="Times New Roman"/>
    </w:rPr>
  </w:style>
  <w:style w:type="paragraph" w:customStyle="1" w:styleId="PMletterTextBullet">
    <w:name w:val="PMletterTextBullet"/>
    <w:basedOn w:val="PMletterText"/>
    <w:qFormat/>
    <w:pPr>
      <w:tabs>
        <w:tab w:val="left" w:pos="840"/>
        <w:tab w:val="left" w:pos="1800"/>
      </w:tabs>
      <w:ind w:left="1800" w:hanging="360"/>
    </w:pPr>
  </w:style>
  <w:style w:type="paragraph" w:customStyle="1" w:styleId="555">
    <w:name w:val="样式 标题 5 + 段前: 5 磅 段后: 5 磅 行距: 单倍行距"/>
    <w:basedOn w:val="50"/>
    <w:qFormat/>
    <w:pPr>
      <w:tabs>
        <w:tab w:val="left" w:pos="2100"/>
      </w:tabs>
      <w:spacing w:before="100" w:after="100" w:line="240" w:lineRule="auto"/>
      <w:ind w:left="2100" w:hanging="420"/>
    </w:pPr>
    <w:rPr>
      <w:szCs w:val="20"/>
    </w:rPr>
  </w:style>
  <w:style w:type="paragraph" w:customStyle="1" w:styleId="CharCharCharChar">
    <w:name w:val="Char Char Char Char"/>
    <w:basedOn w:val="aff6"/>
    <w:uiPriority w:val="99"/>
    <w:qFormat/>
    <w:pPr>
      <w:adjustRightInd/>
      <w:spacing w:line="240" w:lineRule="auto"/>
      <w:jc w:val="both"/>
      <w:textAlignment w:val="auto"/>
    </w:pPr>
    <w:rPr>
      <w:rFonts w:ascii="Tahoma" w:hAnsi="Tahoma"/>
      <w:kern w:val="2"/>
    </w:rPr>
  </w:style>
  <w:style w:type="paragraph" w:customStyle="1" w:styleId="xl27">
    <w:name w:val="xl27"/>
    <w:basedOn w:val="aff6"/>
    <w:qFormat/>
    <w:pPr>
      <w:widowControl/>
      <w:adjustRightInd/>
      <w:spacing w:before="100" w:beforeAutospacing="1" w:after="100" w:afterAutospacing="1" w:line="240" w:lineRule="auto"/>
      <w:jc w:val="center"/>
      <w:textAlignment w:val="auto"/>
    </w:pPr>
    <w:rPr>
      <w:rFonts w:ascii="Arial Unicode MS" w:eastAsia="Arial Unicode MS" w:hAnsi="Arial Unicode MS" w:cs="Arial Unicode MS"/>
      <w:szCs w:val="24"/>
    </w:rPr>
  </w:style>
  <w:style w:type="paragraph" w:customStyle="1" w:styleId="2f4">
    <w:name w:val="样式 标题 2 + 宋体 五号 行距: 单倍行距"/>
    <w:basedOn w:val="23"/>
    <w:qFormat/>
    <w:pPr>
      <w:tabs>
        <w:tab w:val="left" w:pos="1140"/>
      </w:tabs>
      <w:spacing w:line="240" w:lineRule="auto"/>
      <w:ind w:left="1140" w:hanging="720"/>
    </w:pPr>
    <w:rPr>
      <w:sz w:val="21"/>
      <w:szCs w:val="20"/>
    </w:rPr>
  </w:style>
  <w:style w:type="paragraph" w:customStyle="1" w:styleId="ParaCharCharCharChar">
    <w:name w:val="默认段落字体 Para Char Char Char Char"/>
    <w:basedOn w:val="aff6"/>
    <w:qFormat/>
    <w:pPr>
      <w:adjustRightInd/>
      <w:spacing w:line="240" w:lineRule="auto"/>
      <w:jc w:val="both"/>
      <w:textAlignment w:val="auto"/>
    </w:pPr>
    <w:rPr>
      <w:rFonts w:ascii="Arial" w:hAnsi="Arial" w:cs="Arial"/>
      <w:kern w:val="2"/>
      <w:sz w:val="21"/>
      <w:szCs w:val="21"/>
    </w:rPr>
  </w:style>
  <w:style w:type="paragraph" w:customStyle="1" w:styleId="affffff9">
    <w:name w:val="样式 宋体 五号 行距: 单倍行距"/>
    <w:basedOn w:val="aff6"/>
    <w:qFormat/>
    <w:pPr>
      <w:spacing w:line="240" w:lineRule="auto"/>
    </w:pPr>
    <w:rPr>
      <w:rFonts w:ascii="宋体" w:hAnsi="宋体"/>
      <w:sz w:val="21"/>
    </w:rPr>
  </w:style>
  <w:style w:type="paragraph" w:customStyle="1" w:styleId="1a">
    <w:name w:val="样式 宋体 五号 两端对齐 行距: 单倍行距1"/>
    <w:basedOn w:val="aff6"/>
    <w:qFormat/>
    <w:pPr>
      <w:spacing w:line="240" w:lineRule="auto"/>
      <w:jc w:val="both"/>
    </w:pPr>
    <w:rPr>
      <w:rFonts w:ascii="宋体" w:hAnsi="宋体"/>
      <w:sz w:val="21"/>
    </w:rPr>
  </w:style>
  <w:style w:type="paragraph" w:customStyle="1" w:styleId="3h3H3sect12366">
    <w:name w:val="样式 标题 3h3H3sect1.2.3 + 五号 段前: 6 磅 段后: 6 磅 行距: 单倍行距"/>
    <w:basedOn w:val="31"/>
    <w:qFormat/>
    <w:pPr>
      <w:tabs>
        <w:tab w:val="left" w:pos="1260"/>
      </w:tabs>
      <w:spacing w:before="120" w:after="120" w:line="240" w:lineRule="auto"/>
      <w:ind w:left="1260" w:hanging="420"/>
    </w:pPr>
    <w:rPr>
      <w:rFonts w:ascii="Times New Roman" w:hAnsi="Times New Roman"/>
      <w:sz w:val="21"/>
      <w:szCs w:val="20"/>
    </w:rPr>
  </w:style>
  <w:style w:type="paragraph" w:customStyle="1" w:styleId="5550">
    <w:name w:val="样式 样式 标题 5 + 段前: 5 磅 段后: 5 磅 行距: 单倍行距 + 五号"/>
    <w:basedOn w:val="555"/>
    <w:qFormat/>
    <w:rPr>
      <w:sz w:val="21"/>
    </w:rPr>
  </w:style>
  <w:style w:type="paragraph" w:customStyle="1" w:styleId="11212">
    <w:name w:val="样式 标题 1 + 四号 居中 段前: 12 磅 段后: 12 磅 行距: 单倍行距"/>
    <w:basedOn w:val="1"/>
    <w:qFormat/>
    <w:pPr>
      <w:spacing w:before="240" w:after="240" w:line="240" w:lineRule="auto"/>
    </w:pPr>
    <w:rPr>
      <w:szCs w:val="20"/>
    </w:rPr>
  </w:style>
  <w:style w:type="paragraph" w:customStyle="1" w:styleId="55">
    <w:name w:val="样式5"/>
    <w:basedOn w:val="1"/>
    <w:qFormat/>
    <w:pPr>
      <w:numPr>
        <w:numId w:val="0"/>
      </w:numPr>
      <w:adjustRightInd/>
      <w:spacing w:line="576" w:lineRule="auto"/>
      <w:jc w:val="both"/>
      <w:textAlignment w:val="auto"/>
    </w:pPr>
  </w:style>
  <w:style w:type="paragraph" w:customStyle="1" w:styleId="BodyText21">
    <w:name w:val="Body Text 21"/>
    <w:basedOn w:val="aff6"/>
    <w:qFormat/>
    <w:pPr>
      <w:spacing w:before="240" w:line="400" w:lineRule="exact"/>
      <w:ind w:firstLine="357"/>
      <w:jc w:val="both"/>
    </w:pPr>
    <w:rPr>
      <w:kern w:val="2"/>
      <w:sz w:val="28"/>
    </w:rPr>
  </w:style>
  <w:style w:type="paragraph" w:customStyle="1" w:styleId="BodyTextIndent21">
    <w:name w:val="Body Text Indent 21"/>
    <w:basedOn w:val="aff6"/>
    <w:qFormat/>
    <w:pPr>
      <w:spacing w:line="240" w:lineRule="auto"/>
      <w:ind w:left="720" w:hanging="720"/>
      <w:jc w:val="both"/>
    </w:pPr>
    <w:rPr>
      <w:b/>
      <w:kern w:val="2"/>
      <w:sz w:val="28"/>
    </w:rPr>
  </w:style>
  <w:style w:type="paragraph" w:customStyle="1" w:styleId="455">
    <w:name w:val="样式 标题 4 + 段前: 5 磅 段后: 5 磅 行距: 单倍行距"/>
    <w:basedOn w:val="42"/>
    <w:qFormat/>
    <w:pPr>
      <w:tabs>
        <w:tab w:val="left" w:pos="1680"/>
      </w:tabs>
      <w:spacing w:before="100" w:after="100" w:line="240" w:lineRule="auto"/>
      <w:ind w:left="1680" w:hanging="420"/>
    </w:pPr>
    <w:rPr>
      <w:rFonts w:ascii="Times New Roman" w:eastAsia="宋体" w:hAnsi="Times New Roman"/>
      <w:szCs w:val="20"/>
    </w:rPr>
  </w:style>
  <w:style w:type="paragraph" w:customStyle="1" w:styleId="CharCharCharCharCharCharCharCharCharChar">
    <w:name w:val="Char Char Char Char Char Char Char Char Char Char"/>
    <w:basedOn w:val="aff6"/>
    <w:qFormat/>
    <w:pPr>
      <w:widowControl/>
      <w:adjustRightInd/>
      <w:spacing w:after="160" w:line="240" w:lineRule="exact"/>
      <w:textAlignment w:val="auto"/>
    </w:pPr>
  </w:style>
  <w:style w:type="paragraph" w:customStyle="1" w:styleId="Char1CharCharChar">
    <w:name w:val="Char1 Char Char Char"/>
    <w:basedOn w:val="aff6"/>
    <w:qFormat/>
    <w:pPr>
      <w:adjustRightInd/>
      <w:spacing w:line="240" w:lineRule="auto"/>
      <w:jc w:val="both"/>
      <w:textAlignment w:val="auto"/>
    </w:pPr>
    <w:rPr>
      <w:rFonts w:ascii="Tahoma" w:hAnsi="Tahoma"/>
      <w:kern w:val="2"/>
    </w:rPr>
  </w:style>
  <w:style w:type="paragraph" w:customStyle="1" w:styleId="Char3">
    <w:name w:val="Char"/>
    <w:basedOn w:val="aff6"/>
    <w:qFormat/>
    <w:pPr>
      <w:widowControl/>
      <w:adjustRightInd/>
      <w:spacing w:after="160" w:line="240" w:lineRule="exact"/>
      <w:textAlignment w:val="auto"/>
    </w:pPr>
    <w:rPr>
      <w:rFonts w:ascii="Verdana" w:hAnsi="Verdana"/>
      <w:sz w:val="20"/>
      <w:lang w:eastAsia="en-US"/>
    </w:rPr>
  </w:style>
  <w:style w:type="paragraph" w:customStyle="1" w:styleId="CharCharCharCharCharCharCharCharCharCharCharCharChar">
    <w:name w:val="Char Char Char Char Char Char Char Char Char Char Char Char Char"/>
    <w:basedOn w:val="aff6"/>
    <w:qFormat/>
    <w:pPr>
      <w:widowControl/>
      <w:adjustRightInd/>
      <w:spacing w:after="160" w:line="240" w:lineRule="exact"/>
      <w:textAlignment w:val="auto"/>
    </w:pPr>
    <w:rPr>
      <w:rFonts w:ascii="Verdana" w:hAnsi="Verdana"/>
      <w:sz w:val="20"/>
      <w:lang w:eastAsia="en-US"/>
    </w:rPr>
  </w:style>
  <w:style w:type="paragraph" w:customStyle="1" w:styleId="48">
    <w:name w:val="样式4"/>
    <w:basedOn w:val="29"/>
    <w:qFormat/>
    <w:pPr>
      <w:adjustRightInd/>
      <w:ind w:left="420"/>
      <w:jc w:val="both"/>
      <w:textAlignment w:val="auto"/>
    </w:pPr>
    <w:rPr>
      <w:kern w:val="2"/>
      <w:sz w:val="28"/>
    </w:rPr>
  </w:style>
  <w:style w:type="paragraph" w:customStyle="1" w:styleId="4550">
    <w:name w:val="样式 样式 标题 4 + 段前: 5 磅 段后: 5 磅 行距: 单倍行距 + 五号"/>
    <w:basedOn w:val="455"/>
    <w:qFormat/>
    <w:rPr>
      <w:sz w:val="21"/>
    </w:rPr>
  </w:style>
  <w:style w:type="paragraph" w:customStyle="1" w:styleId="Char20">
    <w:name w:val="Char2"/>
    <w:basedOn w:val="aff6"/>
    <w:qFormat/>
    <w:pPr>
      <w:widowControl/>
      <w:adjustRightInd/>
      <w:spacing w:after="160" w:line="240" w:lineRule="exact"/>
      <w:textAlignment w:val="auto"/>
    </w:pPr>
    <w:rPr>
      <w:kern w:val="2"/>
      <w:sz w:val="21"/>
      <w:szCs w:val="24"/>
    </w:rPr>
  </w:style>
  <w:style w:type="paragraph" w:customStyle="1" w:styleId="CharCharChar">
    <w:name w:val="Char Char Char"/>
    <w:basedOn w:val="aff6"/>
    <w:qFormat/>
    <w:pPr>
      <w:adjustRightInd/>
      <w:spacing w:line="240" w:lineRule="auto"/>
      <w:jc w:val="both"/>
      <w:textAlignment w:val="auto"/>
    </w:pPr>
    <w:rPr>
      <w:rFonts w:ascii="Tahoma" w:hAnsi="Tahoma"/>
      <w:kern w:val="2"/>
    </w:rPr>
  </w:style>
  <w:style w:type="paragraph" w:customStyle="1" w:styleId="affffffa">
    <w:name w:val="正文列项_字母"/>
    <w:basedOn w:val="aff6"/>
    <w:qFormat/>
    <w:pPr>
      <w:autoSpaceDE w:val="0"/>
      <w:autoSpaceDN w:val="0"/>
      <w:adjustRightInd/>
      <w:spacing w:line="460" w:lineRule="exact"/>
      <w:ind w:leftChars="300" w:left="480" w:hangingChars="180" w:hanging="180"/>
      <w:jc w:val="both"/>
      <w:textAlignment w:val="auto"/>
      <w:outlineLvl w:val="6"/>
    </w:pPr>
    <w:rPr>
      <w:rFonts w:ascii="宋体"/>
      <w:sz w:val="28"/>
    </w:rPr>
  </w:style>
  <w:style w:type="paragraph" w:customStyle="1" w:styleId="affffffb">
    <w:name w:val="正文列项_数字"/>
    <w:basedOn w:val="aff6"/>
    <w:qFormat/>
    <w:pPr>
      <w:autoSpaceDE w:val="0"/>
      <w:autoSpaceDN w:val="0"/>
      <w:adjustRightInd/>
      <w:spacing w:line="460" w:lineRule="exact"/>
      <w:ind w:leftChars="530" w:left="680" w:hangingChars="150" w:hanging="150"/>
      <w:jc w:val="both"/>
      <w:textAlignment w:val="auto"/>
      <w:outlineLvl w:val="7"/>
    </w:pPr>
    <w:rPr>
      <w:rFonts w:ascii="宋体"/>
      <w:sz w:val="28"/>
    </w:rPr>
  </w:style>
  <w:style w:type="paragraph" w:customStyle="1" w:styleId="WW-">
    <w:name w:val="WW-普通文字"/>
    <w:basedOn w:val="aff6"/>
    <w:qFormat/>
    <w:pPr>
      <w:widowControl/>
      <w:suppressAutoHyphens/>
      <w:adjustRightInd/>
      <w:spacing w:before="280" w:after="280"/>
      <w:textAlignment w:val="auto"/>
    </w:pPr>
    <w:rPr>
      <w:rFonts w:ascii="宋体" w:hAnsi="宋体"/>
      <w:kern w:val="1"/>
      <w:lang w:eastAsia="ar-SA"/>
    </w:rPr>
  </w:style>
  <w:style w:type="paragraph" w:customStyle="1" w:styleId="215">
    <w:name w:val="样式 标题 2 + 宋体 行距: 1.5 倍行距"/>
    <w:basedOn w:val="23"/>
    <w:qFormat/>
    <w:pPr>
      <w:adjustRightInd/>
      <w:spacing w:line="360" w:lineRule="auto"/>
      <w:ind w:left="792" w:hanging="432"/>
      <w:jc w:val="both"/>
      <w:textAlignment w:val="auto"/>
    </w:pPr>
    <w:rPr>
      <w:rFonts w:hAnsi="仿宋" w:cs="宋体"/>
      <w:bCs w:val="0"/>
      <w:kern w:val="2"/>
      <w:szCs w:val="20"/>
    </w:rPr>
  </w:style>
  <w:style w:type="paragraph" w:customStyle="1" w:styleId="xl52">
    <w:name w:val="xl52"/>
    <w:basedOn w:val="aff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both"/>
      <w:textAlignment w:val="top"/>
    </w:pPr>
    <w:rPr>
      <w:rFonts w:ascii="Arial Unicode MS" w:eastAsia="Arial Unicode MS" w:hAnsi="Arial Unicode MS" w:cs="Arial Unicode MS"/>
      <w:b/>
      <w:bCs/>
      <w:color w:val="000000"/>
      <w:sz w:val="16"/>
      <w:szCs w:val="16"/>
    </w:rPr>
  </w:style>
  <w:style w:type="paragraph" w:customStyle="1" w:styleId="Default">
    <w:name w:val="Default"/>
    <w:qFormat/>
    <w:pPr>
      <w:widowControl w:val="0"/>
      <w:autoSpaceDE w:val="0"/>
      <w:autoSpaceDN w:val="0"/>
      <w:adjustRightInd w:val="0"/>
    </w:pPr>
    <w:rPr>
      <w:rFonts w:ascii="仿宋" w:eastAsia="仿宋" w:cs="仿宋"/>
      <w:color w:val="000000"/>
      <w:sz w:val="24"/>
      <w:szCs w:val="24"/>
    </w:rPr>
  </w:style>
  <w:style w:type="table" w:customStyle="1" w:styleId="310">
    <w:name w:val="中等深浅网格 31"/>
    <w:basedOn w:val="aff8"/>
    <w:qFormat/>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C0C0C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000000"/>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000000"/>
      </w:tcPr>
    </w:tblStylePr>
    <w:tblStylePr w:type="firstCol">
      <w:tblPr/>
      <w:tcPr>
        <w:tcBorders>
          <w:left w:val="single" w:sz="8" w:space="0" w:color="CCE8CF"/>
          <w:right w:val="single" w:sz="24" w:space="0" w:color="CCE8CF"/>
          <w:insideH w:val="nil"/>
          <w:insideV w:val="nil"/>
        </w:tcBorders>
        <w:shd w:val="clear" w:color="auto" w:fill="000000"/>
      </w:tcPr>
    </w:tblStylePr>
    <w:tblStylePr w:type="lastCol">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808080"/>
      </w:tcPr>
    </w:tblStylePr>
  </w:style>
  <w:style w:type="table" w:customStyle="1" w:styleId="3-11">
    <w:name w:val="中等深浅网格 3 - 强调文字颜色 11"/>
    <w:basedOn w:val="aff8"/>
    <w:qFormat/>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D3DFEE"/>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4F81B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4F81BD"/>
      </w:tcPr>
    </w:tblStylePr>
    <w:tblStylePr w:type="firstCol">
      <w:tblPr/>
      <w:tcPr>
        <w:tcBorders>
          <w:left w:val="single" w:sz="8" w:space="0" w:color="CCE8CF"/>
          <w:right w:val="single" w:sz="24" w:space="0" w:color="CCE8CF"/>
          <w:insideH w:val="nil"/>
          <w:insideV w:val="nil"/>
        </w:tcBorders>
        <w:shd w:val="clear" w:color="auto" w:fill="4F81BD"/>
      </w:tcPr>
    </w:tblStylePr>
    <w:tblStylePr w:type="lastCol">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A7BFDE"/>
      </w:tcPr>
    </w:tblStylePr>
  </w:style>
  <w:style w:type="table" w:customStyle="1" w:styleId="3-21">
    <w:name w:val="中等深浅网格 3 - 强调文字颜色 21"/>
    <w:basedOn w:val="aff8"/>
    <w:qFormat/>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EFD3D2"/>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C0504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C0504D"/>
      </w:tcPr>
    </w:tblStylePr>
    <w:tblStylePr w:type="firstCol">
      <w:tblPr/>
      <w:tcPr>
        <w:tcBorders>
          <w:left w:val="single" w:sz="8" w:space="0" w:color="CCE8CF"/>
          <w:right w:val="single" w:sz="24" w:space="0" w:color="CCE8CF"/>
          <w:insideH w:val="nil"/>
          <w:insideV w:val="nil"/>
        </w:tcBorders>
        <w:shd w:val="clear" w:color="auto" w:fill="C0504D"/>
      </w:tcPr>
    </w:tblStylePr>
    <w:tblStylePr w:type="lastCol">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DFA7A6"/>
      </w:tcPr>
    </w:tblStylePr>
  </w:style>
  <w:style w:type="table" w:customStyle="1" w:styleId="3-31">
    <w:name w:val="中等深浅网格 3 - 强调文字颜色 31"/>
    <w:basedOn w:val="aff8"/>
    <w:qFormat/>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E6EED5"/>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9BBB59"/>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9BBB59"/>
      </w:tcPr>
    </w:tblStylePr>
    <w:tblStylePr w:type="firstCol">
      <w:tblPr/>
      <w:tcPr>
        <w:tcBorders>
          <w:left w:val="single" w:sz="8" w:space="0" w:color="CCE8CF"/>
          <w:right w:val="single" w:sz="24" w:space="0" w:color="CCE8CF"/>
          <w:insideH w:val="nil"/>
          <w:insideV w:val="nil"/>
        </w:tcBorders>
        <w:shd w:val="clear" w:color="auto" w:fill="9BBB59"/>
      </w:tcPr>
    </w:tblStylePr>
    <w:tblStylePr w:type="lastCol">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CDDDAC"/>
      </w:tcPr>
    </w:tblStylePr>
  </w:style>
  <w:style w:type="table" w:customStyle="1" w:styleId="3-41">
    <w:name w:val="中等深浅网格 3 - 强调文字颜色 41"/>
    <w:basedOn w:val="aff8"/>
    <w:qFormat/>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DFD8E8"/>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8064A2"/>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8064A2"/>
      </w:tcPr>
    </w:tblStylePr>
    <w:tblStylePr w:type="firstCol">
      <w:tblPr/>
      <w:tcPr>
        <w:tcBorders>
          <w:left w:val="single" w:sz="8" w:space="0" w:color="CCE8CF"/>
          <w:right w:val="single" w:sz="24" w:space="0" w:color="CCE8CF"/>
          <w:insideH w:val="nil"/>
          <w:insideV w:val="nil"/>
        </w:tcBorders>
        <w:shd w:val="clear" w:color="auto" w:fill="8064A2"/>
      </w:tcPr>
    </w:tblStylePr>
    <w:tblStylePr w:type="lastCol">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BFB1D0"/>
      </w:tcPr>
    </w:tblStylePr>
  </w:style>
  <w:style w:type="table" w:customStyle="1" w:styleId="3-51">
    <w:name w:val="中等深浅网格 3 - 强调文字颜色 51"/>
    <w:basedOn w:val="aff8"/>
    <w:qFormat/>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D2EAF1"/>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4BACC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4BACC6"/>
      </w:tcPr>
    </w:tblStylePr>
    <w:tblStylePr w:type="firstCol">
      <w:tblPr/>
      <w:tcPr>
        <w:tcBorders>
          <w:left w:val="single" w:sz="8" w:space="0" w:color="CCE8CF"/>
          <w:right w:val="single" w:sz="24" w:space="0" w:color="CCE8CF"/>
          <w:insideH w:val="nil"/>
          <w:insideV w:val="nil"/>
        </w:tcBorders>
        <w:shd w:val="clear" w:color="auto" w:fill="4BACC6"/>
      </w:tcPr>
    </w:tblStylePr>
    <w:tblStylePr w:type="lastCol">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A5D5E2"/>
      </w:tcPr>
    </w:tblStylePr>
  </w:style>
  <w:style w:type="table" w:customStyle="1" w:styleId="3-61">
    <w:name w:val="中等深浅网格 3 - 强调文字颜色 61"/>
    <w:basedOn w:val="aff8"/>
    <w:qFormat/>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FDE4D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F7964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F79646"/>
      </w:tcPr>
    </w:tblStylePr>
    <w:tblStylePr w:type="firstCol">
      <w:tblPr/>
      <w:tcPr>
        <w:tcBorders>
          <w:left w:val="single" w:sz="8" w:space="0" w:color="CCE8CF"/>
          <w:right w:val="single" w:sz="24" w:space="0" w:color="CCE8CF"/>
          <w:insideH w:val="nil"/>
          <w:insideV w:val="nil"/>
        </w:tcBorders>
        <w:shd w:val="clear" w:color="auto" w:fill="F79646"/>
      </w:tcPr>
    </w:tblStylePr>
    <w:tblStylePr w:type="lastCol">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FBCAA2"/>
      </w:tcPr>
    </w:tblStylePr>
  </w:style>
  <w:style w:type="paragraph" w:customStyle="1" w:styleId="3b">
    <w:name w:val="列出段落3"/>
    <w:basedOn w:val="aff6"/>
    <w:uiPriority w:val="99"/>
    <w:qFormat/>
    <w:pPr>
      <w:adjustRightInd/>
      <w:spacing w:line="240" w:lineRule="auto"/>
      <w:ind w:firstLine="420"/>
      <w:jc w:val="both"/>
      <w:textAlignment w:val="auto"/>
    </w:pPr>
    <w:rPr>
      <w:kern w:val="2"/>
      <w:sz w:val="21"/>
      <w:szCs w:val="24"/>
    </w:rPr>
  </w:style>
  <w:style w:type="paragraph" w:customStyle="1" w:styleId="affffffc">
    <w:name w:val="_正文段落"/>
    <w:basedOn w:val="aff6"/>
    <w:link w:val="Char4"/>
    <w:qFormat/>
    <w:pPr>
      <w:adjustRightInd/>
      <w:spacing w:beforeLines="15" w:afterLines="30"/>
      <w:ind w:firstLine="200"/>
      <w:jc w:val="both"/>
      <w:textAlignment w:val="auto"/>
    </w:pPr>
    <w:rPr>
      <w:kern w:val="2"/>
      <w:szCs w:val="24"/>
    </w:rPr>
  </w:style>
  <w:style w:type="character" w:customStyle="1" w:styleId="Char4">
    <w:name w:val="_正文段落 Char"/>
    <w:link w:val="affffffc"/>
    <w:qFormat/>
    <w:rPr>
      <w:kern w:val="2"/>
      <w:sz w:val="24"/>
      <w:szCs w:val="24"/>
    </w:rPr>
  </w:style>
  <w:style w:type="character" w:customStyle="1" w:styleId="affffb">
    <w:name w:val="页眉字符"/>
    <w:link w:val="affffa"/>
    <w:uiPriority w:val="99"/>
    <w:qFormat/>
    <w:rPr>
      <w:sz w:val="18"/>
    </w:rPr>
  </w:style>
  <w:style w:type="character" w:customStyle="1" w:styleId="affff9">
    <w:name w:val="页脚字符"/>
    <w:link w:val="affff8"/>
    <w:uiPriority w:val="99"/>
    <w:qFormat/>
    <w:rPr>
      <w:sz w:val="18"/>
    </w:rPr>
  </w:style>
  <w:style w:type="paragraph" w:customStyle="1" w:styleId="sail">
    <w:name w:val="sail二级样式"/>
    <w:basedOn w:val="aff6"/>
    <w:link w:val="sailChar"/>
    <w:qFormat/>
    <w:pPr>
      <w:numPr>
        <w:ilvl w:val="1"/>
        <w:numId w:val="6"/>
      </w:numPr>
      <w:autoSpaceDE w:val="0"/>
      <w:autoSpaceDN w:val="0"/>
      <w:adjustRightInd/>
      <w:textAlignment w:val="auto"/>
    </w:pPr>
    <w:rPr>
      <w:rFonts w:ascii="宋体" w:hAnsi="Arial Unicode MS"/>
      <w:szCs w:val="24"/>
    </w:rPr>
  </w:style>
  <w:style w:type="character" w:customStyle="1" w:styleId="sailChar">
    <w:name w:val="sail二级样式 Char"/>
    <w:link w:val="sail"/>
    <w:qFormat/>
    <w:rPr>
      <w:rFonts w:ascii="宋体" w:hAnsi="Arial Unicode MS"/>
      <w:sz w:val="24"/>
      <w:szCs w:val="24"/>
    </w:rPr>
  </w:style>
  <w:style w:type="paragraph" w:customStyle="1" w:styleId="4-">
    <w:name w:val="标题4-合同"/>
    <w:basedOn w:val="aff6"/>
    <w:link w:val="4-Char"/>
    <w:qFormat/>
    <w:pPr>
      <w:keepNext/>
      <w:keepLines/>
      <w:numPr>
        <w:numId w:val="6"/>
      </w:numPr>
      <w:jc w:val="both"/>
      <w:outlineLvl w:val="3"/>
    </w:pPr>
    <w:rPr>
      <w:b/>
      <w:color w:val="000000"/>
      <w:kern w:val="44"/>
      <w:szCs w:val="24"/>
    </w:rPr>
  </w:style>
  <w:style w:type="character" w:customStyle="1" w:styleId="4-Char">
    <w:name w:val="标题4-合同 Char"/>
    <w:link w:val="4-"/>
    <w:qFormat/>
    <w:rPr>
      <w:b/>
      <w:color w:val="000000"/>
      <w:kern w:val="44"/>
      <w:sz w:val="24"/>
      <w:szCs w:val="24"/>
    </w:rPr>
  </w:style>
  <w:style w:type="paragraph" w:customStyle="1" w:styleId="affffffd">
    <w:name w:val="正文表格"/>
    <w:basedOn w:val="aff6"/>
    <w:link w:val="Char5"/>
    <w:qFormat/>
    <w:pPr>
      <w:snapToGrid w:val="0"/>
      <w:spacing w:line="240" w:lineRule="auto"/>
      <w:ind w:firstLineChars="0" w:firstLine="0"/>
      <w:textAlignment w:val="auto"/>
    </w:pPr>
    <w:rPr>
      <w:rFonts w:ascii="宋体" w:hAnsi="宋体"/>
      <w:color w:val="000000"/>
      <w:kern w:val="2"/>
      <w:sz w:val="21"/>
      <w:szCs w:val="21"/>
    </w:rPr>
  </w:style>
  <w:style w:type="character" w:customStyle="1" w:styleId="Char5">
    <w:name w:val="正文表格 Char"/>
    <w:link w:val="affffffd"/>
    <w:qFormat/>
    <w:rPr>
      <w:rFonts w:ascii="宋体" w:eastAsia="宋体" w:hAnsi="宋体" w:cs="Times New Roman"/>
      <w:color w:val="000000"/>
      <w:kern w:val="2"/>
      <w:sz w:val="21"/>
      <w:szCs w:val="21"/>
    </w:rPr>
  </w:style>
  <w:style w:type="character" w:customStyle="1" w:styleId="leakeChar">
    <w:name w:val="leake Char"/>
    <w:link w:val="leake"/>
    <w:qFormat/>
    <w:rPr>
      <w:rFonts w:ascii="宋体" w:eastAsia="仿宋" w:hAnsi="宋体"/>
      <w:sz w:val="24"/>
      <w:szCs w:val="24"/>
    </w:rPr>
  </w:style>
  <w:style w:type="paragraph" w:customStyle="1" w:styleId="leake">
    <w:name w:val="leake"/>
    <w:basedOn w:val="aff6"/>
    <w:link w:val="leakeChar"/>
    <w:qFormat/>
    <w:pPr>
      <w:adjustRightInd/>
      <w:ind w:firstLine="420"/>
      <w:jc w:val="both"/>
      <w:textAlignment w:val="auto"/>
    </w:pPr>
    <w:rPr>
      <w:rFonts w:ascii="宋体" w:eastAsia="仿宋" w:hAnsi="宋体"/>
      <w:szCs w:val="24"/>
    </w:rPr>
  </w:style>
  <w:style w:type="paragraph" w:customStyle="1" w:styleId="2f5">
    <w:name w:val="正文文字缩进 2"/>
    <w:basedOn w:val="aff6"/>
    <w:qFormat/>
    <w:pPr>
      <w:widowControl/>
      <w:adjustRightInd/>
      <w:spacing w:line="351" w:lineRule="atLeast"/>
      <w:ind w:firstLine="481"/>
      <w:jc w:val="both"/>
    </w:pPr>
    <w:rPr>
      <w:rFonts w:ascii="仿宋_GB2312" w:eastAsia="仿宋_GB2312"/>
      <w:color w:val="000000"/>
      <w:u w:color="000000"/>
    </w:rPr>
  </w:style>
  <w:style w:type="paragraph" w:customStyle="1" w:styleId="affffffe">
    <w:name w:val="封面标题"/>
    <w:basedOn w:val="aff6"/>
    <w:link w:val="Char6"/>
    <w:qFormat/>
    <w:pPr>
      <w:spacing w:beforeLines="500"/>
      <w:ind w:firstLineChars="0" w:firstLine="0"/>
      <w:jc w:val="center"/>
    </w:pPr>
    <w:rPr>
      <w:b/>
      <w:sz w:val="90"/>
      <w:szCs w:val="90"/>
    </w:rPr>
  </w:style>
  <w:style w:type="paragraph" w:customStyle="1" w:styleId="afffffff">
    <w:name w:val="封面小标题"/>
    <w:basedOn w:val="aff6"/>
    <w:link w:val="Char7"/>
    <w:qFormat/>
    <w:pPr>
      <w:ind w:firstLine="640"/>
    </w:pPr>
    <w:rPr>
      <w:rFonts w:ascii="宋体" w:hAnsi="宋体"/>
      <w:sz w:val="32"/>
      <w:szCs w:val="32"/>
    </w:rPr>
  </w:style>
  <w:style w:type="character" w:customStyle="1" w:styleId="Char6">
    <w:name w:val="封面标题 Char"/>
    <w:link w:val="affffffe"/>
    <w:qFormat/>
    <w:rPr>
      <w:rFonts w:ascii="Times New Roman" w:eastAsia="宋体" w:hAnsi="Times New Roman" w:cs="Times New Roman"/>
      <w:b/>
      <w:sz w:val="90"/>
      <w:szCs w:val="90"/>
    </w:rPr>
  </w:style>
  <w:style w:type="paragraph" w:customStyle="1" w:styleId="afffffff0">
    <w:name w:val="正文居中"/>
    <w:basedOn w:val="afffffff"/>
    <w:link w:val="Char8"/>
    <w:qFormat/>
    <w:pPr>
      <w:ind w:firstLineChars="0" w:firstLine="0"/>
      <w:jc w:val="center"/>
    </w:pPr>
  </w:style>
  <w:style w:type="character" w:customStyle="1" w:styleId="Char7">
    <w:name w:val="封面小标题 Char"/>
    <w:link w:val="afffffff"/>
    <w:qFormat/>
    <w:rPr>
      <w:rFonts w:ascii="宋体" w:eastAsia="宋体" w:hAnsi="宋体" w:cs="Times New Roman"/>
      <w:sz w:val="32"/>
      <w:szCs w:val="32"/>
    </w:rPr>
  </w:style>
  <w:style w:type="paragraph" w:customStyle="1" w:styleId="afffffff1">
    <w:name w:val="正文小标题"/>
    <w:basedOn w:val="afffffff"/>
    <w:link w:val="Char9"/>
    <w:qFormat/>
    <w:pPr>
      <w:ind w:firstLine="562"/>
      <w:jc w:val="center"/>
    </w:pPr>
    <w:rPr>
      <w:b/>
      <w:sz w:val="28"/>
      <w:szCs w:val="28"/>
    </w:rPr>
  </w:style>
  <w:style w:type="character" w:customStyle="1" w:styleId="Char8">
    <w:name w:val="正文居中 Char"/>
    <w:link w:val="afffffff0"/>
    <w:qFormat/>
    <w:rPr>
      <w:rFonts w:ascii="宋体" w:eastAsia="宋体" w:hAnsi="宋体" w:cs="Times New Roman"/>
      <w:sz w:val="32"/>
      <w:szCs w:val="32"/>
    </w:rPr>
  </w:style>
  <w:style w:type="paragraph" w:customStyle="1" w:styleId="afffffff2">
    <w:name w:val="正文重点"/>
    <w:basedOn w:val="aff6"/>
    <w:link w:val="Chara"/>
    <w:qFormat/>
    <w:pPr>
      <w:snapToGrid w:val="0"/>
      <w:spacing w:beforeLines="50" w:afterLines="50"/>
      <w:ind w:firstLineChars="0" w:firstLine="0"/>
    </w:pPr>
    <w:rPr>
      <w:b/>
    </w:rPr>
  </w:style>
  <w:style w:type="character" w:customStyle="1" w:styleId="Char9">
    <w:name w:val="正文小标题 Char"/>
    <w:link w:val="afffffff1"/>
    <w:qFormat/>
    <w:rPr>
      <w:rFonts w:ascii="宋体" w:eastAsia="宋体" w:hAnsi="宋体" w:cs="Times New Roman"/>
      <w:b/>
      <w:sz w:val="28"/>
      <w:szCs w:val="28"/>
    </w:rPr>
  </w:style>
  <w:style w:type="paragraph" w:customStyle="1" w:styleId="ad">
    <w:name w:val="正文编号"/>
    <w:basedOn w:val="aff6"/>
    <w:link w:val="Charb"/>
    <w:qFormat/>
    <w:pPr>
      <w:numPr>
        <w:numId w:val="7"/>
      </w:numPr>
      <w:ind w:firstLineChars="0" w:firstLine="0"/>
    </w:pPr>
    <w:rPr>
      <w:b/>
    </w:rPr>
  </w:style>
  <w:style w:type="character" w:customStyle="1" w:styleId="Chara">
    <w:name w:val="正文重点 Char"/>
    <w:link w:val="afffffff2"/>
    <w:qFormat/>
    <w:rPr>
      <w:b/>
      <w:sz w:val="24"/>
    </w:rPr>
  </w:style>
  <w:style w:type="paragraph" w:customStyle="1" w:styleId="afffffff3">
    <w:name w:val="正文加粗"/>
    <w:qFormat/>
    <w:pPr>
      <w:ind w:firstLineChars="200" w:firstLine="200"/>
    </w:pPr>
    <w:rPr>
      <w:b/>
      <w:sz w:val="30"/>
    </w:rPr>
  </w:style>
  <w:style w:type="character" w:customStyle="1" w:styleId="Charb">
    <w:name w:val="正文编号 Char"/>
    <w:link w:val="ad"/>
    <w:qFormat/>
    <w:rPr>
      <w:b/>
      <w:sz w:val="24"/>
    </w:rPr>
  </w:style>
  <w:style w:type="paragraph" w:customStyle="1" w:styleId="afffffff4">
    <w:name w:val="主合同正文"/>
    <w:qFormat/>
    <w:pPr>
      <w:ind w:firstLineChars="200" w:firstLine="200"/>
      <w:jc w:val="both"/>
    </w:pPr>
    <w:rPr>
      <w:sz w:val="30"/>
    </w:rPr>
  </w:style>
  <w:style w:type="paragraph" w:customStyle="1" w:styleId="ListParagraph1">
    <w:name w:val="List Paragraph1"/>
    <w:basedOn w:val="aff6"/>
    <w:uiPriority w:val="99"/>
    <w:qFormat/>
    <w:pPr>
      <w:adjustRightInd/>
      <w:spacing w:line="240" w:lineRule="auto"/>
      <w:ind w:firstLine="420"/>
      <w:jc w:val="both"/>
      <w:textAlignment w:val="auto"/>
    </w:pPr>
    <w:rPr>
      <w:kern w:val="2"/>
      <w:sz w:val="21"/>
      <w:szCs w:val="21"/>
    </w:rPr>
  </w:style>
  <w:style w:type="paragraph" w:customStyle="1" w:styleId="afffffff5">
    <w:name w:val="合同编号"/>
    <w:qFormat/>
    <w:rPr>
      <w:rFonts w:eastAsia="华文中宋"/>
      <w:b/>
      <w:kern w:val="2"/>
      <w:sz w:val="32"/>
      <w:szCs w:val="22"/>
    </w:rPr>
  </w:style>
  <w:style w:type="paragraph" w:customStyle="1" w:styleId="1-">
    <w:name w:val="标题1-附件"/>
    <w:basedOn w:val="1"/>
    <w:qFormat/>
    <w:pPr>
      <w:numPr>
        <w:numId w:val="0"/>
      </w:numPr>
      <w:autoSpaceDE w:val="0"/>
      <w:autoSpaceDN w:val="0"/>
      <w:spacing w:before="240" w:after="120" w:line="300" w:lineRule="auto"/>
      <w:jc w:val="left"/>
      <w:textAlignment w:val="auto"/>
    </w:pPr>
    <w:rPr>
      <w:rFonts w:ascii="宋体"/>
      <w:bCs w:val="0"/>
      <w:sz w:val="24"/>
      <w:szCs w:val="24"/>
    </w:rPr>
  </w:style>
  <w:style w:type="paragraph" w:customStyle="1" w:styleId="HTML10">
    <w:name w:val="HTML 预设格式1"/>
    <w:basedOn w:val="aff6"/>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ind w:firstLineChars="0" w:firstLine="0"/>
      <w:textAlignment w:val="auto"/>
    </w:pPr>
    <w:rPr>
      <w:rFonts w:ascii="宋体" w:hAnsi="宋体" w:cs="宋体"/>
      <w:kern w:val="2"/>
      <w:szCs w:val="24"/>
    </w:rPr>
  </w:style>
  <w:style w:type="character" w:customStyle="1" w:styleId="2Char">
    <w:name w:val="样式 首行缩进:  2 字符 Char"/>
    <w:link w:val="2f0"/>
    <w:qFormat/>
    <w:rPr>
      <w:rFonts w:eastAsia="仿宋_GB2312" w:cs="宋体"/>
      <w:kern w:val="2"/>
      <w:sz w:val="28"/>
      <w:szCs w:val="28"/>
    </w:rPr>
  </w:style>
  <w:style w:type="character" w:customStyle="1" w:styleId="2CharCharChar">
    <w:name w:val="标题 2 Char Char Char"/>
    <w:qFormat/>
    <w:rPr>
      <w:rFonts w:ascii="Arial" w:eastAsia="黑体" w:hAnsi="Arial"/>
      <w:b/>
      <w:bCs/>
      <w:kern w:val="2"/>
      <w:sz w:val="32"/>
      <w:szCs w:val="32"/>
      <w:lang w:val="en-US" w:eastAsia="zh-CN" w:bidi="ar-SA"/>
    </w:rPr>
  </w:style>
  <w:style w:type="character" w:customStyle="1" w:styleId="Char11">
    <w:name w:val="纯文本 Char1"/>
    <w:qFormat/>
    <w:rPr>
      <w:rFonts w:ascii="宋体" w:eastAsia="宋体" w:hAnsi="Courier New"/>
      <w:kern w:val="2"/>
      <w:sz w:val="21"/>
      <w:lang w:val="en-US" w:eastAsia="zh-CN" w:bidi="ar-SA"/>
    </w:rPr>
  </w:style>
  <w:style w:type="paragraph" w:customStyle="1" w:styleId="afffffff6">
    <w:name w:val="签字页"/>
    <w:qFormat/>
    <w:pPr>
      <w:jc w:val="both"/>
    </w:pPr>
    <w:rPr>
      <w:color w:val="000000"/>
      <w:sz w:val="30"/>
    </w:rPr>
  </w:style>
  <w:style w:type="character" w:customStyle="1" w:styleId="13">
    <w:name w:val="标题 1字符"/>
    <w:link w:val="1"/>
    <w:uiPriority w:val="99"/>
    <w:qFormat/>
    <w:rPr>
      <w:b/>
      <w:bCs/>
      <w:kern w:val="44"/>
      <w:sz w:val="28"/>
      <w:szCs w:val="28"/>
    </w:rPr>
  </w:style>
  <w:style w:type="paragraph" w:styleId="afffffff7">
    <w:name w:val="List Paragraph"/>
    <w:basedOn w:val="aff6"/>
    <w:uiPriority w:val="34"/>
    <w:qFormat/>
    <w:pPr>
      <w:adjustRightInd/>
      <w:spacing w:line="240" w:lineRule="auto"/>
      <w:ind w:firstLine="420"/>
      <w:jc w:val="both"/>
      <w:textAlignment w:val="auto"/>
    </w:pPr>
    <w:rPr>
      <w:rFonts w:ascii="Calibri" w:hAnsi="Calibri"/>
      <w:kern w:val="2"/>
      <w:szCs w:val="24"/>
    </w:rPr>
  </w:style>
  <w:style w:type="paragraph" w:customStyle="1" w:styleId="-1">
    <w:name w:val="规范正文-1级项目符号"/>
    <w:basedOn w:val="aff6"/>
    <w:link w:val="-1Char"/>
    <w:qFormat/>
    <w:pPr>
      <w:numPr>
        <w:numId w:val="8"/>
      </w:numPr>
      <w:adjustRightInd/>
      <w:ind w:firstLineChars="0" w:firstLine="0"/>
      <w:jc w:val="both"/>
      <w:textAlignment w:val="auto"/>
    </w:pPr>
    <w:rPr>
      <w:rFonts w:ascii="宋体" w:hAnsi="宋体"/>
      <w:kern w:val="2"/>
      <w:sz w:val="21"/>
    </w:rPr>
  </w:style>
  <w:style w:type="character" w:customStyle="1" w:styleId="-1Char">
    <w:name w:val="规范正文-1级项目符号 Char"/>
    <w:link w:val="-1"/>
    <w:qFormat/>
    <w:rPr>
      <w:rFonts w:ascii="宋体" w:hAnsi="宋体"/>
      <w:kern w:val="2"/>
      <w:sz w:val="21"/>
    </w:rPr>
  </w:style>
  <w:style w:type="paragraph" w:customStyle="1" w:styleId="afffffff8">
    <w:name w:val="正文样"/>
    <w:qFormat/>
    <w:pPr>
      <w:widowControl w:val="0"/>
      <w:spacing w:line="520" w:lineRule="exact"/>
      <w:ind w:firstLine="560"/>
      <w:jc w:val="both"/>
    </w:pPr>
    <w:rPr>
      <w:rFonts w:ascii="仿宋_GB2312" w:eastAsia="仿宋_GB2312" w:hAnsi="仿宋_GB2312" w:cs="仿宋_GB2312"/>
      <w:color w:val="000000"/>
      <w:sz w:val="28"/>
      <w:szCs w:val="28"/>
      <w:u w:color="000000"/>
    </w:rPr>
  </w:style>
  <w:style w:type="character" w:customStyle="1" w:styleId="Charc">
    <w:name w:val="正文标题 Char"/>
    <w:link w:val="afffffff9"/>
    <w:qFormat/>
    <w:rPr>
      <w:rFonts w:ascii="宋体" w:hAnsi="宋体"/>
      <w:b/>
      <w:color w:val="000000"/>
      <w:kern w:val="2"/>
      <w:sz w:val="24"/>
      <w:szCs w:val="24"/>
    </w:rPr>
  </w:style>
  <w:style w:type="paragraph" w:customStyle="1" w:styleId="afffffff9">
    <w:name w:val="正文标题"/>
    <w:basedOn w:val="aff6"/>
    <w:link w:val="Charc"/>
    <w:qFormat/>
    <w:pPr>
      <w:adjustRightInd/>
      <w:ind w:firstLineChars="0" w:firstLine="0"/>
      <w:jc w:val="center"/>
      <w:textAlignment w:val="auto"/>
    </w:pPr>
    <w:rPr>
      <w:rFonts w:ascii="宋体" w:hAnsi="宋体"/>
      <w:b/>
      <w:color w:val="000000"/>
      <w:kern w:val="2"/>
      <w:szCs w:val="24"/>
    </w:rPr>
  </w:style>
  <w:style w:type="character" w:customStyle="1" w:styleId="Char21">
    <w:name w:val="正文文本 Char2"/>
    <w:qFormat/>
    <w:rPr>
      <w:rFonts w:ascii="Arial" w:eastAsia="仿宋_GB2312" w:hAnsi="Arial" w:cs="Arial"/>
      <w:sz w:val="28"/>
      <w:szCs w:val="21"/>
    </w:rPr>
  </w:style>
  <w:style w:type="character" w:customStyle="1" w:styleId="2Char1">
    <w:name w:val="标题 2 Char1"/>
    <w:qFormat/>
    <w:rPr>
      <w:rFonts w:ascii="Arial" w:eastAsia="黑体" w:hAnsi="Arial"/>
      <w:spacing w:val="10"/>
      <w:kern w:val="20"/>
      <w:sz w:val="28"/>
      <w:szCs w:val="28"/>
    </w:rPr>
  </w:style>
  <w:style w:type="character" w:customStyle="1" w:styleId="32">
    <w:name w:val="标题 3字符"/>
    <w:link w:val="31"/>
    <w:uiPriority w:val="99"/>
    <w:qFormat/>
    <w:rPr>
      <w:rFonts w:ascii="宋体" w:hAnsi="宋体"/>
      <w:b/>
      <w:bCs/>
      <w:sz w:val="24"/>
      <w:szCs w:val="24"/>
    </w:rPr>
  </w:style>
  <w:style w:type="character" w:customStyle="1" w:styleId="4Char1">
    <w:name w:val="标题 4 Char1"/>
    <w:qFormat/>
    <w:rPr>
      <w:rFonts w:ascii="Arial" w:eastAsia="黑体" w:hAnsi="Arial"/>
      <w:spacing w:val="5"/>
      <w:kern w:val="20"/>
      <w:sz w:val="24"/>
      <w:szCs w:val="24"/>
    </w:rPr>
  </w:style>
  <w:style w:type="character" w:customStyle="1" w:styleId="51">
    <w:name w:val="标题 5字符"/>
    <w:link w:val="50"/>
    <w:qFormat/>
    <w:rPr>
      <w:b/>
      <w:bCs/>
      <w:sz w:val="28"/>
      <w:szCs w:val="28"/>
    </w:rPr>
  </w:style>
  <w:style w:type="character" w:customStyle="1" w:styleId="61">
    <w:name w:val="标题 6字符"/>
    <w:link w:val="60"/>
    <w:qFormat/>
    <w:rPr>
      <w:rFonts w:ascii="Arial" w:eastAsia="黑体" w:hAnsi="Arial"/>
      <w:b/>
      <w:bCs/>
      <w:sz w:val="24"/>
      <w:szCs w:val="24"/>
    </w:rPr>
  </w:style>
  <w:style w:type="character" w:customStyle="1" w:styleId="70">
    <w:name w:val="标题 7字符"/>
    <w:link w:val="7"/>
    <w:qFormat/>
    <w:rPr>
      <w:b/>
      <w:bCs/>
      <w:sz w:val="24"/>
      <w:szCs w:val="24"/>
    </w:rPr>
  </w:style>
  <w:style w:type="character" w:customStyle="1" w:styleId="80">
    <w:name w:val="标题 8字符"/>
    <w:link w:val="8"/>
    <w:qFormat/>
    <w:rPr>
      <w:rFonts w:ascii="Arial" w:eastAsia="黑体" w:hAnsi="Arial"/>
      <w:sz w:val="24"/>
      <w:szCs w:val="24"/>
    </w:rPr>
  </w:style>
  <w:style w:type="character" w:customStyle="1" w:styleId="90">
    <w:name w:val="标题 9字符"/>
    <w:link w:val="9"/>
    <w:qFormat/>
    <w:rPr>
      <w:rFonts w:ascii="Arial" w:eastAsia="黑体" w:hAnsi="Arial"/>
      <w:sz w:val="21"/>
      <w:szCs w:val="21"/>
    </w:rPr>
  </w:style>
  <w:style w:type="character" w:customStyle="1" w:styleId="Char22">
    <w:name w:val="页眉 Char2"/>
    <w:uiPriority w:val="99"/>
    <w:qFormat/>
    <w:rPr>
      <w:rFonts w:ascii="Garamond" w:hAnsi="Garamond"/>
      <w:smallCaps/>
      <w:spacing w:val="15"/>
      <w:sz w:val="21"/>
      <w:szCs w:val="21"/>
    </w:rPr>
  </w:style>
  <w:style w:type="character" w:customStyle="1" w:styleId="afff1">
    <w:name w:val="题注字符"/>
    <w:link w:val="afff0"/>
    <w:qFormat/>
    <w:rPr>
      <w:rFonts w:ascii="华文中宋" w:eastAsia="华文中宋" w:hAnsi="华文中宋"/>
      <w:kern w:val="2"/>
      <w:sz w:val="36"/>
    </w:rPr>
  </w:style>
  <w:style w:type="paragraph" w:customStyle="1" w:styleId="afffffffa">
    <w:name w:val="表格文字"/>
    <w:basedOn w:val="aff6"/>
    <w:uiPriority w:val="99"/>
    <w:qFormat/>
    <w:pPr>
      <w:spacing w:line="240" w:lineRule="auto"/>
      <w:ind w:firstLineChars="0" w:firstLine="0"/>
      <w:jc w:val="both"/>
      <w:textAlignment w:val="auto"/>
    </w:pPr>
    <w:rPr>
      <w:rFonts w:eastAsia="仿宋_GB2312" w:hAnsi="Courier New"/>
      <w:sz w:val="28"/>
      <w:szCs w:val="21"/>
    </w:rPr>
  </w:style>
  <w:style w:type="character" w:customStyle="1" w:styleId="afff4">
    <w:name w:val="文档结构图 字符"/>
    <w:link w:val="afff3"/>
    <w:qFormat/>
    <w:rPr>
      <w:sz w:val="24"/>
      <w:shd w:val="clear" w:color="auto" w:fill="000080"/>
    </w:rPr>
  </w:style>
  <w:style w:type="character" w:customStyle="1" w:styleId="Char23">
    <w:name w:val="页脚 Char2"/>
    <w:uiPriority w:val="99"/>
    <w:qFormat/>
    <w:rPr>
      <w:smallCaps/>
      <w:spacing w:val="15"/>
      <w:sz w:val="21"/>
      <w:szCs w:val="21"/>
    </w:rPr>
  </w:style>
  <w:style w:type="character" w:customStyle="1" w:styleId="Chard">
    <w:name w:val="图片 Char"/>
    <w:link w:val="afffffffb"/>
    <w:qFormat/>
    <w:rPr>
      <w:kern w:val="2"/>
      <w:sz w:val="24"/>
      <w:szCs w:val="24"/>
    </w:rPr>
  </w:style>
  <w:style w:type="paragraph" w:customStyle="1" w:styleId="afffffffb">
    <w:name w:val="图片"/>
    <w:basedOn w:val="aff6"/>
    <w:next w:val="afffa"/>
    <w:link w:val="Chard"/>
    <w:qFormat/>
    <w:pPr>
      <w:spacing w:line="240" w:lineRule="auto"/>
      <w:ind w:firstLineChars="0" w:firstLine="0"/>
      <w:jc w:val="center"/>
      <w:textAlignment w:val="auto"/>
    </w:pPr>
    <w:rPr>
      <w:kern w:val="2"/>
      <w:szCs w:val="24"/>
    </w:rPr>
  </w:style>
  <w:style w:type="paragraph" w:customStyle="1" w:styleId="afffffffc">
    <w:name w:val="封页标题"/>
    <w:basedOn w:val="aff6"/>
    <w:next w:val="aff6"/>
    <w:qFormat/>
    <w:pPr>
      <w:keepNext/>
      <w:keepLines/>
      <w:widowControl/>
      <w:spacing w:line="240" w:lineRule="auto"/>
      <w:jc w:val="center"/>
      <w:textAlignment w:val="auto"/>
    </w:pPr>
    <w:rPr>
      <w:rFonts w:eastAsia="黑体"/>
      <w:b/>
      <w:spacing w:val="65"/>
      <w:kern w:val="20"/>
      <w:sz w:val="72"/>
      <w:szCs w:val="52"/>
    </w:rPr>
  </w:style>
  <w:style w:type="paragraph" w:customStyle="1" w:styleId="afffffffd">
    <w:name w:val="封页副题目"/>
    <w:next w:val="aff6"/>
    <w:qFormat/>
    <w:pPr>
      <w:spacing w:line="260" w:lineRule="atLeast"/>
      <w:jc w:val="center"/>
    </w:pPr>
    <w:rPr>
      <w:rFonts w:eastAsia="黑体"/>
      <w:b/>
      <w:spacing w:val="30"/>
      <w:sz w:val="52"/>
      <w:szCs w:val="72"/>
    </w:rPr>
  </w:style>
  <w:style w:type="paragraph" w:customStyle="1" w:styleId="afffffffe">
    <w:name w:val="封页公司名称"/>
    <w:basedOn w:val="aff6"/>
    <w:qFormat/>
    <w:pPr>
      <w:spacing w:line="240" w:lineRule="auto"/>
      <w:ind w:firstLineChars="0" w:firstLine="0"/>
      <w:jc w:val="center"/>
      <w:textAlignment w:val="auto"/>
    </w:pPr>
    <w:rPr>
      <w:rFonts w:ascii="Garamond" w:eastAsia="黑体" w:hAnsi="Garamond"/>
      <w:sz w:val="36"/>
      <w:szCs w:val="30"/>
    </w:rPr>
  </w:style>
  <w:style w:type="paragraph" w:customStyle="1" w:styleId="affffffff">
    <w:name w:val="目录"/>
    <w:basedOn w:val="aff6"/>
    <w:next w:val="afffa"/>
    <w:qFormat/>
    <w:pPr>
      <w:keepNext/>
      <w:keepLines/>
      <w:pageBreakBefore/>
      <w:widowControl/>
      <w:spacing w:beforeLines="100"/>
      <w:jc w:val="center"/>
      <w:textAlignment w:val="auto"/>
      <w:outlineLvl w:val="0"/>
    </w:pPr>
    <w:rPr>
      <w:rFonts w:eastAsia="楷体_GB2312"/>
      <w:b/>
      <w:caps/>
      <w:kern w:val="20"/>
      <w:sz w:val="44"/>
      <w:szCs w:val="21"/>
    </w:rPr>
  </w:style>
  <w:style w:type="character" w:customStyle="1" w:styleId="affff3">
    <w:name w:val="日期字符"/>
    <w:link w:val="affff2"/>
    <w:qFormat/>
    <w:rPr>
      <w:kern w:val="2"/>
      <w:sz w:val="21"/>
    </w:rPr>
  </w:style>
  <w:style w:type="character" w:customStyle="1" w:styleId="Char12">
    <w:name w:val="批注文字 Char1"/>
    <w:uiPriority w:val="99"/>
    <w:qFormat/>
    <w:rPr>
      <w:rFonts w:eastAsia="仿宋_GB2312"/>
      <w:sz w:val="28"/>
      <w:szCs w:val="21"/>
    </w:rPr>
  </w:style>
  <w:style w:type="character" w:customStyle="1" w:styleId="Char13">
    <w:name w:val="标题 Char1"/>
    <w:qFormat/>
    <w:rPr>
      <w:rFonts w:ascii="Arial" w:eastAsia="黑体" w:hAnsi="Arial" w:cs="Arial"/>
      <w:b/>
      <w:bCs/>
      <w:sz w:val="48"/>
      <w:szCs w:val="32"/>
    </w:rPr>
  </w:style>
  <w:style w:type="character" w:customStyle="1" w:styleId="affff7">
    <w:name w:val="批注框文本字符"/>
    <w:link w:val="affff6"/>
    <w:qFormat/>
    <w:rPr>
      <w:sz w:val="18"/>
      <w:szCs w:val="18"/>
    </w:rPr>
  </w:style>
  <w:style w:type="character" w:customStyle="1" w:styleId="Char14">
    <w:name w:val="批注主题 Char1"/>
    <w:qFormat/>
    <w:rPr>
      <w:rFonts w:eastAsia="仿宋_GB2312"/>
      <w:b/>
      <w:bCs/>
      <w:sz w:val="28"/>
      <w:szCs w:val="21"/>
    </w:rPr>
  </w:style>
  <w:style w:type="character" w:customStyle="1" w:styleId="Chare">
    <w:name w:val="宏文本 Char"/>
    <w:qFormat/>
    <w:rPr>
      <w:rFonts w:ascii="Courier New" w:hAnsi="Courier New" w:cs="Courier New"/>
      <w:sz w:val="24"/>
      <w:szCs w:val="24"/>
    </w:rPr>
  </w:style>
  <w:style w:type="character" w:customStyle="1" w:styleId="affb">
    <w:name w:val="宏文本字符"/>
    <w:link w:val="affa"/>
    <w:qFormat/>
    <w:rPr>
      <w:rFonts w:ascii="Courier New" w:hAnsi="Courier New"/>
      <w:sz w:val="24"/>
      <w:szCs w:val="24"/>
      <w:lang w:bidi="ar-SA"/>
    </w:rPr>
  </w:style>
  <w:style w:type="character" w:customStyle="1" w:styleId="Charf">
    <w:name w:val="脚注文本 Char"/>
    <w:qFormat/>
    <w:rPr>
      <w:sz w:val="18"/>
      <w:szCs w:val="18"/>
    </w:rPr>
  </w:style>
  <w:style w:type="character" w:customStyle="1" w:styleId="afffff1">
    <w:name w:val="脚注文本字符"/>
    <w:link w:val="afffff0"/>
    <w:qFormat/>
    <w:rPr>
      <w:rFonts w:eastAsia="仿宋_GB2312"/>
      <w:sz w:val="18"/>
      <w:szCs w:val="18"/>
    </w:rPr>
  </w:style>
  <w:style w:type="character" w:customStyle="1" w:styleId="Charf0">
    <w:name w:val="尾注文本 Char"/>
    <w:qFormat/>
    <w:rPr>
      <w:sz w:val="24"/>
    </w:rPr>
  </w:style>
  <w:style w:type="character" w:customStyle="1" w:styleId="affff5">
    <w:name w:val="尾注文本字符"/>
    <w:link w:val="affff4"/>
    <w:qFormat/>
    <w:rPr>
      <w:rFonts w:eastAsia="仿宋_GB2312"/>
      <w:sz w:val="28"/>
      <w:szCs w:val="21"/>
    </w:rPr>
  </w:style>
  <w:style w:type="paragraph" w:customStyle="1" w:styleId="affffffff0">
    <w:name w:val="图形文字"/>
    <w:basedOn w:val="aff6"/>
    <w:qFormat/>
    <w:pPr>
      <w:snapToGrid w:val="0"/>
      <w:spacing w:line="240" w:lineRule="auto"/>
      <w:ind w:firstLineChars="0" w:firstLine="0"/>
      <w:jc w:val="center"/>
      <w:textAlignment w:val="auto"/>
    </w:pPr>
    <w:rPr>
      <w:rFonts w:eastAsia="仿宋_GB2312" w:hAnsi="Courier New"/>
      <w:sz w:val="28"/>
      <w:szCs w:val="21"/>
    </w:rPr>
  </w:style>
  <w:style w:type="paragraph" w:customStyle="1" w:styleId="affffffff1">
    <w:name w:val="表中文字"/>
    <w:basedOn w:val="aff6"/>
    <w:qFormat/>
    <w:pPr>
      <w:adjustRightInd/>
      <w:spacing w:line="400" w:lineRule="exact"/>
      <w:ind w:firstLineChars="0" w:firstLine="0"/>
      <w:jc w:val="both"/>
      <w:textAlignment w:val="auto"/>
    </w:pPr>
    <w:rPr>
      <w:rFonts w:eastAsia="仿宋_GB2312"/>
      <w:kern w:val="2"/>
      <w:sz w:val="28"/>
    </w:rPr>
  </w:style>
  <w:style w:type="paragraph" w:customStyle="1" w:styleId="affffffff2">
    <w:name w:val="前言目录"/>
    <w:next w:val="aff6"/>
    <w:qFormat/>
    <w:pPr>
      <w:spacing w:before="480" w:after="240" w:line="480" w:lineRule="auto"/>
      <w:jc w:val="center"/>
    </w:pPr>
    <w:rPr>
      <w:rFonts w:eastAsia="黑体"/>
      <w:b/>
      <w:sz w:val="44"/>
    </w:rPr>
  </w:style>
  <w:style w:type="paragraph" w:customStyle="1" w:styleId="affffffff3">
    <w:name w:val="表正文"/>
    <w:basedOn w:val="aff6"/>
    <w:link w:val="Charf1"/>
    <w:qFormat/>
    <w:pPr>
      <w:widowControl/>
      <w:adjustRightInd/>
      <w:spacing w:line="240" w:lineRule="auto"/>
      <w:ind w:firstLineChars="0" w:firstLine="0"/>
      <w:textAlignment w:val="auto"/>
    </w:pPr>
    <w:rPr>
      <w:rFonts w:ascii="宋体"/>
      <w:kern w:val="21"/>
      <w:sz w:val="21"/>
      <w:szCs w:val="24"/>
    </w:rPr>
  </w:style>
  <w:style w:type="character" w:customStyle="1" w:styleId="Charf1">
    <w:name w:val="表正文 Char"/>
    <w:link w:val="affffffff3"/>
    <w:qFormat/>
    <w:rPr>
      <w:rFonts w:ascii="宋体"/>
      <w:kern w:val="21"/>
      <w:sz w:val="21"/>
      <w:szCs w:val="24"/>
    </w:rPr>
  </w:style>
  <w:style w:type="character" w:customStyle="1" w:styleId="Charf2">
    <w:name w:val="表正文格式 Char"/>
    <w:link w:val="affffffff4"/>
    <w:qFormat/>
    <w:rPr>
      <w:position w:val="-4"/>
      <w:sz w:val="21"/>
      <w:szCs w:val="24"/>
    </w:rPr>
  </w:style>
  <w:style w:type="paragraph" w:customStyle="1" w:styleId="affffffff4">
    <w:name w:val="表正文格式"/>
    <w:basedOn w:val="affe"/>
    <w:link w:val="Charf2"/>
    <w:qFormat/>
    <w:pPr>
      <w:widowControl/>
      <w:adjustRightInd/>
      <w:ind w:firstLineChars="0" w:firstLine="0"/>
      <w:jc w:val="both"/>
      <w:textAlignment w:val="auto"/>
    </w:pPr>
    <w:rPr>
      <w:position w:val="-4"/>
      <w:sz w:val="21"/>
      <w:szCs w:val="24"/>
    </w:rPr>
  </w:style>
  <w:style w:type="character" w:customStyle="1" w:styleId="Charf3">
    <w:name w:val="表头格式 Char"/>
    <w:link w:val="affffffff5"/>
    <w:qFormat/>
    <w:rPr>
      <w:b/>
      <w:bCs/>
      <w:sz w:val="24"/>
      <w:szCs w:val="24"/>
    </w:rPr>
  </w:style>
  <w:style w:type="paragraph" w:customStyle="1" w:styleId="affffffff5">
    <w:name w:val="表头格式"/>
    <w:basedOn w:val="aff6"/>
    <w:link w:val="Charf3"/>
    <w:qFormat/>
    <w:pPr>
      <w:widowControl/>
      <w:adjustRightInd/>
      <w:spacing w:beforeLines="50" w:afterLines="50" w:line="240" w:lineRule="auto"/>
      <w:ind w:firstLineChars="0" w:firstLine="0"/>
      <w:jc w:val="center"/>
      <w:textAlignment w:val="auto"/>
    </w:pPr>
    <w:rPr>
      <w:b/>
      <w:bCs/>
      <w:szCs w:val="24"/>
    </w:rPr>
  </w:style>
  <w:style w:type="paragraph" w:customStyle="1" w:styleId="p0">
    <w:name w:val="p0"/>
    <w:basedOn w:val="aff6"/>
    <w:qFormat/>
    <w:pPr>
      <w:widowControl/>
      <w:adjustRightInd/>
      <w:spacing w:line="240" w:lineRule="auto"/>
      <w:ind w:firstLineChars="0" w:firstLine="0"/>
      <w:jc w:val="both"/>
      <w:textAlignment w:val="auto"/>
    </w:pPr>
    <w:rPr>
      <w:rFonts w:ascii="Calibri" w:hAnsi="Calibri" w:cs="宋体"/>
      <w:sz w:val="21"/>
      <w:szCs w:val="21"/>
    </w:rPr>
  </w:style>
  <w:style w:type="paragraph" w:customStyle="1" w:styleId="p16">
    <w:name w:val="p16"/>
    <w:basedOn w:val="aff6"/>
    <w:qFormat/>
    <w:pPr>
      <w:widowControl/>
      <w:adjustRightInd/>
      <w:spacing w:line="240" w:lineRule="auto"/>
      <w:ind w:firstLineChars="0" w:firstLine="420"/>
      <w:jc w:val="both"/>
      <w:textAlignment w:val="auto"/>
    </w:pPr>
    <w:rPr>
      <w:rFonts w:ascii="Calibri" w:hAnsi="Calibri" w:cs="宋体"/>
      <w:sz w:val="21"/>
      <w:szCs w:val="21"/>
    </w:rPr>
  </w:style>
  <w:style w:type="paragraph" w:customStyle="1" w:styleId="TOC2">
    <w:name w:val="TOC 标题2"/>
    <w:basedOn w:val="1"/>
    <w:next w:val="aff6"/>
    <w:uiPriority w:val="99"/>
    <w:unhideWhenUsed/>
    <w:qFormat/>
    <w:pPr>
      <w:widowControl/>
      <w:numPr>
        <w:numId w:val="0"/>
      </w:numPr>
      <w:adjustRightInd/>
      <w:spacing w:before="0" w:after="0" w:line="259" w:lineRule="auto"/>
      <w:jc w:val="left"/>
      <w:textAlignment w:val="auto"/>
      <w:outlineLvl w:val="9"/>
    </w:pPr>
    <w:rPr>
      <w:rFonts w:ascii="Calibri Light" w:hAnsi="Calibri Light"/>
      <w:b w:val="0"/>
      <w:bCs w:val="0"/>
      <w:color w:val="2E74B5"/>
      <w:kern w:val="0"/>
      <w:sz w:val="32"/>
      <w:szCs w:val="32"/>
    </w:rPr>
  </w:style>
  <w:style w:type="paragraph" w:customStyle="1" w:styleId="msonormal0">
    <w:name w:val="msonormal"/>
    <w:basedOn w:val="aff6"/>
    <w:qFormat/>
    <w:pPr>
      <w:widowControl/>
      <w:adjustRightInd/>
      <w:spacing w:before="100" w:beforeAutospacing="1" w:after="100" w:afterAutospacing="1" w:line="240" w:lineRule="auto"/>
      <w:ind w:firstLineChars="0" w:firstLine="0"/>
      <w:textAlignment w:val="auto"/>
    </w:pPr>
    <w:rPr>
      <w:rFonts w:ascii="宋体" w:hAnsi="宋体" w:cs="宋体"/>
      <w:szCs w:val="24"/>
    </w:rPr>
  </w:style>
  <w:style w:type="character" w:customStyle="1" w:styleId="1b">
    <w:name w:val="页眉 字符1"/>
    <w:qFormat/>
    <w:rPr>
      <w:kern w:val="2"/>
      <w:sz w:val="18"/>
      <w:szCs w:val="18"/>
    </w:rPr>
  </w:style>
  <w:style w:type="character" w:customStyle="1" w:styleId="1c">
    <w:name w:val="页脚 字符1"/>
    <w:qFormat/>
    <w:rPr>
      <w:kern w:val="2"/>
      <w:sz w:val="18"/>
      <w:szCs w:val="18"/>
    </w:rPr>
  </w:style>
  <w:style w:type="character" w:customStyle="1" w:styleId="Char24">
    <w:name w:val="正文缩进 Char2"/>
    <w:qFormat/>
    <w:locked/>
    <w:rPr>
      <w:rFonts w:eastAsia="仿宋_GB2312"/>
      <w:sz w:val="28"/>
      <w:szCs w:val="21"/>
    </w:rPr>
  </w:style>
  <w:style w:type="character" w:customStyle="1" w:styleId="1d">
    <w:name w:val="批注文字 字符1"/>
    <w:uiPriority w:val="99"/>
    <w:qFormat/>
    <w:locked/>
    <w:rPr>
      <w:kern w:val="2"/>
      <w:sz w:val="21"/>
      <w:szCs w:val="24"/>
    </w:rPr>
  </w:style>
  <w:style w:type="character" w:customStyle="1" w:styleId="Char25">
    <w:name w:val="正文文本缩进 Char2"/>
    <w:uiPriority w:val="99"/>
    <w:qFormat/>
    <w:rPr>
      <w:kern w:val="2"/>
      <w:sz w:val="21"/>
    </w:rPr>
  </w:style>
  <w:style w:type="character" w:customStyle="1" w:styleId="2b">
    <w:name w:val="正文文本 2字符"/>
    <w:link w:val="2a"/>
    <w:qFormat/>
    <w:rPr>
      <w:sz w:val="24"/>
    </w:rPr>
  </w:style>
  <w:style w:type="character" w:customStyle="1" w:styleId="35">
    <w:name w:val="正文文本 3字符"/>
    <w:link w:val="34"/>
    <w:qFormat/>
    <w:rPr>
      <w:kern w:val="2"/>
      <w:sz w:val="16"/>
      <w:szCs w:val="16"/>
    </w:rPr>
  </w:style>
  <w:style w:type="character" w:customStyle="1" w:styleId="28">
    <w:name w:val="正文文本缩进 2字符"/>
    <w:link w:val="27"/>
    <w:qFormat/>
    <w:rPr>
      <w:rFonts w:ascii="宋体" w:hAnsi="宋体"/>
      <w:sz w:val="24"/>
      <w:szCs w:val="21"/>
    </w:rPr>
  </w:style>
  <w:style w:type="character" w:customStyle="1" w:styleId="3a">
    <w:name w:val="正文文本缩进 3字符"/>
    <w:link w:val="39"/>
    <w:qFormat/>
    <w:rPr>
      <w:sz w:val="28"/>
    </w:rPr>
  </w:style>
  <w:style w:type="character" w:customStyle="1" w:styleId="affffffff6">
    <w:name w:val="无间距字符"/>
    <w:link w:val="affffffff7"/>
    <w:qFormat/>
    <w:locked/>
    <w:rPr>
      <w:rFonts w:ascii="Calibri" w:hAnsi="Calibri"/>
      <w:sz w:val="22"/>
      <w:szCs w:val="22"/>
      <w:lang w:val="en-US" w:eastAsia="zh-CN" w:bidi="ar-SA"/>
    </w:rPr>
  </w:style>
  <w:style w:type="paragraph" w:styleId="affffffff7">
    <w:name w:val="No Spacing"/>
    <w:link w:val="affffffff6"/>
    <w:qFormat/>
    <w:rPr>
      <w:rFonts w:ascii="Calibri" w:hAnsi="Calibri"/>
      <w:sz w:val="22"/>
      <w:szCs w:val="22"/>
    </w:rPr>
  </w:style>
  <w:style w:type="paragraph" w:customStyle="1" w:styleId="1e">
    <w:name w:val="修订1"/>
    <w:uiPriority w:val="99"/>
    <w:qFormat/>
    <w:rPr>
      <w:kern w:val="2"/>
      <w:sz w:val="21"/>
      <w:szCs w:val="24"/>
    </w:rPr>
  </w:style>
  <w:style w:type="paragraph" w:customStyle="1" w:styleId="xl59">
    <w:name w:val="xl59"/>
    <w:basedOn w:val="aff6"/>
    <w:qFormat/>
    <w:pPr>
      <w:widowControl/>
      <w:pBdr>
        <w:top w:val="single" w:sz="4" w:space="0" w:color="auto"/>
        <w:bottom w:val="single" w:sz="4" w:space="0" w:color="auto"/>
        <w:right w:val="single" w:sz="4" w:space="0" w:color="auto"/>
      </w:pBdr>
      <w:adjustRightInd/>
      <w:spacing w:before="100" w:beforeAutospacing="1" w:after="100" w:afterAutospacing="1" w:line="240" w:lineRule="auto"/>
      <w:ind w:firstLineChars="0" w:firstLine="0"/>
      <w:jc w:val="center"/>
      <w:textAlignment w:val="auto"/>
    </w:pPr>
    <w:rPr>
      <w:rFonts w:ascii="宋体" w:hAnsi="宋体" w:cs="宋体"/>
      <w:sz w:val="18"/>
      <w:szCs w:val="18"/>
    </w:rPr>
  </w:style>
  <w:style w:type="paragraph" w:customStyle="1" w:styleId="xl90">
    <w:name w:val="xl90"/>
    <w:basedOn w:val="aff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right"/>
      <w:textAlignment w:val="auto"/>
    </w:pPr>
    <w:rPr>
      <w:rFonts w:ascii="宋体" w:hAnsi="宋体" w:cs="宋体"/>
      <w:sz w:val="18"/>
      <w:szCs w:val="18"/>
    </w:rPr>
  </w:style>
  <w:style w:type="paragraph" w:customStyle="1" w:styleId="xl58">
    <w:name w:val="xl58"/>
    <w:basedOn w:val="aff6"/>
    <w:qFormat/>
    <w:pPr>
      <w:widowControl/>
      <w:pBdr>
        <w:top w:val="single" w:sz="4" w:space="0" w:color="auto"/>
        <w:left w:val="single" w:sz="4" w:space="0" w:color="auto"/>
        <w:bottom w:val="single" w:sz="4" w:space="0" w:color="auto"/>
      </w:pBdr>
      <w:adjustRightInd/>
      <w:spacing w:before="100" w:beforeAutospacing="1" w:after="100" w:afterAutospacing="1" w:line="240" w:lineRule="auto"/>
      <w:ind w:firstLineChars="0" w:firstLine="0"/>
      <w:jc w:val="center"/>
      <w:textAlignment w:val="auto"/>
    </w:pPr>
    <w:rPr>
      <w:rFonts w:ascii="宋体" w:hAnsi="宋体" w:cs="宋体"/>
      <w:sz w:val="18"/>
      <w:szCs w:val="18"/>
    </w:rPr>
  </w:style>
  <w:style w:type="paragraph" w:customStyle="1" w:styleId="xl35">
    <w:name w:val="xl35"/>
    <w:basedOn w:val="aff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center"/>
      <w:textAlignment w:val="auto"/>
    </w:pPr>
    <w:rPr>
      <w:rFonts w:ascii="宋体" w:hAnsi="宋体" w:cs="宋体"/>
      <w:sz w:val="20"/>
    </w:rPr>
  </w:style>
  <w:style w:type="paragraph" w:customStyle="1" w:styleId="xl57">
    <w:name w:val="xl57"/>
    <w:basedOn w:val="aff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textAlignment w:val="auto"/>
    </w:pPr>
    <w:rPr>
      <w:rFonts w:ascii="宋体" w:hAnsi="宋体" w:cs="宋体"/>
      <w:sz w:val="18"/>
      <w:szCs w:val="18"/>
    </w:rPr>
  </w:style>
  <w:style w:type="paragraph" w:customStyle="1" w:styleId="xl87">
    <w:name w:val="xl87"/>
    <w:basedOn w:val="aff6"/>
    <w:qFormat/>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ind w:firstLineChars="0" w:firstLine="0"/>
      <w:jc w:val="right"/>
      <w:textAlignment w:val="auto"/>
    </w:pPr>
    <w:rPr>
      <w:rFonts w:ascii="宋体" w:hAnsi="宋体" w:cs="宋体"/>
      <w:sz w:val="18"/>
      <w:szCs w:val="18"/>
    </w:rPr>
  </w:style>
  <w:style w:type="paragraph" w:customStyle="1" w:styleId="xl43">
    <w:name w:val="xl43"/>
    <w:basedOn w:val="aff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both"/>
      <w:textAlignment w:val="auto"/>
    </w:pPr>
    <w:rPr>
      <w:rFonts w:ascii="宋体" w:hAnsi="宋体" w:cs="宋体"/>
      <w:b/>
      <w:bCs/>
      <w:sz w:val="20"/>
    </w:rPr>
  </w:style>
  <w:style w:type="paragraph" w:customStyle="1" w:styleId="xl44">
    <w:name w:val="xl44"/>
    <w:basedOn w:val="aff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textAlignment w:val="auto"/>
    </w:pPr>
    <w:rPr>
      <w:rFonts w:ascii="宋体" w:hAnsi="宋体" w:cs="宋体"/>
      <w:color w:val="000000"/>
      <w:sz w:val="20"/>
    </w:rPr>
  </w:style>
  <w:style w:type="paragraph" w:customStyle="1" w:styleId="font5">
    <w:name w:val="font5"/>
    <w:basedOn w:val="aff6"/>
    <w:qFormat/>
    <w:pPr>
      <w:widowControl/>
      <w:adjustRightInd/>
      <w:spacing w:before="100" w:beforeAutospacing="1" w:after="100" w:afterAutospacing="1" w:line="240" w:lineRule="auto"/>
      <w:ind w:firstLineChars="0" w:firstLine="0"/>
      <w:textAlignment w:val="auto"/>
    </w:pPr>
    <w:rPr>
      <w:rFonts w:ascii="宋体" w:hAnsi="宋体" w:cs="宋体"/>
      <w:sz w:val="18"/>
      <w:szCs w:val="18"/>
    </w:rPr>
  </w:style>
  <w:style w:type="paragraph" w:customStyle="1" w:styleId="font8">
    <w:name w:val="font8"/>
    <w:basedOn w:val="aff6"/>
    <w:qFormat/>
    <w:pPr>
      <w:widowControl/>
      <w:adjustRightInd/>
      <w:spacing w:before="100" w:beforeAutospacing="1" w:after="100" w:afterAutospacing="1" w:line="240" w:lineRule="auto"/>
      <w:ind w:firstLineChars="0" w:firstLine="0"/>
      <w:textAlignment w:val="auto"/>
    </w:pPr>
    <w:rPr>
      <w:sz w:val="28"/>
      <w:szCs w:val="28"/>
    </w:rPr>
  </w:style>
  <w:style w:type="paragraph" w:customStyle="1" w:styleId="xl53">
    <w:name w:val="xl53"/>
    <w:basedOn w:val="aff6"/>
    <w:qFormat/>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ind w:firstLineChars="0" w:firstLine="0"/>
      <w:jc w:val="center"/>
      <w:textAlignment w:val="auto"/>
    </w:pPr>
    <w:rPr>
      <w:rFonts w:ascii="宋体" w:hAnsi="宋体" w:cs="宋体"/>
      <w:sz w:val="18"/>
      <w:szCs w:val="18"/>
    </w:rPr>
  </w:style>
  <w:style w:type="paragraph" w:customStyle="1" w:styleId="1f">
    <w:name w:val="段落1"/>
    <w:basedOn w:val="affe"/>
    <w:qFormat/>
    <w:pPr>
      <w:tabs>
        <w:tab w:val="left" w:pos="720"/>
        <w:tab w:val="left" w:pos="907"/>
        <w:tab w:val="left" w:pos="1430"/>
      </w:tabs>
      <w:adjustRightInd/>
      <w:spacing w:before="72" w:line="240" w:lineRule="auto"/>
      <w:ind w:left="1701" w:right="113" w:firstLineChars="0" w:firstLine="431"/>
      <w:textAlignment w:val="auto"/>
    </w:pPr>
    <w:rPr>
      <w:kern w:val="24"/>
      <w:sz w:val="21"/>
    </w:rPr>
  </w:style>
  <w:style w:type="paragraph" w:customStyle="1" w:styleId="font9">
    <w:name w:val="font9"/>
    <w:basedOn w:val="aff6"/>
    <w:qFormat/>
    <w:pPr>
      <w:widowControl/>
      <w:adjustRightInd/>
      <w:spacing w:before="100" w:beforeAutospacing="1" w:after="100" w:afterAutospacing="1" w:line="240" w:lineRule="auto"/>
      <w:ind w:firstLineChars="0" w:firstLine="0"/>
      <w:textAlignment w:val="auto"/>
    </w:pPr>
    <w:rPr>
      <w:rFonts w:ascii="宋体" w:hAnsi="宋体" w:cs="宋体"/>
      <w:b/>
      <w:bCs/>
      <w:color w:val="000000"/>
      <w:sz w:val="18"/>
      <w:szCs w:val="18"/>
    </w:rPr>
  </w:style>
  <w:style w:type="character" w:customStyle="1" w:styleId="CharChar">
    <w:name w:val="正文条目 Char Char"/>
    <w:link w:val="affffffff8"/>
    <w:qFormat/>
    <w:locked/>
    <w:rPr>
      <w:b/>
      <w:bCs/>
      <w:kern w:val="2"/>
      <w:sz w:val="24"/>
      <w:szCs w:val="24"/>
    </w:rPr>
  </w:style>
  <w:style w:type="paragraph" w:customStyle="1" w:styleId="affffffff8">
    <w:name w:val="正文条目"/>
    <w:basedOn w:val="aff6"/>
    <w:link w:val="CharChar"/>
    <w:qFormat/>
    <w:pPr>
      <w:pBdr>
        <w:bottom w:val="single" w:sz="4" w:space="1" w:color="auto"/>
      </w:pBdr>
      <w:adjustRightInd/>
      <w:spacing w:before="20" w:after="20" w:line="312" w:lineRule="auto"/>
      <w:ind w:firstLineChars="0" w:firstLine="0"/>
      <w:jc w:val="both"/>
      <w:textAlignment w:val="auto"/>
    </w:pPr>
    <w:rPr>
      <w:b/>
      <w:bCs/>
      <w:kern w:val="2"/>
      <w:szCs w:val="24"/>
    </w:rPr>
  </w:style>
  <w:style w:type="paragraph" w:customStyle="1" w:styleId="affffffff9">
    <w:name w:val="封面"/>
    <w:basedOn w:val="aff6"/>
    <w:qFormat/>
    <w:pPr>
      <w:spacing w:line="360" w:lineRule="atLeast"/>
      <w:ind w:firstLineChars="0" w:firstLine="0"/>
      <w:jc w:val="right"/>
      <w:textAlignment w:val="auto"/>
    </w:pPr>
    <w:rPr>
      <w:rFonts w:ascii="Arial" w:hAnsi="Arial"/>
    </w:rPr>
  </w:style>
  <w:style w:type="paragraph" w:customStyle="1" w:styleId="2f6">
    <w:name w:val="正文 + 左  2 字符"/>
    <w:basedOn w:val="aff6"/>
    <w:qFormat/>
    <w:pPr>
      <w:adjustRightInd/>
      <w:spacing w:line="240" w:lineRule="auto"/>
      <w:ind w:leftChars="400" w:left="840" w:firstLineChars="0" w:firstLine="0"/>
      <w:jc w:val="both"/>
      <w:textAlignment w:val="auto"/>
    </w:pPr>
    <w:rPr>
      <w:rFonts w:ascii="宋体" w:hAnsi="宋体"/>
      <w:kern w:val="2"/>
      <w:sz w:val="18"/>
      <w:szCs w:val="24"/>
    </w:rPr>
  </w:style>
  <w:style w:type="paragraph" w:customStyle="1" w:styleId="ArialNarrowGB23120202">
    <w:name w:val="样式 正文条目 + (西文) Arial Narrow (中文) 楷体_GB2312 段前: 0.2 行 段后: 0.2 ..."/>
    <w:basedOn w:val="aff6"/>
    <w:qFormat/>
    <w:pPr>
      <w:pBdr>
        <w:bottom w:val="single" w:sz="4" w:space="1" w:color="auto"/>
      </w:pBdr>
      <w:adjustRightInd/>
      <w:spacing w:beforeLines="20" w:afterLines="20"/>
      <w:ind w:firstLineChars="0" w:firstLine="0"/>
      <w:jc w:val="both"/>
      <w:textAlignment w:val="auto"/>
    </w:pPr>
    <w:rPr>
      <w:rFonts w:cs="宋体"/>
      <w:b/>
      <w:bCs/>
      <w:kern w:val="2"/>
      <w:szCs w:val="24"/>
    </w:rPr>
  </w:style>
  <w:style w:type="paragraph" w:customStyle="1" w:styleId="xl36">
    <w:name w:val="xl36"/>
    <w:basedOn w:val="aff6"/>
    <w:qFormat/>
    <w:pPr>
      <w:widowControl/>
      <w:pBdr>
        <w:top w:val="single" w:sz="8" w:space="0" w:color="auto"/>
        <w:left w:val="single" w:sz="4" w:space="0" w:color="auto"/>
        <w:bottom w:val="single" w:sz="8" w:space="0" w:color="auto"/>
      </w:pBdr>
      <w:adjustRightInd/>
      <w:spacing w:before="100" w:beforeAutospacing="1" w:after="100" w:afterAutospacing="1" w:line="240" w:lineRule="auto"/>
      <w:ind w:firstLineChars="0" w:firstLine="0"/>
      <w:jc w:val="center"/>
      <w:textAlignment w:val="auto"/>
    </w:pPr>
    <w:rPr>
      <w:rFonts w:ascii="宋体" w:hAnsi="宋体" w:cs="宋体"/>
      <w:b/>
      <w:bCs/>
      <w:sz w:val="18"/>
      <w:szCs w:val="18"/>
    </w:rPr>
  </w:style>
  <w:style w:type="paragraph" w:customStyle="1" w:styleId="3c">
    <w:name w:val="样式 标题 3 + 黑体 四号"/>
    <w:basedOn w:val="31"/>
    <w:qFormat/>
    <w:pPr>
      <w:tabs>
        <w:tab w:val="left" w:pos="1080"/>
        <w:tab w:val="left" w:pos="1620"/>
      </w:tabs>
      <w:adjustRightInd/>
      <w:spacing w:before="0" w:after="0" w:line="412" w:lineRule="auto"/>
      <w:ind w:leftChars="600" w:left="1260" w:rightChars="100" w:right="210"/>
      <w:jc w:val="both"/>
      <w:textAlignment w:val="auto"/>
    </w:pPr>
    <w:rPr>
      <w:rFonts w:ascii="黑体" w:eastAsia="黑体" w:hAnsi="Arial"/>
      <w:kern w:val="2"/>
      <w:sz w:val="28"/>
      <w:szCs w:val="20"/>
    </w:rPr>
  </w:style>
  <w:style w:type="paragraph" w:customStyle="1" w:styleId="pscharchar">
    <w:name w:val="pscharchar"/>
    <w:basedOn w:val="aff6"/>
    <w:qFormat/>
    <w:pPr>
      <w:widowControl/>
      <w:adjustRightInd/>
      <w:spacing w:before="100" w:beforeAutospacing="1" w:after="100" w:afterAutospacing="1" w:line="240" w:lineRule="auto"/>
      <w:ind w:firstLineChars="0" w:firstLine="0"/>
      <w:textAlignment w:val="auto"/>
    </w:pPr>
    <w:rPr>
      <w:rFonts w:ascii="宋体" w:hAnsi="宋体" w:cs="宋体"/>
      <w:szCs w:val="24"/>
    </w:rPr>
  </w:style>
  <w:style w:type="paragraph" w:customStyle="1" w:styleId="2f7">
    <w:name w:val="样式 标题 2 + 宋体"/>
    <w:basedOn w:val="23"/>
    <w:qFormat/>
    <w:pPr>
      <w:tabs>
        <w:tab w:val="left" w:pos="992"/>
      </w:tabs>
      <w:adjustRightInd/>
      <w:spacing w:line="240" w:lineRule="auto"/>
      <w:jc w:val="both"/>
      <w:textAlignment w:val="auto"/>
    </w:pPr>
    <w:rPr>
      <w:b w:val="0"/>
      <w:kern w:val="2"/>
      <w:sz w:val="32"/>
      <w:szCs w:val="32"/>
    </w:rPr>
  </w:style>
  <w:style w:type="paragraph" w:customStyle="1" w:styleId="xl93">
    <w:name w:val="xl93"/>
    <w:basedOn w:val="aff6"/>
    <w:qFormat/>
    <w:pPr>
      <w:widowControl/>
      <w:adjustRightInd/>
      <w:spacing w:before="100" w:beforeAutospacing="1" w:after="100" w:afterAutospacing="1" w:line="240" w:lineRule="auto"/>
      <w:ind w:firstLineChars="0" w:firstLine="0"/>
      <w:jc w:val="center"/>
      <w:textAlignment w:val="auto"/>
    </w:pPr>
    <w:rPr>
      <w:rFonts w:ascii="宋体" w:hAnsi="宋体" w:cs="宋体"/>
      <w:sz w:val="18"/>
      <w:szCs w:val="18"/>
    </w:rPr>
  </w:style>
  <w:style w:type="paragraph" w:customStyle="1" w:styleId="ps">
    <w:name w:val="ps"/>
    <w:basedOn w:val="aff6"/>
    <w:qFormat/>
    <w:pPr>
      <w:widowControl/>
      <w:adjustRightInd/>
      <w:spacing w:before="100" w:beforeAutospacing="1" w:after="100" w:afterAutospacing="1" w:line="240" w:lineRule="auto"/>
      <w:ind w:firstLineChars="0" w:firstLine="0"/>
      <w:textAlignment w:val="auto"/>
    </w:pPr>
    <w:rPr>
      <w:rFonts w:ascii="宋体" w:hAnsi="宋体" w:cs="宋体"/>
      <w:color w:val="000000"/>
      <w:szCs w:val="24"/>
    </w:rPr>
  </w:style>
  <w:style w:type="paragraph" w:customStyle="1" w:styleId="gs">
    <w:name w:val="gs 正文"/>
    <w:basedOn w:val="aff6"/>
    <w:qFormat/>
    <w:pPr>
      <w:adjustRightInd/>
      <w:spacing w:line="288" w:lineRule="auto"/>
      <w:ind w:firstLine="420"/>
      <w:jc w:val="both"/>
      <w:textAlignment w:val="auto"/>
    </w:pPr>
    <w:rPr>
      <w:rFonts w:ascii="宋体" w:hAnsi="宋体" w:cs="宋体"/>
      <w:kern w:val="2"/>
      <w:sz w:val="21"/>
    </w:rPr>
  </w:style>
  <w:style w:type="character" w:customStyle="1" w:styleId="xzbChar1">
    <w:name w:val="xzb 二级 Char1"/>
    <w:link w:val="xzb"/>
    <w:qFormat/>
    <w:locked/>
    <w:rPr>
      <w:rFonts w:ascii="宋体" w:hAnsi="宋体"/>
      <w:kern w:val="2"/>
      <w:sz w:val="24"/>
      <w:szCs w:val="24"/>
    </w:rPr>
  </w:style>
  <w:style w:type="paragraph" w:customStyle="1" w:styleId="xzb">
    <w:name w:val="xzb 二级"/>
    <w:basedOn w:val="afffffff7"/>
    <w:link w:val="xzbChar1"/>
    <w:qFormat/>
    <w:pPr>
      <w:numPr>
        <w:numId w:val="9"/>
      </w:numPr>
      <w:spacing w:line="360" w:lineRule="auto"/>
      <w:ind w:firstLineChars="0" w:firstLine="0"/>
    </w:pPr>
    <w:rPr>
      <w:rFonts w:ascii="宋体" w:hAnsi="宋体"/>
    </w:rPr>
  </w:style>
  <w:style w:type="paragraph" w:customStyle="1" w:styleId="general">
    <w:name w:val="general"/>
    <w:basedOn w:val="aff6"/>
    <w:qFormat/>
    <w:pPr>
      <w:widowControl/>
      <w:adjustRightInd/>
      <w:spacing w:before="100" w:beforeAutospacing="1" w:after="100" w:afterAutospacing="1" w:line="240" w:lineRule="auto"/>
      <w:ind w:firstLineChars="0" w:firstLine="0"/>
      <w:textAlignment w:val="auto"/>
    </w:pPr>
    <w:rPr>
      <w:rFonts w:ascii="宋体" w:hAnsi="宋体" w:cs="宋体"/>
      <w:szCs w:val="24"/>
    </w:rPr>
  </w:style>
  <w:style w:type="paragraph" w:customStyle="1" w:styleId="xl29">
    <w:name w:val="xl29"/>
    <w:basedOn w:val="aff6"/>
    <w:qFormat/>
    <w:pPr>
      <w:widowControl/>
      <w:pBdr>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center"/>
      <w:textAlignment w:val="auto"/>
    </w:pPr>
    <w:rPr>
      <w:rFonts w:ascii="宋体" w:hAnsi="宋体" w:cs="宋体"/>
      <w:b/>
      <w:bCs/>
      <w:sz w:val="18"/>
      <w:szCs w:val="18"/>
    </w:rPr>
  </w:style>
  <w:style w:type="paragraph" w:customStyle="1" w:styleId="xl79">
    <w:name w:val="xl79"/>
    <w:basedOn w:val="aff6"/>
    <w:qFormat/>
    <w:pPr>
      <w:widowControl/>
      <w:pBdr>
        <w:left w:val="single" w:sz="4" w:space="0" w:color="auto"/>
        <w:bottom w:val="single" w:sz="8" w:space="0" w:color="auto"/>
        <w:right w:val="single" w:sz="4" w:space="0" w:color="auto"/>
      </w:pBdr>
      <w:adjustRightInd/>
      <w:spacing w:before="100" w:beforeAutospacing="1" w:after="100" w:afterAutospacing="1" w:line="240" w:lineRule="auto"/>
      <w:ind w:firstLineChars="0" w:firstLine="0"/>
      <w:jc w:val="center"/>
      <w:textAlignment w:val="auto"/>
    </w:pPr>
    <w:rPr>
      <w:rFonts w:ascii="宋体" w:hAnsi="宋体" w:cs="宋体"/>
      <w:b/>
      <w:bCs/>
      <w:sz w:val="18"/>
      <w:szCs w:val="18"/>
    </w:rPr>
  </w:style>
  <w:style w:type="paragraph" w:customStyle="1" w:styleId="xl68">
    <w:name w:val="xl68"/>
    <w:basedOn w:val="aff6"/>
    <w:qFormat/>
    <w:pPr>
      <w:widowControl/>
      <w:pBdr>
        <w:top w:val="single" w:sz="8" w:space="0" w:color="auto"/>
        <w:left w:val="single" w:sz="8" w:space="0" w:color="auto"/>
      </w:pBdr>
      <w:adjustRightInd/>
      <w:spacing w:before="100" w:beforeAutospacing="1" w:after="100" w:afterAutospacing="1" w:line="240" w:lineRule="auto"/>
      <w:ind w:firstLineChars="0" w:firstLine="0"/>
      <w:textAlignment w:val="auto"/>
    </w:pPr>
    <w:rPr>
      <w:rFonts w:ascii="宋体" w:hAnsi="宋体" w:cs="宋体"/>
      <w:b/>
      <w:bCs/>
      <w:sz w:val="18"/>
      <w:szCs w:val="18"/>
    </w:rPr>
  </w:style>
  <w:style w:type="paragraph" w:customStyle="1" w:styleId="xl75">
    <w:name w:val="xl75"/>
    <w:basedOn w:val="aff6"/>
    <w:qFormat/>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line="240" w:lineRule="auto"/>
      <w:ind w:firstLineChars="0" w:firstLine="0"/>
      <w:textAlignment w:val="auto"/>
    </w:pPr>
    <w:rPr>
      <w:rFonts w:ascii="宋体" w:hAnsi="宋体" w:cs="宋体"/>
      <w:b/>
      <w:bCs/>
      <w:sz w:val="18"/>
      <w:szCs w:val="18"/>
    </w:rPr>
  </w:style>
  <w:style w:type="paragraph" w:customStyle="1" w:styleId="xl94">
    <w:name w:val="xl94"/>
    <w:basedOn w:val="aff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right"/>
      <w:textAlignment w:val="auto"/>
    </w:pPr>
    <w:rPr>
      <w:rFonts w:ascii="宋体" w:hAnsi="宋体" w:cs="宋体"/>
      <w:b/>
      <w:bCs/>
      <w:sz w:val="18"/>
      <w:szCs w:val="18"/>
    </w:rPr>
  </w:style>
  <w:style w:type="paragraph" w:customStyle="1" w:styleId="xl31">
    <w:name w:val="xl31"/>
    <w:basedOn w:val="aff6"/>
    <w:qFormat/>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ind w:firstLineChars="0" w:firstLine="0"/>
      <w:jc w:val="right"/>
      <w:textAlignment w:val="auto"/>
    </w:pPr>
    <w:rPr>
      <w:rFonts w:ascii="宋体" w:hAnsi="宋体" w:cs="宋体"/>
      <w:color w:val="000000"/>
      <w:sz w:val="18"/>
      <w:szCs w:val="18"/>
    </w:rPr>
  </w:style>
  <w:style w:type="paragraph" w:customStyle="1" w:styleId="xl89">
    <w:name w:val="xl89"/>
    <w:basedOn w:val="aff6"/>
    <w:qFormat/>
    <w:pPr>
      <w:widowControl/>
      <w:pBdr>
        <w:top w:val="single" w:sz="4" w:space="0" w:color="auto"/>
        <w:bottom w:val="single" w:sz="4" w:space="0" w:color="auto"/>
        <w:right w:val="single" w:sz="4" w:space="0" w:color="auto"/>
      </w:pBdr>
      <w:adjustRightInd/>
      <w:spacing w:before="100" w:beforeAutospacing="1" w:after="100" w:afterAutospacing="1" w:line="240" w:lineRule="auto"/>
      <w:ind w:firstLineChars="0" w:firstLine="0"/>
      <w:jc w:val="right"/>
      <w:textAlignment w:val="auto"/>
    </w:pPr>
    <w:rPr>
      <w:rFonts w:ascii="宋体" w:hAnsi="宋体" w:cs="宋体"/>
      <w:sz w:val="18"/>
      <w:szCs w:val="18"/>
    </w:rPr>
  </w:style>
  <w:style w:type="paragraph" w:customStyle="1" w:styleId="xl84">
    <w:name w:val="xl84"/>
    <w:basedOn w:val="aff6"/>
    <w:qFormat/>
    <w:pPr>
      <w:widowControl/>
      <w:pBdr>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center"/>
      <w:textAlignment w:val="auto"/>
    </w:pPr>
    <w:rPr>
      <w:rFonts w:ascii="宋体" w:hAnsi="宋体" w:cs="宋体"/>
      <w:sz w:val="18"/>
      <w:szCs w:val="18"/>
    </w:rPr>
  </w:style>
  <w:style w:type="paragraph" w:customStyle="1" w:styleId="xl66">
    <w:name w:val="xl66"/>
    <w:basedOn w:val="aff6"/>
    <w:qFormat/>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ind w:firstLineChars="0" w:firstLine="0"/>
      <w:jc w:val="center"/>
      <w:textAlignment w:val="auto"/>
    </w:pPr>
    <w:rPr>
      <w:rFonts w:ascii="宋体" w:hAnsi="宋体" w:cs="宋体"/>
      <w:b/>
      <w:bCs/>
      <w:sz w:val="18"/>
      <w:szCs w:val="18"/>
    </w:rPr>
  </w:style>
  <w:style w:type="paragraph" w:customStyle="1" w:styleId="xl33">
    <w:name w:val="xl33"/>
    <w:basedOn w:val="aff6"/>
    <w:qFormat/>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ind w:firstLineChars="0" w:firstLine="0"/>
      <w:jc w:val="right"/>
      <w:textAlignment w:val="auto"/>
    </w:pPr>
    <w:rPr>
      <w:rFonts w:ascii="宋体" w:hAnsi="宋体" w:cs="宋体"/>
      <w:sz w:val="18"/>
      <w:szCs w:val="18"/>
    </w:rPr>
  </w:style>
  <w:style w:type="paragraph" w:customStyle="1" w:styleId="xl55">
    <w:name w:val="xl55"/>
    <w:basedOn w:val="aff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textAlignment w:val="auto"/>
    </w:pPr>
    <w:rPr>
      <w:rFonts w:ascii="宋体" w:hAnsi="宋体" w:cs="宋体"/>
      <w:sz w:val="18"/>
      <w:szCs w:val="18"/>
    </w:rPr>
  </w:style>
  <w:style w:type="paragraph" w:customStyle="1" w:styleId="xl100">
    <w:name w:val="xl100"/>
    <w:basedOn w:val="aff6"/>
    <w:qFormat/>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ind w:firstLineChars="0" w:firstLine="0"/>
      <w:jc w:val="center"/>
      <w:textAlignment w:val="auto"/>
    </w:pPr>
    <w:rPr>
      <w:rFonts w:ascii="宋体" w:hAnsi="宋体" w:cs="宋体"/>
      <w:sz w:val="18"/>
      <w:szCs w:val="18"/>
    </w:rPr>
  </w:style>
  <w:style w:type="paragraph" w:customStyle="1" w:styleId="xl42">
    <w:name w:val="xl42"/>
    <w:basedOn w:val="aff6"/>
    <w:qFormat/>
    <w:pPr>
      <w:widowControl/>
      <w:pBdr>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center"/>
      <w:textAlignment w:val="auto"/>
    </w:pPr>
    <w:rPr>
      <w:rFonts w:ascii="宋体" w:hAnsi="宋体" w:cs="宋体"/>
      <w:b/>
      <w:bCs/>
      <w:sz w:val="20"/>
    </w:rPr>
  </w:style>
  <w:style w:type="paragraph" w:customStyle="1" w:styleId="xl95">
    <w:name w:val="xl95"/>
    <w:basedOn w:val="aff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textAlignment w:val="auto"/>
    </w:pPr>
    <w:rPr>
      <w:rFonts w:ascii="宋体" w:hAnsi="宋体" w:cs="宋体"/>
      <w:sz w:val="20"/>
    </w:rPr>
  </w:style>
  <w:style w:type="paragraph" w:customStyle="1" w:styleId="xl61">
    <w:name w:val="xl61"/>
    <w:basedOn w:val="aff6"/>
    <w:qFormat/>
    <w:pPr>
      <w:widowControl/>
      <w:pBdr>
        <w:top w:val="single" w:sz="4" w:space="0" w:color="auto"/>
        <w:left w:val="single" w:sz="4" w:space="0" w:color="auto"/>
        <w:right w:val="single" w:sz="4" w:space="0" w:color="auto"/>
      </w:pBdr>
      <w:adjustRightInd/>
      <w:spacing w:before="100" w:beforeAutospacing="1" w:after="100" w:afterAutospacing="1" w:line="240" w:lineRule="auto"/>
      <w:ind w:firstLineChars="0" w:firstLine="0"/>
      <w:jc w:val="center"/>
      <w:textAlignment w:val="auto"/>
    </w:pPr>
    <w:rPr>
      <w:rFonts w:ascii="宋体" w:hAnsi="宋体" w:cs="宋体"/>
      <w:sz w:val="18"/>
      <w:szCs w:val="18"/>
    </w:rPr>
  </w:style>
  <w:style w:type="paragraph" w:customStyle="1" w:styleId="xl56">
    <w:name w:val="xl56"/>
    <w:basedOn w:val="aff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textAlignment w:val="auto"/>
    </w:pPr>
    <w:rPr>
      <w:rFonts w:ascii="宋体" w:hAnsi="宋体" w:cs="宋体"/>
      <w:sz w:val="18"/>
      <w:szCs w:val="18"/>
    </w:rPr>
  </w:style>
  <w:style w:type="paragraph" w:customStyle="1" w:styleId="xl70">
    <w:name w:val="xl70"/>
    <w:basedOn w:val="aff6"/>
    <w:qFormat/>
    <w:pPr>
      <w:widowControl/>
      <w:pBdr>
        <w:top w:val="single" w:sz="8" w:space="0" w:color="auto"/>
      </w:pBdr>
      <w:adjustRightInd/>
      <w:spacing w:before="100" w:beforeAutospacing="1" w:after="100" w:afterAutospacing="1" w:line="240" w:lineRule="auto"/>
      <w:ind w:firstLineChars="0" w:firstLine="0"/>
      <w:textAlignment w:val="auto"/>
    </w:pPr>
    <w:rPr>
      <w:rFonts w:ascii="宋体" w:hAnsi="宋体" w:cs="宋体"/>
      <w:b/>
      <w:bCs/>
      <w:sz w:val="20"/>
    </w:rPr>
  </w:style>
  <w:style w:type="paragraph" w:customStyle="1" w:styleId="xl83">
    <w:name w:val="xl83"/>
    <w:basedOn w:val="aff6"/>
    <w:qFormat/>
    <w:pPr>
      <w:widowControl/>
      <w:pBdr>
        <w:left w:val="single" w:sz="8" w:space="0" w:color="auto"/>
        <w:bottom w:val="single" w:sz="4" w:space="0" w:color="auto"/>
        <w:right w:val="single" w:sz="4" w:space="0" w:color="auto"/>
      </w:pBdr>
      <w:adjustRightInd/>
      <w:spacing w:before="100" w:beforeAutospacing="1" w:after="100" w:afterAutospacing="1" w:line="240" w:lineRule="auto"/>
      <w:ind w:firstLineChars="0" w:firstLine="0"/>
      <w:jc w:val="right"/>
      <w:textAlignment w:val="auto"/>
    </w:pPr>
    <w:rPr>
      <w:rFonts w:ascii="宋体" w:hAnsi="宋体" w:cs="宋体"/>
      <w:sz w:val="18"/>
      <w:szCs w:val="18"/>
    </w:rPr>
  </w:style>
  <w:style w:type="paragraph" w:customStyle="1" w:styleId="xl71">
    <w:name w:val="xl71"/>
    <w:basedOn w:val="aff6"/>
    <w:qFormat/>
    <w:pPr>
      <w:widowControl/>
      <w:pBdr>
        <w:top w:val="single" w:sz="8" w:space="0" w:color="auto"/>
      </w:pBdr>
      <w:adjustRightInd/>
      <w:spacing w:before="100" w:beforeAutospacing="1" w:after="100" w:afterAutospacing="1" w:line="240" w:lineRule="auto"/>
      <w:ind w:firstLineChars="0" w:firstLine="0"/>
      <w:jc w:val="center"/>
      <w:textAlignment w:val="auto"/>
    </w:pPr>
    <w:rPr>
      <w:rFonts w:ascii="宋体" w:hAnsi="宋体" w:cs="宋体"/>
      <w:b/>
      <w:bCs/>
      <w:sz w:val="18"/>
      <w:szCs w:val="18"/>
    </w:rPr>
  </w:style>
  <w:style w:type="paragraph" w:customStyle="1" w:styleId="2CSCS">
    <w:name w:val="样式 标题 2 + (西文) 文鼎CS中等线 (中文) 文鼎CS中等线 小四 非加粗 行距: 单倍行距"/>
    <w:basedOn w:val="23"/>
    <w:qFormat/>
    <w:pPr>
      <w:autoSpaceDE w:val="0"/>
      <w:autoSpaceDN w:val="0"/>
      <w:spacing w:line="240" w:lineRule="auto"/>
      <w:jc w:val="left"/>
      <w:textAlignment w:val="auto"/>
    </w:pPr>
    <w:rPr>
      <w:rFonts w:ascii="文鼎CS中等线" w:eastAsia="文鼎CS中等线" w:hAnsi="Times New Roman" w:cs="宋体"/>
      <w:b w:val="0"/>
      <w:bCs w:val="0"/>
      <w:kern w:val="2"/>
      <w:szCs w:val="20"/>
    </w:rPr>
  </w:style>
  <w:style w:type="paragraph" w:customStyle="1" w:styleId="HPInternal">
    <w:name w:val="HP_Internal"/>
    <w:basedOn w:val="aff6"/>
    <w:next w:val="aff6"/>
    <w:qFormat/>
    <w:pPr>
      <w:widowControl/>
      <w:adjustRightInd/>
      <w:spacing w:line="240" w:lineRule="atLeast"/>
      <w:ind w:firstLineChars="0" w:firstLine="0"/>
      <w:textAlignment w:val="auto"/>
    </w:pPr>
    <w:rPr>
      <w:rFonts w:eastAsia="仿宋体"/>
      <w:i/>
      <w:sz w:val="18"/>
    </w:rPr>
  </w:style>
  <w:style w:type="paragraph" w:customStyle="1" w:styleId="TableSmHeading">
    <w:name w:val="Table_Sm_Heading"/>
    <w:basedOn w:val="aff6"/>
    <w:qFormat/>
    <w:pPr>
      <w:keepNext/>
      <w:keepLines/>
      <w:widowControl/>
      <w:adjustRightInd/>
      <w:spacing w:before="60" w:after="40" w:line="240" w:lineRule="atLeast"/>
      <w:ind w:firstLineChars="0" w:firstLine="0"/>
      <w:textAlignment w:val="auto"/>
    </w:pPr>
    <w:rPr>
      <w:rFonts w:ascii="黑体" w:eastAsia="黑体"/>
      <w:b/>
      <w:sz w:val="16"/>
    </w:rPr>
  </w:style>
  <w:style w:type="paragraph" w:customStyle="1" w:styleId="xzb1">
    <w:name w:val="xzb 二级1"/>
    <w:basedOn w:val="xzb"/>
    <w:qFormat/>
    <w:pPr>
      <w:numPr>
        <w:numId w:val="0"/>
      </w:numPr>
    </w:pPr>
  </w:style>
  <w:style w:type="paragraph" w:customStyle="1" w:styleId="hei">
    <w:name w:val="hei"/>
    <w:qFormat/>
    <w:pPr>
      <w:widowControl w:val="0"/>
      <w:autoSpaceDE w:val="0"/>
      <w:autoSpaceDN w:val="0"/>
      <w:adjustRightInd w:val="0"/>
      <w:jc w:val="both"/>
    </w:pPr>
    <w:rPr>
      <w:rFonts w:ascii="Hei" w:hAnsi="Hei" w:cs="Hei"/>
      <w:sz w:val="17"/>
      <w:szCs w:val="17"/>
    </w:rPr>
  </w:style>
  <w:style w:type="paragraph" w:customStyle="1" w:styleId="1f0">
    <w:name w:val="页脚1"/>
    <w:basedOn w:val="aff6"/>
    <w:qFormat/>
    <w:pPr>
      <w:tabs>
        <w:tab w:val="center" w:pos="4153"/>
        <w:tab w:val="right" w:pos="8306"/>
      </w:tabs>
      <w:adjustRightInd/>
      <w:snapToGrid w:val="0"/>
      <w:spacing w:line="240" w:lineRule="auto"/>
      <w:ind w:firstLineChars="0" w:firstLine="0"/>
      <w:textAlignment w:val="auto"/>
    </w:pPr>
    <w:rPr>
      <w:kern w:val="2"/>
      <w:sz w:val="18"/>
      <w:szCs w:val="18"/>
    </w:rPr>
  </w:style>
  <w:style w:type="paragraph" w:customStyle="1" w:styleId="xl38">
    <w:name w:val="xl38"/>
    <w:basedOn w:val="aff6"/>
    <w:qFormat/>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ind w:firstLineChars="0" w:firstLine="0"/>
      <w:jc w:val="center"/>
      <w:textAlignment w:val="auto"/>
    </w:pPr>
    <w:rPr>
      <w:rFonts w:ascii="宋体" w:hAnsi="宋体" w:cs="宋体"/>
      <w:sz w:val="18"/>
      <w:szCs w:val="18"/>
    </w:rPr>
  </w:style>
  <w:style w:type="paragraph" w:customStyle="1" w:styleId="xl92">
    <w:name w:val="xl92"/>
    <w:basedOn w:val="aff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textAlignment w:val="auto"/>
    </w:pPr>
    <w:rPr>
      <w:rFonts w:ascii="宋体" w:hAnsi="宋体" w:cs="宋体"/>
      <w:b/>
      <w:bCs/>
      <w:sz w:val="18"/>
      <w:szCs w:val="18"/>
    </w:rPr>
  </w:style>
  <w:style w:type="paragraph" w:customStyle="1" w:styleId="xl74">
    <w:name w:val="xl74"/>
    <w:basedOn w:val="aff6"/>
    <w:qFormat/>
    <w:pPr>
      <w:widowControl/>
      <w:pBdr>
        <w:top w:val="single" w:sz="8" w:space="0" w:color="auto"/>
        <w:left w:val="single" w:sz="4" w:space="0" w:color="auto"/>
        <w:bottom w:val="single" w:sz="8" w:space="0" w:color="auto"/>
        <w:right w:val="single" w:sz="8" w:space="0" w:color="auto"/>
      </w:pBdr>
      <w:adjustRightInd/>
      <w:spacing w:before="100" w:beforeAutospacing="1" w:after="100" w:afterAutospacing="1" w:line="240" w:lineRule="auto"/>
      <w:ind w:firstLineChars="0" w:firstLine="0"/>
      <w:jc w:val="center"/>
      <w:textAlignment w:val="auto"/>
    </w:pPr>
    <w:rPr>
      <w:rFonts w:ascii="宋体" w:hAnsi="宋体" w:cs="宋体"/>
      <w:b/>
      <w:bCs/>
      <w:szCs w:val="24"/>
    </w:rPr>
  </w:style>
  <w:style w:type="paragraph" w:customStyle="1" w:styleId="xl40">
    <w:name w:val="xl40"/>
    <w:basedOn w:val="aff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center"/>
      <w:textAlignment w:val="auto"/>
    </w:pPr>
    <w:rPr>
      <w:rFonts w:ascii="宋体" w:hAnsi="宋体" w:cs="宋体"/>
      <w:b/>
      <w:bCs/>
      <w:sz w:val="18"/>
      <w:szCs w:val="18"/>
    </w:rPr>
  </w:style>
  <w:style w:type="paragraph" w:customStyle="1" w:styleId="xl67">
    <w:name w:val="xl67"/>
    <w:basedOn w:val="aff6"/>
    <w:qFormat/>
    <w:pPr>
      <w:widowControl/>
      <w:pBdr>
        <w:left w:val="single" w:sz="4" w:space="0" w:color="auto"/>
        <w:bottom w:val="single" w:sz="8" w:space="0" w:color="auto"/>
        <w:right w:val="single" w:sz="8" w:space="0" w:color="auto"/>
      </w:pBdr>
      <w:adjustRightInd/>
      <w:spacing w:before="100" w:beforeAutospacing="1" w:after="100" w:afterAutospacing="1" w:line="240" w:lineRule="auto"/>
      <w:ind w:firstLineChars="0" w:firstLine="0"/>
      <w:jc w:val="center"/>
      <w:textAlignment w:val="auto"/>
    </w:pPr>
    <w:rPr>
      <w:rFonts w:ascii="宋体" w:hAnsi="宋体" w:cs="宋体"/>
      <w:b/>
      <w:bCs/>
      <w:color w:val="FF0000"/>
      <w:sz w:val="18"/>
      <w:szCs w:val="18"/>
    </w:rPr>
  </w:style>
  <w:style w:type="paragraph" w:customStyle="1" w:styleId="xl98">
    <w:name w:val="xl98"/>
    <w:basedOn w:val="aff6"/>
    <w:qFormat/>
    <w:pPr>
      <w:widowControl/>
      <w:pBdr>
        <w:top w:val="single" w:sz="4" w:space="0" w:color="auto"/>
        <w:bottom w:val="single" w:sz="8" w:space="0" w:color="auto"/>
        <w:right w:val="single" w:sz="4" w:space="0" w:color="auto"/>
      </w:pBdr>
      <w:adjustRightInd/>
      <w:spacing w:before="100" w:beforeAutospacing="1" w:after="100" w:afterAutospacing="1" w:line="240" w:lineRule="auto"/>
      <w:ind w:firstLineChars="0" w:firstLine="0"/>
      <w:jc w:val="right"/>
      <w:textAlignment w:val="auto"/>
    </w:pPr>
    <w:rPr>
      <w:rFonts w:ascii="宋体" w:hAnsi="宋体" w:cs="宋体"/>
      <w:sz w:val="18"/>
      <w:szCs w:val="18"/>
    </w:rPr>
  </w:style>
  <w:style w:type="paragraph" w:customStyle="1" w:styleId="ps0">
    <w:name w:val="ps一级标题"/>
    <w:basedOn w:val="aff6"/>
    <w:next w:val="aff6"/>
    <w:qFormat/>
    <w:pPr>
      <w:keepNext/>
      <w:keepLines/>
      <w:adjustRightInd/>
      <w:spacing w:before="240" w:after="240" w:line="480" w:lineRule="auto"/>
      <w:ind w:firstLineChars="0" w:firstLine="0"/>
      <w:textAlignment w:val="auto"/>
      <w:outlineLvl w:val="1"/>
    </w:pPr>
    <w:rPr>
      <w:b/>
      <w:bCs/>
      <w:kern w:val="44"/>
      <w:sz w:val="28"/>
      <w:szCs w:val="28"/>
    </w:rPr>
  </w:style>
  <w:style w:type="paragraph" w:customStyle="1" w:styleId="xl65">
    <w:name w:val="xl65"/>
    <w:basedOn w:val="aff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center"/>
      <w:textAlignment w:val="auto"/>
    </w:pPr>
    <w:rPr>
      <w:rFonts w:ascii="宋体" w:hAnsi="宋体" w:cs="宋体"/>
      <w:b/>
      <w:bCs/>
      <w:sz w:val="18"/>
      <w:szCs w:val="18"/>
    </w:rPr>
  </w:style>
  <w:style w:type="paragraph" w:customStyle="1" w:styleId="xl96">
    <w:name w:val="xl96"/>
    <w:basedOn w:val="aff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textAlignment w:val="auto"/>
    </w:pPr>
    <w:rPr>
      <w:rFonts w:ascii="Arial" w:hAnsi="Arial" w:cs="Arial"/>
      <w:sz w:val="20"/>
    </w:rPr>
  </w:style>
  <w:style w:type="paragraph" w:customStyle="1" w:styleId="xl62">
    <w:name w:val="xl62"/>
    <w:basedOn w:val="aff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both"/>
      <w:textAlignment w:val="auto"/>
    </w:pPr>
    <w:rPr>
      <w:rFonts w:ascii="宋体" w:hAnsi="宋体" w:cs="宋体"/>
      <w:b/>
      <w:bCs/>
      <w:sz w:val="18"/>
      <w:szCs w:val="18"/>
    </w:rPr>
  </w:style>
  <w:style w:type="paragraph" w:customStyle="1" w:styleId="xl51">
    <w:name w:val="xl51"/>
    <w:basedOn w:val="aff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both"/>
      <w:textAlignment w:val="auto"/>
    </w:pPr>
    <w:rPr>
      <w:rFonts w:ascii="宋体" w:hAnsi="宋体" w:cs="宋体"/>
      <w:sz w:val="18"/>
      <w:szCs w:val="18"/>
    </w:rPr>
  </w:style>
  <w:style w:type="paragraph" w:customStyle="1" w:styleId="xl69">
    <w:name w:val="xl69"/>
    <w:basedOn w:val="aff6"/>
    <w:qFormat/>
    <w:pPr>
      <w:widowControl/>
      <w:pBdr>
        <w:top w:val="single" w:sz="8" w:space="0" w:color="auto"/>
      </w:pBdr>
      <w:adjustRightInd/>
      <w:spacing w:before="100" w:beforeAutospacing="1" w:after="100" w:afterAutospacing="1" w:line="240" w:lineRule="auto"/>
      <w:ind w:firstLineChars="0" w:firstLine="0"/>
      <w:textAlignment w:val="auto"/>
    </w:pPr>
    <w:rPr>
      <w:rFonts w:ascii="宋体" w:hAnsi="宋体" w:cs="宋体"/>
      <w:b/>
      <w:bCs/>
      <w:sz w:val="18"/>
      <w:szCs w:val="18"/>
    </w:rPr>
  </w:style>
  <w:style w:type="paragraph" w:customStyle="1" w:styleId="xl82">
    <w:name w:val="xl82"/>
    <w:basedOn w:val="aff6"/>
    <w:qFormat/>
    <w:pPr>
      <w:widowControl/>
      <w:pBdr>
        <w:left w:val="single" w:sz="4" w:space="0" w:color="auto"/>
        <w:bottom w:val="single" w:sz="8" w:space="0" w:color="auto"/>
        <w:right w:val="single" w:sz="8" w:space="0" w:color="auto"/>
      </w:pBdr>
      <w:adjustRightInd/>
      <w:spacing w:before="100" w:beforeAutospacing="1" w:after="100" w:afterAutospacing="1" w:line="240" w:lineRule="auto"/>
      <w:ind w:firstLineChars="0" w:firstLine="0"/>
      <w:jc w:val="center"/>
      <w:textAlignment w:val="auto"/>
    </w:pPr>
    <w:rPr>
      <w:rFonts w:ascii="宋体" w:hAnsi="宋体" w:cs="宋体"/>
      <w:b/>
      <w:bCs/>
      <w:sz w:val="18"/>
      <w:szCs w:val="18"/>
    </w:rPr>
  </w:style>
  <w:style w:type="paragraph" w:customStyle="1" w:styleId="xl45">
    <w:name w:val="xl45"/>
    <w:basedOn w:val="aff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both"/>
      <w:textAlignment w:val="auto"/>
    </w:pPr>
    <w:rPr>
      <w:rFonts w:ascii="宋体" w:hAnsi="宋体" w:cs="宋体"/>
      <w:sz w:val="20"/>
    </w:rPr>
  </w:style>
  <w:style w:type="paragraph" w:customStyle="1" w:styleId="xl30">
    <w:name w:val="xl30"/>
    <w:basedOn w:val="aff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center"/>
      <w:textAlignment w:val="auto"/>
    </w:pPr>
    <w:rPr>
      <w:rFonts w:ascii="宋体" w:hAnsi="宋体" w:cs="宋体"/>
      <w:sz w:val="18"/>
      <w:szCs w:val="18"/>
    </w:rPr>
  </w:style>
  <w:style w:type="paragraph" w:customStyle="1" w:styleId="xl85">
    <w:name w:val="xl85"/>
    <w:basedOn w:val="aff6"/>
    <w:qFormat/>
    <w:pPr>
      <w:widowControl/>
      <w:pBdr>
        <w:left w:val="single" w:sz="4" w:space="0" w:color="auto"/>
        <w:bottom w:val="single" w:sz="4" w:space="0" w:color="auto"/>
        <w:right w:val="single" w:sz="8" w:space="0" w:color="auto"/>
      </w:pBdr>
      <w:adjustRightInd/>
      <w:spacing w:before="100" w:beforeAutospacing="1" w:after="100" w:afterAutospacing="1" w:line="240" w:lineRule="auto"/>
      <w:ind w:firstLineChars="0" w:firstLine="0"/>
      <w:jc w:val="center"/>
      <w:textAlignment w:val="auto"/>
    </w:pPr>
    <w:rPr>
      <w:rFonts w:ascii="宋体" w:hAnsi="宋体" w:cs="宋体"/>
      <w:sz w:val="18"/>
      <w:szCs w:val="18"/>
    </w:rPr>
  </w:style>
  <w:style w:type="character" w:customStyle="1" w:styleId="NormalIndentalCharCharCharCharCharCharCharChar">
    <w:name w:val="样式 Normal Indental Char Char Char Char Char Char + (中文) 宋体 Char Char"/>
    <w:link w:val="NormalIndentalCharCharCharCharCharChar"/>
    <w:qFormat/>
    <w:locked/>
    <w:rPr>
      <w:rFonts w:ascii="Arial Narrow" w:hAnsi="Arial Narrow"/>
      <w:spacing w:val="10"/>
      <w:sz w:val="21"/>
      <w:szCs w:val="21"/>
    </w:rPr>
  </w:style>
  <w:style w:type="paragraph" w:customStyle="1" w:styleId="NormalIndentalCharCharCharCharCharChar">
    <w:name w:val="样式 Normal Indental Char Char Char Char Char Char + (中文) 宋体"/>
    <w:basedOn w:val="aff6"/>
    <w:link w:val="NormalIndentalCharCharCharCharCharCharCharChar"/>
    <w:qFormat/>
    <w:pPr>
      <w:widowControl/>
      <w:overflowPunct w:val="0"/>
      <w:autoSpaceDE w:val="0"/>
      <w:autoSpaceDN w:val="0"/>
      <w:spacing w:after="240"/>
      <w:ind w:firstLine="520"/>
      <w:jc w:val="both"/>
      <w:textAlignment w:val="auto"/>
    </w:pPr>
    <w:rPr>
      <w:rFonts w:ascii="Arial Narrow" w:hAnsi="Arial Narrow"/>
      <w:spacing w:val="10"/>
      <w:sz w:val="21"/>
      <w:szCs w:val="21"/>
    </w:rPr>
  </w:style>
  <w:style w:type="paragraph" w:customStyle="1" w:styleId="1CSCSCS">
    <w:name w:val="样式 样式 标题 1 + (西文) 文鼎CS中等线 (中文) 文鼎CS中等线 小四 非加粗 + (中文) 文鼎CS中等线"/>
    <w:basedOn w:val="aff6"/>
    <w:qFormat/>
    <w:pPr>
      <w:keepNext/>
      <w:keepLines/>
      <w:autoSpaceDE w:val="0"/>
      <w:autoSpaceDN w:val="0"/>
      <w:spacing w:before="340" w:after="330" w:line="578" w:lineRule="atLeast"/>
      <w:ind w:firstLineChars="0" w:firstLine="0"/>
      <w:textAlignment w:val="auto"/>
      <w:outlineLvl w:val="0"/>
    </w:pPr>
    <w:rPr>
      <w:rFonts w:ascii="文鼎CS中等线" w:hAnsi="文鼎CS中等线"/>
      <w:b/>
      <w:bCs/>
      <w:kern w:val="2"/>
      <w:sz w:val="32"/>
    </w:rPr>
  </w:style>
  <w:style w:type="paragraph" w:customStyle="1" w:styleId="TableMedium">
    <w:name w:val="Table_Medium"/>
    <w:basedOn w:val="aff6"/>
    <w:qFormat/>
    <w:pPr>
      <w:widowControl/>
      <w:adjustRightInd/>
      <w:spacing w:before="40" w:after="40" w:line="240" w:lineRule="atLeast"/>
      <w:ind w:firstLineChars="0" w:firstLine="0"/>
      <w:textAlignment w:val="auto"/>
    </w:pPr>
    <w:rPr>
      <w:rFonts w:eastAsia="仿宋体"/>
      <w:sz w:val="18"/>
      <w:lang w:eastAsia="en-US"/>
    </w:rPr>
  </w:style>
  <w:style w:type="paragraph" w:customStyle="1" w:styleId="StyleHeading1">
    <w:name w:val="Style Heading 1 + 黑体 小四"/>
    <w:basedOn w:val="1"/>
    <w:qFormat/>
    <w:pPr>
      <w:numPr>
        <w:numId w:val="10"/>
      </w:numPr>
      <w:tabs>
        <w:tab w:val="left" w:pos="432"/>
      </w:tabs>
      <w:adjustRightInd/>
      <w:spacing w:before="0" w:after="0" w:line="576" w:lineRule="auto"/>
      <w:ind w:left="432" w:hanging="432"/>
      <w:jc w:val="both"/>
      <w:textAlignment w:val="auto"/>
    </w:pPr>
    <w:rPr>
      <w:rFonts w:ascii="黑体" w:eastAsia="黑体" w:hAnsi="黑体"/>
      <w:sz w:val="24"/>
      <w:szCs w:val="44"/>
    </w:rPr>
  </w:style>
  <w:style w:type="paragraph" w:customStyle="1" w:styleId="affffffffa">
    <w:name w:val="样式 正文文本 + 小四"/>
    <w:basedOn w:val="afffa"/>
    <w:qFormat/>
    <w:pPr>
      <w:spacing w:line="360" w:lineRule="auto"/>
      <w:ind w:leftChars="100" w:left="2730" w:rightChars="100" w:right="100" w:firstLineChars="0" w:firstLine="0"/>
    </w:pPr>
    <w:rPr>
      <w:sz w:val="24"/>
      <w:szCs w:val="24"/>
    </w:rPr>
  </w:style>
  <w:style w:type="paragraph" w:customStyle="1" w:styleId="affffffffb">
    <w:name w:val="普通正文"/>
    <w:basedOn w:val="aff6"/>
    <w:qFormat/>
    <w:pPr>
      <w:ind w:firstLineChars="0" w:firstLine="425"/>
      <w:textAlignment w:val="auto"/>
    </w:pPr>
    <w:rPr>
      <w:rFonts w:ascii="宋体" w:hAnsi="宋体"/>
    </w:rPr>
  </w:style>
  <w:style w:type="paragraph" w:customStyle="1" w:styleId="40">
    <w:name w:val="标题4"/>
    <w:basedOn w:val="42"/>
    <w:next w:val="50"/>
    <w:qFormat/>
    <w:pPr>
      <w:keepNext w:val="0"/>
      <w:numPr>
        <w:ilvl w:val="3"/>
        <w:numId w:val="10"/>
      </w:numPr>
      <w:tabs>
        <w:tab w:val="left" w:pos="993"/>
        <w:tab w:val="left" w:pos="1134"/>
      </w:tabs>
      <w:adjustRightInd/>
      <w:spacing w:before="0" w:after="0" w:line="360" w:lineRule="auto"/>
      <w:ind w:firstLineChars="0" w:firstLine="0"/>
      <w:jc w:val="both"/>
      <w:textAlignment w:val="auto"/>
    </w:pPr>
    <w:rPr>
      <w:rFonts w:cs="Arial"/>
      <w:kern w:val="2"/>
    </w:rPr>
  </w:style>
  <w:style w:type="character" w:customStyle="1" w:styleId="CharChar0">
    <w:name w:val="丰原文档 Char Char"/>
    <w:link w:val="affffffffc"/>
    <w:qFormat/>
    <w:locked/>
    <w:rPr>
      <w:b/>
    </w:rPr>
  </w:style>
  <w:style w:type="paragraph" w:customStyle="1" w:styleId="affffffffc">
    <w:name w:val="丰原文档"/>
    <w:basedOn w:val="23"/>
    <w:link w:val="CharChar0"/>
    <w:qFormat/>
    <w:pPr>
      <w:pBdr>
        <w:bottom w:val="single" w:sz="18" w:space="1" w:color="auto"/>
      </w:pBdr>
      <w:tabs>
        <w:tab w:val="left" w:pos="0"/>
        <w:tab w:val="left" w:pos="1143"/>
      </w:tabs>
      <w:adjustRightInd/>
      <w:spacing w:line="412" w:lineRule="auto"/>
      <w:jc w:val="both"/>
      <w:textAlignment w:val="auto"/>
    </w:pPr>
    <w:rPr>
      <w:rFonts w:ascii="Times New Roman" w:hAnsi="Times New Roman"/>
      <w:bCs w:val="0"/>
      <w:sz w:val="20"/>
      <w:szCs w:val="20"/>
    </w:rPr>
  </w:style>
  <w:style w:type="paragraph" w:customStyle="1" w:styleId="xl64">
    <w:name w:val="xl64"/>
    <w:basedOn w:val="aff6"/>
    <w:qFormat/>
    <w:pPr>
      <w:widowControl/>
      <w:pBdr>
        <w:top w:val="single" w:sz="4" w:space="0" w:color="auto"/>
        <w:left w:val="single" w:sz="4" w:space="0" w:color="auto"/>
        <w:bottom w:val="single" w:sz="4" w:space="0" w:color="auto"/>
      </w:pBdr>
      <w:adjustRightInd/>
      <w:spacing w:before="100" w:beforeAutospacing="1" w:after="100" w:afterAutospacing="1" w:line="240" w:lineRule="auto"/>
      <w:ind w:firstLineChars="0" w:firstLine="0"/>
      <w:jc w:val="center"/>
      <w:textAlignment w:val="auto"/>
    </w:pPr>
    <w:rPr>
      <w:rFonts w:ascii="宋体" w:hAnsi="宋体" w:cs="宋体"/>
      <w:b/>
      <w:bCs/>
      <w:sz w:val="18"/>
      <w:szCs w:val="18"/>
    </w:rPr>
  </w:style>
  <w:style w:type="paragraph" w:customStyle="1" w:styleId="xl80">
    <w:name w:val="xl80"/>
    <w:basedOn w:val="aff6"/>
    <w:qFormat/>
    <w:pPr>
      <w:widowControl/>
      <w:pBdr>
        <w:top w:val="single" w:sz="8" w:space="0" w:color="auto"/>
        <w:bottom w:val="single" w:sz="8" w:space="0" w:color="auto"/>
        <w:right w:val="single" w:sz="4" w:space="0" w:color="auto"/>
      </w:pBdr>
      <w:adjustRightInd/>
      <w:spacing w:before="100" w:beforeAutospacing="1" w:after="100" w:afterAutospacing="1" w:line="240" w:lineRule="auto"/>
      <w:ind w:firstLineChars="0" w:firstLine="0"/>
      <w:jc w:val="center"/>
      <w:textAlignment w:val="auto"/>
    </w:pPr>
    <w:rPr>
      <w:rFonts w:ascii="宋体" w:hAnsi="宋体" w:cs="宋体"/>
      <w:b/>
      <w:bCs/>
      <w:sz w:val="18"/>
      <w:szCs w:val="18"/>
    </w:rPr>
  </w:style>
  <w:style w:type="paragraph" w:customStyle="1" w:styleId="NormalIndentalCharCharCharCharCharChar0">
    <w:name w:val="Normal Indental Char Char Char Char Char Char"/>
    <w:basedOn w:val="aff6"/>
    <w:qFormat/>
    <w:pPr>
      <w:widowControl/>
      <w:overflowPunct w:val="0"/>
      <w:autoSpaceDE w:val="0"/>
      <w:autoSpaceDN w:val="0"/>
      <w:spacing w:after="240"/>
      <w:ind w:firstLine="520"/>
      <w:jc w:val="both"/>
      <w:textAlignment w:val="auto"/>
    </w:pPr>
    <w:rPr>
      <w:rFonts w:ascii="Arial Narrow" w:eastAsia="楷体_GB2312" w:hAnsi="Arial Narrow"/>
      <w:spacing w:val="10"/>
    </w:rPr>
  </w:style>
  <w:style w:type="paragraph" w:customStyle="1" w:styleId="xl32">
    <w:name w:val="xl32"/>
    <w:basedOn w:val="aff6"/>
    <w:qFormat/>
    <w:pPr>
      <w:widowControl/>
      <w:pBdr>
        <w:top w:val="single" w:sz="4" w:space="0" w:color="auto"/>
        <w:bottom w:val="single" w:sz="4" w:space="0" w:color="auto"/>
        <w:right w:val="single" w:sz="4" w:space="0" w:color="auto"/>
      </w:pBdr>
      <w:adjustRightInd/>
      <w:spacing w:before="100" w:beforeAutospacing="1" w:after="100" w:afterAutospacing="1" w:line="240" w:lineRule="auto"/>
      <w:ind w:firstLineChars="0" w:firstLine="0"/>
      <w:jc w:val="right"/>
      <w:textAlignment w:val="auto"/>
    </w:pPr>
    <w:rPr>
      <w:rFonts w:ascii="宋体" w:hAnsi="宋体" w:cs="宋体"/>
      <w:color w:val="000000"/>
      <w:sz w:val="18"/>
      <w:szCs w:val="18"/>
    </w:rPr>
  </w:style>
  <w:style w:type="paragraph" w:customStyle="1" w:styleId="xl73">
    <w:name w:val="xl73"/>
    <w:basedOn w:val="aff6"/>
    <w:qFormat/>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line="240" w:lineRule="auto"/>
      <w:ind w:firstLineChars="0" w:firstLine="0"/>
      <w:jc w:val="center"/>
      <w:textAlignment w:val="auto"/>
    </w:pPr>
    <w:rPr>
      <w:rFonts w:ascii="宋体" w:hAnsi="宋体" w:cs="宋体"/>
      <w:b/>
      <w:bCs/>
      <w:szCs w:val="24"/>
    </w:rPr>
  </w:style>
  <w:style w:type="paragraph" w:customStyle="1" w:styleId="1f1">
    <w:name w:val="页眉1"/>
    <w:qFormat/>
    <w:pPr>
      <w:pBdr>
        <w:bottom w:val="single" w:sz="6" w:space="1" w:color="auto"/>
      </w:pBdr>
      <w:tabs>
        <w:tab w:val="center" w:pos="4153"/>
        <w:tab w:val="right" w:pos="8306"/>
      </w:tabs>
      <w:snapToGrid w:val="0"/>
      <w:jc w:val="center"/>
    </w:pPr>
    <w:rPr>
      <w:sz w:val="18"/>
      <w:szCs w:val="18"/>
    </w:rPr>
  </w:style>
  <w:style w:type="paragraph" w:customStyle="1" w:styleId="xl88">
    <w:name w:val="xl88"/>
    <w:basedOn w:val="aff6"/>
    <w:qFormat/>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ind w:firstLineChars="0" w:firstLine="0"/>
      <w:jc w:val="center"/>
      <w:textAlignment w:val="auto"/>
    </w:pPr>
    <w:rPr>
      <w:rFonts w:ascii="宋体" w:hAnsi="宋体" w:cs="宋体"/>
      <w:sz w:val="18"/>
      <w:szCs w:val="18"/>
    </w:rPr>
  </w:style>
  <w:style w:type="paragraph" w:customStyle="1" w:styleId="defaultparagraphfontChar">
    <w:name w:val="default paragraph font Char"/>
    <w:basedOn w:val="aff6"/>
    <w:qFormat/>
    <w:pPr>
      <w:adjustRightInd/>
      <w:spacing w:line="240" w:lineRule="auto"/>
      <w:ind w:firstLineChars="0" w:firstLine="0"/>
      <w:jc w:val="both"/>
      <w:textAlignment w:val="auto"/>
    </w:pPr>
    <w:rPr>
      <w:rFonts w:ascii="Tahoma" w:hAnsi="Tahoma"/>
      <w:kern w:val="2"/>
    </w:rPr>
  </w:style>
  <w:style w:type="paragraph" w:customStyle="1" w:styleId="xl77">
    <w:name w:val="xl77"/>
    <w:basedOn w:val="aff6"/>
    <w:qFormat/>
    <w:pPr>
      <w:widowControl/>
      <w:pBdr>
        <w:top w:val="single" w:sz="8" w:space="0" w:color="auto"/>
        <w:bottom w:val="single" w:sz="8" w:space="0" w:color="auto"/>
        <w:right w:val="single" w:sz="4" w:space="0" w:color="auto"/>
      </w:pBdr>
      <w:adjustRightInd/>
      <w:spacing w:before="100" w:beforeAutospacing="1" w:after="100" w:afterAutospacing="1" w:line="240" w:lineRule="auto"/>
      <w:ind w:firstLineChars="0" w:firstLine="0"/>
      <w:jc w:val="center"/>
      <w:textAlignment w:val="auto"/>
    </w:pPr>
    <w:rPr>
      <w:rFonts w:ascii="宋体" w:hAnsi="宋体" w:cs="宋体"/>
      <w:b/>
      <w:bCs/>
      <w:sz w:val="18"/>
      <w:szCs w:val="18"/>
    </w:rPr>
  </w:style>
  <w:style w:type="paragraph" w:customStyle="1" w:styleId="xl50">
    <w:name w:val="xl50"/>
    <w:basedOn w:val="aff6"/>
    <w:qFormat/>
    <w:pPr>
      <w:widowControl/>
      <w:pBdr>
        <w:top w:val="single" w:sz="4" w:space="0" w:color="auto"/>
        <w:bottom w:val="single" w:sz="4" w:space="0" w:color="auto"/>
        <w:right w:val="single" w:sz="4" w:space="0" w:color="auto"/>
      </w:pBdr>
      <w:adjustRightInd/>
      <w:spacing w:before="100" w:beforeAutospacing="1" w:after="100" w:afterAutospacing="1" w:line="240" w:lineRule="auto"/>
      <w:ind w:firstLineChars="0" w:firstLine="0"/>
      <w:jc w:val="right"/>
      <w:textAlignment w:val="auto"/>
    </w:pPr>
    <w:rPr>
      <w:rFonts w:ascii="宋体" w:hAnsi="宋体" w:cs="宋体"/>
      <w:b/>
      <w:bCs/>
      <w:sz w:val="18"/>
      <w:szCs w:val="18"/>
    </w:rPr>
  </w:style>
  <w:style w:type="paragraph" w:customStyle="1" w:styleId="xl81">
    <w:name w:val="xl81"/>
    <w:basedOn w:val="aff6"/>
    <w:qFormat/>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line="240" w:lineRule="auto"/>
      <w:ind w:firstLineChars="0" w:firstLine="0"/>
      <w:jc w:val="center"/>
      <w:textAlignment w:val="auto"/>
    </w:pPr>
    <w:rPr>
      <w:rFonts w:ascii="宋体" w:hAnsi="宋体" w:cs="宋体"/>
      <w:b/>
      <w:bCs/>
      <w:sz w:val="18"/>
      <w:szCs w:val="18"/>
    </w:rPr>
  </w:style>
  <w:style w:type="paragraph" w:customStyle="1" w:styleId="xl39">
    <w:name w:val="xl39"/>
    <w:basedOn w:val="aff6"/>
    <w:qFormat/>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ind w:firstLineChars="0" w:firstLine="0"/>
      <w:jc w:val="center"/>
      <w:textAlignment w:val="auto"/>
    </w:pPr>
    <w:rPr>
      <w:rFonts w:ascii="宋体" w:hAnsi="宋体" w:cs="宋体"/>
      <w:sz w:val="18"/>
      <w:szCs w:val="18"/>
    </w:rPr>
  </w:style>
  <w:style w:type="paragraph" w:customStyle="1" w:styleId="xl54">
    <w:name w:val="xl54"/>
    <w:basedOn w:val="aff6"/>
    <w:qFormat/>
    <w:pPr>
      <w:widowControl/>
      <w:pBdr>
        <w:bottom w:val="single" w:sz="4" w:space="0" w:color="auto"/>
        <w:right w:val="single" w:sz="4" w:space="0" w:color="auto"/>
      </w:pBdr>
      <w:adjustRightInd/>
      <w:spacing w:before="100" w:beforeAutospacing="1" w:after="100" w:afterAutospacing="1" w:line="240" w:lineRule="auto"/>
      <w:ind w:firstLineChars="0" w:firstLine="0"/>
      <w:jc w:val="right"/>
      <w:textAlignment w:val="auto"/>
    </w:pPr>
    <w:rPr>
      <w:rFonts w:ascii="宋体" w:hAnsi="宋体" w:cs="宋体"/>
      <w:sz w:val="18"/>
      <w:szCs w:val="18"/>
    </w:rPr>
  </w:style>
  <w:style w:type="paragraph" w:customStyle="1" w:styleId="xl101">
    <w:name w:val="xl101"/>
    <w:basedOn w:val="aff6"/>
    <w:qFormat/>
    <w:pPr>
      <w:widowControl/>
      <w:pBdr>
        <w:top w:val="single" w:sz="4" w:space="0" w:color="auto"/>
        <w:left w:val="single" w:sz="4" w:space="0" w:color="auto"/>
        <w:bottom w:val="single" w:sz="8" w:space="0" w:color="auto"/>
        <w:right w:val="single" w:sz="8" w:space="0" w:color="auto"/>
      </w:pBdr>
      <w:adjustRightInd/>
      <w:spacing w:before="100" w:beforeAutospacing="1" w:after="100" w:afterAutospacing="1" w:line="240" w:lineRule="auto"/>
      <w:ind w:firstLineChars="0" w:firstLine="0"/>
      <w:jc w:val="center"/>
      <w:textAlignment w:val="auto"/>
    </w:pPr>
    <w:rPr>
      <w:rFonts w:ascii="宋体" w:hAnsi="宋体" w:cs="宋体"/>
      <w:sz w:val="18"/>
      <w:szCs w:val="18"/>
    </w:rPr>
  </w:style>
  <w:style w:type="paragraph" w:customStyle="1" w:styleId="xl72">
    <w:name w:val="xl72"/>
    <w:basedOn w:val="aff6"/>
    <w:qFormat/>
    <w:pPr>
      <w:widowControl/>
      <w:pBdr>
        <w:top w:val="single" w:sz="8" w:space="0" w:color="auto"/>
        <w:left w:val="single" w:sz="8" w:space="0" w:color="auto"/>
        <w:bottom w:val="single" w:sz="8" w:space="0" w:color="auto"/>
        <w:right w:val="single" w:sz="4" w:space="0" w:color="auto"/>
      </w:pBdr>
      <w:adjustRightInd/>
      <w:spacing w:before="100" w:beforeAutospacing="1" w:after="100" w:afterAutospacing="1" w:line="240" w:lineRule="auto"/>
      <w:ind w:firstLineChars="0" w:firstLine="0"/>
      <w:jc w:val="center"/>
      <w:textAlignment w:val="auto"/>
    </w:pPr>
    <w:rPr>
      <w:rFonts w:ascii="宋体" w:hAnsi="宋体" w:cs="宋体"/>
      <w:b/>
      <w:bCs/>
      <w:szCs w:val="24"/>
    </w:rPr>
  </w:style>
  <w:style w:type="paragraph" w:customStyle="1" w:styleId="xl78">
    <w:name w:val="xl78"/>
    <w:basedOn w:val="aff6"/>
    <w:qFormat/>
    <w:pPr>
      <w:widowControl/>
      <w:pBdr>
        <w:left w:val="single" w:sz="8" w:space="0" w:color="auto"/>
        <w:bottom w:val="single" w:sz="8" w:space="0" w:color="auto"/>
        <w:right w:val="single" w:sz="4" w:space="0" w:color="auto"/>
      </w:pBdr>
      <w:adjustRightInd/>
      <w:spacing w:before="100" w:beforeAutospacing="1" w:after="100" w:afterAutospacing="1" w:line="240" w:lineRule="auto"/>
      <w:ind w:firstLineChars="0" w:firstLine="0"/>
      <w:jc w:val="center"/>
      <w:textAlignment w:val="auto"/>
    </w:pPr>
    <w:rPr>
      <w:rFonts w:ascii="宋体" w:hAnsi="宋体" w:cs="宋体"/>
      <w:b/>
      <w:bCs/>
      <w:sz w:val="18"/>
      <w:szCs w:val="18"/>
    </w:rPr>
  </w:style>
  <w:style w:type="paragraph" w:customStyle="1" w:styleId="xl37">
    <w:name w:val="xl37"/>
    <w:basedOn w:val="aff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center"/>
      <w:textAlignment w:val="auto"/>
    </w:pPr>
    <w:rPr>
      <w:rFonts w:ascii="宋体" w:hAnsi="宋体" w:cs="宋体"/>
      <w:b/>
      <w:bCs/>
      <w:sz w:val="18"/>
      <w:szCs w:val="18"/>
    </w:rPr>
  </w:style>
  <w:style w:type="paragraph" w:customStyle="1" w:styleId="xl46">
    <w:name w:val="xl46"/>
    <w:basedOn w:val="aff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textAlignment w:val="auto"/>
    </w:pPr>
    <w:rPr>
      <w:rFonts w:ascii="宋体" w:hAnsi="宋体" w:cs="宋体"/>
      <w:sz w:val="20"/>
    </w:rPr>
  </w:style>
  <w:style w:type="character" w:customStyle="1" w:styleId="1CharChar0">
    <w:name w:val="正文1 Char Char"/>
    <w:link w:val="1f2"/>
    <w:qFormat/>
    <w:locked/>
    <w:rPr>
      <w:rFonts w:ascii="Arial" w:hAnsi="Arial" w:cs="Arial"/>
      <w:sz w:val="24"/>
      <w:lang w:val="en-GB"/>
    </w:rPr>
  </w:style>
  <w:style w:type="paragraph" w:customStyle="1" w:styleId="1f2">
    <w:name w:val="正文1"/>
    <w:basedOn w:val="aff6"/>
    <w:link w:val="1CharChar0"/>
    <w:qFormat/>
    <w:pPr>
      <w:widowControl/>
      <w:adjustRightInd/>
      <w:spacing w:beforeLines="50"/>
      <w:ind w:firstLineChars="0" w:firstLine="420"/>
      <w:textAlignment w:val="auto"/>
    </w:pPr>
    <w:rPr>
      <w:rFonts w:ascii="Arial" w:hAnsi="Arial"/>
      <w:lang w:val="en-GB"/>
    </w:rPr>
  </w:style>
  <w:style w:type="character" w:customStyle="1" w:styleId="CSCSCharChar">
    <w:name w:val="样式 正文缩进表正文正文非缩进 + (西文) 文鼎CS中等线 (中文) 文鼎CS中等线 小四 Char Char"/>
    <w:link w:val="CSCS"/>
    <w:qFormat/>
    <w:locked/>
    <w:rPr>
      <w:rFonts w:ascii="文鼎CS中等线" w:eastAsia="文鼎CS中等线"/>
      <w:b/>
      <w:kern w:val="2"/>
      <w:sz w:val="24"/>
      <w:szCs w:val="24"/>
    </w:rPr>
  </w:style>
  <w:style w:type="paragraph" w:customStyle="1" w:styleId="CSCS">
    <w:name w:val="样式 正文缩进表正文正文非缩进 + (西文) 文鼎CS中等线 (中文) 文鼎CS中等线 小四"/>
    <w:basedOn w:val="affe"/>
    <w:link w:val="CSCSCharChar"/>
    <w:qFormat/>
    <w:pPr>
      <w:adjustRightInd/>
      <w:spacing w:line="240" w:lineRule="auto"/>
      <w:ind w:firstLineChars="0" w:firstLine="0"/>
      <w:jc w:val="both"/>
      <w:textAlignment w:val="auto"/>
    </w:pPr>
    <w:rPr>
      <w:rFonts w:ascii="文鼎CS中等线" w:eastAsia="文鼎CS中等线"/>
      <w:b/>
      <w:kern w:val="2"/>
      <w:szCs w:val="24"/>
    </w:rPr>
  </w:style>
  <w:style w:type="paragraph" w:customStyle="1" w:styleId="HPTableTitle">
    <w:name w:val="HP_Table_Title"/>
    <w:basedOn w:val="aff6"/>
    <w:next w:val="aff6"/>
    <w:qFormat/>
    <w:pPr>
      <w:keepNext/>
      <w:keepLines/>
      <w:widowControl/>
      <w:adjustRightInd/>
      <w:spacing w:before="240" w:after="60" w:line="240" w:lineRule="atLeast"/>
      <w:ind w:firstLineChars="0" w:firstLine="0"/>
      <w:textAlignment w:val="auto"/>
    </w:pPr>
    <w:rPr>
      <w:rFonts w:eastAsia="仿宋体"/>
      <w:b/>
      <w:sz w:val="18"/>
    </w:rPr>
  </w:style>
  <w:style w:type="paragraph" w:customStyle="1" w:styleId="TableSmall">
    <w:name w:val="Table_Small"/>
    <w:basedOn w:val="aff6"/>
    <w:qFormat/>
    <w:pPr>
      <w:widowControl/>
      <w:adjustRightInd/>
      <w:spacing w:before="40" w:after="40" w:line="240" w:lineRule="atLeast"/>
      <w:ind w:firstLineChars="0" w:firstLine="0"/>
      <w:textAlignment w:val="auto"/>
    </w:pPr>
    <w:rPr>
      <w:rFonts w:eastAsia="仿宋体"/>
      <w:sz w:val="16"/>
      <w:lang w:eastAsia="en-US"/>
    </w:rPr>
  </w:style>
  <w:style w:type="paragraph" w:customStyle="1" w:styleId="InfoBlue">
    <w:name w:val="InfoBlue"/>
    <w:basedOn w:val="aff6"/>
    <w:next w:val="afffa"/>
    <w:qFormat/>
    <w:pPr>
      <w:tabs>
        <w:tab w:val="left" w:pos="420"/>
        <w:tab w:val="left" w:pos="1260"/>
      </w:tabs>
      <w:adjustRightInd/>
      <w:ind w:firstLineChars="0" w:firstLine="420"/>
      <w:textAlignment w:val="auto"/>
    </w:pPr>
    <w:rPr>
      <w:rFonts w:ascii="宋体" w:hAnsi="宋体"/>
      <w:color w:val="000000"/>
      <w:kern w:val="2"/>
      <w:sz w:val="21"/>
      <w:szCs w:val="21"/>
    </w:rPr>
  </w:style>
  <w:style w:type="character" w:customStyle="1" w:styleId="xzbCharChar">
    <w:name w:val="xzb 一级 Char Char"/>
    <w:link w:val="xzb0"/>
    <w:qFormat/>
    <w:locked/>
    <w:rPr>
      <w:rFonts w:ascii="宋体" w:hAnsi="宋体"/>
      <w:kern w:val="2"/>
      <w:sz w:val="24"/>
      <w:szCs w:val="24"/>
    </w:rPr>
  </w:style>
  <w:style w:type="paragraph" w:customStyle="1" w:styleId="xzb0">
    <w:name w:val="xzb 一级"/>
    <w:basedOn w:val="xzb"/>
    <w:link w:val="xzbCharChar"/>
    <w:qFormat/>
    <w:pPr>
      <w:numPr>
        <w:numId w:val="0"/>
      </w:numPr>
    </w:pPr>
  </w:style>
  <w:style w:type="paragraph" w:customStyle="1" w:styleId="affffffffd">
    <w:name w:val="过海龙"/>
    <w:basedOn w:val="31"/>
    <w:qFormat/>
    <w:pPr>
      <w:keepLines w:val="0"/>
      <w:widowControl/>
      <w:tabs>
        <w:tab w:val="left" w:pos="851"/>
      </w:tabs>
      <w:adjustRightInd/>
      <w:spacing w:before="0" w:after="0" w:line="412" w:lineRule="auto"/>
      <w:ind w:left="851" w:rightChars="100" w:right="210" w:hanging="709"/>
      <w:jc w:val="both"/>
      <w:textAlignment w:val="auto"/>
    </w:pPr>
    <w:rPr>
      <w:rFonts w:cs="宋体"/>
      <w:color w:val="000000"/>
      <w:sz w:val="32"/>
      <w:szCs w:val="30"/>
    </w:rPr>
  </w:style>
  <w:style w:type="paragraph" w:customStyle="1" w:styleId="psChar">
    <w:name w:val="ps段落 Char"/>
    <w:basedOn w:val="aff6"/>
    <w:qFormat/>
    <w:pPr>
      <w:tabs>
        <w:tab w:val="left" w:pos="720"/>
        <w:tab w:val="left" w:pos="907"/>
        <w:tab w:val="left" w:pos="1430"/>
      </w:tabs>
      <w:adjustRightInd/>
      <w:spacing w:before="72" w:line="240" w:lineRule="auto"/>
      <w:ind w:left="1474" w:right="113" w:firstLineChars="0" w:firstLine="431"/>
      <w:jc w:val="both"/>
      <w:textAlignment w:val="auto"/>
    </w:pPr>
    <w:rPr>
      <w:kern w:val="24"/>
      <w:sz w:val="21"/>
      <w:szCs w:val="21"/>
    </w:rPr>
  </w:style>
  <w:style w:type="paragraph" w:customStyle="1" w:styleId="font7">
    <w:name w:val="font7"/>
    <w:basedOn w:val="aff6"/>
    <w:qFormat/>
    <w:pPr>
      <w:widowControl/>
      <w:adjustRightInd/>
      <w:spacing w:before="100" w:beforeAutospacing="1" w:after="100" w:afterAutospacing="1" w:line="240" w:lineRule="auto"/>
      <w:ind w:firstLineChars="0" w:firstLine="0"/>
      <w:textAlignment w:val="auto"/>
    </w:pPr>
    <w:rPr>
      <w:rFonts w:ascii="宋体" w:hAnsi="宋体" w:cs="宋体"/>
      <w:color w:val="000000"/>
      <w:sz w:val="18"/>
      <w:szCs w:val="18"/>
    </w:rPr>
  </w:style>
  <w:style w:type="character" w:customStyle="1" w:styleId="1CharChar">
    <w:name w:val="样式1 Char Char"/>
    <w:link w:val="17"/>
    <w:qFormat/>
    <w:locked/>
    <w:rPr>
      <w:rFonts w:ascii="宋体" w:hAnsi="宋体"/>
      <w:sz w:val="21"/>
      <w:szCs w:val="21"/>
    </w:rPr>
  </w:style>
  <w:style w:type="paragraph" w:customStyle="1" w:styleId="2f8">
    <w:name w:val="标题2"/>
    <w:basedOn w:val="2f7"/>
    <w:next w:val="31"/>
    <w:qFormat/>
    <w:pPr>
      <w:tabs>
        <w:tab w:val="clear" w:pos="992"/>
      </w:tabs>
      <w:spacing w:before="40" w:after="40"/>
      <w:ind w:left="576" w:hanging="576"/>
    </w:pPr>
  </w:style>
  <w:style w:type="paragraph" w:customStyle="1" w:styleId="affffffffe">
    <w:name w:val="横条"/>
    <w:basedOn w:val="aff6"/>
    <w:next w:val="aff6"/>
    <w:qFormat/>
    <w:pPr>
      <w:shd w:val="clear" w:color="auto" w:fill="D9D9D9"/>
      <w:snapToGrid w:val="0"/>
      <w:spacing w:line="240" w:lineRule="auto"/>
      <w:ind w:firstLineChars="0" w:firstLine="0"/>
      <w:jc w:val="both"/>
      <w:textAlignment w:val="auto"/>
    </w:pPr>
    <w:rPr>
      <w:kern w:val="2"/>
      <w:sz w:val="10"/>
      <w:szCs w:val="24"/>
    </w:rPr>
  </w:style>
  <w:style w:type="paragraph" w:customStyle="1" w:styleId="StyleHeading2">
    <w:name w:val="Style Heading 2 + 黑体 小四"/>
    <w:basedOn w:val="23"/>
    <w:qFormat/>
    <w:pPr>
      <w:adjustRightInd/>
      <w:spacing w:line="415" w:lineRule="auto"/>
      <w:jc w:val="both"/>
      <w:textAlignment w:val="auto"/>
    </w:pPr>
    <w:rPr>
      <w:rFonts w:ascii="黑体" w:eastAsia="黑体" w:hAnsi="黑体"/>
      <w:b w:val="0"/>
      <w:kern w:val="2"/>
      <w:sz w:val="24"/>
      <w:szCs w:val="32"/>
    </w:rPr>
  </w:style>
  <w:style w:type="paragraph" w:customStyle="1" w:styleId="style5">
    <w:name w:val="style5"/>
    <w:basedOn w:val="aff6"/>
    <w:qFormat/>
    <w:pPr>
      <w:widowControl/>
      <w:adjustRightInd/>
      <w:spacing w:before="100" w:beforeAutospacing="1" w:after="100" w:afterAutospacing="1" w:line="240" w:lineRule="auto"/>
      <w:ind w:firstLineChars="0" w:firstLine="0"/>
      <w:textAlignment w:val="auto"/>
    </w:pPr>
    <w:rPr>
      <w:rFonts w:ascii="宋体" w:hAnsi="宋体" w:cs="宋体"/>
      <w:sz w:val="20"/>
    </w:rPr>
  </w:style>
  <w:style w:type="paragraph" w:customStyle="1" w:styleId="CharChar1">
    <w:name w:val="Char Char"/>
    <w:basedOn w:val="aff6"/>
    <w:qFormat/>
    <w:pPr>
      <w:tabs>
        <w:tab w:val="left" w:pos="426"/>
      </w:tabs>
      <w:adjustRightInd/>
      <w:spacing w:line="240" w:lineRule="auto"/>
      <w:ind w:left="426" w:firstLineChars="0" w:hanging="420"/>
      <w:jc w:val="both"/>
      <w:textAlignment w:val="auto"/>
    </w:pPr>
    <w:rPr>
      <w:kern w:val="2"/>
      <w:szCs w:val="24"/>
    </w:rPr>
  </w:style>
  <w:style w:type="paragraph" w:customStyle="1" w:styleId="xl76">
    <w:name w:val="xl76"/>
    <w:basedOn w:val="aff6"/>
    <w:qFormat/>
    <w:pPr>
      <w:widowControl/>
      <w:pBdr>
        <w:top w:val="single" w:sz="8" w:space="0" w:color="auto"/>
        <w:left w:val="single" w:sz="8" w:space="0" w:color="auto"/>
        <w:bottom w:val="single" w:sz="8" w:space="0" w:color="auto"/>
        <w:right w:val="single" w:sz="4" w:space="0" w:color="auto"/>
      </w:pBdr>
      <w:adjustRightInd/>
      <w:spacing w:before="100" w:beforeAutospacing="1" w:after="100" w:afterAutospacing="1" w:line="240" w:lineRule="auto"/>
      <w:ind w:firstLineChars="0" w:firstLine="0"/>
      <w:jc w:val="center"/>
      <w:textAlignment w:val="auto"/>
    </w:pPr>
    <w:rPr>
      <w:rFonts w:ascii="宋体" w:hAnsi="宋体" w:cs="宋体"/>
      <w:b/>
      <w:bCs/>
      <w:sz w:val="18"/>
      <w:szCs w:val="18"/>
    </w:rPr>
  </w:style>
  <w:style w:type="paragraph" w:customStyle="1" w:styleId="xl34">
    <w:name w:val="xl34"/>
    <w:basedOn w:val="aff6"/>
    <w:qFormat/>
    <w:pPr>
      <w:widowControl/>
      <w:pBdr>
        <w:top w:val="single" w:sz="4" w:space="0" w:color="auto"/>
        <w:bottom w:val="single" w:sz="4" w:space="0" w:color="auto"/>
        <w:right w:val="single" w:sz="4" w:space="0" w:color="auto"/>
      </w:pBdr>
      <w:adjustRightInd/>
      <w:spacing w:before="100" w:beforeAutospacing="1" w:after="100" w:afterAutospacing="1" w:line="240" w:lineRule="auto"/>
      <w:ind w:firstLineChars="0" w:firstLine="0"/>
      <w:jc w:val="right"/>
      <w:textAlignment w:val="auto"/>
    </w:pPr>
    <w:rPr>
      <w:rFonts w:ascii="宋体" w:hAnsi="宋体" w:cs="宋体"/>
      <w:sz w:val="18"/>
      <w:szCs w:val="18"/>
    </w:rPr>
  </w:style>
  <w:style w:type="paragraph" w:customStyle="1" w:styleId="xl86">
    <w:name w:val="xl86"/>
    <w:basedOn w:val="aff6"/>
    <w:qFormat/>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ind w:firstLineChars="0" w:firstLine="0"/>
      <w:jc w:val="center"/>
      <w:textAlignment w:val="auto"/>
    </w:pPr>
    <w:rPr>
      <w:rFonts w:ascii="宋体" w:hAnsi="宋体" w:cs="宋体"/>
      <w:b/>
      <w:bCs/>
      <w:sz w:val="18"/>
      <w:szCs w:val="18"/>
    </w:rPr>
  </w:style>
  <w:style w:type="paragraph" w:customStyle="1" w:styleId="xl99">
    <w:name w:val="xl99"/>
    <w:basedOn w:val="aff6"/>
    <w:qFormat/>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ind w:firstLineChars="0" w:firstLine="0"/>
      <w:jc w:val="right"/>
      <w:textAlignment w:val="auto"/>
    </w:pPr>
    <w:rPr>
      <w:rFonts w:ascii="宋体" w:hAnsi="宋体" w:cs="宋体"/>
      <w:sz w:val="18"/>
      <w:szCs w:val="18"/>
    </w:rPr>
  </w:style>
  <w:style w:type="paragraph" w:customStyle="1" w:styleId="xl26">
    <w:name w:val="xl26"/>
    <w:basedOn w:val="aff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textAlignment w:val="auto"/>
    </w:pPr>
    <w:rPr>
      <w:rFonts w:ascii="宋体" w:hAnsi="宋体" w:cs="宋体"/>
      <w:sz w:val="20"/>
    </w:rPr>
  </w:style>
  <w:style w:type="paragraph" w:customStyle="1" w:styleId="xl97">
    <w:name w:val="xl97"/>
    <w:basedOn w:val="aff6"/>
    <w:qFormat/>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line="240" w:lineRule="auto"/>
      <w:ind w:firstLineChars="0" w:firstLine="0"/>
      <w:jc w:val="right"/>
      <w:textAlignment w:val="auto"/>
    </w:pPr>
    <w:rPr>
      <w:rFonts w:ascii="宋体" w:hAnsi="宋体" w:cs="宋体"/>
      <w:sz w:val="18"/>
      <w:szCs w:val="18"/>
    </w:rPr>
  </w:style>
  <w:style w:type="paragraph" w:customStyle="1" w:styleId="xl63">
    <w:name w:val="xl63"/>
    <w:basedOn w:val="aff6"/>
    <w:qFormat/>
    <w:pPr>
      <w:widowControl/>
      <w:pBdr>
        <w:top w:val="single" w:sz="4" w:space="0" w:color="auto"/>
        <w:bottom w:val="single" w:sz="4" w:space="0" w:color="auto"/>
        <w:right w:val="single" w:sz="4" w:space="0" w:color="auto"/>
      </w:pBdr>
      <w:adjustRightInd/>
      <w:spacing w:before="100" w:beforeAutospacing="1" w:after="100" w:afterAutospacing="1" w:line="240" w:lineRule="auto"/>
      <w:ind w:firstLineChars="0" w:firstLine="0"/>
      <w:jc w:val="center"/>
      <w:textAlignment w:val="auto"/>
    </w:pPr>
    <w:rPr>
      <w:rFonts w:ascii="宋体" w:hAnsi="宋体" w:cs="宋体"/>
      <w:b/>
      <w:bCs/>
      <w:sz w:val="18"/>
      <w:szCs w:val="18"/>
    </w:rPr>
  </w:style>
  <w:style w:type="paragraph" w:customStyle="1" w:styleId="xl28">
    <w:name w:val="xl28"/>
    <w:basedOn w:val="aff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center"/>
      <w:textAlignment w:val="auto"/>
    </w:pPr>
    <w:rPr>
      <w:rFonts w:ascii="宋体" w:hAnsi="宋体" w:cs="宋体"/>
      <w:sz w:val="18"/>
      <w:szCs w:val="18"/>
    </w:rPr>
  </w:style>
  <w:style w:type="paragraph" w:customStyle="1" w:styleId="xl48">
    <w:name w:val="xl48"/>
    <w:basedOn w:val="aff6"/>
    <w:qFormat/>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ind w:firstLineChars="0" w:firstLine="0"/>
      <w:jc w:val="both"/>
      <w:textAlignment w:val="auto"/>
    </w:pPr>
    <w:rPr>
      <w:rFonts w:ascii="宋体" w:hAnsi="宋体" w:cs="宋体"/>
      <w:sz w:val="20"/>
    </w:rPr>
  </w:style>
  <w:style w:type="paragraph" w:customStyle="1" w:styleId="xl91">
    <w:name w:val="xl91"/>
    <w:basedOn w:val="aff6"/>
    <w:qFormat/>
    <w:pPr>
      <w:widowControl/>
      <w:pBdr>
        <w:top w:val="single" w:sz="4" w:space="0" w:color="auto"/>
        <w:left w:val="single" w:sz="4" w:space="0" w:color="auto"/>
        <w:bottom w:val="single" w:sz="4" w:space="0" w:color="auto"/>
      </w:pBdr>
      <w:adjustRightInd/>
      <w:spacing w:before="100" w:beforeAutospacing="1" w:after="100" w:afterAutospacing="1" w:line="240" w:lineRule="auto"/>
      <w:ind w:firstLineChars="0" w:firstLine="0"/>
      <w:jc w:val="center"/>
      <w:textAlignment w:val="auto"/>
    </w:pPr>
    <w:rPr>
      <w:rFonts w:ascii="宋体" w:hAnsi="宋体" w:cs="宋体"/>
      <w:sz w:val="18"/>
      <w:szCs w:val="18"/>
    </w:rPr>
  </w:style>
  <w:style w:type="paragraph" w:customStyle="1" w:styleId="xl60">
    <w:name w:val="xl60"/>
    <w:basedOn w:val="aff6"/>
    <w:qFormat/>
    <w:pPr>
      <w:widowControl/>
      <w:pBdr>
        <w:top w:val="single" w:sz="4" w:space="0" w:color="auto"/>
        <w:bottom w:val="single" w:sz="4" w:space="0" w:color="auto"/>
        <w:right w:val="single" w:sz="4" w:space="0" w:color="auto"/>
      </w:pBdr>
      <w:adjustRightInd/>
      <w:spacing w:before="100" w:beforeAutospacing="1" w:after="100" w:afterAutospacing="1" w:line="240" w:lineRule="auto"/>
      <w:ind w:firstLineChars="0" w:firstLine="0"/>
      <w:jc w:val="center"/>
      <w:textAlignment w:val="auto"/>
    </w:pPr>
    <w:rPr>
      <w:rFonts w:ascii="宋体" w:hAnsi="宋体" w:cs="宋体"/>
      <w:sz w:val="18"/>
      <w:szCs w:val="18"/>
    </w:rPr>
  </w:style>
  <w:style w:type="paragraph" w:customStyle="1" w:styleId="xl47">
    <w:name w:val="xl47"/>
    <w:basedOn w:val="aff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textAlignment w:val="auto"/>
    </w:pPr>
    <w:rPr>
      <w:rFonts w:ascii="宋体" w:hAnsi="宋体" w:cs="宋体"/>
      <w:sz w:val="20"/>
    </w:rPr>
  </w:style>
  <w:style w:type="paragraph" w:customStyle="1" w:styleId="xl49">
    <w:name w:val="xl49"/>
    <w:basedOn w:val="aff6"/>
    <w:qFormat/>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ind w:firstLineChars="0" w:firstLine="0"/>
      <w:jc w:val="right"/>
      <w:textAlignment w:val="auto"/>
    </w:pPr>
    <w:rPr>
      <w:rFonts w:ascii="宋体" w:hAnsi="宋体" w:cs="宋体"/>
      <w:b/>
      <w:bCs/>
      <w:sz w:val="18"/>
      <w:szCs w:val="18"/>
    </w:rPr>
  </w:style>
  <w:style w:type="paragraph" w:customStyle="1" w:styleId="xl41">
    <w:name w:val="xl41"/>
    <w:basedOn w:val="aff6"/>
    <w:qFormat/>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line="240" w:lineRule="auto"/>
      <w:ind w:firstLineChars="0" w:firstLine="0"/>
      <w:jc w:val="center"/>
      <w:textAlignment w:val="auto"/>
    </w:pPr>
    <w:rPr>
      <w:rFonts w:ascii="宋体" w:hAnsi="宋体" w:cs="宋体"/>
      <w:b/>
      <w:bCs/>
      <w:sz w:val="20"/>
    </w:rPr>
  </w:style>
  <w:style w:type="paragraph" w:customStyle="1" w:styleId="p1">
    <w:name w:val="p1"/>
    <w:basedOn w:val="aff6"/>
    <w:qFormat/>
    <w:pPr>
      <w:widowControl/>
      <w:adjustRightInd/>
      <w:spacing w:before="100" w:beforeAutospacing="1" w:after="100" w:afterAutospacing="1" w:line="240" w:lineRule="auto"/>
      <w:ind w:firstLineChars="0" w:firstLine="360"/>
      <w:textAlignment w:val="auto"/>
    </w:pPr>
    <w:rPr>
      <w:rFonts w:ascii="宋体" w:hAnsi="宋体" w:cs="宋体"/>
      <w:color w:val="000000"/>
      <w:sz w:val="21"/>
      <w:szCs w:val="21"/>
    </w:rPr>
  </w:style>
  <w:style w:type="paragraph" w:customStyle="1" w:styleId="CSCSTimesN">
    <w:name w:val="样式 样式 正文缩进表正文正文非缩进 + (西文) 文鼎CS中等线 (中文) 文鼎CS中等线 小四 + (符号) Times N..."/>
    <w:basedOn w:val="aff6"/>
    <w:qFormat/>
    <w:pPr>
      <w:adjustRightInd/>
      <w:spacing w:line="240" w:lineRule="auto"/>
      <w:ind w:firstLineChars="0" w:firstLine="420"/>
      <w:jc w:val="both"/>
      <w:textAlignment w:val="auto"/>
    </w:pPr>
    <w:rPr>
      <w:rFonts w:ascii="文鼎CS中等线" w:eastAsia="文鼎CS中等线"/>
      <w:kern w:val="2"/>
      <w:szCs w:val="24"/>
    </w:rPr>
  </w:style>
  <w:style w:type="paragraph" w:customStyle="1" w:styleId="TableSmHeadingRight">
    <w:name w:val="Table_Sm_Heading_Right"/>
    <w:basedOn w:val="aff6"/>
    <w:qFormat/>
    <w:pPr>
      <w:keepNext/>
      <w:keepLines/>
      <w:widowControl/>
      <w:adjustRightInd/>
      <w:snapToGrid w:val="0"/>
      <w:spacing w:before="60" w:after="40" w:line="240" w:lineRule="auto"/>
      <w:ind w:firstLineChars="0" w:firstLine="454"/>
      <w:jc w:val="right"/>
      <w:textAlignment w:val="auto"/>
    </w:pPr>
    <w:rPr>
      <w:rFonts w:ascii="Arial" w:hAnsi="Arial"/>
      <w:b/>
      <w:sz w:val="16"/>
      <w:lang w:eastAsia="en-US"/>
    </w:rPr>
  </w:style>
  <w:style w:type="paragraph" w:customStyle="1" w:styleId="xl24">
    <w:name w:val="xl24"/>
    <w:basedOn w:val="aff6"/>
    <w:uiPriority w:val="99"/>
    <w:qFormat/>
    <w:pPr>
      <w:widowControl/>
      <w:pBdr>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center"/>
      <w:textAlignment w:val="auto"/>
    </w:pPr>
    <w:rPr>
      <w:sz w:val="21"/>
      <w:szCs w:val="21"/>
    </w:rPr>
  </w:style>
  <w:style w:type="paragraph" w:customStyle="1" w:styleId="Normal0">
    <w:name w:val="Normal0"/>
    <w:qFormat/>
    <w:rPr>
      <w:lang w:eastAsia="en-US"/>
    </w:rPr>
  </w:style>
  <w:style w:type="paragraph" w:customStyle="1" w:styleId="NormalIndentalCharCharCharCharCharChar1">
    <w:name w:val="样式 Normal Indental Char Char Char Char Char Char + 宋体 加粗1"/>
    <w:basedOn w:val="aff6"/>
    <w:qFormat/>
    <w:pPr>
      <w:widowControl/>
      <w:overflowPunct w:val="0"/>
      <w:autoSpaceDE w:val="0"/>
      <w:autoSpaceDN w:val="0"/>
      <w:spacing w:after="240"/>
      <w:ind w:left="420" w:firstLineChars="0" w:hanging="420"/>
      <w:jc w:val="both"/>
      <w:textAlignment w:val="auto"/>
    </w:pPr>
    <w:rPr>
      <w:rFonts w:ascii="宋体" w:hAnsi="宋体"/>
      <w:b/>
      <w:bCs/>
      <w:szCs w:val="24"/>
    </w:rPr>
  </w:style>
  <w:style w:type="paragraph" w:customStyle="1" w:styleId="font6">
    <w:name w:val="font6"/>
    <w:basedOn w:val="aff6"/>
    <w:qFormat/>
    <w:pPr>
      <w:widowControl/>
      <w:adjustRightInd/>
      <w:spacing w:before="100" w:beforeAutospacing="1" w:after="100" w:afterAutospacing="1" w:line="240" w:lineRule="auto"/>
      <w:ind w:firstLineChars="0" w:firstLine="0"/>
      <w:textAlignment w:val="auto"/>
    </w:pPr>
    <w:rPr>
      <w:rFonts w:ascii="宋体" w:hAnsi="宋体" w:cs="宋体"/>
      <w:sz w:val="20"/>
    </w:rPr>
  </w:style>
  <w:style w:type="character" w:customStyle="1" w:styleId="psCharCharChar">
    <w:name w:val="ps段落 Char Char Char"/>
    <w:link w:val="ps1"/>
    <w:qFormat/>
    <w:locked/>
    <w:rPr>
      <w:kern w:val="24"/>
      <w:sz w:val="24"/>
      <w:szCs w:val="21"/>
    </w:rPr>
  </w:style>
  <w:style w:type="paragraph" w:customStyle="1" w:styleId="ps1">
    <w:name w:val="ps段落"/>
    <w:basedOn w:val="aff6"/>
    <w:link w:val="psCharCharChar"/>
    <w:qFormat/>
    <w:pPr>
      <w:tabs>
        <w:tab w:val="left" w:pos="720"/>
        <w:tab w:val="left" w:pos="907"/>
        <w:tab w:val="left" w:pos="1430"/>
      </w:tabs>
      <w:adjustRightInd/>
      <w:spacing w:before="72" w:line="240" w:lineRule="auto"/>
      <w:ind w:left="1474" w:right="113" w:firstLineChars="0" w:firstLine="431"/>
      <w:jc w:val="both"/>
      <w:textAlignment w:val="auto"/>
    </w:pPr>
    <w:rPr>
      <w:kern w:val="24"/>
      <w:szCs w:val="21"/>
    </w:rPr>
  </w:style>
  <w:style w:type="paragraph" w:customStyle="1" w:styleId="gs0">
    <w:name w:val="gs"/>
    <w:basedOn w:val="aff6"/>
    <w:qFormat/>
    <w:pPr>
      <w:widowControl/>
      <w:adjustRightInd/>
      <w:spacing w:before="100" w:beforeAutospacing="1" w:after="100" w:afterAutospacing="1" w:line="240" w:lineRule="auto"/>
      <w:ind w:firstLineChars="0" w:firstLine="0"/>
      <w:textAlignment w:val="auto"/>
    </w:pPr>
    <w:rPr>
      <w:rFonts w:ascii="宋体" w:hAnsi="宋体" w:cs="宋体"/>
      <w:szCs w:val="24"/>
    </w:rPr>
  </w:style>
  <w:style w:type="paragraph" w:customStyle="1" w:styleId="3CSCS">
    <w:name w:val="样式 标题 3 + (西文) 文鼎CS中等线 (中文) 文鼎CS中等线 小四 非加粗 行距: 单倍行距"/>
    <w:basedOn w:val="31"/>
    <w:qFormat/>
    <w:pPr>
      <w:tabs>
        <w:tab w:val="left" w:pos="1080"/>
      </w:tabs>
      <w:adjustRightInd/>
      <w:spacing w:before="0" w:after="0" w:line="240" w:lineRule="auto"/>
      <w:ind w:rightChars="100" w:right="210"/>
      <w:jc w:val="both"/>
      <w:textAlignment w:val="auto"/>
    </w:pPr>
    <w:rPr>
      <w:rFonts w:ascii="文鼎CS中等线" w:hAnsi="Times New Roman" w:cs="宋体"/>
      <w:b w:val="0"/>
      <w:bCs w:val="0"/>
      <w:kern w:val="2"/>
      <w:sz w:val="28"/>
      <w:szCs w:val="20"/>
    </w:rPr>
  </w:style>
  <w:style w:type="paragraph" w:customStyle="1" w:styleId="StyleHeading3">
    <w:name w:val="Style Heading 3 + 黑体 小四"/>
    <w:basedOn w:val="31"/>
    <w:qFormat/>
    <w:pPr>
      <w:tabs>
        <w:tab w:val="left" w:pos="1080"/>
      </w:tabs>
      <w:adjustRightInd/>
      <w:spacing w:before="0" w:after="0" w:line="415" w:lineRule="auto"/>
      <w:ind w:rightChars="100" w:right="210"/>
      <w:jc w:val="both"/>
      <w:textAlignment w:val="auto"/>
    </w:pPr>
    <w:rPr>
      <w:rFonts w:ascii="黑体" w:eastAsia="黑体" w:hAnsi="黑体"/>
      <w:kern w:val="2"/>
      <w:szCs w:val="32"/>
    </w:rPr>
  </w:style>
  <w:style w:type="paragraph" w:customStyle="1" w:styleId="ps00">
    <w:name w:val="ps0"/>
    <w:basedOn w:val="aff6"/>
    <w:qFormat/>
    <w:pPr>
      <w:widowControl/>
      <w:adjustRightInd/>
      <w:spacing w:before="100" w:beforeAutospacing="1" w:after="100" w:afterAutospacing="1" w:line="240" w:lineRule="auto"/>
      <w:ind w:firstLineChars="0" w:firstLine="0"/>
      <w:textAlignment w:val="auto"/>
    </w:pPr>
    <w:rPr>
      <w:rFonts w:ascii="宋体" w:hAnsi="宋体" w:cs="宋体"/>
      <w:szCs w:val="24"/>
    </w:rPr>
  </w:style>
  <w:style w:type="paragraph" w:customStyle="1" w:styleId="p17">
    <w:name w:val="p17"/>
    <w:basedOn w:val="aff6"/>
    <w:uiPriority w:val="99"/>
    <w:qFormat/>
    <w:pPr>
      <w:widowControl/>
      <w:adjustRightInd/>
      <w:spacing w:before="100" w:beforeAutospacing="1" w:after="100" w:afterAutospacing="1" w:line="240" w:lineRule="auto"/>
      <w:ind w:firstLineChars="0" w:firstLine="0"/>
      <w:textAlignment w:val="auto"/>
    </w:pPr>
    <w:rPr>
      <w:rFonts w:ascii="宋体" w:hAnsi="宋体" w:cs="宋体"/>
      <w:szCs w:val="24"/>
    </w:rPr>
  </w:style>
  <w:style w:type="paragraph" w:customStyle="1" w:styleId="listparagraph">
    <w:name w:val="listparagraph"/>
    <w:basedOn w:val="aff6"/>
    <w:qFormat/>
    <w:pPr>
      <w:widowControl/>
      <w:adjustRightInd/>
      <w:spacing w:line="240" w:lineRule="auto"/>
      <w:ind w:firstLineChars="0" w:firstLine="0"/>
      <w:textAlignment w:val="auto"/>
    </w:pPr>
    <w:rPr>
      <w:rFonts w:ascii="宋体" w:hAnsi="宋体" w:cs="宋体"/>
      <w:szCs w:val="24"/>
    </w:rPr>
  </w:style>
  <w:style w:type="paragraph" w:customStyle="1" w:styleId="tablehead">
    <w:name w:val="table head"/>
    <w:basedOn w:val="aff6"/>
    <w:qFormat/>
    <w:pPr>
      <w:keepNext/>
      <w:keepLines/>
      <w:widowControl/>
      <w:adjustRightInd/>
      <w:spacing w:before="40" w:after="60"/>
      <w:ind w:firstLine="200"/>
      <w:textAlignment w:val="auto"/>
    </w:pPr>
    <w:rPr>
      <w:rFonts w:ascii="Arial Narrow" w:hAnsi="Arial Narrow"/>
      <w:b/>
      <w:color w:val="000080"/>
      <w:sz w:val="20"/>
      <w:lang w:eastAsia="en-US"/>
    </w:rPr>
  </w:style>
  <w:style w:type="paragraph" w:customStyle="1" w:styleId="Style1">
    <w:name w:val="Style1"/>
    <w:basedOn w:val="aff6"/>
    <w:qFormat/>
    <w:pPr>
      <w:widowControl/>
      <w:adjustRightInd/>
      <w:snapToGrid w:val="0"/>
      <w:ind w:firstLine="200"/>
      <w:textAlignment w:val="auto"/>
    </w:pPr>
    <w:rPr>
      <w:rFonts w:ascii="宋体" w:eastAsia="MS Mincho" w:hAnsi="宋体"/>
      <w:szCs w:val="24"/>
      <w:lang w:val="en-AU"/>
    </w:rPr>
  </w:style>
  <w:style w:type="character" w:customStyle="1" w:styleId="NormalIndentalCharCharCharCharCharCharCharChar0">
    <w:name w:val="Normal Indental Char Char Char Char Char Char Char Char"/>
    <w:qFormat/>
    <w:rPr>
      <w:rFonts w:ascii="Arial Narrow" w:eastAsia="楷体_GB2312" w:hAnsi="Arial Narrow" w:hint="default"/>
      <w:spacing w:val="10"/>
      <w:sz w:val="24"/>
    </w:rPr>
  </w:style>
  <w:style w:type="character" w:customStyle="1" w:styleId="CharChar2">
    <w:name w:val="第二层条 Char Char"/>
    <w:qFormat/>
    <w:rPr>
      <w:rFonts w:ascii="Times New Roman" w:eastAsia="黑体" w:hAnsi="Times New Roman" w:cs="Times New Roman" w:hint="default"/>
      <w:b/>
      <w:bCs/>
      <w:sz w:val="24"/>
      <w:szCs w:val="32"/>
    </w:rPr>
  </w:style>
  <w:style w:type="character" w:customStyle="1" w:styleId="style4">
    <w:name w:val="style4"/>
    <w:qFormat/>
  </w:style>
  <w:style w:type="character" w:customStyle="1" w:styleId="title1">
    <w:name w:val="title1"/>
    <w:qFormat/>
    <w:rPr>
      <w:b/>
      <w:bCs/>
      <w:sz w:val="22"/>
      <w:szCs w:val="22"/>
      <w:u w:val="none"/>
    </w:rPr>
  </w:style>
  <w:style w:type="character" w:customStyle="1" w:styleId="CharChar3">
    <w:name w:val="第四层条 Char Char"/>
    <w:qFormat/>
    <w:rPr>
      <w:rFonts w:ascii="Times New Roman" w:eastAsia="黑体" w:hAnsi="Times New Roman" w:cs="Times New Roman" w:hint="default"/>
      <w:b/>
      <w:bCs/>
      <w:sz w:val="28"/>
      <w:szCs w:val="28"/>
    </w:rPr>
  </w:style>
  <w:style w:type="character" w:customStyle="1" w:styleId="Char15">
    <w:name w:val="正文缩进 Char1"/>
    <w:qFormat/>
    <w:rPr>
      <w:rFonts w:ascii="宋体" w:eastAsia="宋体" w:hAnsi="宋体" w:hint="eastAsia"/>
      <w:bCs/>
      <w:kern w:val="2"/>
      <w:sz w:val="21"/>
      <w:szCs w:val="21"/>
      <w:lang w:val="en-US" w:eastAsia="zh-CN" w:bidi="ar-SA"/>
    </w:rPr>
  </w:style>
  <w:style w:type="character" w:customStyle="1" w:styleId="style6">
    <w:name w:val="style6"/>
    <w:qFormat/>
  </w:style>
  <w:style w:type="character" w:customStyle="1" w:styleId="txt1">
    <w:name w:val="txt1"/>
    <w:basedOn w:val="aff7"/>
    <w:qFormat/>
  </w:style>
  <w:style w:type="character" w:customStyle="1" w:styleId="hilite2">
    <w:name w:val="hilite2"/>
    <w:basedOn w:val="aff7"/>
    <w:qFormat/>
  </w:style>
  <w:style w:type="character" w:customStyle="1" w:styleId="CharChar4">
    <w:name w:val="第三层条 Char Char"/>
    <w:qFormat/>
    <w:rPr>
      <w:rFonts w:ascii="Arial" w:eastAsia="黑体" w:hAnsi="Arial" w:cs="Times New Roman" w:hint="default"/>
      <w:b/>
      <w:bCs/>
      <w:sz w:val="28"/>
      <w:szCs w:val="28"/>
    </w:rPr>
  </w:style>
  <w:style w:type="character" w:customStyle="1" w:styleId="Char16">
    <w:name w:val="正文文本 Char1"/>
    <w:qFormat/>
    <w:rPr>
      <w:kern w:val="2"/>
      <w:sz w:val="21"/>
      <w:szCs w:val="24"/>
    </w:rPr>
  </w:style>
  <w:style w:type="character" w:customStyle="1" w:styleId="CharChar5">
    <w:name w:val="第五层条 Char Char"/>
    <w:qFormat/>
    <w:rPr>
      <w:rFonts w:ascii="Arial" w:eastAsia="黑体" w:hAnsi="Arial" w:cs="Times New Roman" w:hint="default"/>
      <w:b/>
      <w:bCs/>
      <w:sz w:val="24"/>
      <w:szCs w:val="24"/>
    </w:rPr>
  </w:style>
  <w:style w:type="character" w:customStyle="1" w:styleId="3d">
    <w:name w:val="正文文本3"/>
    <w:qFormat/>
    <w:rPr>
      <w:rFonts w:ascii="宋体" w:eastAsia="宋体" w:hAnsi="宋体" w:hint="eastAsia"/>
      <w:bCs/>
      <w:kern w:val="2"/>
      <w:sz w:val="21"/>
      <w:szCs w:val="21"/>
      <w:lang w:val="en-US" w:eastAsia="zh-CN" w:bidi="ar-SA"/>
    </w:rPr>
  </w:style>
  <w:style w:type="character" w:customStyle="1" w:styleId="Charf4">
    <w:name w:val="章节 Char"/>
    <w:qFormat/>
    <w:rPr>
      <w:rFonts w:ascii="Times New Roman" w:eastAsia="黑体" w:hAnsi="Times New Roman" w:cs="Times New Roman" w:hint="default"/>
      <w:b/>
      <w:bCs/>
      <w:kern w:val="44"/>
      <w:sz w:val="30"/>
      <w:szCs w:val="44"/>
    </w:rPr>
  </w:style>
  <w:style w:type="character" w:customStyle="1" w:styleId="2Char2">
    <w:name w:val="正文文本 2 Char"/>
    <w:uiPriority w:val="99"/>
    <w:qFormat/>
    <w:locked/>
    <w:rPr>
      <w:rFonts w:ascii="宋体" w:eastAsia="宋体" w:hAnsi="宋体" w:cs="宋体" w:hint="eastAsia"/>
      <w:sz w:val="24"/>
      <w:szCs w:val="24"/>
    </w:rPr>
  </w:style>
  <w:style w:type="character" w:customStyle="1" w:styleId="Charf5">
    <w:name w:val="文档结构图 Char"/>
    <w:uiPriority w:val="99"/>
    <w:qFormat/>
    <w:locked/>
    <w:rPr>
      <w:kern w:val="2"/>
      <w:sz w:val="21"/>
      <w:szCs w:val="24"/>
      <w:shd w:val="clear" w:color="auto" w:fill="000080"/>
    </w:rPr>
  </w:style>
  <w:style w:type="character" w:customStyle="1" w:styleId="Charf6">
    <w:name w:val="正文文本 Char"/>
    <w:uiPriority w:val="99"/>
    <w:qFormat/>
    <w:locked/>
    <w:rPr>
      <w:kern w:val="2"/>
      <w:sz w:val="21"/>
      <w:szCs w:val="24"/>
    </w:rPr>
  </w:style>
  <w:style w:type="character" w:customStyle="1" w:styleId="110">
    <w:name w:val="标题 1 字符1"/>
    <w:qFormat/>
    <w:locked/>
    <w:rPr>
      <w:rFonts w:ascii="Arial" w:hAnsi="Arial"/>
      <w:b/>
      <w:bCs/>
      <w:kern w:val="44"/>
      <w:sz w:val="44"/>
      <w:szCs w:val="44"/>
    </w:rPr>
  </w:style>
  <w:style w:type="character" w:customStyle="1" w:styleId="3Char">
    <w:name w:val="正文文本 3 Char"/>
    <w:uiPriority w:val="99"/>
    <w:qFormat/>
    <w:locked/>
    <w:rPr>
      <w:rFonts w:ascii="宋体" w:eastAsia="宋体" w:hAnsi="宋体" w:cs="宋体" w:hint="eastAsia"/>
      <w:sz w:val="24"/>
      <w:szCs w:val="24"/>
    </w:rPr>
  </w:style>
  <w:style w:type="character" w:customStyle="1" w:styleId="3Char0">
    <w:name w:val="正文文本缩进 3 Char"/>
    <w:uiPriority w:val="99"/>
    <w:qFormat/>
    <w:locked/>
    <w:rPr>
      <w:rFonts w:ascii="宋体" w:eastAsia="宋体" w:hAnsi="宋体" w:cs="宋体" w:hint="eastAsia"/>
      <w:sz w:val="18"/>
      <w:szCs w:val="24"/>
    </w:rPr>
  </w:style>
  <w:style w:type="character" w:customStyle="1" w:styleId="Charf7">
    <w:name w:val="批注框文本 Char"/>
    <w:qFormat/>
    <w:locked/>
    <w:rPr>
      <w:kern w:val="2"/>
      <w:sz w:val="18"/>
      <w:szCs w:val="18"/>
    </w:rPr>
  </w:style>
  <w:style w:type="character" w:customStyle="1" w:styleId="Charf8">
    <w:name w:val="正文文本缩进 Char"/>
    <w:uiPriority w:val="99"/>
    <w:qFormat/>
    <w:locked/>
    <w:rPr>
      <w:kern w:val="2"/>
      <w:sz w:val="21"/>
    </w:rPr>
  </w:style>
  <w:style w:type="character" w:customStyle="1" w:styleId="Charf9">
    <w:name w:val="表内容 Char"/>
    <w:link w:val="afffffffff"/>
    <w:qFormat/>
    <w:rPr>
      <w:rFonts w:ascii="宋体"/>
      <w:kern w:val="21"/>
      <w:sz w:val="24"/>
      <w:szCs w:val="24"/>
      <w:lang w:val="en-US" w:eastAsia="zh-CN" w:bidi="ar-SA"/>
    </w:rPr>
  </w:style>
  <w:style w:type="paragraph" w:customStyle="1" w:styleId="afffffffff">
    <w:name w:val="表内容"/>
    <w:link w:val="Charf9"/>
    <w:qFormat/>
    <w:rPr>
      <w:rFonts w:ascii="宋体"/>
      <w:kern w:val="21"/>
      <w:sz w:val="24"/>
      <w:szCs w:val="24"/>
    </w:rPr>
  </w:style>
  <w:style w:type="character" w:customStyle="1" w:styleId="Charfa">
    <w:name w:val="主页标题 Char"/>
    <w:link w:val="afffffffff0"/>
    <w:qFormat/>
    <w:rPr>
      <w:rFonts w:ascii="华文新魏" w:eastAsia="华文新魏" w:hAnsi="Arial"/>
      <w:b/>
      <w:bCs/>
      <w:sz w:val="56"/>
      <w:szCs w:val="72"/>
    </w:rPr>
  </w:style>
  <w:style w:type="paragraph" w:customStyle="1" w:styleId="afffffffff0">
    <w:name w:val="主页标题"/>
    <w:basedOn w:val="aff6"/>
    <w:link w:val="Charfa"/>
    <w:qFormat/>
    <w:pPr>
      <w:adjustRightInd/>
      <w:ind w:firstLineChars="0" w:firstLine="0"/>
      <w:jc w:val="center"/>
      <w:textAlignment w:val="auto"/>
    </w:pPr>
    <w:rPr>
      <w:rFonts w:ascii="华文新魏" w:eastAsia="华文新魏" w:hAnsi="Arial"/>
      <w:b/>
      <w:bCs/>
      <w:sz w:val="56"/>
      <w:szCs w:val="72"/>
    </w:rPr>
  </w:style>
  <w:style w:type="character" w:customStyle="1" w:styleId="1CharChar1">
    <w:name w:val="注释样式1 Char Char"/>
    <w:qFormat/>
    <w:rPr>
      <w:rFonts w:ascii="Arial" w:hAnsi="Arial"/>
      <w:i/>
      <w:color w:val="0000FF"/>
      <w:kern w:val="2"/>
      <w:sz w:val="24"/>
      <w:szCs w:val="24"/>
    </w:rPr>
  </w:style>
  <w:style w:type="character" w:customStyle="1" w:styleId="Charfb">
    <w:name w:val="本手册正文 Char"/>
    <w:link w:val="afffffffff1"/>
    <w:qFormat/>
    <w:rPr>
      <w:rFonts w:ascii="宋体" w:hAnsi="宋体" w:cs="宋体"/>
      <w:sz w:val="24"/>
      <w:szCs w:val="24"/>
    </w:rPr>
  </w:style>
  <w:style w:type="paragraph" w:customStyle="1" w:styleId="afffffffff1">
    <w:name w:val="本手册正文"/>
    <w:basedOn w:val="aff6"/>
    <w:link w:val="Charfb"/>
    <w:qFormat/>
    <w:pPr>
      <w:autoSpaceDE w:val="0"/>
      <w:autoSpaceDN w:val="0"/>
      <w:adjustRightInd/>
      <w:jc w:val="both"/>
      <w:textAlignment w:val="auto"/>
    </w:pPr>
    <w:rPr>
      <w:rFonts w:ascii="宋体" w:hAnsi="宋体"/>
      <w:szCs w:val="24"/>
    </w:rPr>
  </w:style>
  <w:style w:type="character" w:customStyle="1" w:styleId="1Char0">
    <w:name w:val="注释样式1 Char"/>
    <w:link w:val="1f3"/>
    <w:qFormat/>
    <w:rPr>
      <w:rFonts w:ascii="Arial" w:hAnsi="Arial"/>
      <w:i/>
      <w:color w:val="0000FF"/>
      <w:sz w:val="24"/>
      <w:szCs w:val="24"/>
    </w:rPr>
  </w:style>
  <w:style w:type="paragraph" w:customStyle="1" w:styleId="1f3">
    <w:name w:val="注释样式1"/>
    <w:basedOn w:val="aff6"/>
    <w:link w:val="1Char0"/>
    <w:qFormat/>
    <w:pPr>
      <w:adjustRightInd/>
      <w:jc w:val="both"/>
      <w:textAlignment w:val="auto"/>
    </w:pPr>
    <w:rPr>
      <w:rFonts w:ascii="Arial" w:hAnsi="Arial"/>
      <w:i/>
      <w:color w:val="0000FF"/>
      <w:szCs w:val="24"/>
    </w:rPr>
  </w:style>
  <w:style w:type="character" w:customStyle="1" w:styleId="Char17">
    <w:name w:val="页眉 Char1"/>
    <w:uiPriority w:val="99"/>
    <w:semiHidden/>
    <w:qFormat/>
    <w:rPr>
      <w:rFonts w:ascii="Arial" w:hAnsi="Arial"/>
      <w:kern w:val="2"/>
      <w:sz w:val="18"/>
      <w:szCs w:val="18"/>
    </w:rPr>
  </w:style>
  <w:style w:type="character" w:customStyle="1" w:styleId="afffff9">
    <w:name w:val="正文首行缩进字符"/>
    <w:link w:val="afffff8"/>
    <w:uiPriority w:val="99"/>
    <w:qFormat/>
    <w:rPr>
      <w:rFonts w:ascii="Arial" w:hAnsi="Arial"/>
      <w:sz w:val="24"/>
      <w:szCs w:val="24"/>
    </w:rPr>
  </w:style>
  <w:style w:type="character" w:customStyle="1" w:styleId="Charfc">
    <w:name w:val="引用链接样式 Char"/>
    <w:link w:val="afffffffff2"/>
    <w:qFormat/>
    <w:rPr>
      <w:color w:val="00B0F0"/>
      <w:sz w:val="24"/>
      <w:szCs w:val="24"/>
      <w:u w:val="single"/>
    </w:rPr>
  </w:style>
  <w:style w:type="paragraph" w:customStyle="1" w:styleId="afffffffff2">
    <w:name w:val="引用链接样式"/>
    <w:basedOn w:val="aff6"/>
    <w:link w:val="Charfc"/>
    <w:qFormat/>
    <w:pPr>
      <w:widowControl/>
      <w:adjustRightInd/>
      <w:ind w:firstLineChars="0" w:firstLine="0"/>
      <w:jc w:val="both"/>
      <w:textAlignment w:val="auto"/>
    </w:pPr>
    <w:rPr>
      <w:color w:val="00B0F0"/>
      <w:szCs w:val="24"/>
      <w:u w:val="single"/>
    </w:rPr>
  </w:style>
  <w:style w:type="character" w:customStyle="1" w:styleId="Charfd">
    <w:name w:val="勾列表 Char"/>
    <w:link w:val="a1"/>
    <w:qFormat/>
    <w:rPr>
      <w:rFonts w:ascii="宋体" w:hAnsi="宋体"/>
      <w:snapToGrid w:val="0"/>
      <w:szCs w:val="21"/>
    </w:rPr>
  </w:style>
  <w:style w:type="paragraph" w:customStyle="1" w:styleId="a1">
    <w:name w:val="勾列表"/>
    <w:basedOn w:val="aff6"/>
    <w:link w:val="Charfd"/>
    <w:qFormat/>
    <w:pPr>
      <w:numPr>
        <w:numId w:val="11"/>
      </w:numPr>
      <w:adjustRightInd/>
      <w:spacing w:beforeLines="50" w:afterLines="50"/>
      <w:ind w:firstLineChars="0" w:firstLine="420"/>
      <w:jc w:val="both"/>
      <w:textAlignment w:val="auto"/>
    </w:pPr>
    <w:rPr>
      <w:rFonts w:ascii="宋体" w:hAnsi="宋体"/>
      <w:snapToGrid w:val="0"/>
      <w:sz w:val="20"/>
      <w:szCs w:val="21"/>
    </w:rPr>
  </w:style>
  <w:style w:type="character" w:customStyle="1" w:styleId="CharChar40">
    <w:name w:val="Char Char4"/>
    <w:qFormat/>
    <w:rPr>
      <w:rFonts w:eastAsia="宋体"/>
      <w:kern w:val="2"/>
      <w:sz w:val="24"/>
      <w:szCs w:val="21"/>
      <w:lang w:val="en-US" w:eastAsia="zh-CN" w:bidi="ar-SA"/>
    </w:rPr>
  </w:style>
  <w:style w:type="character" w:customStyle="1" w:styleId="Charfe">
    <w:name w:val="图表序号 Char"/>
    <w:link w:val="afffffffff3"/>
    <w:qFormat/>
    <w:rPr>
      <w:sz w:val="24"/>
      <w:szCs w:val="24"/>
    </w:rPr>
  </w:style>
  <w:style w:type="paragraph" w:customStyle="1" w:styleId="afffffffff3">
    <w:name w:val="图表序号"/>
    <w:basedOn w:val="aff6"/>
    <w:link w:val="Charfe"/>
    <w:qFormat/>
    <w:pPr>
      <w:widowControl/>
      <w:adjustRightInd/>
      <w:ind w:firstLineChars="0" w:firstLine="0"/>
      <w:jc w:val="center"/>
      <w:textAlignment w:val="auto"/>
    </w:pPr>
    <w:rPr>
      <w:szCs w:val="24"/>
    </w:rPr>
  </w:style>
  <w:style w:type="character" w:customStyle="1" w:styleId="CharChar6">
    <w:name w:val="注释样式 Char Char"/>
    <w:link w:val="afffffffff4"/>
    <w:qFormat/>
    <w:rPr>
      <w:rFonts w:ascii="Arial" w:hAnsi="Arial"/>
      <w:i/>
      <w:iCs/>
      <w:color w:val="3366FF"/>
      <w:sz w:val="24"/>
      <w:szCs w:val="24"/>
    </w:rPr>
  </w:style>
  <w:style w:type="paragraph" w:customStyle="1" w:styleId="afffffffff4">
    <w:name w:val="注释样式"/>
    <w:basedOn w:val="aff6"/>
    <w:link w:val="CharChar6"/>
    <w:qFormat/>
    <w:pPr>
      <w:adjustRightInd/>
      <w:jc w:val="both"/>
      <w:textAlignment w:val="auto"/>
    </w:pPr>
    <w:rPr>
      <w:rFonts w:ascii="Arial" w:hAnsi="Arial"/>
      <w:i/>
      <w:iCs/>
      <w:color w:val="3366FF"/>
      <w:szCs w:val="24"/>
    </w:rPr>
  </w:style>
  <w:style w:type="character" w:customStyle="1" w:styleId="grame">
    <w:name w:val="grame"/>
    <w:qFormat/>
    <w:rPr>
      <w:rFonts w:eastAsia="宋体"/>
      <w:kern w:val="2"/>
      <w:sz w:val="24"/>
      <w:szCs w:val="24"/>
      <w:lang w:val="en-US" w:eastAsia="zh-CN" w:bidi="ar-SA"/>
    </w:rPr>
  </w:style>
  <w:style w:type="character" w:customStyle="1" w:styleId="Charff">
    <w:name w:val="图表标签 Char"/>
    <w:link w:val="afffffffff5"/>
    <w:qFormat/>
    <w:rPr>
      <w:rFonts w:ascii="宋体" w:hAnsi="宋体"/>
      <w:szCs w:val="21"/>
    </w:rPr>
  </w:style>
  <w:style w:type="paragraph" w:customStyle="1" w:styleId="afffffffff5">
    <w:name w:val="图表标签"/>
    <w:basedOn w:val="aff6"/>
    <w:next w:val="afffffffff6"/>
    <w:link w:val="Charff"/>
    <w:qFormat/>
    <w:pPr>
      <w:snapToGrid w:val="0"/>
      <w:spacing w:beforeLines="50" w:afterLines="50"/>
      <w:ind w:firstLineChars="0" w:firstLine="403"/>
      <w:jc w:val="center"/>
      <w:textAlignment w:val="auto"/>
    </w:pPr>
    <w:rPr>
      <w:rFonts w:ascii="宋体" w:hAnsi="宋体"/>
      <w:sz w:val="20"/>
      <w:szCs w:val="21"/>
    </w:rPr>
  </w:style>
  <w:style w:type="paragraph" w:customStyle="1" w:styleId="afffffffff6">
    <w:name w:val="文字"/>
    <w:basedOn w:val="aff6"/>
    <w:link w:val="Charff0"/>
    <w:qFormat/>
    <w:pPr>
      <w:snapToGrid w:val="0"/>
      <w:spacing w:before="40" w:after="40"/>
      <w:ind w:firstLineChars="171" w:firstLine="359"/>
      <w:jc w:val="both"/>
      <w:textAlignment w:val="auto"/>
    </w:pPr>
    <w:rPr>
      <w:rFonts w:ascii="宋体" w:hAnsi="宋体"/>
      <w:color w:val="000000"/>
      <w:sz w:val="20"/>
      <w:szCs w:val="21"/>
    </w:rPr>
  </w:style>
  <w:style w:type="character" w:customStyle="1" w:styleId="Charff1">
    <w:name w:val="我的正文 Char"/>
    <w:link w:val="afffffffff7"/>
    <w:qFormat/>
    <w:rPr>
      <w:sz w:val="24"/>
      <w:szCs w:val="24"/>
    </w:rPr>
  </w:style>
  <w:style w:type="paragraph" w:customStyle="1" w:styleId="afffffffff7">
    <w:name w:val="我的正文"/>
    <w:basedOn w:val="aff6"/>
    <w:link w:val="Charff1"/>
    <w:qFormat/>
    <w:pPr>
      <w:adjustRightInd/>
      <w:ind w:firstLineChars="0" w:firstLine="0"/>
      <w:jc w:val="both"/>
      <w:textAlignment w:val="auto"/>
    </w:pPr>
    <w:rPr>
      <w:szCs w:val="24"/>
    </w:rPr>
  </w:style>
  <w:style w:type="character" w:customStyle="1" w:styleId="1Char1">
    <w:name w:val="正文1 Char"/>
    <w:qFormat/>
  </w:style>
  <w:style w:type="character" w:customStyle="1" w:styleId="Char18">
    <w:name w:val="页脚 Char1"/>
    <w:uiPriority w:val="99"/>
    <w:semiHidden/>
    <w:qFormat/>
    <w:rPr>
      <w:rFonts w:ascii="Arial" w:hAnsi="Arial"/>
      <w:kern w:val="2"/>
      <w:sz w:val="18"/>
      <w:szCs w:val="18"/>
    </w:rPr>
  </w:style>
  <w:style w:type="character" w:customStyle="1" w:styleId="NormalIndentCharChar">
    <w:name w:val="Normal Indent Char Char"/>
    <w:semiHidden/>
    <w:qFormat/>
    <w:locked/>
    <w:rPr>
      <w:kern w:val="2"/>
      <w:sz w:val="21"/>
      <w:szCs w:val="24"/>
    </w:rPr>
  </w:style>
  <w:style w:type="character" w:customStyle="1" w:styleId="1Char2">
    <w:name w:val="（1）编号样式 Char"/>
    <w:link w:val="1f4"/>
    <w:qFormat/>
    <w:rPr>
      <w:sz w:val="24"/>
      <w:szCs w:val="24"/>
    </w:rPr>
  </w:style>
  <w:style w:type="paragraph" w:customStyle="1" w:styleId="1f4">
    <w:name w:val="（1）编号样式"/>
    <w:basedOn w:val="aff6"/>
    <w:link w:val="1Char2"/>
    <w:qFormat/>
    <w:pPr>
      <w:adjustRightInd/>
      <w:ind w:firstLineChars="0" w:firstLine="0"/>
      <w:jc w:val="both"/>
      <w:textAlignment w:val="auto"/>
    </w:pPr>
    <w:rPr>
      <w:szCs w:val="24"/>
    </w:rPr>
  </w:style>
  <w:style w:type="character" w:customStyle="1" w:styleId="Char19">
    <w:name w:val="正文文本缩进 Char1"/>
    <w:uiPriority w:val="99"/>
    <w:semiHidden/>
    <w:qFormat/>
    <w:rPr>
      <w:rFonts w:ascii="Arial" w:hAnsi="Arial"/>
      <w:kern w:val="2"/>
      <w:sz w:val="24"/>
      <w:szCs w:val="24"/>
    </w:rPr>
  </w:style>
  <w:style w:type="character" w:customStyle="1" w:styleId="affffe">
    <w:name w:val="副标题字符"/>
    <w:link w:val="affffd"/>
    <w:qFormat/>
    <w:rPr>
      <w:rFonts w:ascii="宋体"/>
      <w:i/>
      <w:sz w:val="36"/>
      <w:lang w:val="en-AU"/>
    </w:rPr>
  </w:style>
  <w:style w:type="character" w:customStyle="1" w:styleId="Charff2">
    <w:name w:val="正方格样式 Char"/>
    <w:link w:val="a3"/>
    <w:qFormat/>
    <w:rPr>
      <w:rFonts w:ascii="Arial" w:hAnsi="Arial"/>
      <w:sz w:val="24"/>
      <w:szCs w:val="24"/>
    </w:rPr>
  </w:style>
  <w:style w:type="paragraph" w:customStyle="1" w:styleId="a3">
    <w:name w:val="正方格样式"/>
    <w:basedOn w:val="aff6"/>
    <w:link w:val="Charff2"/>
    <w:qFormat/>
    <w:pPr>
      <w:numPr>
        <w:numId w:val="12"/>
      </w:numPr>
      <w:adjustRightInd/>
      <w:ind w:firstLineChars="0" w:firstLine="0"/>
      <w:jc w:val="both"/>
      <w:textAlignment w:val="auto"/>
    </w:pPr>
    <w:rPr>
      <w:rFonts w:ascii="Arial" w:hAnsi="Arial"/>
      <w:szCs w:val="24"/>
    </w:rPr>
  </w:style>
  <w:style w:type="character" w:customStyle="1" w:styleId="Charff3">
    <w:name w:val="箭头符号格式 Char"/>
    <w:link w:val="afc"/>
    <w:qFormat/>
    <w:rPr>
      <w:rFonts w:ascii="Arial" w:hAnsi="Arial"/>
      <w:sz w:val="24"/>
      <w:szCs w:val="24"/>
    </w:rPr>
  </w:style>
  <w:style w:type="paragraph" w:customStyle="1" w:styleId="afc">
    <w:name w:val="箭头符号格式"/>
    <w:basedOn w:val="aff6"/>
    <w:link w:val="Charff3"/>
    <w:qFormat/>
    <w:pPr>
      <w:numPr>
        <w:numId w:val="13"/>
      </w:numPr>
      <w:adjustRightInd/>
      <w:ind w:firstLineChars="0" w:firstLine="0"/>
      <w:jc w:val="both"/>
      <w:textAlignment w:val="auto"/>
    </w:pPr>
    <w:rPr>
      <w:rFonts w:ascii="Arial" w:hAnsi="Arial"/>
      <w:szCs w:val="24"/>
    </w:rPr>
  </w:style>
  <w:style w:type="character" w:customStyle="1" w:styleId="1Char3">
    <w:name w:val="符号样式1 Char"/>
    <w:link w:val="11"/>
    <w:qFormat/>
    <w:rPr>
      <w:sz w:val="24"/>
      <w:szCs w:val="24"/>
    </w:rPr>
  </w:style>
  <w:style w:type="paragraph" w:customStyle="1" w:styleId="11">
    <w:name w:val="符号样式1"/>
    <w:basedOn w:val="afffffffff7"/>
    <w:link w:val="1Char3"/>
    <w:qFormat/>
    <w:pPr>
      <w:widowControl/>
      <w:numPr>
        <w:numId w:val="14"/>
      </w:numPr>
      <w:ind w:left="0" w:firstLineChars="200" w:firstLine="480"/>
    </w:pPr>
  </w:style>
  <w:style w:type="character" w:customStyle="1" w:styleId="Charff4">
    <w:name w:val="文档正文 Char"/>
    <w:link w:val="afffffffff8"/>
    <w:qFormat/>
    <w:locked/>
    <w:rPr>
      <w:sz w:val="19"/>
      <w:szCs w:val="19"/>
    </w:rPr>
  </w:style>
  <w:style w:type="paragraph" w:customStyle="1" w:styleId="afffffffff8">
    <w:name w:val="文档正文"/>
    <w:basedOn w:val="affe"/>
    <w:link w:val="Charff4"/>
    <w:qFormat/>
    <w:pPr>
      <w:adjustRightInd/>
      <w:spacing w:afterLines="50"/>
      <w:ind w:leftChars="1100" w:left="1100" w:firstLine="200"/>
      <w:jc w:val="both"/>
      <w:textAlignment w:val="auto"/>
    </w:pPr>
    <w:rPr>
      <w:sz w:val="19"/>
      <w:szCs w:val="19"/>
    </w:rPr>
  </w:style>
  <w:style w:type="character" w:customStyle="1" w:styleId="CharChar20">
    <w:name w:val="Char Char2"/>
    <w:uiPriority w:val="99"/>
    <w:qFormat/>
    <w:rPr>
      <w:rFonts w:ascii="Arial" w:hAnsi="Arial"/>
      <w:kern w:val="2"/>
      <w:sz w:val="24"/>
      <w:szCs w:val="24"/>
    </w:rPr>
  </w:style>
  <w:style w:type="character" w:customStyle="1" w:styleId="Charff5">
    <w:name w:val="表格正文 Char"/>
    <w:qFormat/>
    <w:rPr>
      <w:szCs w:val="24"/>
    </w:rPr>
  </w:style>
  <w:style w:type="character" w:customStyle="1" w:styleId="HTMLChar1">
    <w:name w:val="HTML 预设格式 Char1"/>
    <w:qFormat/>
    <w:rPr>
      <w:rFonts w:ascii="黑体" w:eastAsia="黑体" w:hAnsi="Courier New" w:cs="Courier New"/>
      <w:lang w:eastAsia="en-US" w:bidi="en-US"/>
    </w:rPr>
  </w:style>
  <w:style w:type="character" w:customStyle="1" w:styleId="dhh-Char">
    <w:name w:val="dhh-表格正文 Char"/>
    <w:link w:val="dhh-"/>
    <w:qFormat/>
    <w:rPr>
      <w:rFonts w:ascii="宋体" w:hAnsi="宋体"/>
      <w:szCs w:val="21"/>
    </w:rPr>
  </w:style>
  <w:style w:type="paragraph" w:customStyle="1" w:styleId="dhh-">
    <w:name w:val="dhh-表格正文"/>
    <w:basedOn w:val="aff6"/>
    <w:link w:val="dhh-Char"/>
    <w:qFormat/>
    <w:pPr>
      <w:adjustRightInd/>
      <w:snapToGrid w:val="0"/>
      <w:spacing w:beforeLines="25" w:afterLines="25" w:line="240" w:lineRule="auto"/>
      <w:ind w:firstLineChars="0" w:firstLine="0"/>
      <w:jc w:val="both"/>
      <w:textAlignment w:val="auto"/>
    </w:pPr>
    <w:rPr>
      <w:rFonts w:ascii="宋体" w:hAnsi="宋体"/>
      <w:sz w:val="20"/>
      <w:szCs w:val="21"/>
    </w:rPr>
  </w:style>
  <w:style w:type="character" w:customStyle="1" w:styleId="Charff0">
    <w:name w:val="文字 Char"/>
    <w:link w:val="afffffffff6"/>
    <w:qFormat/>
    <w:rPr>
      <w:rFonts w:ascii="宋体" w:hAnsi="宋体"/>
      <w:color w:val="000000"/>
      <w:szCs w:val="21"/>
    </w:rPr>
  </w:style>
  <w:style w:type="character" w:customStyle="1" w:styleId="Charff6">
    <w:name w:val="表头 Char"/>
    <w:link w:val="afffffffff9"/>
    <w:qFormat/>
    <w:rPr>
      <w:b/>
      <w:sz w:val="24"/>
      <w:szCs w:val="24"/>
    </w:rPr>
  </w:style>
  <w:style w:type="paragraph" w:customStyle="1" w:styleId="afffffffff9">
    <w:name w:val="表头"/>
    <w:basedOn w:val="afffffffff"/>
    <w:link w:val="Charff6"/>
    <w:qFormat/>
    <w:pPr>
      <w:spacing w:line="380" w:lineRule="exact"/>
      <w:jc w:val="center"/>
    </w:pPr>
    <w:rPr>
      <w:rFonts w:ascii="Times New Roman"/>
      <w:b/>
      <w:kern w:val="0"/>
    </w:rPr>
  </w:style>
  <w:style w:type="character" w:customStyle="1" w:styleId="CharChar50">
    <w:name w:val="Char Char5"/>
    <w:qFormat/>
    <w:rPr>
      <w:rFonts w:eastAsia="宋体"/>
      <w:kern w:val="2"/>
      <w:sz w:val="24"/>
      <w:szCs w:val="21"/>
      <w:lang w:val="en-US" w:eastAsia="zh-CN" w:bidi="ar-SA"/>
    </w:rPr>
  </w:style>
  <w:style w:type="character" w:customStyle="1" w:styleId="afff2">
    <w:name w:val="列表项目符号字符"/>
    <w:link w:val="a"/>
    <w:qFormat/>
    <w:rPr>
      <w:sz w:val="24"/>
      <w:szCs w:val="21"/>
    </w:rPr>
  </w:style>
  <w:style w:type="character" w:customStyle="1" w:styleId="dhh-Char0">
    <w:name w:val="dhh-正文 Char"/>
    <w:link w:val="dhh-0"/>
    <w:qFormat/>
  </w:style>
  <w:style w:type="paragraph" w:customStyle="1" w:styleId="dhh-0">
    <w:name w:val="dhh-正文"/>
    <w:basedOn w:val="afffffffff7"/>
    <w:link w:val="dhh-Char0"/>
    <w:qFormat/>
    <w:rPr>
      <w:sz w:val="20"/>
      <w:szCs w:val="20"/>
    </w:rPr>
  </w:style>
  <w:style w:type="character" w:customStyle="1" w:styleId="dhh-Char1">
    <w:name w:val="dhh-表格标题 Char"/>
    <w:link w:val="dhh-1"/>
    <w:qFormat/>
    <w:rPr>
      <w:rFonts w:ascii="宋体"/>
      <w:b/>
      <w:kern w:val="21"/>
      <w:szCs w:val="21"/>
    </w:rPr>
  </w:style>
  <w:style w:type="paragraph" w:customStyle="1" w:styleId="dhh-1">
    <w:name w:val="dhh-表格标题"/>
    <w:basedOn w:val="afffffffff"/>
    <w:link w:val="dhh-Char1"/>
    <w:qFormat/>
    <w:pPr>
      <w:spacing w:beforeLines="25" w:afterLines="25"/>
      <w:jc w:val="center"/>
    </w:pPr>
    <w:rPr>
      <w:b/>
      <w:sz w:val="20"/>
      <w:szCs w:val="21"/>
    </w:rPr>
  </w:style>
  <w:style w:type="character" w:customStyle="1" w:styleId="Char1a">
    <w:name w:val="文档结构图 Char1"/>
    <w:uiPriority w:val="99"/>
    <w:semiHidden/>
    <w:qFormat/>
    <w:rPr>
      <w:rFonts w:ascii="宋体" w:hAnsi="Arial"/>
      <w:kern w:val="2"/>
      <w:sz w:val="18"/>
      <w:szCs w:val="18"/>
    </w:rPr>
  </w:style>
  <w:style w:type="character" w:customStyle="1" w:styleId="Charff7">
    <w:name w:val="计正文 Char"/>
    <w:link w:val="afffffffffa"/>
    <w:qFormat/>
  </w:style>
  <w:style w:type="paragraph" w:customStyle="1" w:styleId="afffffffffa">
    <w:name w:val="计正文"/>
    <w:basedOn w:val="afffff8"/>
    <w:link w:val="Charff7"/>
    <w:qFormat/>
    <w:pPr>
      <w:widowControl/>
      <w:ind w:firstLineChars="0" w:firstLine="0"/>
    </w:pPr>
    <w:rPr>
      <w:rFonts w:ascii="Times New Roman" w:hAnsi="Times New Roman"/>
      <w:sz w:val="20"/>
      <w:szCs w:val="20"/>
    </w:rPr>
  </w:style>
  <w:style w:type="character" w:customStyle="1" w:styleId="CharChar41">
    <w:name w:val="Char Char41"/>
    <w:qFormat/>
    <w:rPr>
      <w:rFonts w:eastAsia="宋体"/>
      <w:kern w:val="2"/>
      <w:sz w:val="24"/>
      <w:szCs w:val="21"/>
      <w:lang w:val="en-US" w:eastAsia="zh-CN" w:bidi="ar-SA"/>
    </w:rPr>
  </w:style>
  <w:style w:type="paragraph" w:customStyle="1" w:styleId="afffffffffb">
    <w:name w:val="段"/>
    <w:link w:val="Charff8"/>
    <w:qFormat/>
    <w:pPr>
      <w:autoSpaceDE w:val="0"/>
      <w:autoSpaceDN w:val="0"/>
      <w:ind w:firstLineChars="200" w:firstLine="200"/>
      <w:jc w:val="both"/>
    </w:pPr>
    <w:rPr>
      <w:rFonts w:ascii="宋体"/>
      <w:kern w:val="2"/>
      <w:sz w:val="21"/>
      <w:szCs w:val="24"/>
    </w:rPr>
  </w:style>
  <w:style w:type="paragraph" w:customStyle="1" w:styleId="afffffffffc">
    <w:name w:val="封面文档日期"/>
    <w:basedOn w:val="aff6"/>
    <w:next w:val="aff6"/>
    <w:qFormat/>
    <w:pPr>
      <w:adjustRightInd/>
      <w:spacing w:before="100" w:line="360" w:lineRule="atLeast"/>
      <w:ind w:firstLineChars="0" w:firstLine="0"/>
      <w:jc w:val="center"/>
      <w:textAlignment w:val="auto"/>
    </w:pPr>
    <w:rPr>
      <w:rFonts w:eastAsia="黑体"/>
      <w:kern w:val="2"/>
      <w:sz w:val="32"/>
      <w:szCs w:val="24"/>
    </w:rPr>
  </w:style>
  <w:style w:type="character" w:customStyle="1" w:styleId="1f5">
    <w:name w:val="正文文本 字符1"/>
    <w:basedOn w:val="aff7"/>
    <w:uiPriority w:val="99"/>
    <w:semiHidden/>
    <w:qFormat/>
  </w:style>
  <w:style w:type="paragraph" w:customStyle="1" w:styleId="afffffffffd">
    <w:name w:val="封面文档名称"/>
    <w:basedOn w:val="afffffffffe"/>
    <w:qFormat/>
    <w:rPr>
      <w:sz w:val="68"/>
    </w:rPr>
  </w:style>
  <w:style w:type="paragraph" w:customStyle="1" w:styleId="afffffffffe">
    <w:name w:val="封面项目名称"/>
    <w:basedOn w:val="aff6"/>
    <w:qFormat/>
    <w:pPr>
      <w:adjustRightInd/>
      <w:spacing w:before="100" w:line="360" w:lineRule="atLeast"/>
      <w:ind w:firstLineChars="0" w:firstLine="0"/>
      <w:jc w:val="center"/>
      <w:textAlignment w:val="auto"/>
    </w:pPr>
    <w:rPr>
      <w:rFonts w:eastAsia="华文中宋"/>
      <w:kern w:val="2"/>
      <w:sz w:val="44"/>
      <w:szCs w:val="24"/>
    </w:rPr>
  </w:style>
  <w:style w:type="paragraph" w:customStyle="1" w:styleId="affffffffff">
    <w:name w:val="二级列表"/>
    <w:basedOn w:val="aff6"/>
    <w:next w:val="afffffffff6"/>
    <w:qFormat/>
    <w:pPr>
      <w:widowControl/>
      <w:adjustRightInd/>
      <w:spacing w:afterLines="50"/>
      <w:ind w:firstLineChars="0" w:firstLine="0"/>
      <w:textAlignment w:val="auto"/>
    </w:pPr>
    <w:rPr>
      <w:rFonts w:ascii="宋体"/>
      <w:bCs/>
      <w:snapToGrid w:val="0"/>
      <w:kern w:val="2"/>
      <w:szCs w:val="24"/>
    </w:rPr>
  </w:style>
  <w:style w:type="paragraph" w:customStyle="1" w:styleId="aff">
    <w:name w:val="一级条标题"/>
    <w:next w:val="afffffffffb"/>
    <w:link w:val="Charff9"/>
    <w:qFormat/>
    <w:pPr>
      <w:numPr>
        <w:ilvl w:val="2"/>
        <w:numId w:val="15"/>
      </w:numPr>
      <w:outlineLvl w:val="2"/>
    </w:pPr>
    <w:rPr>
      <w:rFonts w:eastAsia="黑体"/>
      <w:sz w:val="21"/>
    </w:rPr>
  </w:style>
  <w:style w:type="paragraph" w:customStyle="1" w:styleId="3aHeading3-oldH33h3l3CT3rdlevelHead3Le">
    <w:name w:val="标题 3aHeading 3 - oldH33h3l3CT3rd levelHead 3二级节名Le..."/>
    <w:basedOn w:val="31"/>
    <w:qFormat/>
    <w:pPr>
      <w:tabs>
        <w:tab w:val="left" w:pos="851"/>
        <w:tab w:val="left" w:pos="1645"/>
      </w:tabs>
      <w:adjustRightInd/>
      <w:spacing w:before="0" w:after="0" w:line="360" w:lineRule="auto"/>
      <w:ind w:left="1645"/>
      <w:jc w:val="both"/>
      <w:textAlignment w:val="auto"/>
    </w:pPr>
    <w:rPr>
      <w:rFonts w:ascii="Arial" w:eastAsia="黑体" w:hAnsi="Arial" w:cs="宋体"/>
      <w:b w:val="0"/>
      <w:bCs w:val="0"/>
      <w:kern w:val="2"/>
      <w:sz w:val="30"/>
      <w:szCs w:val="20"/>
    </w:rPr>
  </w:style>
  <w:style w:type="paragraph" w:customStyle="1" w:styleId="af2">
    <w:name w:val="明细列表"/>
    <w:basedOn w:val="affe"/>
    <w:next w:val="affffffffff0"/>
    <w:qFormat/>
    <w:pPr>
      <w:numPr>
        <w:numId w:val="16"/>
      </w:numPr>
      <w:adjustRightInd/>
      <w:ind w:firstLineChars="0" w:firstLine="0"/>
      <w:jc w:val="both"/>
      <w:textAlignment w:val="auto"/>
    </w:pPr>
    <w:rPr>
      <w:rFonts w:ascii="宋体" w:hAnsi="宋体"/>
      <w:kern w:val="2"/>
      <w:szCs w:val="24"/>
    </w:rPr>
  </w:style>
  <w:style w:type="paragraph" w:customStyle="1" w:styleId="affffffffff0">
    <w:name w:val="无格式"/>
    <w:qFormat/>
    <w:rPr>
      <w:rFonts w:ascii="宋体" w:eastAsia="黑体"/>
      <w:bCs/>
      <w:snapToGrid w:val="0"/>
      <w:kern w:val="2"/>
      <w:sz w:val="24"/>
      <w:szCs w:val="24"/>
    </w:rPr>
  </w:style>
  <w:style w:type="character" w:customStyle="1" w:styleId="1f6">
    <w:name w:val="文档结构图 字符1"/>
    <w:uiPriority w:val="99"/>
    <w:semiHidden/>
    <w:qFormat/>
    <w:rPr>
      <w:rFonts w:ascii="Microsoft YaHei UI" w:eastAsia="Microsoft YaHei UI"/>
      <w:sz w:val="18"/>
      <w:szCs w:val="18"/>
    </w:rPr>
  </w:style>
  <w:style w:type="paragraph" w:customStyle="1" w:styleId="CharChar10">
    <w:name w:val="Char Char1"/>
    <w:basedOn w:val="aff6"/>
    <w:qFormat/>
    <w:pPr>
      <w:adjustRightInd/>
      <w:ind w:firstLineChars="0" w:firstLine="0"/>
      <w:textAlignment w:val="auto"/>
    </w:pPr>
    <w:rPr>
      <w:rFonts w:ascii="Tahoma" w:hAnsi="Tahoma"/>
      <w:kern w:val="2"/>
      <w:szCs w:val="21"/>
    </w:rPr>
  </w:style>
  <w:style w:type="paragraph" w:customStyle="1" w:styleId="a0">
    <w:name w:val="正文表标题"/>
    <w:next w:val="afffffffffb"/>
    <w:qFormat/>
    <w:pPr>
      <w:numPr>
        <w:numId w:val="17"/>
      </w:numPr>
      <w:jc w:val="center"/>
    </w:pPr>
    <w:rPr>
      <w:rFonts w:ascii="黑体" w:eastAsia="黑体"/>
      <w:sz w:val="21"/>
    </w:rPr>
  </w:style>
  <w:style w:type="character" w:customStyle="1" w:styleId="1f7">
    <w:name w:val="正文文本缩进 字符1"/>
    <w:basedOn w:val="aff7"/>
    <w:uiPriority w:val="99"/>
    <w:semiHidden/>
    <w:qFormat/>
  </w:style>
  <w:style w:type="character" w:customStyle="1" w:styleId="afffb">
    <w:name w:val="正文文本字符"/>
    <w:link w:val="afffa"/>
    <w:qFormat/>
    <w:rPr>
      <w:kern w:val="2"/>
      <w:sz w:val="28"/>
    </w:rPr>
  </w:style>
  <w:style w:type="character" w:customStyle="1" w:styleId="Charffa">
    <w:name w:val="正文首行缩进 Char"/>
    <w:qFormat/>
    <w:rPr>
      <w:kern w:val="2"/>
      <w:sz w:val="28"/>
    </w:rPr>
  </w:style>
  <w:style w:type="character" w:customStyle="1" w:styleId="1f8">
    <w:name w:val="正文首行缩进 字符1"/>
    <w:uiPriority w:val="99"/>
    <w:qFormat/>
    <w:rPr>
      <w:rFonts w:ascii="Arial" w:eastAsia="仿宋_GB2312" w:hAnsi="Arial" w:cs="Arial"/>
      <w:sz w:val="28"/>
      <w:szCs w:val="21"/>
    </w:rPr>
  </w:style>
  <w:style w:type="character" w:customStyle="1" w:styleId="311">
    <w:name w:val="正文文本 3 字符1"/>
    <w:uiPriority w:val="99"/>
    <w:semiHidden/>
    <w:qFormat/>
    <w:rPr>
      <w:sz w:val="16"/>
      <w:szCs w:val="16"/>
    </w:rPr>
  </w:style>
  <w:style w:type="paragraph" w:customStyle="1" w:styleId="p15">
    <w:name w:val="p15"/>
    <w:basedOn w:val="aff6"/>
    <w:qFormat/>
    <w:pPr>
      <w:widowControl/>
      <w:adjustRightInd/>
      <w:spacing w:before="100" w:after="100" w:line="240" w:lineRule="auto"/>
      <w:ind w:firstLineChars="0" w:firstLine="0"/>
      <w:textAlignment w:val="auto"/>
    </w:pPr>
    <w:rPr>
      <w:rFonts w:ascii="宋体" w:hAnsi="宋体" w:cs="宋体"/>
      <w:color w:val="000000"/>
      <w:szCs w:val="24"/>
    </w:rPr>
  </w:style>
  <w:style w:type="paragraph" w:customStyle="1" w:styleId="af">
    <w:name w:val="分段标题"/>
    <w:basedOn w:val="aff6"/>
    <w:next w:val="afffffffff6"/>
    <w:qFormat/>
    <w:pPr>
      <w:numPr>
        <w:numId w:val="18"/>
      </w:numPr>
      <w:snapToGrid w:val="0"/>
      <w:spacing w:beforeLines="50" w:afterLines="50"/>
      <w:ind w:firstLineChars="0" w:firstLine="0"/>
      <w:textAlignment w:val="auto"/>
    </w:pPr>
    <w:rPr>
      <w:rFonts w:ascii="宋体"/>
      <w:b/>
      <w:snapToGrid w:val="0"/>
      <w:kern w:val="2"/>
      <w:szCs w:val="24"/>
    </w:rPr>
  </w:style>
  <w:style w:type="character" w:customStyle="1" w:styleId="1f9">
    <w:name w:val="标题 字符1"/>
    <w:uiPriority w:val="10"/>
    <w:qFormat/>
    <w:rPr>
      <w:rFonts w:ascii="Cambria" w:eastAsia="宋体" w:hAnsi="Cambria" w:cs="Times New Roman"/>
      <w:b/>
      <w:bCs/>
      <w:sz w:val="32"/>
      <w:szCs w:val="32"/>
    </w:rPr>
  </w:style>
  <w:style w:type="character" w:customStyle="1" w:styleId="1fa">
    <w:name w:val="纯文本 字符1"/>
    <w:uiPriority w:val="99"/>
    <w:semiHidden/>
    <w:qFormat/>
    <w:rPr>
      <w:rFonts w:ascii="宋体" w:eastAsia="宋体" w:hAnsi="Courier New" w:cs="Courier New"/>
      <w:sz w:val="28"/>
      <w:szCs w:val="21"/>
    </w:rPr>
  </w:style>
  <w:style w:type="paragraph" w:customStyle="1" w:styleId="1GB2312">
    <w:name w:val="样式 正文1 + (西文) 仿宋_GB2312"/>
    <w:basedOn w:val="aff6"/>
    <w:qFormat/>
    <w:pPr>
      <w:tabs>
        <w:tab w:val="left" w:pos="480"/>
        <w:tab w:val="left" w:pos="840"/>
        <w:tab w:val="right" w:leader="dot" w:pos="8760"/>
      </w:tabs>
      <w:adjustRightInd/>
      <w:ind w:firstLine="560"/>
      <w:jc w:val="both"/>
      <w:textAlignment w:val="auto"/>
    </w:pPr>
    <w:rPr>
      <w:rFonts w:ascii="仿宋_GB2312" w:eastAsia="仿宋_GB2312" w:hAnsi="仿宋_GB2312" w:hint="eastAsia"/>
      <w:kern w:val="2"/>
      <w:sz w:val="28"/>
      <w:szCs w:val="24"/>
    </w:rPr>
  </w:style>
  <w:style w:type="paragraph" w:customStyle="1" w:styleId="10">
    <w:name w:val="列表数字1"/>
    <w:next w:val="afffff8"/>
    <w:qFormat/>
    <w:pPr>
      <w:numPr>
        <w:numId w:val="19"/>
      </w:numPr>
      <w:tabs>
        <w:tab w:val="clear" w:pos="1145"/>
        <w:tab w:val="left" w:pos="900"/>
      </w:tabs>
      <w:spacing w:before="120" w:line="360" w:lineRule="auto"/>
    </w:pPr>
    <w:rPr>
      <w:sz w:val="24"/>
    </w:rPr>
  </w:style>
  <w:style w:type="paragraph" w:customStyle="1" w:styleId="af4">
    <w:name w:val="排序段落"/>
    <w:next w:val="aff6"/>
    <w:qFormat/>
    <w:pPr>
      <w:numPr>
        <w:numId w:val="20"/>
      </w:numPr>
      <w:spacing w:line="360" w:lineRule="auto"/>
    </w:pPr>
    <w:rPr>
      <w:rFonts w:ascii="宋体"/>
      <w:b/>
      <w:spacing w:val="20"/>
      <w:kern w:val="28"/>
      <w:sz w:val="28"/>
    </w:rPr>
  </w:style>
  <w:style w:type="character" w:customStyle="1" w:styleId="210">
    <w:name w:val="正文文本缩进 2 字符1"/>
    <w:basedOn w:val="aff7"/>
    <w:uiPriority w:val="99"/>
    <w:semiHidden/>
    <w:qFormat/>
  </w:style>
  <w:style w:type="paragraph" w:customStyle="1" w:styleId="Char1b">
    <w:name w:val="Char1"/>
    <w:basedOn w:val="aff6"/>
    <w:uiPriority w:val="99"/>
    <w:qFormat/>
    <w:pPr>
      <w:tabs>
        <w:tab w:val="left" w:pos="425"/>
      </w:tabs>
      <w:adjustRightInd/>
      <w:spacing w:line="240" w:lineRule="auto"/>
      <w:ind w:left="425" w:firstLineChars="0" w:hanging="425"/>
      <w:jc w:val="both"/>
      <w:textAlignment w:val="auto"/>
    </w:pPr>
    <w:rPr>
      <w:kern w:val="2"/>
      <w:szCs w:val="24"/>
    </w:rPr>
  </w:style>
  <w:style w:type="paragraph" w:customStyle="1" w:styleId="CharCharCharCharCharChar1Char">
    <w:name w:val="Char Char Char Char Char Char1 Char"/>
    <w:basedOn w:val="aff6"/>
    <w:qFormat/>
    <w:pPr>
      <w:widowControl/>
      <w:adjustRightInd/>
      <w:spacing w:after="160" w:line="240" w:lineRule="exact"/>
      <w:ind w:firstLineChars="0" w:firstLine="0"/>
      <w:textAlignment w:val="auto"/>
    </w:pPr>
    <w:rPr>
      <w:rFonts w:ascii="Verdana" w:eastAsia="仿宋_GB2312" w:hAnsi="Verdana"/>
      <w:lang w:eastAsia="en-US"/>
    </w:rPr>
  </w:style>
  <w:style w:type="character" w:customStyle="1" w:styleId="1fb">
    <w:name w:val="批注框文本 字符1"/>
    <w:uiPriority w:val="99"/>
    <w:semiHidden/>
    <w:qFormat/>
    <w:rPr>
      <w:sz w:val="18"/>
      <w:szCs w:val="18"/>
    </w:rPr>
  </w:style>
  <w:style w:type="paragraph" w:customStyle="1" w:styleId="affffffffff1">
    <w:name w:val="宋体小四"/>
    <w:basedOn w:val="aff6"/>
    <w:qFormat/>
    <w:pPr>
      <w:adjustRightInd/>
      <w:jc w:val="both"/>
      <w:textAlignment w:val="auto"/>
    </w:pPr>
    <w:rPr>
      <w:rFonts w:ascii="Arial" w:hAnsi="Arial" w:cs="宋体"/>
      <w:kern w:val="2"/>
    </w:rPr>
  </w:style>
  <w:style w:type="paragraph" w:customStyle="1" w:styleId="ColorfulList-Accent1">
    <w:name w:val="Colorful List - Accent 1"/>
    <w:basedOn w:val="aff6"/>
    <w:qFormat/>
    <w:pPr>
      <w:widowControl/>
      <w:adjustRightInd/>
      <w:spacing w:after="200" w:line="240" w:lineRule="auto"/>
      <w:ind w:left="720" w:firstLineChars="0" w:firstLine="0"/>
      <w:contextualSpacing/>
      <w:textAlignment w:val="auto"/>
    </w:pPr>
    <w:rPr>
      <w:rFonts w:ascii="微软雅黑" w:eastAsia="微软雅黑" w:hAnsi="微软雅黑"/>
      <w:szCs w:val="24"/>
      <w:lang w:eastAsia="en-US"/>
    </w:rPr>
  </w:style>
  <w:style w:type="paragraph" w:customStyle="1" w:styleId="ItemList">
    <w:name w:val="Item List"/>
    <w:qFormat/>
    <w:pPr>
      <w:numPr>
        <w:numId w:val="21"/>
      </w:numPr>
      <w:spacing w:line="300" w:lineRule="auto"/>
      <w:jc w:val="both"/>
    </w:pPr>
    <w:rPr>
      <w:rFonts w:ascii="Arial" w:hAnsi="Arial" w:cs="Arial"/>
      <w:sz w:val="21"/>
      <w:szCs w:val="21"/>
    </w:rPr>
  </w:style>
  <w:style w:type="character" w:customStyle="1" w:styleId="1fc">
    <w:name w:val="日期 字符1"/>
    <w:basedOn w:val="aff7"/>
    <w:uiPriority w:val="99"/>
    <w:semiHidden/>
    <w:qFormat/>
  </w:style>
  <w:style w:type="paragraph" w:customStyle="1" w:styleId="aff2">
    <w:name w:val="图表脚注"/>
    <w:next w:val="afffffffffb"/>
    <w:qFormat/>
    <w:pPr>
      <w:numPr>
        <w:ilvl w:val="5"/>
        <w:numId w:val="15"/>
      </w:numPr>
      <w:jc w:val="both"/>
    </w:pPr>
    <w:rPr>
      <w:rFonts w:ascii="宋体"/>
      <w:sz w:val="18"/>
    </w:rPr>
  </w:style>
  <w:style w:type="character" w:customStyle="1" w:styleId="HTML11">
    <w:name w:val="HTML 预设格式 字符1"/>
    <w:uiPriority w:val="99"/>
    <w:semiHidden/>
    <w:qFormat/>
    <w:rPr>
      <w:rFonts w:ascii="Courier New" w:eastAsia="仿宋_GB2312" w:hAnsi="Courier New" w:cs="Courier New"/>
    </w:rPr>
  </w:style>
  <w:style w:type="paragraph" w:customStyle="1" w:styleId="afe">
    <w:name w:val="章标题"/>
    <w:next w:val="afffffffffb"/>
    <w:qFormat/>
    <w:pPr>
      <w:numPr>
        <w:ilvl w:val="1"/>
        <w:numId w:val="15"/>
      </w:numPr>
      <w:spacing w:beforeLines="50" w:afterLines="50"/>
      <w:jc w:val="both"/>
      <w:outlineLvl w:val="1"/>
    </w:pPr>
    <w:rPr>
      <w:rFonts w:ascii="黑体" w:eastAsia="黑体"/>
      <w:sz w:val="21"/>
    </w:rPr>
  </w:style>
  <w:style w:type="paragraph" w:customStyle="1" w:styleId="p18">
    <w:name w:val="p18"/>
    <w:basedOn w:val="aff6"/>
    <w:qFormat/>
    <w:pPr>
      <w:widowControl/>
      <w:adjustRightInd/>
      <w:spacing w:after="120" w:line="240" w:lineRule="auto"/>
      <w:ind w:firstLineChars="0" w:firstLine="0"/>
      <w:jc w:val="both"/>
      <w:textAlignment w:val="auto"/>
    </w:pPr>
    <w:rPr>
      <w:sz w:val="21"/>
      <w:szCs w:val="21"/>
    </w:rPr>
  </w:style>
  <w:style w:type="character" w:customStyle="1" w:styleId="Char1c">
    <w:name w:val="副标题 Char1"/>
    <w:qFormat/>
    <w:rPr>
      <w:rFonts w:ascii="Cambria" w:hAnsi="Cambria" w:cs="Times New Roman"/>
      <w:b/>
      <w:bCs/>
      <w:kern w:val="28"/>
      <w:sz w:val="32"/>
      <w:szCs w:val="32"/>
    </w:rPr>
  </w:style>
  <w:style w:type="character" w:customStyle="1" w:styleId="1fd">
    <w:name w:val="副标题 字符1"/>
    <w:uiPriority w:val="11"/>
    <w:qFormat/>
    <w:rPr>
      <w:rFonts w:ascii="Calibri" w:eastAsia="宋体" w:hAnsi="Calibri" w:cs="Times New Roman"/>
      <w:b/>
      <w:bCs/>
      <w:kern w:val="28"/>
      <w:sz w:val="32"/>
      <w:szCs w:val="32"/>
    </w:rPr>
  </w:style>
  <w:style w:type="paragraph" w:customStyle="1" w:styleId="1GB23120">
    <w:name w:val="样式 正文1 + 仿宋_GB2312 四号"/>
    <w:basedOn w:val="aff6"/>
    <w:qFormat/>
    <w:pPr>
      <w:tabs>
        <w:tab w:val="left" w:pos="480"/>
        <w:tab w:val="left" w:pos="840"/>
        <w:tab w:val="right" w:leader="dot" w:pos="8760"/>
      </w:tabs>
      <w:adjustRightInd/>
      <w:ind w:firstLine="560"/>
      <w:textAlignment w:val="auto"/>
    </w:pPr>
    <w:rPr>
      <w:rFonts w:ascii="仿宋_GB2312" w:eastAsia="仿宋_GB2312" w:hAnsi="仿宋_GB2312" w:hint="eastAsia"/>
      <w:kern w:val="2"/>
      <w:sz w:val="28"/>
      <w:szCs w:val="24"/>
    </w:rPr>
  </w:style>
  <w:style w:type="paragraph" w:customStyle="1" w:styleId="affffffffff2">
    <w:name w:val="表格内文字"/>
    <w:basedOn w:val="affffffffff0"/>
    <w:next w:val="affffffffff0"/>
    <w:qFormat/>
    <w:pPr>
      <w:widowControl w:val="0"/>
      <w:tabs>
        <w:tab w:val="left" w:pos="1080"/>
        <w:tab w:val="right" w:leader="middleDot" w:pos="8450"/>
      </w:tabs>
      <w:adjustRightInd w:val="0"/>
      <w:snapToGrid w:val="0"/>
      <w:spacing w:beforeLines="20" w:afterLines="20"/>
      <w:ind w:firstLineChars="34" w:firstLine="71"/>
      <w:jc w:val="center"/>
    </w:pPr>
    <w:rPr>
      <w:rFonts w:eastAsia="宋体" w:hAnsi="宋体"/>
      <w:sz w:val="21"/>
      <w:szCs w:val="21"/>
    </w:rPr>
  </w:style>
  <w:style w:type="paragraph" w:customStyle="1" w:styleId="aff1">
    <w:name w:val="实施日期"/>
    <w:basedOn w:val="aff6"/>
    <w:qFormat/>
    <w:pPr>
      <w:framePr w:w="4000" w:h="473" w:hRule="exact" w:vSpace="180" w:wrap="around" w:hAnchor="margin" w:xAlign="right" w:y="13511" w:anchorLock="1"/>
      <w:widowControl/>
      <w:numPr>
        <w:ilvl w:val="4"/>
        <w:numId w:val="15"/>
      </w:numPr>
      <w:adjustRightInd/>
      <w:spacing w:line="240" w:lineRule="auto"/>
      <w:ind w:firstLineChars="0" w:firstLine="0"/>
      <w:jc w:val="right"/>
      <w:textAlignment w:val="auto"/>
    </w:pPr>
    <w:rPr>
      <w:rFonts w:eastAsia="黑体"/>
      <w:sz w:val="28"/>
    </w:rPr>
  </w:style>
  <w:style w:type="paragraph" w:customStyle="1" w:styleId="Char110">
    <w:name w:val="Char11"/>
    <w:basedOn w:val="aff6"/>
    <w:uiPriority w:val="99"/>
    <w:qFormat/>
    <w:pPr>
      <w:tabs>
        <w:tab w:val="left" w:pos="425"/>
      </w:tabs>
      <w:adjustRightInd/>
      <w:spacing w:line="240" w:lineRule="auto"/>
      <w:ind w:left="425" w:firstLineChars="0" w:hanging="425"/>
      <w:jc w:val="both"/>
      <w:textAlignment w:val="auto"/>
    </w:pPr>
    <w:rPr>
      <w:kern w:val="2"/>
      <w:szCs w:val="24"/>
    </w:rPr>
  </w:style>
  <w:style w:type="paragraph" w:customStyle="1" w:styleId="220">
    <w:name w:val="样式 样式 首行缩进:  2 字符 + 首行缩进:  2 字符"/>
    <w:basedOn w:val="aff6"/>
    <w:qFormat/>
    <w:pPr>
      <w:adjustRightInd/>
      <w:spacing w:before="40" w:after="40"/>
      <w:ind w:firstLine="200"/>
      <w:jc w:val="both"/>
      <w:textAlignment w:val="auto"/>
    </w:pPr>
    <w:rPr>
      <w:rFonts w:cs="宋体"/>
      <w:kern w:val="2"/>
      <w:sz w:val="21"/>
    </w:rPr>
  </w:style>
  <w:style w:type="paragraph" w:customStyle="1" w:styleId="affffffffff3">
    <w:name w:val="表内文字"/>
    <w:basedOn w:val="aff6"/>
    <w:qFormat/>
    <w:pPr>
      <w:snapToGrid w:val="0"/>
      <w:spacing w:line="312" w:lineRule="auto"/>
      <w:ind w:firstLineChars="0" w:firstLine="0"/>
      <w:jc w:val="center"/>
      <w:textAlignment w:val="auto"/>
    </w:pPr>
    <w:rPr>
      <w:color w:val="000000"/>
      <w:kern w:val="2"/>
      <w:sz w:val="21"/>
    </w:rPr>
  </w:style>
  <w:style w:type="paragraph" w:customStyle="1" w:styleId="afd">
    <w:name w:val="前言、引言标题"/>
    <w:next w:val="aff6"/>
    <w:qFormat/>
    <w:pPr>
      <w:numPr>
        <w:numId w:val="15"/>
      </w:numPr>
      <w:shd w:val="clear" w:color="FFFFFF" w:fill="FFFFFF"/>
      <w:spacing w:before="640" w:after="560"/>
      <w:jc w:val="center"/>
      <w:outlineLvl w:val="0"/>
    </w:pPr>
    <w:rPr>
      <w:rFonts w:ascii="黑体" w:eastAsia="黑体"/>
      <w:sz w:val="32"/>
    </w:rPr>
  </w:style>
  <w:style w:type="paragraph" w:customStyle="1" w:styleId="CharCharCharCharCharChar1Char1">
    <w:name w:val="Char Char Char Char Char Char1 Char1"/>
    <w:basedOn w:val="aff6"/>
    <w:qFormat/>
    <w:pPr>
      <w:widowControl/>
      <w:adjustRightInd/>
      <w:spacing w:after="160" w:line="240" w:lineRule="exact"/>
      <w:ind w:firstLineChars="0" w:firstLine="0"/>
      <w:textAlignment w:val="auto"/>
    </w:pPr>
    <w:rPr>
      <w:rFonts w:ascii="Verdana" w:eastAsia="仿宋_GB2312" w:hAnsi="Verdana"/>
      <w:lang w:eastAsia="en-US"/>
    </w:rPr>
  </w:style>
  <w:style w:type="paragraph" w:customStyle="1" w:styleId="49">
    <w:name w:val="样式 标题 4 + 黑色"/>
    <w:basedOn w:val="42"/>
    <w:qFormat/>
    <w:pPr>
      <w:tabs>
        <w:tab w:val="left" w:pos="1361"/>
      </w:tabs>
      <w:adjustRightInd/>
      <w:spacing w:before="0" w:after="0" w:line="360" w:lineRule="auto"/>
      <w:jc w:val="both"/>
      <w:textAlignment w:val="auto"/>
    </w:pPr>
    <w:rPr>
      <w:b w:val="0"/>
      <w:color w:val="000000"/>
      <w:kern w:val="2"/>
      <w:sz w:val="21"/>
      <w:szCs w:val="32"/>
    </w:rPr>
  </w:style>
  <w:style w:type="paragraph" w:customStyle="1" w:styleId="aff0">
    <w:name w:val="二级条标题"/>
    <w:basedOn w:val="aff"/>
    <w:next w:val="afffffffffb"/>
    <w:qFormat/>
    <w:pPr>
      <w:numPr>
        <w:ilvl w:val="3"/>
      </w:numPr>
      <w:tabs>
        <w:tab w:val="left" w:pos="1680"/>
      </w:tabs>
      <w:ind w:left="1680"/>
      <w:outlineLvl w:val="3"/>
    </w:pPr>
  </w:style>
  <w:style w:type="paragraph" w:customStyle="1" w:styleId="--">
    <w:name w:val="正文--居中"/>
    <w:basedOn w:val="aff6"/>
    <w:qFormat/>
    <w:pPr>
      <w:adjustRightInd/>
      <w:spacing w:afterLines="50" w:line="312" w:lineRule="auto"/>
      <w:ind w:firstLine="420"/>
      <w:jc w:val="center"/>
      <w:textAlignment w:val="auto"/>
    </w:pPr>
    <w:rPr>
      <w:kern w:val="2"/>
      <w:sz w:val="21"/>
      <w:szCs w:val="24"/>
    </w:rPr>
  </w:style>
  <w:style w:type="paragraph" w:customStyle="1" w:styleId="af0">
    <w:name w:val="无序号列表"/>
    <w:basedOn w:val="aff6"/>
    <w:qFormat/>
    <w:pPr>
      <w:numPr>
        <w:numId w:val="22"/>
      </w:numPr>
      <w:tabs>
        <w:tab w:val="clear" w:pos="420"/>
        <w:tab w:val="left" w:pos="720"/>
      </w:tabs>
      <w:adjustRightInd/>
      <w:snapToGrid w:val="0"/>
      <w:spacing w:before="40" w:after="40"/>
      <w:ind w:firstLineChars="0" w:hanging="60"/>
      <w:jc w:val="both"/>
      <w:textAlignment w:val="auto"/>
    </w:pPr>
    <w:rPr>
      <w:rFonts w:ascii="宋体" w:hAnsi="宋体"/>
      <w:b/>
      <w:snapToGrid w:val="0"/>
      <w:color w:val="000000"/>
      <w:sz w:val="21"/>
      <w:szCs w:val="21"/>
    </w:rPr>
  </w:style>
  <w:style w:type="paragraph" w:customStyle="1" w:styleId="affffffffff4">
    <w:name w:val="正文题目"/>
    <w:basedOn w:val="aff6"/>
    <w:next w:val="aff6"/>
    <w:qFormat/>
    <w:pPr>
      <w:adjustRightInd/>
      <w:spacing w:beforeLines="50" w:afterLines="50"/>
      <w:ind w:firstLineChars="0" w:firstLine="0"/>
      <w:jc w:val="center"/>
      <w:textAlignment w:val="auto"/>
      <w:outlineLvl w:val="0"/>
    </w:pPr>
    <w:rPr>
      <w:b/>
      <w:iCs/>
      <w:kern w:val="2"/>
      <w:sz w:val="36"/>
      <w:szCs w:val="36"/>
    </w:rPr>
  </w:style>
  <w:style w:type="paragraph" w:customStyle="1" w:styleId="CharChar14">
    <w:name w:val="Char Char14"/>
    <w:basedOn w:val="aff6"/>
    <w:qFormat/>
    <w:pPr>
      <w:adjustRightInd/>
      <w:spacing w:line="240" w:lineRule="auto"/>
      <w:ind w:firstLineChars="0" w:firstLine="0"/>
      <w:jc w:val="both"/>
      <w:textAlignment w:val="auto"/>
    </w:pPr>
    <w:rPr>
      <w:sz w:val="21"/>
    </w:rPr>
  </w:style>
  <w:style w:type="paragraph" w:customStyle="1" w:styleId="Charffb">
    <w:name w:val="样式 文档正文 Char + (西文) 宋体 (中文) 宋体 小四 黑色"/>
    <w:basedOn w:val="aff6"/>
    <w:qFormat/>
    <w:pPr>
      <w:snapToGrid w:val="0"/>
      <w:ind w:firstLineChars="0" w:firstLine="567"/>
      <w:jc w:val="both"/>
    </w:pPr>
    <w:rPr>
      <w:rFonts w:ascii="宋体" w:hAnsi="宋体"/>
      <w:color w:val="000000"/>
      <w:kern w:val="2"/>
      <w:szCs w:val="24"/>
    </w:rPr>
  </w:style>
  <w:style w:type="paragraph" w:customStyle="1" w:styleId="CharChar11">
    <w:name w:val="Char Char11"/>
    <w:basedOn w:val="aff6"/>
    <w:qFormat/>
    <w:pPr>
      <w:adjustRightInd/>
      <w:ind w:firstLineChars="0" w:firstLine="420"/>
      <w:textAlignment w:val="auto"/>
    </w:pPr>
    <w:rPr>
      <w:rFonts w:ascii="Tahoma" w:hAnsi="Tahoma"/>
      <w:kern w:val="2"/>
      <w:szCs w:val="21"/>
    </w:rPr>
  </w:style>
  <w:style w:type="paragraph" w:customStyle="1" w:styleId="affffffffff5">
    <w:name w:val="表格标题"/>
    <w:basedOn w:val="aff6"/>
    <w:qFormat/>
    <w:pPr>
      <w:adjustRightInd/>
      <w:spacing w:line="240" w:lineRule="auto"/>
      <w:ind w:firstLineChars="0" w:firstLine="0"/>
      <w:jc w:val="both"/>
      <w:textAlignment w:val="auto"/>
    </w:pPr>
    <w:rPr>
      <w:rFonts w:ascii="宋体" w:hAnsi="宋体"/>
      <w:bCs/>
      <w:kern w:val="2"/>
      <w:szCs w:val="24"/>
    </w:rPr>
  </w:style>
  <w:style w:type="paragraph" w:customStyle="1" w:styleId="affffffffff6">
    <w:name w:val="样式 目录标题 + 三号 加粗"/>
    <w:basedOn w:val="aff6"/>
    <w:qFormat/>
    <w:pPr>
      <w:spacing w:before="120" w:after="120" w:line="312" w:lineRule="atLeast"/>
      <w:ind w:firstLineChars="0" w:firstLine="0"/>
      <w:jc w:val="center"/>
    </w:pPr>
    <w:rPr>
      <w:b/>
      <w:bCs/>
      <w:sz w:val="32"/>
    </w:rPr>
  </w:style>
  <w:style w:type="paragraph" w:customStyle="1" w:styleId="affffffffff7">
    <w:name w:val="目录标题"/>
    <w:basedOn w:val="aff6"/>
    <w:next w:val="aff6"/>
    <w:qFormat/>
    <w:pPr>
      <w:spacing w:before="120" w:after="120" w:line="312" w:lineRule="atLeast"/>
      <w:ind w:firstLineChars="0" w:firstLine="0"/>
      <w:jc w:val="center"/>
    </w:pPr>
  </w:style>
  <w:style w:type="paragraph" w:customStyle="1" w:styleId="ac">
    <w:name w:val="应答问题"/>
    <w:basedOn w:val="affe"/>
    <w:next w:val="aff6"/>
    <w:qFormat/>
    <w:pPr>
      <w:numPr>
        <w:numId w:val="23"/>
      </w:numPr>
      <w:adjustRightInd/>
      <w:spacing w:beforeLines="150" w:afterLines="50"/>
      <w:ind w:left="0" w:firstLine="200"/>
      <w:jc w:val="both"/>
      <w:textAlignment w:val="auto"/>
    </w:pPr>
    <w:rPr>
      <w:rFonts w:hAnsi="Calibri"/>
      <w:kern w:val="2"/>
      <w:sz w:val="21"/>
      <w:szCs w:val="24"/>
    </w:rPr>
  </w:style>
  <w:style w:type="paragraph" w:customStyle="1" w:styleId="affffffffff8">
    <w:name w:val="方案正文"/>
    <w:basedOn w:val="aff6"/>
    <w:link w:val="Charffc"/>
    <w:qFormat/>
    <w:pPr>
      <w:adjustRightInd/>
      <w:jc w:val="both"/>
      <w:textAlignment w:val="auto"/>
    </w:pPr>
    <w:rPr>
      <w:kern w:val="2"/>
      <w:szCs w:val="21"/>
    </w:rPr>
  </w:style>
  <w:style w:type="character" w:customStyle="1" w:styleId="Charffc">
    <w:name w:val="方案正文 Char"/>
    <w:link w:val="affffffffff8"/>
    <w:qFormat/>
    <w:rPr>
      <w:rFonts w:cs="宋体"/>
      <w:kern w:val="2"/>
      <w:sz w:val="24"/>
      <w:szCs w:val="21"/>
    </w:rPr>
  </w:style>
  <w:style w:type="paragraph" w:customStyle="1" w:styleId="af7">
    <w:name w:val="符号样式"/>
    <w:basedOn w:val="aff6"/>
    <w:link w:val="Charffd"/>
    <w:qFormat/>
    <w:pPr>
      <w:numPr>
        <w:numId w:val="24"/>
      </w:numPr>
      <w:adjustRightInd/>
      <w:ind w:firstLineChars="0" w:firstLine="0"/>
      <w:textAlignment w:val="auto"/>
    </w:pPr>
    <w:rPr>
      <w:rFonts w:ascii="宋体" w:hAnsi="宋体"/>
      <w:b/>
      <w:kern w:val="2"/>
      <w:szCs w:val="24"/>
    </w:rPr>
  </w:style>
  <w:style w:type="character" w:customStyle="1" w:styleId="Charffd">
    <w:name w:val="符号样式 Char"/>
    <w:link w:val="af7"/>
    <w:qFormat/>
    <w:rPr>
      <w:rFonts w:ascii="宋体" w:hAnsi="宋体"/>
      <w:b/>
      <w:kern w:val="2"/>
      <w:sz w:val="24"/>
      <w:szCs w:val="24"/>
    </w:rPr>
  </w:style>
  <w:style w:type="character" w:customStyle="1" w:styleId="Charff8">
    <w:name w:val="段 Char"/>
    <w:link w:val="afffffffffb"/>
    <w:qFormat/>
    <w:rPr>
      <w:rFonts w:ascii="宋体"/>
      <w:kern w:val="2"/>
      <w:sz w:val="21"/>
      <w:szCs w:val="24"/>
      <w:lang w:bidi="ar-SA"/>
    </w:rPr>
  </w:style>
  <w:style w:type="character" w:customStyle="1" w:styleId="Charff9">
    <w:name w:val="一级条标题 Char"/>
    <w:link w:val="aff"/>
    <w:qFormat/>
    <w:rPr>
      <w:rFonts w:eastAsia="黑体"/>
      <w:sz w:val="21"/>
    </w:rPr>
  </w:style>
  <w:style w:type="paragraph" w:customStyle="1" w:styleId="1fe">
    <w:name w:val="投标文件标题1"/>
    <w:basedOn w:val="1"/>
    <w:next w:val="aff6"/>
    <w:link w:val="1Char4"/>
    <w:qFormat/>
    <w:pPr>
      <w:pageBreakBefore/>
      <w:widowControl/>
      <w:numPr>
        <w:numId w:val="0"/>
      </w:numPr>
      <w:spacing w:beforeLines="100" w:afterLines="200" w:line="480" w:lineRule="exact"/>
      <w:jc w:val="left"/>
      <w:textAlignment w:val="auto"/>
    </w:pPr>
    <w:rPr>
      <w:rFonts w:ascii="Arial" w:eastAsia="黑体" w:hAnsi="Arial"/>
      <w:b w:val="0"/>
      <w:bCs w:val="0"/>
      <w:spacing w:val="20"/>
      <w:sz w:val="44"/>
      <w:szCs w:val="44"/>
    </w:rPr>
  </w:style>
  <w:style w:type="character" w:customStyle="1" w:styleId="1Char4">
    <w:name w:val="投标文件标题1 Char"/>
    <w:link w:val="1fe"/>
    <w:qFormat/>
    <w:rPr>
      <w:rFonts w:ascii="Arial" w:eastAsia="黑体" w:hAnsi="Arial" w:cs="Arial"/>
      <w:spacing w:val="20"/>
      <w:kern w:val="44"/>
      <w:sz w:val="44"/>
      <w:szCs w:val="44"/>
    </w:rPr>
  </w:style>
  <w:style w:type="table" w:customStyle="1" w:styleId="-61">
    <w:name w:val="彩色网格 - 强调文字颜色 61"/>
    <w:basedOn w:val="aff8"/>
    <w:uiPriority w:val="73"/>
    <w:qFormat/>
    <w:rPr>
      <w:color w:val="000000"/>
    </w:rPr>
    <w:tblPr>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customStyle="1" w:styleId="2f9">
    <w:name w:val="投标文件标题2"/>
    <w:basedOn w:val="23"/>
    <w:next w:val="aff6"/>
    <w:link w:val="2Char3"/>
    <w:qFormat/>
    <w:pPr>
      <w:widowControl/>
      <w:spacing w:beforeLines="100" w:afterLines="50" w:line="360" w:lineRule="exact"/>
      <w:jc w:val="left"/>
      <w:textAlignment w:val="auto"/>
    </w:pPr>
    <w:rPr>
      <w:rFonts w:ascii="Arial" w:eastAsia="黑体" w:hAnsi="Arial"/>
      <w:b w:val="0"/>
      <w:bCs w:val="0"/>
      <w:spacing w:val="10"/>
      <w:kern w:val="20"/>
      <w:sz w:val="30"/>
      <w:szCs w:val="30"/>
    </w:rPr>
  </w:style>
  <w:style w:type="character" w:customStyle="1" w:styleId="2Char3">
    <w:name w:val="投标文件标题2 Char"/>
    <w:link w:val="2f9"/>
    <w:qFormat/>
    <w:rPr>
      <w:rFonts w:ascii="Arial" w:eastAsia="黑体" w:hAnsi="Arial"/>
      <w:spacing w:val="10"/>
      <w:kern w:val="20"/>
      <w:sz w:val="30"/>
      <w:szCs w:val="30"/>
    </w:rPr>
  </w:style>
  <w:style w:type="paragraph" w:customStyle="1" w:styleId="3e">
    <w:name w:val="投标文件标题3"/>
    <w:basedOn w:val="31"/>
    <w:qFormat/>
    <w:pPr>
      <w:widowControl/>
      <w:spacing w:beforeLines="100" w:afterLines="50" w:line="360" w:lineRule="exact"/>
      <w:textAlignment w:val="auto"/>
    </w:pPr>
    <w:rPr>
      <w:rFonts w:ascii="Arial" w:eastAsia="黑体" w:hAnsi="Arial"/>
      <w:b w:val="0"/>
      <w:bCs w:val="0"/>
      <w:kern w:val="20"/>
      <w:szCs w:val="28"/>
    </w:rPr>
  </w:style>
  <w:style w:type="paragraph" w:customStyle="1" w:styleId="4a">
    <w:name w:val="投标文件标题4"/>
    <w:basedOn w:val="42"/>
    <w:qFormat/>
    <w:pPr>
      <w:widowControl/>
      <w:spacing w:beforeLines="100" w:afterLines="50" w:line="360" w:lineRule="exact"/>
      <w:ind w:firstLineChars="0" w:firstLine="0"/>
      <w:textAlignment w:val="auto"/>
    </w:pPr>
    <w:rPr>
      <w:b w:val="0"/>
      <w:bCs w:val="0"/>
      <w:spacing w:val="5"/>
      <w:kern w:val="20"/>
      <w:sz w:val="24"/>
      <w:szCs w:val="24"/>
    </w:rPr>
  </w:style>
  <w:style w:type="paragraph" w:customStyle="1" w:styleId="affffffffff9">
    <w:name w:val="投标文件标题"/>
    <w:basedOn w:val="1"/>
    <w:next w:val="aff6"/>
    <w:link w:val="Charffe"/>
    <w:qFormat/>
    <w:pPr>
      <w:pageBreakBefore/>
      <w:widowControl/>
      <w:numPr>
        <w:numId w:val="0"/>
      </w:numPr>
      <w:spacing w:beforeLines="100" w:afterLines="200" w:line="480" w:lineRule="exact"/>
      <w:jc w:val="left"/>
      <w:textAlignment w:val="auto"/>
    </w:pPr>
    <w:rPr>
      <w:rFonts w:ascii="Arial" w:eastAsia="黑体" w:hAnsi="Arial"/>
      <w:b w:val="0"/>
      <w:bCs w:val="0"/>
      <w:spacing w:val="20"/>
      <w:sz w:val="44"/>
      <w:szCs w:val="44"/>
    </w:rPr>
  </w:style>
  <w:style w:type="character" w:customStyle="1" w:styleId="Charffe">
    <w:name w:val="投标文件标题 Char"/>
    <w:link w:val="affffffffff9"/>
    <w:qFormat/>
    <w:rPr>
      <w:rFonts w:ascii="Arial" w:eastAsia="黑体" w:hAnsi="Arial" w:cs="Arial"/>
      <w:spacing w:val="20"/>
      <w:kern w:val="44"/>
      <w:sz w:val="44"/>
      <w:szCs w:val="44"/>
    </w:rPr>
  </w:style>
  <w:style w:type="table" w:customStyle="1" w:styleId="1ff">
    <w:name w:val="网格型1"/>
    <w:basedOn w:val="aff8"/>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表格样式1"/>
    <w:basedOn w:val="aff8"/>
    <w:qFormat/>
    <w:pPr>
      <w:snapToGrid w:val="0"/>
      <w:spacing w:line="312" w:lineRule="auto"/>
    </w:pPr>
    <w:rPr>
      <w:rFonts w:ascii="Courier New" w:hAnsi="Courier New"/>
      <w:sz w:val="18"/>
      <w:szCs w:val="18"/>
    </w:rPr>
    <w:tblPr>
      <w:tblInd w:w="0" w:type="dxa"/>
      <w:tblBorders>
        <w:top w:val="single" w:sz="6" w:space="0" w:color="auto"/>
        <w:left w:val="single" w:sz="6" w:space="0" w:color="auto"/>
        <w:bottom w:val="single" w:sz="6" w:space="0" w:color="auto"/>
        <w:right w:val="single" w:sz="6" w:space="0" w:color="auto"/>
        <w:insideV w:val="single" w:sz="6" w:space="0" w:color="auto"/>
      </w:tblBorders>
      <w:tblCellMar>
        <w:top w:w="0" w:type="dxa"/>
        <w:left w:w="108" w:type="dxa"/>
        <w:bottom w:w="0" w:type="dxa"/>
        <w:right w:w="108" w:type="dxa"/>
      </w:tblCellMar>
    </w:tblPr>
    <w:trPr>
      <w:cantSplit/>
    </w:trPr>
    <w:tcPr>
      <w:tcMar>
        <w:top w:w="28" w:type="dxa"/>
        <w:left w:w="57" w:type="dxa"/>
        <w:bottom w:w="28" w:type="dxa"/>
        <w:right w:w="57" w:type="dxa"/>
      </w:tcMar>
    </w:tcPr>
    <w:tblStylePr w:type="firstRow">
      <w:pPr>
        <w:wordWrap/>
        <w:jc w:val="center"/>
      </w:pPr>
      <w:tblPr/>
      <w:trPr>
        <w:tblHeader/>
      </w:trPr>
      <w:tcPr>
        <w:tcBorders>
          <w:top w:val="single" w:sz="6" w:space="0" w:color="auto"/>
          <w:left w:val="single" w:sz="6" w:space="0" w:color="auto"/>
          <w:bottom w:val="single" w:sz="6" w:space="0" w:color="auto"/>
          <w:right w:val="single" w:sz="6" w:space="0" w:color="auto"/>
          <w:insideH w:val="nil"/>
          <w:insideV w:val="single" w:sz="6" w:space="0" w:color="auto"/>
          <w:tl2br w:val="nil"/>
          <w:tr2bl w:val="nil"/>
        </w:tcBorders>
      </w:tcPr>
    </w:tblStylePr>
    <w:tblStylePr w:type="firstCol">
      <w:pPr>
        <w:wordWrap/>
        <w:jc w:val="center"/>
      </w:pPr>
    </w:tblStylePr>
  </w:style>
  <w:style w:type="character" w:customStyle="1" w:styleId="afffd">
    <w:name w:val="正文文本缩进字符"/>
    <w:link w:val="afffc"/>
    <w:qFormat/>
    <w:rPr>
      <w:rFonts w:ascii="宋体" w:hAnsi="宋体"/>
      <w:sz w:val="24"/>
      <w:szCs w:val="21"/>
    </w:rPr>
  </w:style>
  <w:style w:type="character" w:customStyle="1" w:styleId="2Char4">
    <w:name w:val="正文首行缩进 2 Char"/>
    <w:qFormat/>
    <w:rPr>
      <w:rFonts w:ascii="宋体" w:hAnsi="宋体"/>
      <w:sz w:val="24"/>
      <w:szCs w:val="21"/>
    </w:rPr>
  </w:style>
  <w:style w:type="character" w:customStyle="1" w:styleId="2f">
    <w:name w:val="正文首行缩进 2字符"/>
    <w:link w:val="2e"/>
    <w:qFormat/>
    <w:rPr>
      <w:kern w:val="2"/>
      <w:sz w:val="21"/>
      <w:szCs w:val="24"/>
    </w:rPr>
  </w:style>
  <w:style w:type="paragraph" w:customStyle="1" w:styleId="affffffffffa">
    <w:name w:val="正文段落"/>
    <w:basedOn w:val="aff6"/>
    <w:link w:val="Charfff"/>
    <w:qFormat/>
    <w:pPr>
      <w:adjustRightInd/>
      <w:snapToGrid w:val="0"/>
      <w:spacing w:line="312" w:lineRule="auto"/>
      <w:ind w:firstLine="420"/>
      <w:jc w:val="both"/>
      <w:textAlignment w:val="auto"/>
    </w:pPr>
    <w:rPr>
      <w:kern w:val="2"/>
      <w:szCs w:val="21"/>
    </w:rPr>
  </w:style>
  <w:style w:type="character" w:customStyle="1" w:styleId="Charfff">
    <w:name w:val="正文段落 Char"/>
    <w:link w:val="affffffffffa"/>
    <w:qFormat/>
    <w:rPr>
      <w:kern w:val="2"/>
      <w:sz w:val="24"/>
      <w:szCs w:val="21"/>
    </w:rPr>
  </w:style>
  <w:style w:type="table" w:customStyle="1" w:styleId="TableNormal">
    <w:name w:val="Table Normal"/>
    <w:uiPriority w:val="2"/>
    <w:semiHidden/>
    <w:unhideWhenUsed/>
    <w:qFormat/>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TableParagraph">
    <w:name w:val="Table Paragraph"/>
    <w:basedOn w:val="aff6"/>
    <w:uiPriority w:val="1"/>
    <w:qFormat/>
    <w:pPr>
      <w:adjustRightInd/>
      <w:spacing w:line="240" w:lineRule="auto"/>
      <w:ind w:firstLineChars="0" w:firstLine="0"/>
      <w:textAlignment w:val="auto"/>
    </w:pPr>
    <w:rPr>
      <w:rFonts w:ascii="Calibri" w:hAnsi="Calibri"/>
      <w:sz w:val="22"/>
      <w:szCs w:val="22"/>
      <w:lang w:eastAsia="en-US"/>
    </w:rPr>
  </w:style>
  <w:style w:type="paragraph" w:customStyle="1" w:styleId="ae">
    <w:name w:val="标题 四 ＋ 宋体"/>
    <w:basedOn w:val="aff6"/>
    <w:qFormat/>
    <w:pPr>
      <w:widowControl/>
      <w:numPr>
        <w:ilvl w:val="1"/>
        <w:numId w:val="25"/>
      </w:numPr>
      <w:adjustRightInd/>
      <w:spacing w:after="160" w:line="259" w:lineRule="auto"/>
      <w:ind w:firstLineChars="0" w:firstLine="0"/>
      <w:textAlignment w:val="auto"/>
    </w:pPr>
    <w:rPr>
      <w:rFonts w:ascii="Calibri" w:hAnsi="Calibri"/>
      <w:i/>
      <w:sz w:val="22"/>
      <w:szCs w:val="22"/>
    </w:rPr>
  </w:style>
  <w:style w:type="paragraph" w:customStyle="1" w:styleId="affffffffffb">
    <w:name w:val="文章标题"/>
    <w:basedOn w:val="aff6"/>
    <w:link w:val="Charfff0"/>
    <w:qFormat/>
    <w:pPr>
      <w:adjustRightInd/>
      <w:spacing w:beforeLines="100" w:afterLines="100" w:line="240" w:lineRule="auto"/>
      <w:ind w:firstLine="200"/>
      <w:jc w:val="center"/>
      <w:textAlignment w:val="auto"/>
    </w:pPr>
    <w:rPr>
      <w:rFonts w:ascii="仿宋" w:eastAsia="方正小标宋简体" w:hAnsi="仿宋"/>
      <w:kern w:val="2"/>
      <w:sz w:val="32"/>
      <w:szCs w:val="22"/>
    </w:rPr>
  </w:style>
  <w:style w:type="character" w:customStyle="1" w:styleId="-CharChar">
    <w:name w:val="正文-首行缩进 Char Char"/>
    <w:link w:val="-"/>
    <w:qFormat/>
    <w:locked/>
    <w:rPr>
      <w:sz w:val="24"/>
      <w:szCs w:val="21"/>
    </w:rPr>
  </w:style>
  <w:style w:type="paragraph" w:customStyle="1" w:styleId="-">
    <w:name w:val="正文-首行缩进"/>
    <w:basedOn w:val="aff6"/>
    <w:link w:val="-CharChar"/>
    <w:qFormat/>
    <w:pPr>
      <w:adjustRightInd/>
      <w:jc w:val="both"/>
      <w:textAlignment w:val="auto"/>
    </w:pPr>
    <w:rPr>
      <w:szCs w:val="21"/>
    </w:rPr>
  </w:style>
  <w:style w:type="paragraph" w:customStyle="1" w:styleId="a7">
    <w:name w:val="一级标题"/>
    <w:next w:val="aff6"/>
    <w:link w:val="Charfff1"/>
    <w:qFormat/>
    <w:pPr>
      <w:numPr>
        <w:numId w:val="26"/>
      </w:numPr>
      <w:spacing w:before="312" w:after="312"/>
      <w:outlineLvl w:val="0"/>
    </w:pPr>
    <w:rPr>
      <w:rFonts w:ascii="仿宋" w:eastAsia="黑体" w:hAnsi="仿宋"/>
      <w:b/>
      <w:kern w:val="2"/>
      <w:sz w:val="32"/>
      <w:szCs w:val="22"/>
    </w:rPr>
  </w:style>
  <w:style w:type="character" w:customStyle="1" w:styleId="Charfff0">
    <w:name w:val="文章标题 Char"/>
    <w:link w:val="affffffffffb"/>
    <w:qFormat/>
    <w:rPr>
      <w:rFonts w:ascii="仿宋" w:eastAsia="方正小标宋简体" w:hAnsi="仿宋" w:cs="Times New Roman"/>
      <w:kern w:val="2"/>
      <w:sz w:val="32"/>
      <w:szCs w:val="22"/>
    </w:rPr>
  </w:style>
  <w:style w:type="paragraph" w:customStyle="1" w:styleId="a8">
    <w:name w:val="二级标题"/>
    <w:basedOn w:val="a7"/>
    <w:link w:val="Charfff2"/>
    <w:qFormat/>
    <w:pPr>
      <w:numPr>
        <w:ilvl w:val="1"/>
      </w:numPr>
      <w:outlineLvl w:val="1"/>
    </w:pPr>
    <w:rPr>
      <w:b w:val="0"/>
      <w:sz w:val="30"/>
    </w:rPr>
  </w:style>
  <w:style w:type="character" w:customStyle="1" w:styleId="Charfff1">
    <w:name w:val="一级标题 Char"/>
    <w:link w:val="a7"/>
    <w:qFormat/>
    <w:rPr>
      <w:rFonts w:ascii="仿宋" w:eastAsia="黑体" w:hAnsi="仿宋"/>
      <w:b/>
      <w:kern w:val="2"/>
      <w:sz w:val="32"/>
      <w:szCs w:val="22"/>
    </w:rPr>
  </w:style>
  <w:style w:type="paragraph" w:customStyle="1" w:styleId="a9">
    <w:name w:val="三级标题"/>
    <w:basedOn w:val="a8"/>
    <w:link w:val="Charfff3"/>
    <w:qFormat/>
    <w:pPr>
      <w:numPr>
        <w:ilvl w:val="2"/>
      </w:numPr>
      <w:outlineLvl w:val="2"/>
    </w:pPr>
    <w:rPr>
      <w:b/>
      <w:sz w:val="28"/>
    </w:rPr>
  </w:style>
  <w:style w:type="character" w:customStyle="1" w:styleId="Charfff2">
    <w:name w:val="二级标题 Char"/>
    <w:link w:val="a8"/>
    <w:qFormat/>
    <w:rPr>
      <w:rFonts w:ascii="仿宋" w:eastAsia="黑体" w:hAnsi="仿宋"/>
      <w:kern w:val="2"/>
      <w:sz w:val="30"/>
      <w:szCs w:val="22"/>
    </w:rPr>
  </w:style>
  <w:style w:type="character" w:customStyle="1" w:styleId="Charfff3">
    <w:name w:val="三级标题 Char"/>
    <w:link w:val="a9"/>
    <w:qFormat/>
    <w:rPr>
      <w:rFonts w:ascii="仿宋" w:eastAsia="黑体" w:hAnsi="仿宋"/>
      <w:b/>
      <w:kern w:val="2"/>
      <w:sz w:val="28"/>
      <w:szCs w:val="22"/>
    </w:rPr>
  </w:style>
  <w:style w:type="paragraph" w:customStyle="1" w:styleId="affffffffffc">
    <w:name w:val="图片样式"/>
    <w:basedOn w:val="aff6"/>
    <w:next w:val="aff6"/>
    <w:link w:val="Charfff4"/>
    <w:qFormat/>
    <w:pPr>
      <w:adjustRightInd/>
      <w:spacing w:line="240" w:lineRule="auto"/>
      <w:ind w:firstLineChars="0" w:firstLine="0"/>
      <w:jc w:val="center"/>
      <w:textAlignment w:val="auto"/>
    </w:pPr>
    <w:rPr>
      <w:rFonts w:eastAsia="仿宋"/>
      <w:kern w:val="2"/>
      <w:sz w:val="30"/>
      <w:szCs w:val="22"/>
    </w:rPr>
  </w:style>
  <w:style w:type="paragraph" w:customStyle="1" w:styleId="affffffffffd">
    <w:name w:val="表格内容"/>
    <w:basedOn w:val="aff6"/>
    <w:next w:val="aff6"/>
    <w:link w:val="Charfff5"/>
    <w:qFormat/>
    <w:pPr>
      <w:adjustRightInd/>
      <w:spacing w:line="240" w:lineRule="atLeast"/>
      <w:ind w:firstLineChars="0" w:firstLine="0"/>
      <w:jc w:val="both"/>
      <w:textAlignment w:val="auto"/>
    </w:pPr>
    <w:rPr>
      <w:kern w:val="2"/>
      <w:sz w:val="22"/>
      <w:szCs w:val="22"/>
    </w:rPr>
  </w:style>
  <w:style w:type="character" w:customStyle="1" w:styleId="Charfff4">
    <w:name w:val="图片样式 Char"/>
    <w:link w:val="affffffffffc"/>
    <w:qFormat/>
    <w:rPr>
      <w:rFonts w:eastAsia="仿宋" w:cs="Times New Roman"/>
      <w:kern w:val="2"/>
      <w:sz w:val="30"/>
      <w:szCs w:val="22"/>
    </w:rPr>
  </w:style>
  <w:style w:type="character" w:customStyle="1" w:styleId="Charfff5">
    <w:name w:val="表格内容 Char"/>
    <w:link w:val="affffffffffd"/>
    <w:qFormat/>
    <w:rPr>
      <w:rFonts w:cs="Times New Roman"/>
      <w:kern w:val="2"/>
      <w:sz w:val="22"/>
      <w:szCs w:val="22"/>
    </w:rPr>
  </w:style>
  <w:style w:type="paragraph" w:customStyle="1" w:styleId="aa">
    <w:name w:val="四级标题"/>
    <w:basedOn w:val="aff6"/>
    <w:next w:val="aff6"/>
    <w:link w:val="Charfff6"/>
    <w:qFormat/>
    <w:pPr>
      <w:numPr>
        <w:ilvl w:val="3"/>
        <w:numId w:val="26"/>
      </w:numPr>
      <w:adjustRightInd/>
      <w:spacing w:line="240" w:lineRule="auto"/>
      <w:ind w:firstLineChars="0" w:firstLine="0"/>
      <w:jc w:val="both"/>
      <w:textAlignment w:val="auto"/>
    </w:pPr>
    <w:rPr>
      <w:rFonts w:eastAsia="仿宋"/>
      <w:b/>
      <w:kern w:val="2"/>
      <w:sz w:val="28"/>
      <w:szCs w:val="22"/>
    </w:rPr>
  </w:style>
  <w:style w:type="table" w:customStyle="1" w:styleId="4-11">
    <w:name w:val="网格表 4 - 着色 11"/>
    <w:basedOn w:val="aff8"/>
    <w:uiPriority w:val="49"/>
    <w:qFormat/>
    <w:rPr>
      <w:rFonts w:ascii="Calibri" w:hAnsi="Calibri"/>
      <w:kern w:val="2"/>
      <w:sz w:val="21"/>
      <w:szCs w:val="22"/>
    </w:rPr>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fff6">
    <w:name w:val="四级标题 Char"/>
    <w:link w:val="aa"/>
    <w:qFormat/>
    <w:rPr>
      <w:rFonts w:eastAsia="仿宋"/>
      <w:b/>
      <w:kern w:val="2"/>
      <w:sz w:val="28"/>
      <w:szCs w:val="22"/>
    </w:rPr>
  </w:style>
  <w:style w:type="character" w:customStyle="1" w:styleId="5Char">
    <w:name w:val="标题 5 Char"/>
    <w:uiPriority w:val="99"/>
    <w:qFormat/>
    <w:rPr>
      <w:rFonts w:ascii="Arial" w:eastAsia="黑体" w:hAnsi="Arial"/>
      <w:kern w:val="20"/>
      <w:sz w:val="24"/>
      <w:szCs w:val="21"/>
    </w:rPr>
  </w:style>
  <w:style w:type="character" w:customStyle="1" w:styleId="6Char">
    <w:name w:val="标题 6 Char"/>
    <w:uiPriority w:val="99"/>
    <w:qFormat/>
    <w:rPr>
      <w:rFonts w:ascii="Arial" w:eastAsia="仿宋_GB2312" w:hAnsi="Arial"/>
      <w:b/>
      <w:bCs/>
      <w:sz w:val="28"/>
      <w:szCs w:val="21"/>
    </w:rPr>
  </w:style>
  <w:style w:type="character" w:customStyle="1" w:styleId="7Char">
    <w:name w:val="标题 7 Char"/>
    <w:uiPriority w:val="99"/>
    <w:qFormat/>
    <w:rPr>
      <w:rFonts w:eastAsia="仿宋_GB2312"/>
      <w:b/>
      <w:bCs/>
      <w:sz w:val="24"/>
      <w:szCs w:val="21"/>
    </w:rPr>
  </w:style>
  <w:style w:type="character" w:customStyle="1" w:styleId="8Char">
    <w:name w:val="标题 8 Char"/>
    <w:uiPriority w:val="99"/>
    <w:qFormat/>
    <w:rPr>
      <w:rFonts w:ascii="Arial" w:eastAsia="黑体" w:hAnsi="Arial"/>
      <w:sz w:val="24"/>
      <w:szCs w:val="21"/>
    </w:rPr>
  </w:style>
  <w:style w:type="character" w:customStyle="1" w:styleId="9Char">
    <w:name w:val="标题 9 Char"/>
    <w:uiPriority w:val="99"/>
    <w:qFormat/>
    <w:rPr>
      <w:rFonts w:ascii="Arial" w:eastAsia="黑体" w:hAnsi="Arial"/>
      <w:sz w:val="28"/>
      <w:szCs w:val="21"/>
    </w:rPr>
  </w:style>
  <w:style w:type="character" w:customStyle="1" w:styleId="Charfff7">
    <w:name w:val="题注 Char"/>
    <w:qFormat/>
    <w:rPr>
      <w:rFonts w:eastAsia="仿宋_GB2312"/>
      <w:spacing w:val="5"/>
      <w:sz w:val="21"/>
      <w:szCs w:val="21"/>
      <w:lang w:val="en-US" w:eastAsia="zh-CN" w:bidi="ar-SA"/>
    </w:rPr>
  </w:style>
  <w:style w:type="paragraph" w:customStyle="1" w:styleId="2fa">
    <w:name w:val="样式 正文缩进 + 首行缩进:  2 字符"/>
    <w:basedOn w:val="affe"/>
    <w:link w:val="2Char5"/>
    <w:qFormat/>
    <w:pPr>
      <w:adjustRightInd/>
      <w:ind w:firstLine="200"/>
      <w:jc w:val="both"/>
      <w:textAlignment w:val="auto"/>
    </w:pPr>
    <w:rPr>
      <w:kern w:val="2"/>
    </w:rPr>
  </w:style>
  <w:style w:type="character" w:customStyle="1" w:styleId="2Char5">
    <w:name w:val="样式 正文缩进 + 首行缩进:  2 字符 Char"/>
    <w:link w:val="2fa"/>
    <w:qFormat/>
    <w:rPr>
      <w:rFonts w:cs="宋体"/>
      <w:kern w:val="2"/>
      <w:sz w:val="24"/>
    </w:rPr>
  </w:style>
  <w:style w:type="paragraph" w:customStyle="1" w:styleId="Arial66232">
    <w:name w:val="样式 (西文) Arial 左 段前: 6 磅 段后: 6 磅 行距: 固定值 23 磅 首行缩进:  2 字符 右..."/>
    <w:basedOn w:val="aff6"/>
    <w:qFormat/>
    <w:pPr>
      <w:spacing w:before="120" w:after="120" w:line="460" w:lineRule="exact"/>
      <w:ind w:rightChars="77" w:right="216" w:firstLine="560"/>
      <w:textAlignment w:val="auto"/>
    </w:pPr>
    <w:rPr>
      <w:rFonts w:ascii="Arial" w:eastAsia="仿宋_GB2312" w:hAnsi="Arial" w:cs="宋体"/>
    </w:rPr>
  </w:style>
  <w:style w:type="paragraph" w:customStyle="1" w:styleId="Arial662320">
    <w:name w:val="样式 (西文) Arial 段前: 6 磅 段后: 6 磅 行距: 固定值 23 磅 首行缩进:  2 字符 右  0..."/>
    <w:basedOn w:val="aff6"/>
    <w:qFormat/>
    <w:pPr>
      <w:spacing w:before="120" w:after="120" w:line="460" w:lineRule="exact"/>
      <w:ind w:rightChars="77" w:right="216" w:firstLine="560"/>
      <w:jc w:val="both"/>
      <w:textAlignment w:val="auto"/>
    </w:pPr>
    <w:rPr>
      <w:rFonts w:ascii="Arial" w:eastAsia="仿宋_GB2312" w:hAnsi="Arial" w:cs="宋体"/>
    </w:rPr>
  </w:style>
  <w:style w:type="paragraph" w:customStyle="1" w:styleId="6623076">
    <w:name w:val="样式 段前: 6 磅 段后: 6 磅 行距: 固定值 23 磅 右  0.76 字符"/>
    <w:basedOn w:val="aff6"/>
    <w:qFormat/>
    <w:pPr>
      <w:spacing w:before="120" w:after="120" w:line="460" w:lineRule="exact"/>
      <w:ind w:rightChars="76" w:right="213" w:firstLineChars="0" w:firstLine="0"/>
      <w:jc w:val="both"/>
      <w:textAlignment w:val="auto"/>
    </w:pPr>
    <w:rPr>
      <w:rFonts w:eastAsia="仿宋_GB2312" w:cs="宋体"/>
    </w:rPr>
  </w:style>
  <w:style w:type="paragraph" w:customStyle="1" w:styleId="66232076">
    <w:name w:val="样式 段前: 6 磅 段后: 6 磅 行距: 固定值 23 磅 首行缩进:  2 字符 右  0.76 字符"/>
    <w:basedOn w:val="aff6"/>
    <w:qFormat/>
    <w:pPr>
      <w:spacing w:before="120" w:after="120" w:line="460" w:lineRule="exact"/>
      <w:ind w:rightChars="76" w:right="213" w:firstLine="560"/>
      <w:jc w:val="both"/>
      <w:textAlignment w:val="auto"/>
    </w:pPr>
    <w:rPr>
      <w:rFonts w:eastAsia="仿宋_GB2312" w:cs="宋体"/>
    </w:rPr>
  </w:style>
  <w:style w:type="paragraph" w:customStyle="1" w:styleId="66232075">
    <w:name w:val="样式 段前: 6 磅 段后: 6 磅 行距: 固定值 23 磅 首行缩进:  2 字符 右  0.75 字符"/>
    <w:basedOn w:val="aff6"/>
    <w:qFormat/>
    <w:pPr>
      <w:spacing w:before="120" w:after="120" w:line="460" w:lineRule="exact"/>
      <w:ind w:rightChars="75" w:right="210" w:firstLine="560"/>
      <w:jc w:val="both"/>
      <w:textAlignment w:val="auto"/>
    </w:pPr>
    <w:rPr>
      <w:rFonts w:eastAsia="仿宋_GB2312" w:cs="宋体"/>
    </w:rPr>
  </w:style>
  <w:style w:type="paragraph" w:customStyle="1" w:styleId="232">
    <w:name w:val="样式 行距: 固定值 23 磅 首行缩进:  2 字符"/>
    <w:basedOn w:val="aff6"/>
    <w:qFormat/>
    <w:pPr>
      <w:spacing w:line="460" w:lineRule="exact"/>
      <w:ind w:firstLine="560"/>
      <w:jc w:val="both"/>
      <w:textAlignment w:val="auto"/>
    </w:pPr>
    <w:rPr>
      <w:rFonts w:eastAsia="仿宋_GB2312" w:cs="宋体"/>
    </w:rPr>
  </w:style>
  <w:style w:type="paragraph" w:customStyle="1" w:styleId="6623205">
    <w:name w:val="样式 段前: 6 磅 段后: 6 磅 行距: 固定值 23 磅 首行缩进:  2 字符 右  0.5 字符"/>
    <w:basedOn w:val="aff6"/>
    <w:qFormat/>
    <w:pPr>
      <w:spacing w:before="120" w:after="120" w:line="460" w:lineRule="exact"/>
      <w:ind w:rightChars="50" w:right="140" w:firstLine="560"/>
      <w:jc w:val="both"/>
      <w:textAlignment w:val="auto"/>
    </w:pPr>
    <w:rPr>
      <w:rFonts w:eastAsia="仿宋_GB2312" w:cs="宋体"/>
    </w:rPr>
  </w:style>
  <w:style w:type="paragraph" w:customStyle="1" w:styleId="66232050">
    <w:name w:val="样式 样式 段前: 6 磅 段后: 6 磅 行距: 固定值 23 磅 首行缩进:  2 字符 右  0.5 字符 + 首行缩进:..."/>
    <w:basedOn w:val="6623205"/>
    <w:qFormat/>
    <w:pPr>
      <w:ind w:firstLine="480"/>
    </w:pPr>
  </w:style>
  <w:style w:type="paragraph" w:customStyle="1" w:styleId="662305">
    <w:name w:val="样式 段前: 6 磅 段后: 6 磅 行距: 固定值 23 磅 右  0.5 字符"/>
    <w:basedOn w:val="aff6"/>
    <w:qFormat/>
    <w:pPr>
      <w:spacing w:before="120" w:after="120" w:line="460" w:lineRule="exact"/>
      <w:ind w:rightChars="50" w:right="140" w:firstLineChars="0" w:firstLine="0"/>
      <w:jc w:val="both"/>
      <w:textAlignment w:val="auto"/>
    </w:pPr>
    <w:rPr>
      <w:rFonts w:eastAsia="仿宋_GB2312" w:cs="宋体"/>
    </w:rPr>
  </w:style>
  <w:style w:type="paragraph" w:customStyle="1" w:styleId="Char120">
    <w:name w:val="Char12"/>
    <w:basedOn w:val="aff6"/>
    <w:uiPriority w:val="99"/>
    <w:qFormat/>
    <w:pPr>
      <w:adjustRightInd/>
      <w:spacing w:line="240" w:lineRule="auto"/>
      <w:ind w:firstLineChars="0" w:firstLine="0"/>
      <w:jc w:val="both"/>
      <w:textAlignment w:val="auto"/>
    </w:pPr>
    <w:rPr>
      <w:rFonts w:ascii="仿宋_GB2312" w:eastAsia="仿宋_GB2312"/>
      <w:b/>
      <w:kern w:val="2"/>
      <w:sz w:val="32"/>
      <w:szCs w:val="32"/>
    </w:rPr>
  </w:style>
  <w:style w:type="paragraph" w:customStyle="1" w:styleId="ParaCharCharCharCharCharCharCharCharCharCharCharCharCharCharCharChar">
    <w:name w:val="默认段落字体 Para Char Char Char Char Char Char Char Char Char Char Char Char Char Char Char Char"/>
    <w:basedOn w:val="aff6"/>
    <w:qFormat/>
    <w:pPr>
      <w:adjustRightInd/>
      <w:spacing w:line="240" w:lineRule="auto"/>
      <w:ind w:firstLineChars="0" w:firstLine="0"/>
      <w:jc w:val="both"/>
      <w:textAlignment w:val="auto"/>
    </w:pPr>
    <w:rPr>
      <w:rFonts w:ascii="Tahoma" w:hAnsi="Tahoma"/>
      <w:kern w:val="2"/>
    </w:rPr>
  </w:style>
  <w:style w:type="paragraph" w:customStyle="1" w:styleId="affffffffffe">
    <w:name w:val="正文样式"/>
    <w:basedOn w:val="aff6"/>
    <w:qFormat/>
    <w:pPr>
      <w:widowControl/>
      <w:overflowPunct w:val="0"/>
      <w:autoSpaceDE w:val="0"/>
      <w:autoSpaceDN w:val="0"/>
      <w:spacing w:before="240" w:line="300" w:lineRule="auto"/>
      <w:ind w:left="2268" w:firstLineChars="0" w:firstLine="0"/>
    </w:pPr>
  </w:style>
  <w:style w:type="paragraph" w:customStyle="1" w:styleId="afffffffffff">
    <w:name w:val="_下划线"/>
    <w:basedOn w:val="aff6"/>
    <w:qFormat/>
    <w:pPr>
      <w:widowControl/>
      <w:snapToGrid w:val="0"/>
      <w:textAlignment w:val="auto"/>
    </w:pPr>
    <w:rPr>
      <w:kern w:val="2"/>
      <w:szCs w:val="24"/>
      <w:u w:val="single"/>
    </w:rPr>
  </w:style>
  <w:style w:type="paragraph" w:customStyle="1" w:styleId="afffffffffff0">
    <w:name w:val="_封面标题"/>
    <w:basedOn w:val="aff6"/>
    <w:qFormat/>
    <w:pPr>
      <w:adjustRightInd/>
      <w:ind w:firstLineChars="0" w:firstLine="0"/>
      <w:jc w:val="center"/>
      <w:textAlignment w:val="auto"/>
    </w:pPr>
    <w:rPr>
      <w:rFonts w:eastAsia="黑体"/>
      <w:kern w:val="2"/>
      <w:sz w:val="52"/>
      <w:szCs w:val="24"/>
    </w:rPr>
  </w:style>
  <w:style w:type="paragraph" w:customStyle="1" w:styleId="afffffffffff1">
    <w:name w:val="_封面文字说明"/>
    <w:basedOn w:val="aff6"/>
    <w:qFormat/>
    <w:pPr>
      <w:adjustRightInd/>
      <w:ind w:firstLineChars="0" w:firstLine="0"/>
      <w:jc w:val="both"/>
      <w:textAlignment w:val="auto"/>
    </w:pPr>
    <w:rPr>
      <w:rFonts w:eastAsia="黑体"/>
      <w:kern w:val="2"/>
      <w:sz w:val="28"/>
      <w:szCs w:val="24"/>
    </w:rPr>
  </w:style>
  <w:style w:type="paragraph" w:customStyle="1" w:styleId="afffffffffff2">
    <w:name w:val="_封面文字"/>
    <w:basedOn w:val="aff6"/>
    <w:next w:val="afffffffffff"/>
    <w:qFormat/>
    <w:pPr>
      <w:adjustRightInd/>
      <w:ind w:firstLineChars="0" w:firstLine="0"/>
      <w:jc w:val="center"/>
      <w:textAlignment w:val="auto"/>
    </w:pPr>
    <w:rPr>
      <w:rFonts w:eastAsia="黑体"/>
      <w:kern w:val="2"/>
      <w:sz w:val="32"/>
      <w:szCs w:val="24"/>
    </w:rPr>
  </w:style>
  <w:style w:type="paragraph" w:customStyle="1" w:styleId="12">
    <w:name w:val="_标题1"/>
    <w:basedOn w:val="1"/>
    <w:next w:val="affffffc"/>
    <w:link w:val="1Char5"/>
    <w:qFormat/>
    <w:pPr>
      <w:pageBreakBefore/>
      <w:numPr>
        <w:numId w:val="27"/>
      </w:numPr>
      <w:adjustRightInd/>
      <w:spacing w:before="0" w:after="0" w:line="578" w:lineRule="auto"/>
      <w:textAlignment w:val="auto"/>
    </w:pPr>
    <w:rPr>
      <w:rFonts w:ascii="Arial" w:eastAsia="黑体" w:hAnsi="Arial"/>
      <w:b w:val="0"/>
      <w:sz w:val="44"/>
      <w:szCs w:val="44"/>
    </w:rPr>
  </w:style>
  <w:style w:type="character" w:customStyle="1" w:styleId="1Char5">
    <w:name w:val="_标题1 Char"/>
    <w:link w:val="12"/>
    <w:qFormat/>
    <w:rPr>
      <w:rFonts w:ascii="Arial" w:eastAsia="黑体" w:hAnsi="Arial"/>
      <w:bCs/>
      <w:kern w:val="44"/>
      <w:sz w:val="44"/>
      <w:szCs w:val="44"/>
    </w:rPr>
  </w:style>
  <w:style w:type="paragraph" w:customStyle="1" w:styleId="22">
    <w:name w:val="_标题2"/>
    <w:basedOn w:val="23"/>
    <w:next w:val="affffffc"/>
    <w:qFormat/>
    <w:pPr>
      <w:numPr>
        <w:ilvl w:val="1"/>
        <w:numId w:val="27"/>
      </w:numPr>
      <w:adjustRightInd/>
      <w:spacing w:before="0" w:line="416" w:lineRule="auto"/>
      <w:jc w:val="both"/>
      <w:textAlignment w:val="auto"/>
    </w:pPr>
    <w:rPr>
      <w:rFonts w:ascii="Arial" w:eastAsia="黑体" w:hAnsi="Arial"/>
      <w:b w:val="0"/>
      <w:kern w:val="2"/>
      <w:sz w:val="32"/>
      <w:szCs w:val="32"/>
    </w:rPr>
  </w:style>
  <w:style w:type="paragraph" w:customStyle="1" w:styleId="30">
    <w:name w:val="_标题3"/>
    <w:basedOn w:val="31"/>
    <w:next w:val="affffffc"/>
    <w:link w:val="3Char1"/>
    <w:qFormat/>
    <w:pPr>
      <w:widowControl/>
      <w:numPr>
        <w:ilvl w:val="2"/>
        <w:numId w:val="27"/>
      </w:numPr>
      <w:adjustRightInd/>
      <w:spacing w:before="0" w:after="0" w:line="360" w:lineRule="auto"/>
      <w:textAlignment w:val="auto"/>
    </w:pPr>
    <w:rPr>
      <w:rFonts w:ascii="Arial" w:eastAsia="黑体" w:hAnsi="Arial"/>
      <w:b w:val="0"/>
      <w:kern w:val="2"/>
      <w:sz w:val="30"/>
      <w:szCs w:val="32"/>
    </w:rPr>
  </w:style>
  <w:style w:type="paragraph" w:customStyle="1" w:styleId="41">
    <w:name w:val="_标题4"/>
    <w:basedOn w:val="42"/>
    <w:next w:val="affffffc"/>
    <w:link w:val="4Char"/>
    <w:qFormat/>
    <w:pPr>
      <w:numPr>
        <w:ilvl w:val="3"/>
        <w:numId w:val="27"/>
      </w:numPr>
      <w:adjustRightInd/>
      <w:spacing w:before="0" w:after="0" w:line="376" w:lineRule="auto"/>
      <w:ind w:firstLineChars="0" w:firstLine="0"/>
      <w:jc w:val="both"/>
      <w:textAlignment w:val="auto"/>
    </w:pPr>
    <w:rPr>
      <w:b w:val="0"/>
      <w:kern w:val="2"/>
    </w:rPr>
  </w:style>
  <w:style w:type="paragraph" w:customStyle="1" w:styleId="5">
    <w:name w:val="_标题5"/>
    <w:basedOn w:val="50"/>
    <w:next w:val="affffffc"/>
    <w:link w:val="5Char0"/>
    <w:qFormat/>
    <w:pPr>
      <w:numPr>
        <w:ilvl w:val="4"/>
        <w:numId w:val="27"/>
      </w:numPr>
      <w:adjustRightInd/>
      <w:spacing w:before="0" w:after="0" w:line="376" w:lineRule="auto"/>
      <w:ind w:firstLineChars="0" w:firstLine="0"/>
      <w:jc w:val="both"/>
      <w:textAlignment w:val="auto"/>
    </w:pPr>
    <w:rPr>
      <w:rFonts w:ascii="Arial" w:eastAsia="黑体" w:hAnsi="Arial"/>
      <w:b w:val="0"/>
      <w:kern w:val="2"/>
      <w:sz w:val="24"/>
    </w:rPr>
  </w:style>
  <w:style w:type="paragraph" w:customStyle="1" w:styleId="6">
    <w:name w:val="_标题6"/>
    <w:basedOn w:val="60"/>
    <w:next w:val="affffffc"/>
    <w:qFormat/>
    <w:pPr>
      <w:numPr>
        <w:ilvl w:val="5"/>
        <w:numId w:val="27"/>
      </w:numPr>
      <w:adjustRightInd/>
      <w:spacing w:line="320" w:lineRule="auto"/>
      <w:ind w:firstLineChars="0" w:firstLine="0"/>
      <w:jc w:val="both"/>
      <w:textAlignment w:val="auto"/>
    </w:pPr>
    <w:rPr>
      <w:b w:val="0"/>
      <w:kern w:val="2"/>
    </w:rPr>
  </w:style>
  <w:style w:type="paragraph" w:customStyle="1" w:styleId="afffffffffff3">
    <w:name w:val="_图片"/>
    <w:basedOn w:val="aff6"/>
    <w:next w:val="affffffc"/>
    <w:qFormat/>
    <w:pPr>
      <w:adjustRightInd/>
      <w:spacing w:before="46" w:after="46"/>
      <w:ind w:firstLineChars="0" w:firstLine="0"/>
      <w:jc w:val="center"/>
      <w:textAlignment w:val="auto"/>
    </w:pPr>
    <w:rPr>
      <w:b/>
      <w:kern w:val="2"/>
      <w:sz w:val="18"/>
      <w:szCs w:val="24"/>
    </w:rPr>
  </w:style>
  <w:style w:type="paragraph" w:customStyle="1" w:styleId="afffffffffff4">
    <w:name w:val="_标题"/>
    <w:basedOn w:val="aff6"/>
    <w:next w:val="aff6"/>
    <w:qFormat/>
    <w:pPr>
      <w:adjustRightInd/>
      <w:spacing w:before="240" w:after="60" w:line="240" w:lineRule="auto"/>
      <w:ind w:firstLineChars="0" w:firstLine="0"/>
      <w:jc w:val="center"/>
      <w:textAlignment w:val="auto"/>
      <w:outlineLvl w:val="0"/>
    </w:pPr>
    <w:rPr>
      <w:rFonts w:ascii="Arial" w:eastAsia="黑体" w:hAnsi="Arial" w:cs="Arial"/>
      <w:bCs/>
      <w:kern w:val="2"/>
      <w:sz w:val="44"/>
      <w:szCs w:val="32"/>
    </w:rPr>
  </w:style>
  <w:style w:type="paragraph" w:customStyle="1" w:styleId="afffffffffff5">
    <w:name w:val="_正文段落加粗"/>
    <w:basedOn w:val="affffffc"/>
    <w:link w:val="Charfff8"/>
    <w:qFormat/>
    <w:pPr>
      <w:spacing w:beforeLines="0" w:afterLines="0"/>
      <w:ind w:firstLine="480"/>
    </w:pPr>
    <w:rPr>
      <w:rFonts w:ascii="宋体" w:hAnsi="宋体"/>
      <w:b/>
    </w:rPr>
  </w:style>
  <w:style w:type="character" w:customStyle="1" w:styleId="Charfff8">
    <w:name w:val="_正文段落加粗 Char"/>
    <w:link w:val="afffffffffff5"/>
    <w:qFormat/>
    <w:rPr>
      <w:rFonts w:ascii="宋体" w:hAnsi="宋体"/>
      <w:b/>
      <w:kern w:val="2"/>
      <w:sz w:val="24"/>
      <w:szCs w:val="24"/>
    </w:rPr>
  </w:style>
  <w:style w:type="paragraph" w:customStyle="1" w:styleId="afffffffffff6">
    <w:name w:val="_正文段落斜体"/>
    <w:basedOn w:val="affffffc"/>
    <w:next w:val="affffffc"/>
    <w:qFormat/>
    <w:pPr>
      <w:spacing w:beforeLines="0" w:afterLines="0"/>
      <w:ind w:firstLine="480"/>
    </w:pPr>
    <w:rPr>
      <w:rFonts w:ascii="宋体" w:hAnsi="宋体"/>
      <w:i/>
    </w:rPr>
  </w:style>
  <w:style w:type="paragraph" w:customStyle="1" w:styleId="afffffffffff7">
    <w:name w:val="_表格文字"/>
    <w:basedOn w:val="aff6"/>
    <w:link w:val="Charfff9"/>
    <w:qFormat/>
    <w:pPr>
      <w:adjustRightInd/>
      <w:spacing w:line="240" w:lineRule="auto"/>
      <w:ind w:firstLineChars="0" w:firstLine="0"/>
      <w:textAlignment w:val="auto"/>
    </w:pPr>
    <w:rPr>
      <w:rFonts w:ascii="宋体" w:hAnsi="宋体"/>
      <w:sz w:val="21"/>
      <w:szCs w:val="24"/>
    </w:rPr>
  </w:style>
  <w:style w:type="character" w:customStyle="1" w:styleId="Charfff9">
    <w:name w:val="_表格文字 Char"/>
    <w:link w:val="afffffffffff7"/>
    <w:qFormat/>
    <w:rPr>
      <w:rFonts w:ascii="宋体" w:hAnsi="宋体"/>
      <w:sz w:val="21"/>
      <w:szCs w:val="24"/>
    </w:rPr>
  </w:style>
  <w:style w:type="paragraph" w:customStyle="1" w:styleId="af1">
    <w:name w:val="_列表"/>
    <w:basedOn w:val="affffffc"/>
    <w:link w:val="Charfffa"/>
    <w:qFormat/>
    <w:pPr>
      <w:numPr>
        <w:numId w:val="28"/>
      </w:numPr>
      <w:spacing w:beforeLines="0" w:afterLines="0"/>
      <w:ind w:firstLineChars="0" w:firstLine="0"/>
    </w:pPr>
    <w:rPr>
      <w:rFonts w:ascii="宋体" w:hAnsi="宋体"/>
    </w:rPr>
  </w:style>
  <w:style w:type="character" w:customStyle="1" w:styleId="Charfffa">
    <w:name w:val="_列表 Char"/>
    <w:link w:val="af1"/>
    <w:qFormat/>
    <w:rPr>
      <w:rFonts w:ascii="宋体" w:hAnsi="宋体"/>
      <w:kern w:val="2"/>
      <w:sz w:val="24"/>
      <w:szCs w:val="24"/>
    </w:rPr>
  </w:style>
  <w:style w:type="paragraph" w:customStyle="1" w:styleId="afffffffffff8">
    <w:name w:val="_表格标题"/>
    <w:basedOn w:val="afffffffffff7"/>
    <w:link w:val="Charfffb"/>
    <w:qFormat/>
    <w:pPr>
      <w:spacing w:before="24" w:after="24"/>
      <w:jc w:val="center"/>
    </w:pPr>
    <w:rPr>
      <w:b/>
    </w:rPr>
  </w:style>
  <w:style w:type="character" w:customStyle="1" w:styleId="Charfffb">
    <w:name w:val="_表格标题 Char"/>
    <w:link w:val="afffffffffff8"/>
    <w:qFormat/>
    <w:rPr>
      <w:rFonts w:ascii="宋体" w:hAnsi="宋体"/>
      <w:b/>
      <w:sz w:val="21"/>
      <w:szCs w:val="24"/>
    </w:rPr>
  </w:style>
  <w:style w:type="paragraph" w:customStyle="1" w:styleId="afffffffffff9">
    <w:name w:val="_题注"/>
    <w:basedOn w:val="afff0"/>
    <w:link w:val="Charfffc"/>
    <w:qFormat/>
    <w:pPr>
      <w:adjustRightInd/>
      <w:spacing w:line="240" w:lineRule="auto"/>
      <w:ind w:firstLineChars="0" w:firstLine="0"/>
      <w:jc w:val="center"/>
      <w:textAlignment w:val="auto"/>
    </w:pPr>
    <w:rPr>
      <w:rFonts w:ascii="Arial" w:eastAsia="黑体" w:hAnsi="Arial" w:cs="Arial"/>
      <w:spacing w:val="5"/>
      <w:sz w:val="21"/>
      <w:szCs w:val="21"/>
    </w:rPr>
  </w:style>
  <w:style w:type="character" w:customStyle="1" w:styleId="Charfffc">
    <w:name w:val="_题注 Char"/>
    <w:link w:val="afffffffffff9"/>
    <w:qFormat/>
    <w:rPr>
      <w:rFonts w:ascii="Arial" w:eastAsia="黑体" w:hAnsi="Arial" w:cs="Arial"/>
      <w:spacing w:val="5"/>
      <w:kern w:val="2"/>
      <w:sz w:val="21"/>
      <w:szCs w:val="21"/>
      <w:lang w:val="en-US" w:eastAsia="zh-CN" w:bidi="ar-SA"/>
    </w:rPr>
  </w:style>
  <w:style w:type="paragraph" w:customStyle="1" w:styleId="afffffffffffa">
    <w:name w:val="_表格数字"/>
    <w:basedOn w:val="afffffffffff7"/>
    <w:qFormat/>
    <w:pPr>
      <w:jc w:val="center"/>
    </w:pPr>
  </w:style>
  <w:style w:type="paragraph" w:customStyle="1" w:styleId="Char30">
    <w:name w:val="Char3"/>
    <w:basedOn w:val="aff6"/>
    <w:next w:val="aff6"/>
    <w:qFormat/>
    <w:pPr>
      <w:adjustRightInd/>
      <w:spacing w:line="240" w:lineRule="atLeast"/>
      <w:ind w:left="420" w:firstLineChars="0" w:firstLine="420"/>
      <w:textAlignment w:val="auto"/>
    </w:pPr>
    <w:rPr>
      <w:rFonts w:ascii="Tahoma" w:hAnsi="Tahoma"/>
      <w:kern w:val="2"/>
    </w:rPr>
  </w:style>
  <w:style w:type="paragraph" w:customStyle="1" w:styleId="TableText">
    <w:name w:val="Table Text"/>
    <w:qFormat/>
    <w:pPr>
      <w:snapToGrid w:val="0"/>
      <w:spacing w:before="80" w:after="80"/>
    </w:pPr>
    <w:rPr>
      <w:rFonts w:ascii="Arial" w:hAnsi="Arial"/>
      <w:sz w:val="18"/>
    </w:rPr>
  </w:style>
  <w:style w:type="paragraph" w:customStyle="1" w:styleId="21">
    <w:name w:val="条目2"/>
    <w:basedOn w:val="aff6"/>
    <w:qFormat/>
    <w:pPr>
      <w:numPr>
        <w:numId w:val="29"/>
      </w:numPr>
      <w:tabs>
        <w:tab w:val="clear" w:pos="420"/>
        <w:tab w:val="left" w:pos="720"/>
      </w:tabs>
      <w:adjustRightInd/>
      <w:ind w:left="717" w:firstLineChars="0" w:hanging="358"/>
      <w:jc w:val="both"/>
      <w:textAlignment w:val="auto"/>
    </w:pPr>
  </w:style>
  <w:style w:type="paragraph" w:customStyle="1" w:styleId="20">
    <w:name w:val="方案列表2"/>
    <w:basedOn w:val="aff6"/>
    <w:qFormat/>
    <w:pPr>
      <w:numPr>
        <w:numId w:val="30"/>
      </w:numPr>
      <w:snapToGrid w:val="0"/>
      <w:spacing w:before="120"/>
      <w:ind w:firstLineChars="225" w:firstLine="225"/>
      <w:jc w:val="both"/>
      <w:textAlignment w:val="auto"/>
    </w:pPr>
    <w:rPr>
      <w:rFonts w:ascii="宋体" w:cs="宋体"/>
      <w:color w:val="000000"/>
      <w:szCs w:val="24"/>
      <w:lang w:val="zh-CN"/>
    </w:rPr>
  </w:style>
  <w:style w:type="paragraph" w:customStyle="1" w:styleId="af6">
    <w:name w:val="项目"/>
    <w:basedOn w:val="affffffc"/>
    <w:qFormat/>
    <w:pPr>
      <w:numPr>
        <w:numId w:val="31"/>
      </w:numPr>
      <w:tabs>
        <w:tab w:val="clear" w:pos="900"/>
      </w:tabs>
      <w:spacing w:afterLines="15"/>
      <w:ind w:firstLineChars="0" w:firstLine="0"/>
    </w:pPr>
    <w:rPr>
      <w:rFonts w:ascii="宋体" w:hAnsi="宋体"/>
      <w:b/>
    </w:rPr>
  </w:style>
  <w:style w:type="paragraph" w:customStyle="1" w:styleId="afffffffffffb">
    <w:name w:val="表格"/>
    <w:uiPriority w:val="99"/>
    <w:qFormat/>
    <w:pPr>
      <w:adjustRightInd w:val="0"/>
      <w:snapToGrid w:val="0"/>
    </w:pPr>
    <w:rPr>
      <w:snapToGrid w:val="0"/>
      <w:sz w:val="21"/>
      <w:szCs w:val="21"/>
    </w:rPr>
  </w:style>
  <w:style w:type="character" w:customStyle="1" w:styleId="5Char0">
    <w:name w:val="_标题5 Char"/>
    <w:link w:val="5"/>
    <w:qFormat/>
    <w:rPr>
      <w:rFonts w:ascii="Arial" w:eastAsia="黑体" w:hAnsi="Arial"/>
      <w:bCs/>
      <w:kern w:val="2"/>
      <w:sz w:val="24"/>
      <w:szCs w:val="28"/>
    </w:rPr>
  </w:style>
  <w:style w:type="paragraph" w:customStyle="1" w:styleId="2fb">
    <w:name w:val="封面标准号2"/>
    <w:basedOn w:val="aff6"/>
    <w:qFormat/>
    <w:pPr>
      <w:framePr w:w="9138" w:h="1244" w:hRule="exact" w:wrap="around" w:vAnchor="page" w:hAnchor="margin" w:y="2908" w:anchorLock="1"/>
      <w:kinsoku w:val="0"/>
      <w:overflowPunct w:val="0"/>
      <w:autoSpaceDE w:val="0"/>
      <w:autoSpaceDN w:val="0"/>
      <w:spacing w:before="357" w:line="280" w:lineRule="exact"/>
      <w:ind w:firstLineChars="0" w:firstLine="0"/>
      <w:jc w:val="right"/>
      <w:textAlignment w:val="center"/>
    </w:pPr>
    <w:rPr>
      <w:sz w:val="28"/>
    </w:rPr>
  </w:style>
  <w:style w:type="character" w:customStyle="1" w:styleId="afffffffffffc">
    <w:name w:val="个人答复风格"/>
    <w:qFormat/>
    <w:rPr>
      <w:rFonts w:ascii="Arial" w:eastAsia="宋体" w:hAnsi="Arial" w:cs="Arial"/>
      <w:color w:val="auto"/>
      <w:sz w:val="20"/>
    </w:rPr>
  </w:style>
  <w:style w:type="paragraph" w:customStyle="1" w:styleId="afffffffffffd">
    <w:name w:val="条文脚注"/>
    <w:basedOn w:val="afffff0"/>
    <w:qFormat/>
    <w:pPr>
      <w:adjustRightInd/>
      <w:ind w:leftChars="200" w:left="780" w:hangingChars="200" w:hanging="360"/>
    </w:pPr>
    <w:rPr>
      <w:rFonts w:ascii="宋体" w:eastAsia="宋体"/>
      <w:kern w:val="2"/>
    </w:rPr>
  </w:style>
  <w:style w:type="paragraph" w:customStyle="1" w:styleId="afffffffffffe">
    <w:name w:val="文献分类号"/>
    <w:qFormat/>
    <w:pPr>
      <w:framePr w:hSpace="180" w:vSpace="180" w:wrap="around" w:hAnchor="margin" w:y="1" w:anchorLock="1"/>
      <w:widowControl w:val="0"/>
      <w:textAlignment w:val="center"/>
    </w:pPr>
    <w:rPr>
      <w:rFonts w:eastAsia="黑体"/>
      <w:sz w:val="21"/>
    </w:rPr>
  </w:style>
  <w:style w:type="paragraph" w:customStyle="1" w:styleId="affffffffffff">
    <w:name w:val="无标题条"/>
    <w:next w:val="aff6"/>
    <w:qFormat/>
    <w:pPr>
      <w:jc w:val="both"/>
    </w:pPr>
    <w:rPr>
      <w:sz w:val="21"/>
    </w:rPr>
  </w:style>
  <w:style w:type="paragraph" w:customStyle="1" w:styleId="affffffffffff0">
    <w:name w:val="三级条标题"/>
    <w:basedOn w:val="aff0"/>
    <w:next w:val="aff6"/>
    <w:qFormat/>
    <w:pPr>
      <w:numPr>
        <w:ilvl w:val="0"/>
        <w:numId w:val="0"/>
      </w:numPr>
      <w:jc w:val="both"/>
      <w:outlineLvl w:val="4"/>
    </w:pPr>
    <w:rPr>
      <w:rFonts w:ascii="黑体"/>
    </w:rPr>
  </w:style>
  <w:style w:type="paragraph" w:customStyle="1" w:styleId="affffffffffff1">
    <w:name w:val="四级条标题"/>
    <w:basedOn w:val="affffffffffff0"/>
    <w:next w:val="aff6"/>
    <w:qFormat/>
    <w:pPr>
      <w:ind w:left="1260"/>
      <w:jc w:val="left"/>
      <w:outlineLvl w:val="5"/>
    </w:pPr>
  </w:style>
  <w:style w:type="paragraph" w:customStyle="1" w:styleId="affffffffffff2">
    <w:name w:val="五级条标题"/>
    <w:basedOn w:val="affffffffffff1"/>
    <w:next w:val="aff6"/>
    <w:qFormat/>
    <w:pPr>
      <w:ind w:left="0"/>
      <w:outlineLvl w:val="6"/>
    </w:pPr>
  </w:style>
  <w:style w:type="paragraph" w:customStyle="1" w:styleId="af3">
    <w:name w:val="注×："/>
    <w:qFormat/>
    <w:pPr>
      <w:widowControl w:val="0"/>
      <w:numPr>
        <w:numId w:val="32"/>
      </w:numPr>
      <w:tabs>
        <w:tab w:val="clear" w:pos="900"/>
        <w:tab w:val="left" w:pos="630"/>
      </w:tabs>
      <w:autoSpaceDE w:val="0"/>
      <w:autoSpaceDN w:val="0"/>
      <w:jc w:val="both"/>
    </w:pPr>
    <w:rPr>
      <w:rFonts w:ascii="宋体"/>
      <w:sz w:val="18"/>
    </w:rPr>
  </w:style>
  <w:style w:type="paragraph" w:customStyle="1" w:styleId="affffffffffff3">
    <w:name w:val="字母编号列项（一级）"/>
    <w:qFormat/>
    <w:pPr>
      <w:ind w:leftChars="200" w:left="840" w:hangingChars="200" w:hanging="420"/>
      <w:jc w:val="both"/>
    </w:pPr>
    <w:rPr>
      <w:rFonts w:ascii="宋体"/>
      <w:sz w:val="21"/>
    </w:rPr>
  </w:style>
  <w:style w:type="paragraph" w:customStyle="1" w:styleId="ParaChar">
    <w:name w:val="默认段落字体 Para Char"/>
    <w:basedOn w:val="aff6"/>
    <w:qFormat/>
    <w:pPr>
      <w:tabs>
        <w:tab w:val="left" w:pos="360"/>
      </w:tabs>
      <w:adjustRightInd/>
      <w:spacing w:line="240" w:lineRule="auto"/>
      <w:ind w:firstLineChars="0" w:firstLine="425"/>
      <w:jc w:val="both"/>
      <w:textAlignment w:val="auto"/>
    </w:pPr>
    <w:rPr>
      <w:kern w:val="2"/>
      <w:szCs w:val="24"/>
    </w:rPr>
  </w:style>
  <w:style w:type="paragraph" w:customStyle="1" w:styleId="20515">
    <w:name w:val="样式 正文（首行缩进两字） + 首行缩进:  2 字符 段后: 0.5 行 行距: 1.5 倍行距"/>
    <w:basedOn w:val="affe"/>
    <w:qFormat/>
    <w:pPr>
      <w:adjustRightInd/>
      <w:snapToGrid w:val="0"/>
      <w:ind w:firstLine="480"/>
      <w:jc w:val="both"/>
      <w:textAlignment w:val="auto"/>
    </w:pPr>
    <w:rPr>
      <w:kern w:val="2"/>
    </w:rPr>
  </w:style>
  <w:style w:type="character" w:customStyle="1" w:styleId="4Char">
    <w:name w:val="_标题4 Char"/>
    <w:link w:val="41"/>
    <w:qFormat/>
    <w:rPr>
      <w:rFonts w:ascii="Arial" w:eastAsia="黑体" w:hAnsi="Arial"/>
      <w:bCs/>
      <w:kern w:val="2"/>
      <w:sz w:val="28"/>
      <w:szCs w:val="28"/>
    </w:rPr>
  </w:style>
  <w:style w:type="paragraph" w:customStyle="1" w:styleId="CharChar12">
    <w:name w:val="文章正文 Char Char1"/>
    <w:basedOn w:val="aff6"/>
    <w:qFormat/>
    <w:pPr>
      <w:adjustRightInd/>
      <w:ind w:firstLineChars="0" w:firstLine="420"/>
      <w:jc w:val="both"/>
      <w:textAlignment w:val="auto"/>
    </w:pPr>
    <w:rPr>
      <w:kern w:val="2"/>
      <w:szCs w:val="24"/>
    </w:rPr>
  </w:style>
  <w:style w:type="paragraph" w:customStyle="1" w:styleId="affffffffffff4">
    <w:name w:val="金宏发行正文"/>
    <w:basedOn w:val="aff6"/>
    <w:qFormat/>
    <w:pPr>
      <w:snapToGrid w:val="0"/>
      <w:spacing w:before="50" w:after="50" w:line="240" w:lineRule="auto"/>
      <w:ind w:leftChars="-57" w:left="-120" w:rightChars="100" w:right="210" w:firstLineChars="0" w:firstLine="0"/>
      <w:jc w:val="both"/>
      <w:textAlignment w:val="auto"/>
    </w:pPr>
  </w:style>
  <w:style w:type="character" w:customStyle="1" w:styleId="new1CharChar">
    <w:name w:val="new标题 1 Char Char"/>
    <w:qFormat/>
    <w:rPr>
      <w:rFonts w:eastAsia="黑体" w:cs="宋体"/>
      <w:b/>
      <w:snapToGrid w:val="0"/>
      <w:color w:val="000000"/>
      <w:sz w:val="36"/>
      <w:szCs w:val="36"/>
      <w:lang w:val="en-US" w:eastAsia="zh-CN" w:bidi="ar-SA"/>
    </w:rPr>
  </w:style>
  <w:style w:type="paragraph" w:customStyle="1" w:styleId="1H1H11H12H13H14H15H16H17H18H19H110H111H112H1">
    <w:name w:val="样式 标题 1H1H11H12H13H14H15H16H17H18H19H110H111H112H1..."/>
    <w:basedOn w:val="1"/>
    <w:qFormat/>
    <w:pPr>
      <w:pageBreakBefore/>
      <w:widowControl/>
      <w:numPr>
        <w:numId w:val="0"/>
      </w:numPr>
      <w:autoSpaceDE w:val="0"/>
      <w:autoSpaceDN w:val="0"/>
      <w:snapToGrid w:val="0"/>
      <w:spacing w:beforeLines="100" w:afterLines="100" w:line="360" w:lineRule="auto"/>
      <w:jc w:val="left"/>
      <w:textAlignment w:val="auto"/>
    </w:pPr>
    <w:rPr>
      <w:rFonts w:eastAsia="黑体" w:cs="宋体"/>
      <w:snapToGrid w:val="0"/>
      <w:color w:val="000000"/>
      <w:kern w:val="0"/>
      <w:sz w:val="36"/>
      <w:szCs w:val="20"/>
    </w:rPr>
  </w:style>
  <w:style w:type="paragraph" w:customStyle="1" w:styleId="affffffffffff5">
    <w:name w:val="首行缩进"/>
    <w:basedOn w:val="aff6"/>
    <w:qFormat/>
    <w:pPr>
      <w:autoSpaceDE w:val="0"/>
      <w:snapToGrid w:val="0"/>
      <w:jc w:val="both"/>
      <w:textAlignment w:val="auto"/>
    </w:pPr>
    <w:rPr>
      <w:rFonts w:ascii="宋体" w:hAnsi="宋体" w:cs="宋体"/>
      <w:snapToGrid w:val="0"/>
    </w:rPr>
  </w:style>
  <w:style w:type="paragraph" w:customStyle="1" w:styleId="affffffffffff6">
    <w:name w:val="大纲正文"/>
    <w:basedOn w:val="aff6"/>
    <w:qFormat/>
    <w:pPr>
      <w:adjustRightInd/>
      <w:jc w:val="both"/>
      <w:textAlignment w:val="auto"/>
    </w:pPr>
    <w:rPr>
      <w:rFonts w:cs="宋体"/>
      <w:kern w:val="2"/>
    </w:rPr>
  </w:style>
  <w:style w:type="paragraph" w:customStyle="1" w:styleId="3h3H3level3PIM3Level3HeadHeading3-oldsect12">
    <w:name w:val="样式 标题 3h3H3level_3PIM 3Level 3 HeadHeading 3 - oldsect1.2..."/>
    <w:basedOn w:val="31"/>
    <w:qFormat/>
    <w:pPr>
      <w:keepNext w:val="0"/>
      <w:adjustRightInd/>
      <w:spacing w:before="0" w:after="0" w:line="360" w:lineRule="auto"/>
      <w:jc w:val="both"/>
      <w:textAlignment w:val="auto"/>
    </w:pPr>
    <w:rPr>
      <w:rFonts w:cs="宋体"/>
      <w:bCs w:val="0"/>
      <w:kern w:val="2"/>
      <w:sz w:val="32"/>
      <w:szCs w:val="32"/>
    </w:rPr>
  </w:style>
  <w:style w:type="paragraph" w:customStyle="1" w:styleId="4bulletblbbPIM4H4h4heading4sect1234RefHead">
    <w:name w:val="样式 标题 4bulletblbbPIM 4H4h4heading 4sect 1.2.3.4Ref Head..."/>
    <w:basedOn w:val="42"/>
    <w:qFormat/>
    <w:pPr>
      <w:keepNext w:val="0"/>
      <w:widowControl/>
      <w:autoSpaceDE w:val="0"/>
      <w:autoSpaceDN w:val="0"/>
      <w:snapToGrid w:val="0"/>
      <w:spacing w:beforeLines="50" w:after="0" w:line="360" w:lineRule="auto"/>
      <w:textAlignment w:val="auto"/>
    </w:pPr>
    <w:rPr>
      <w:rFonts w:ascii="Times New Roman" w:eastAsia="宋体" w:hAnsi="Times New Roman" w:cs="宋体"/>
      <w:snapToGrid w:val="0"/>
      <w:color w:val="000000"/>
      <w:sz w:val="24"/>
      <w:szCs w:val="20"/>
    </w:rPr>
  </w:style>
  <w:style w:type="paragraph" w:customStyle="1" w:styleId="aff3">
    <w:name w:val="小标题"/>
    <w:basedOn w:val="aff6"/>
    <w:next w:val="aff6"/>
    <w:qFormat/>
    <w:pPr>
      <w:numPr>
        <w:numId w:val="33"/>
      </w:numPr>
      <w:tabs>
        <w:tab w:val="clear" w:pos="425"/>
      </w:tabs>
      <w:adjustRightInd/>
      <w:spacing w:line="240" w:lineRule="auto"/>
      <w:ind w:leftChars="100" w:left="0" w:firstLine="0"/>
      <w:jc w:val="both"/>
      <w:textAlignment w:val="auto"/>
    </w:pPr>
    <w:rPr>
      <w:rFonts w:ascii="黑体" w:eastAsia="黑体"/>
      <w:kern w:val="2"/>
    </w:rPr>
  </w:style>
  <w:style w:type="paragraph" w:customStyle="1" w:styleId="4bulletblbbPIM4H4h4heading4sect1234RefHead1">
    <w:name w:val="样式 标题 4bulletblbbPIM 4H4h4heading 4sect 1.2.3.4Ref Head...1"/>
    <w:basedOn w:val="42"/>
    <w:link w:val="4bulletblbbPIM4H4h4heading4sect1234RefHead1Char"/>
    <w:qFormat/>
    <w:pPr>
      <w:widowControl/>
      <w:autoSpaceDE w:val="0"/>
      <w:autoSpaceDN w:val="0"/>
      <w:snapToGrid w:val="0"/>
      <w:spacing w:beforeLines="50" w:after="0" w:line="360" w:lineRule="auto"/>
      <w:textAlignment w:val="auto"/>
    </w:pPr>
    <w:rPr>
      <w:rFonts w:ascii="Times New Roman" w:eastAsia="宋体" w:hAnsi="Times New Roman"/>
      <w:snapToGrid w:val="0"/>
      <w:color w:val="000000"/>
      <w:sz w:val="24"/>
      <w:szCs w:val="20"/>
    </w:rPr>
  </w:style>
  <w:style w:type="paragraph" w:customStyle="1" w:styleId="1ff1">
    <w:name w:val="正文文本1"/>
    <w:basedOn w:val="aff6"/>
    <w:qFormat/>
    <w:pPr>
      <w:adjustRightInd/>
      <w:spacing w:after="120" w:line="240" w:lineRule="auto"/>
      <w:ind w:firstLineChars="0" w:firstLine="0"/>
      <w:jc w:val="both"/>
      <w:textAlignment w:val="auto"/>
    </w:pPr>
    <w:rPr>
      <w:kern w:val="2"/>
      <w:sz w:val="21"/>
      <w:szCs w:val="24"/>
    </w:rPr>
  </w:style>
  <w:style w:type="paragraph" w:customStyle="1" w:styleId="jhTitle2">
    <w:name w:val="jhTitle2"/>
    <w:basedOn w:val="23"/>
    <w:next w:val="aff6"/>
    <w:qFormat/>
    <w:pPr>
      <w:numPr>
        <w:ilvl w:val="1"/>
        <w:numId w:val="34"/>
      </w:numPr>
      <w:adjustRightInd/>
      <w:spacing w:before="0" w:after="100" w:line="360" w:lineRule="auto"/>
      <w:jc w:val="both"/>
      <w:textAlignment w:val="auto"/>
    </w:pPr>
    <w:rPr>
      <w:rFonts w:ascii="Arial" w:eastAsia="黑体" w:hAnsi="Arial"/>
      <w:kern w:val="2"/>
      <w:sz w:val="32"/>
      <w:szCs w:val="32"/>
    </w:rPr>
  </w:style>
  <w:style w:type="paragraph" w:customStyle="1" w:styleId="jhTitle3">
    <w:name w:val="jhTitle3"/>
    <w:basedOn w:val="31"/>
    <w:next w:val="aff6"/>
    <w:qFormat/>
    <w:pPr>
      <w:keepNext w:val="0"/>
      <w:numPr>
        <w:ilvl w:val="2"/>
        <w:numId w:val="34"/>
      </w:numPr>
      <w:adjustRightInd/>
      <w:spacing w:before="0" w:after="0" w:line="360" w:lineRule="auto"/>
      <w:jc w:val="both"/>
      <w:textAlignment w:val="auto"/>
    </w:pPr>
    <w:rPr>
      <w:rFonts w:ascii="Times New Roman" w:eastAsia="黑体" w:hAnsi="Times New Roman"/>
      <w:bCs w:val="0"/>
      <w:kern w:val="2"/>
      <w:sz w:val="32"/>
      <w:szCs w:val="32"/>
    </w:rPr>
  </w:style>
  <w:style w:type="paragraph" w:customStyle="1" w:styleId="jhTitle4">
    <w:name w:val="jhTitle4"/>
    <w:basedOn w:val="42"/>
    <w:next w:val="aff6"/>
    <w:qFormat/>
    <w:pPr>
      <w:numPr>
        <w:ilvl w:val="3"/>
        <w:numId w:val="34"/>
      </w:numPr>
      <w:adjustRightInd/>
      <w:spacing w:before="0" w:after="0" w:line="360" w:lineRule="auto"/>
      <w:ind w:firstLineChars="0" w:firstLine="0"/>
      <w:jc w:val="both"/>
      <w:textAlignment w:val="auto"/>
    </w:pPr>
    <w:rPr>
      <w:kern w:val="2"/>
      <w:sz w:val="32"/>
    </w:rPr>
  </w:style>
  <w:style w:type="paragraph" w:customStyle="1" w:styleId="jhTitle5">
    <w:name w:val="jhTitle5"/>
    <w:basedOn w:val="50"/>
    <w:qFormat/>
    <w:pPr>
      <w:keepNext w:val="0"/>
      <w:numPr>
        <w:ilvl w:val="4"/>
        <w:numId w:val="34"/>
      </w:numPr>
      <w:adjustRightInd/>
      <w:spacing w:before="0" w:after="0" w:line="360" w:lineRule="auto"/>
      <w:ind w:firstLineChars="0" w:firstLine="0"/>
      <w:jc w:val="both"/>
      <w:textAlignment w:val="auto"/>
    </w:pPr>
    <w:rPr>
      <w:rFonts w:ascii="宋体" w:eastAsia="黑体" w:hAnsi="宋体"/>
      <w:bCs w:val="0"/>
      <w:color w:val="000000"/>
      <w:kern w:val="2"/>
      <w:sz w:val="32"/>
    </w:rPr>
  </w:style>
  <w:style w:type="paragraph" w:customStyle="1" w:styleId="affffffffffff7">
    <w:name w:val="报告正文"/>
    <w:basedOn w:val="aff6"/>
    <w:qFormat/>
    <w:pPr>
      <w:adjustRightInd/>
      <w:ind w:firstLineChars="0" w:firstLine="425"/>
      <w:jc w:val="both"/>
      <w:textAlignment w:val="auto"/>
    </w:pPr>
    <w:rPr>
      <w:kern w:val="2"/>
      <w:szCs w:val="24"/>
    </w:rPr>
  </w:style>
  <w:style w:type="character" w:customStyle="1" w:styleId="figcap">
    <w:name w:val="figcap"/>
    <w:qFormat/>
    <w:rPr>
      <w:rFonts w:ascii="Tahoma" w:eastAsia="宋体" w:hAnsi="Tahoma"/>
      <w:i/>
      <w:iCs/>
      <w:kern w:val="2"/>
      <w:sz w:val="24"/>
      <w:lang w:val="en-US" w:eastAsia="zh-CN" w:bidi="ar-SA"/>
    </w:rPr>
  </w:style>
  <w:style w:type="paragraph" w:customStyle="1" w:styleId="aff5">
    <w:name w:val="文档标题"/>
    <w:basedOn w:val="aff6"/>
    <w:qFormat/>
    <w:pPr>
      <w:numPr>
        <w:numId w:val="35"/>
      </w:numPr>
      <w:autoSpaceDE w:val="0"/>
      <w:snapToGrid w:val="0"/>
      <w:ind w:firstLineChars="0" w:firstLine="0"/>
      <w:jc w:val="both"/>
      <w:textAlignment w:val="auto"/>
    </w:pPr>
    <w:rPr>
      <w:rFonts w:ascii="宋体" w:hAnsi="宋体" w:cs="宋体"/>
      <w:snapToGrid w:val="0"/>
      <w:szCs w:val="24"/>
    </w:rPr>
  </w:style>
  <w:style w:type="paragraph" w:customStyle="1" w:styleId="NormalIndentalCharCharCharCharCharCharChar">
    <w:name w:val="Normal Indental Char Char Char Char Char Char Char"/>
    <w:basedOn w:val="aff6"/>
    <w:qFormat/>
    <w:pPr>
      <w:widowControl/>
      <w:overflowPunct w:val="0"/>
      <w:autoSpaceDE w:val="0"/>
      <w:autoSpaceDN w:val="0"/>
      <w:spacing w:after="240"/>
      <w:ind w:firstLine="520"/>
      <w:jc w:val="both"/>
      <w:textAlignment w:val="auto"/>
    </w:pPr>
    <w:rPr>
      <w:rFonts w:ascii="Arial Narrow" w:eastAsia="楷体_GB2312" w:hAnsi="Arial Narrow"/>
      <w:spacing w:val="10"/>
      <w:kern w:val="2"/>
      <w:szCs w:val="24"/>
    </w:rPr>
  </w:style>
  <w:style w:type="paragraph" w:customStyle="1" w:styleId="affffffffffff8">
    <w:name w:val="所用内容"/>
    <w:basedOn w:val="aff6"/>
    <w:qFormat/>
    <w:pPr>
      <w:adjustRightInd/>
      <w:jc w:val="both"/>
      <w:textAlignment w:val="auto"/>
    </w:pPr>
    <w:rPr>
      <w:kern w:val="2"/>
      <w:szCs w:val="24"/>
    </w:rPr>
  </w:style>
  <w:style w:type="character" w:customStyle="1" w:styleId="affffffffffff9">
    <w:name w:val="样式 宋体"/>
    <w:qFormat/>
    <w:rPr>
      <w:rFonts w:ascii="宋体" w:eastAsia="宋体" w:hAnsi="宋体"/>
      <w:kern w:val="2"/>
      <w:sz w:val="24"/>
      <w:lang w:val="en-US" w:eastAsia="zh-CN" w:bidi="ar-SA"/>
    </w:rPr>
  </w:style>
  <w:style w:type="paragraph" w:customStyle="1" w:styleId="074">
    <w:name w:val="标书正文:  0.74 厘米"/>
    <w:basedOn w:val="aff6"/>
    <w:link w:val="074Char"/>
    <w:qFormat/>
    <w:pPr>
      <w:adjustRightInd/>
      <w:snapToGrid w:val="0"/>
      <w:ind w:firstLineChars="0" w:firstLine="420"/>
      <w:jc w:val="both"/>
      <w:textAlignment w:val="auto"/>
    </w:pPr>
    <w:rPr>
      <w:kern w:val="2"/>
    </w:rPr>
  </w:style>
  <w:style w:type="character" w:customStyle="1" w:styleId="074Char">
    <w:name w:val="标书正文:  0.74 厘米 Char"/>
    <w:link w:val="074"/>
    <w:qFormat/>
    <w:rPr>
      <w:rFonts w:cs="宋体"/>
      <w:kern w:val="2"/>
      <w:sz w:val="24"/>
    </w:rPr>
  </w:style>
  <w:style w:type="paragraph" w:customStyle="1" w:styleId="211Heading211Heading22Heading2HiddenHea2">
    <w:name w:val="样式 标题 21.1Heading 21.1 Heading 2第一章 标题 2Heading 2 HiddenHea...2"/>
    <w:basedOn w:val="23"/>
    <w:next w:val="aff6"/>
    <w:qFormat/>
    <w:pPr>
      <w:adjustRightInd/>
      <w:spacing w:before="0" w:after="240" w:line="480" w:lineRule="auto"/>
      <w:jc w:val="both"/>
      <w:textAlignment w:val="auto"/>
    </w:pPr>
    <w:rPr>
      <w:rFonts w:ascii="Tahoma" w:hAnsi="Tahoma" w:cs="宋体"/>
      <w:kern w:val="2"/>
      <w:sz w:val="32"/>
      <w:szCs w:val="20"/>
    </w:rPr>
  </w:style>
  <w:style w:type="paragraph" w:customStyle="1" w:styleId="3h3H3level3PIM3Level3HeadHeading3-oldsect121">
    <w:name w:val="样式 标题 3h3H3level_3PIM 3Level 3 HeadHeading 3 - oldsect1.2...1"/>
    <w:basedOn w:val="31"/>
    <w:next w:val="aff6"/>
    <w:qFormat/>
    <w:pPr>
      <w:keepNext w:val="0"/>
      <w:keepLines w:val="0"/>
      <w:adjustRightInd/>
      <w:spacing w:before="0" w:after="0" w:line="480" w:lineRule="auto"/>
      <w:textAlignment w:val="auto"/>
    </w:pPr>
    <w:rPr>
      <w:rFonts w:cs="宋体"/>
      <w:bCs w:val="0"/>
      <w:color w:val="000000"/>
      <w:sz w:val="30"/>
      <w:szCs w:val="20"/>
    </w:rPr>
  </w:style>
  <w:style w:type="character" w:customStyle="1" w:styleId="4bulletblbbPIM4H4h4heading4sect1234RefHead1Char">
    <w:name w:val="样式 标题 4bulletblbbPIM 4H4h4heading 4sect 1.2.3.4Ref Head...1 Char"/>
    <w:link w:val="4bulletblbbPIM4H4h4heading4sect1234RefHead1"/>
    <w:qFormat/>
    <w:rPr>
      <w:rFonts w:cs="宋体"/>
      <w:b/>
      <w:bCs/>
      <w:snapToGrid w:val="0"/>
      <w:color w:val="000000"/>
      <w:sz w:val="24"/>
    </w:rPr>
  </w:style>
  <w:style w:type="paragraph" w:customStyle="1" w:styleId="211Heading211Heading22Heading2HiddenHea">
    <w:name w:val="样式 样式 标题 21.1Heading 21.1 Heading 2第一章 标题 2Heading 2 HiddenHea....."/>
    <w:basedOn w:val="211Heading211Heading22Heading2HiddenHea2"/>
    <w:link w:val="211Heading211Heading22Heading2HiddenHeaChar"/>
    <w:qFormat/>
    <w:pPr>
      <w:keepNext w:val="0"/>
      <w:keepLines w:val="0"/>
      <w:spacing w:before="120" w:after="120"/>
    </w:pPr>
    <w:rPr>
      <w:rFonts w:ascii="宋体" w:hAnsi="宋体" w:cs="Times New Roman"/>
    </w:rPr>
  </w:style>
  <w:style w:type="character" w:customStyle="1" w:styleId="211Heading211Heading22Heading2HiddenHeaChar">
    <w:name w:val="样式 样式 标题 21.1Heading 21.1 Heading 2第一章 标题 2Heading 2 HiddenHea..... Char"/>
    <w:link w:val="211Heading211Heading22Heading2HiddenHea"/>
    <w:qFormat/>
    <w:rPr>
      <w:rFonts w:ascii="宋体" w:hAnsi="宋体" w:cs="宋体"/>
      <w:b/>
      <w:bCs/>
      <w:kern w:val="2"/>
      <w:sz w:val="32"/>
    </w:rPr>
  </w:style>
  <w:style w:type="paragraph" w:customStyle="1" w:styleId="affffffffffffa">
    <w:name w:val="标书图注"/>
    <w:basedOn w:val="aff6"/>
    <w:link w:val="Charfffd"/>
    <w:qFormat/>
    <w:pPr>
      <w:adjustRightInd/>
      <w:snapToGrid w:val="0"/>
      <w:ind w:firstLineChars="0" w:firstLine="420"/>
      <w:jc w:val="center"/>
      <w:textAlignment w:val="auto"/>
    </w:pPr>
    <w:rPr>
      <w:kern w:val="2"/>
      <w:sz w:val="21"/>
    </w:rPr>
  </w:style>
  <w:style w:type="character" w:customStyle="1" w:styleId="Charfffd">
    <w:name w:val="标书图注 Char"/>
    <w:link w:val="affffffffffffa"/>
    <w:qFormat/>
    <w:rPr>
      <w:rFonts w:cs="宋体"/>
      <w:kern w:val="2"/>
      <w:sz w:val="21"/>
    </w:rPr>
  </w:style>
  <w:style w:type="character" w:customStyle="1" w:styleId="GB2312">
    <w:name w:val="样式 (中文) 仿宋_GB2312 四号"/>
    <w:qFormat/>
    <w:rPr>
      <w:rFonts w:eastAsia="宋体"/>
      <w:sz w:val="24"/>
    </w:rPr>
  </w:style>
  <w:style w:type="character" w:customStyle="1" w:styleId="GB23121">
    <w:name w:val="样式 (中文) 仿宋_GB2312 四号1"/>
    <w:qFormat/>
    <w:rPr>
      <w:rFonts w:eastAsia="宋体"/>
      <w:sz w:val="24"/>
    </w:rPr>
  </w:style>
  <w:style w:type="paragraph" w:customStyle="1" w:styleId="4bulletblbbPIM4H4h4heading4sect1234RefHead2">
    <w:name w:val="样式 标题 4bulletblbbPIM 4H4h4heading 4sect 1.2.3.4Ref Head...2"/>
    <w:basedOn w:val="42"/>
    <w:qFormat/>
    <w:pPr>
      <w:keepNext w:val="0"/>
      <w:widowControl/>
      <w:autoSpaceDE w:val="0"/>
      <w:autoSpaceDN w:val="0"/>
      <w:snapToGrid w:val="0"/>
      <w:spacing w:beforeLines="50" w:after="0" w:line="377" w:lineRule="auto"/>
      <w:jc w:val="both"/>
      <w:textAlignment w:val="auto"/>
    </w:pPr>
    <w:rPr>
      <w:rFonts w:ascii="Times New Roman" w:eastAsia="宋体" w:hAnsi="Times New Roman" w:cs="宋体"/>
      <w:snapToGrid w:val="0"/>
      <w:color w:val="000000"/>
      <w:sz w:val="24"/>
      <w:szCs w:val="20"/>
    </w:rPr>
  </w:style>
  <w:style w:type="paragraph" w:customStyle="1" w:styleId="GB2312099">
    <w:name w:val="样式 (中文) 仿宋_GB2312 首行缩进:  0.99 厘米"/>
    <w:basedOn w:val="aff6"/>
    <w:qFormat/>
    <w:pPr>
      <w:autoSpaceDE w:val="0"/>
      <w:snapToGrid w:val="0"/>
      <w:ind w:firstLineChars="0" w:firstLine="561"/>
      <w:jc w:val="both"/>
      <w:textAlignment w:val="auto"/>
    </w:pPr>
    <w:rPr>
      <w:rFonts w:ascii="宋体" w:hAnsi="宋体" w:cs="宋体"/>
      <w:snapToGrid w:val="0"/>
    </w:rPr>
  </w:style>
  <w:style w:type="paragraph" w:customStyle="1" w:styleId="GB23120991">
    <w:name w:val="样式 (中文) 仿宋_GB2312 首行缩进:  0.99 厘米1"/>
    <w:basedOn w:val="aff6"/>
    <w:qFormat/>
    <w:pPr>
      <w:autoSpaceDE w:val="0"/>
      <w:snapToGrid w:val="0"/>
      <w:ind w:firstLineChars="0" w:firstLine="561"/>
      <w:jc w:val="both"/>
      <w:textAlignment w:val="auto"/>
    </w:pPr>
    <w:rPr>
      <w:rFonts w:ascii="宋体" w:hAnsi="宋体" w:cs="宋体"/>
      <w:snapToGrid w:val="0"/>
    </w:rPr>
  </w:style>
  <w:style w:type="character" w:customStyle="1" w:styleId="GB23122">
    <w:name w:val="样式 (中文) 仿宋_GB2312 四号2"/>
    <w:qFormat/>
    <w:rPr>
      <w:rFonts w:eastAsia="宋体"/>
      <w:sz w:val="24"/>
    </w:rPr>
  </w:style>
  <w:style w:type="character" w:customStyle="1" w:styleId="GB23123">
    <w:name w:val="样式 (中文) 仿宋_GB2312 四号3"/>
    <w:qFormat/>
    <w:rPr>
      <w:rFonts w:eastAsia="宋体"/>
      <w:sz w:val="24"/>
    </w:rPr>
  </w:style>
  <w:style w:type="paragraph" w:customStyle="1" w:styleId="NormalIndentalCharCharCharCharCharChar2">
    <w:name w:val="样式 Normal Indental Char Char Char Char Char Char + (西文) 宋体 (中文)..."/>
    <w:basedOn w:val="aff6"/>
    <w:qFormat/>
    <w:pPr>
      <w:autoSpaceDE w:val="0"/>
      <w:snapToGrid w:val="0"/>
      <w:spacing w:before="120"/>
      <w:ind w:firstLineChars="0" w:firstLine="482"/>
      <w:jc w:val="both"/>
      <w:textAlignment w:val="auto"/>
    </w:pPr>
    <w:rPr>
      <w:rFonts w:ascii="宋体" w:hAnsi="宋体" w:cs="宋体"/>
      <w:snapToGrid w:val="0"/>
      <w:szCs w:val="24"/>
    </w:rPr>
  </w:style>
  <w:style w:type="paragraph" w:customStyle="1" w:styleId="a2">
    <w:name w:val="第一章"/>
    <w:basedOn w:val="aff6"/>
    <w:qFormat/>
    <w:pPr>
      <w:pageBreakBefore/>
      <w:numPr>
        <w:numId w:val="36"/>
      </w:numPr>
      <w:adjustRightInd/>
      <w:spacing w:afterLines="100"/>
      <w:ind w:firstLine="200"/>
      <w:textAlignment w:val="auto"/>
    </w:pPr>
    <w:rPr>
      <w:rFonts w:eastAsia="黑体"/>
      <w:b/>
      <w:kern w:val="2"/>
      <w:sz w:val="32"/>
      <w:szCs w:val="24"/>
    </w:rPr>
  </w:style>
  <w:style w:type="paragraph" w:customStyle="1" w:styleId="aff4">
    <w:name w:val="@"/>
    <w:basedOn w:val="aff6"/>
    <w:qFormat/>
    <w:pPr>
      <w:numPr>
        <w:numId w:val="37"/>
      </w:numPr>
      <w:adjustRightInd/>
      <w:ind w:firstLineChars="0" w:firstLine="0"/>
      <w:jc w:val="both"/>
      <w:textAlignment w:val="auto"/>
    </w:pPr>
    <w:rPr>
      <w:kern w:val="2"/>
      <w:szCs w:val="24"/>
    </w:rPr>
  </w:style>
  <w:style w:type="paragraph" w:customStyle="1" w:styleId="ab">
    <w:name w:val="#"/>
    <w:basedOn w:val="aff4"/>
    <w:qFormat/>
    <w:pPr>
      <w:numPr>
        <w:numId w:val="38"/>
      </w:numPr>
    </w:pPr>
  </w:style>
  <w:style w:type="paragraph" w:customStyle="1" w:styleId="af8">
    <w:name w:val="大标题"/>
    <w:next w:val="aff6"/>
    <w:qFormat/>
    <w:pPr>
      <w:numPr>
        <w:numId w:val="39"/>
      </w:numPr>
      <w:spacing w:before="360" w:after="360"/>
      <w:jc w:val="center"/>
      <w:outlineLvl w:val="0"/>
    </w:pPr>
    <w:rPr>
      <w:b/>
      <w:sz w:val="36"/>
    </w:rPr>
  </w:style>
  <w:style w:type="paragraph" w:customStyle="1" w:styleId="af9">
    <w:name w:val="一级节标题"/>
    <w:next w:val="aff6"/>
    <w:qFormat/>
    <w:pPr>
      <w:numPr>
        <w:ilvl w:val="1"/>
        <w:numId w:val="39"/>
      </w:numPr>
      <w:spacing w:before="360" w:after="360" w:line="400" w:lineRule="exact"/>
      <w:outlineLvl w:val="1"/>
    </w:pPr>
    <w:rPr>
      <w:rFonts w:eastAsia="黑体"/>
      <w:b/>
      <w:sz w:val="30"/>
    </w:rPr>
  </w:style>
  <w:style w:type="paragraph" w:customStyle="1" w:styleId="afa">
    <w:name w:val="二级节标题"/>
    <w:next w:val="aff6"/>
    <w:qFormat/>
    <w:pPr>
      <w:numPr>
        <w:ilvl w:val="2"/>
        <w:numId w:val="39"/>
      </w:numPr>
      <w:tabs>
        <w:tab w:val="left" w:pos="672"/>
      </w:tabs>
      <w:spacing w:before="240" w:after="240" w:line="400" w:lineRule="exact"/>
      <w:outlineLvl w:val="2"/>
    </w:pPr>
    <w:rPr>
      <w:rFonts w:ascii="Arial" w:hAnsi="Arial"/>
      <w:b/>
      <w:sz w:val="30"/>
      <w:szCs w:val="30"/>
    </w:rPr>
  </w:style>
  <w:style w:type="paragraph" w:customStyle="1" w:styleId="afb">
    <w:name w:val="三级节标题"/>
    <w:next w:val="aff6"/>
    <w:qFormat/>
    <w:pPr>
      <w:numPr>
        <w:ilvl w:val="3"/>
        <w:numId w:val="39"/>
      </w:numPr>
      <w:spacing w:before="120" w:after="120" w:line="400" w:lineRule="exact"/>
      <w:outlineLvl w:val="3"/>
    </w:pPr>
    <w:rPr>
      <w:rFonts w:ascii="Arial" w:eastAsia="黑体" w:hAnsi="Arial"/>
      <w:b/>
      <w:sz w:val="28"/>
      <w:szCs w:val="28"/>
    </w:rPr>
  </w:style>
  <w:style w:type="paragraph" w:customStyle="1" w:styleId="1H1H11H12H13H14H15H16H17H18H19H110H111H112H11">
    <w:name w:val="样式 标题 1H1H11H12H13H14H15H16H17H18H19H110H111H112H1...1"/>
    <w:basedOn w:val="1"/>
    <w:qFormat/>
    <w:pPr>
      <w:pageBreakBefore/>
      <w:widowControl/>
      <w:numPr>
        <w:numId w:val="0"/>
      </w:numPr>
      <w:autoSpaceDE w:val="0"/>
      <w:autoSpaceDN w:val="0"/>
      <w:snapToGrid w:val="0"/>
      <w:spacing w:beforeLines="100" w:afterLines="100" w:line="360" w:lineRule="auto"/>
      <w:jc w:val="left"/>
      <w:textAlignment w:val="auto"/>
    </w:pPr>
    <w:rPr>
      <w:rFonts w:eastAsia="黑体" w:cs="宋体"/>
      <w:snapToGrid w:val="0"/>
      <w:color w:val="000000"/>
      <w:kern w:val="0"/>
      <w:sz w:val="36"/>
      <w:szCs w:val="20"/>
    </w:rPr>
  </w:style>
  <w:style w:type="paragraph" w:customStyle="1" w:styleId="jhText">
    <w:name w:val="jhText"/>
    <w:basedOn w:val="aff6"/>
    <w:qFormat/>
    <w:pPr>
      <w:adjustRightInd/>
      <w:ind w:firstLine="200"/>
      <w:jc w:val="both"/>
      <w:textAlignment w:val="auto"/>
    </w:pPr>
    <w:rPr>
      <w:kern w:val="2"/>
      <w:szCs w:val="24"/>
    </w:rPr>
  </w:style>
  <w:style w:type="paragraph" w:customStyle="1" w:styleId="1H1H11H12H13H14H15H16H17H18H19H110H111H112H12">
    <w:name w:val="样式 标题 1H1H11H12H13H14H15H16H17H18H19H110H111H112H1...2"/>
    <w:basedOn w:val="1"/>
    <w:next w:val="2e"/>
    <w:qFormat/>
    <w:pPr>
      <w:pageBreakBefore/>
      <w:widowControl/>
      <w:numPr>
        <w:numId w:val="0"/>
      </w:numPr>
      <w:autoSpaceDE w:val="0"/>
      <w:autoSpaceDN w:val="0"/>
      <w:snapToGrid w:val="0"/>
      <w:spacing w:beforeLines="100" w:afterLines="100" w:line="360" w:lineRule="auto"/>
      <w:jc w:val="left"/>
      <w:textAlignment w:val="auto"/>
    </w:pPr>
    <w:rPr>
      <w:rFonts w:eastAsia="黑体" w:cs="宋体"/>
      <w:snapToGrid w:val="0"/>
      <w:color w:val="000000"/>
      <w:kern w:val="0"/>
      <w:sz w:val="36"/>
      <w:szCs w:val="20"/>
    </w:rPr>
  </w:style>
  <w:style w:type="paragraph" w:customStyle="1" w:styleId="1H1PIM1Huvudrubrikh1AppendixChapterNbrH11H12H">
    <w:name w:val="样式 标题 1H1PIM 1Huvudrubrikh1Appendix(Chapter Nbr)H11H12H..."/>
    <w:basedOn w:val="1"/>
    <w:next w:val="aff6"/>
    <w:qFormat/>
    <w:pPr>
      <w:tabs>
        <w:tab w:val="left" w:pos="900"/>
      </w:tabs>
      <w:spacing w:beforeLines="50" w:afterLines="50" w:line="300" w:lineRule="auto"/>
      <w:ind w:left="900" w:hanging="420"/>
      <w:jc w:val="left"/>
      <w:textAlignment w:val="auto"/>
    </w:pPr>
    <w:rPr>
      <w:rFonts w:ascii="宋体" w:hAnsi="宋体"/>
      <w:bCs w:val="0"/>
      <w:sz w:val="32"/>
      <w:szCs w:val="20"/>
    </w:rPr>
  </w:style>
  <w:style w:type="paragraph" w:customStyle="1" w:styleId="2Heading2HiddenHeading2CCBSTitre3HD2h2H2H21H22">
    <w:name w:val="样式 标题 2Heading 2 HiddenHeading 2 CCBSTitre3HD2h2H2H21H22..."/>
    <w:basedOn w:val="23"/>
    <w:qFormat/>
    <w:pPr>
      <w:numPr>
        <w:ilvl w:val="1"/>
        <w:numId w:val="40"/>
      </w:numPr>
      <w:tabs>
        <w:tab w:val="clear" w:pos="420"/>
      </w:tabs>
      <w:adjustRightInd/>
      <w:spacing w:before="0" w:after="156" w:line="300" w:lineRule="auto"/>
      <w:ind w:left="540" w:firstLine="0"/>
      <w:jc w:val="both"/>
      <w:textAlignment w:val="auto"/>
    </w:pPr>
    <w:rPr>
      <w:bCs w:val="0"/>
      <w:szCs w:val="20"/>
    </w:rPr>
  </w:style>
  <w:style w:type="paragraph" w:customStyle="1" w:styleId="3Heading3-oldH3H31H32H33H34H35H36H37H38H39H">
    <w:name w:val="样式 标题 3Heading 3 - oldH3H31H32H33H34H35H36H37H38H39H..."/>
    <w:basedOn w:val="31"/>
    <w:qFormat/>
    <w:pPr>
      <w:keepNext w:val="0"/>
      <w:tabs>
        <w:tab w:val="left" w:pos="840"/>
        <w:tab w:val="left" w:pos="1740"/>
      </w:tabs>
      <w:spacing w:before="0" w:after="0" w:line="300" w:lineRule="auto"/>
      <w:ind w:left="1740" w:hanging="420"/>
      <w:jc w:val="both"/>
      <w:textAlignment w:val="auto"/>
    </w:pPr>
    <w:rPr>
      <w:rFonts w:hAnsi="Times New Roman"/>
      <w:szCs w:val="20"/>
    </w:rPr>
  </w:style>
  <w:style w:type="paragraph" w:customStyle="1" w:styleId="05">
    <w:name w:val="样式 正文文本正文文字 + 段后: 0.5 行"/>
    <w:basedOn w:val="afffa"/>
    <w:qFormat/>
    <w:pPr>
      <w:spacing w:afterLines="50" w:line="360" w:lineRule="auto"/>
      <w:ind w:firstLine="200"/>
    </w:pPr>
    <w:rPr>
      <w:rFonts w:ascii="宋体" w:hAnsi="宋体"/>
      <w:sz w:val="24"/>
      <w:szCs w:val="24"/>
    </w:rPr>
  </w:style>
  <w:style w:type="paragraph" w:customStyle="1" w:styleId="Charfffe">
    <w:name w:val="金宏发行正文 Char"/>
    <w:basedOn w:val="aff6"/>
    <w:link w:val="CharChar7"/>
    <w:qFormat/>
    <w:pPr>
      <w:adjustRightInd/>
      <w:spacing w:line="500" w:lineRule="exact"/>
      <w:ind w:firstLine="560"/>
      <w:jc w:val="both"/>
      <w:textAlignment w:val="auto"/>
    </w:pPr>
    <w:rPr>
      <w:rFonts w:eastAsia="仿宋_GB2312"/>
      <w:kern w:val="2"/>
      <w:sz w:val="28"/>
    </w:rPr>
  </w:style>
  <w:style w:type="character" w:customStyle="1" w:styleId="CharChar7">
    <w:name w:val="金宏发行正文 Char Char"/>
    <w:link w:val="Charfffe"/>
    <w:qFormat/>
    <w:rPr>
      <w:rFonts w:eastAsia="仿宋_GB2312" w:cs="宋体"/>
      <w:kern w:val="2"/>
      <w:sz w:val="28"/>
    </w:rPr>
  </w:style>
  <w:style w:type="paragraph" w:customStyle="1" w:styleId="affffffffffffb">
    <w:name w:val="正文无缩进"/>
    <w:qFormat/>
    <w:pPr>
      <w:shd w:val="clear" w:color="auto" w:fill="FFFFFF"/>
      <w:jc w:val="both"/>
    </w:pPr>
    <w:rPr>
      <w:rFonts w:ascii="宋体" w:hAnsi="宋体"/>
      <w:sz w:val="24"/>
    </w:rPr>
  </w:style>
  <w:style w:type="paragraph" w:customStyle="1" w:styleId="affffffffffffc">
    <w:name w:val="金宏图题注"/>
    <w:basedOn w:val="afff0"/>
    <w:qFormat/>
    <w:pPr>
      <w:adjustRightInd/>
      <w:spacing w:line="240" w:lineRule="auto"/>
      <w:ind w:firstLineChars="0" w:firstLine="0"/>
      <w:jc w:val="center"/>
      <w:textAlignment w:val="auto"/>
    </w:pPr>
    <w:rPr>
      <w:rFonts w:ascii="宋体" w:eastAsia="宋体" w:hAnsi="宋体" w:cs="宋体"/>
      <w:b/>
      <w:bCs/>
      <w:sz w:val="24"/>
    </w:rPr>
  </w:style>
  <w:style w:type="paragraph" w:customStyle="1" w:styleId="HD1">
    <w:name w:val="HD正文1"/>
    <w:basedOn w:val="aff6"/>
    <w:next w:val="afffc"/>
    <w:qFormat/>
    <w:pPr>
      <w:autoSpaceDE w:val="0"/>
      <w:autoSpaceDN w:val="0"/>
      <w:spacing w:line="240" w:lineRule="auto"/>
      <w:ind w:firstLineChars="0" w:firstLine="510"/>
      <w:jc w:val="both"/>
      <w:textAlignment w:val="auto"/>
    </w:pPr>
    <w:rPr>
      <w:rFonts w:ascii="仿宋_GB2312" w:eastAsia="仿宋_GB2312" w:hAnsi="Arial"/>
      <w:color w:val="000000"/>
      <w:kern w:val="2"/>
      <w:sz w:val="28"/>
    </w:rPr>
  </w:style>
  <w:style w:type="character" w:customStyle="1" w:styleId="Charffff">
    <w:name w:val="日期 Char"/>
    <w:uiPriority w:val="99"/>
    <w:qFormat/>
    <w:rPr>
      <w:b/>
      <w:bCs/>
      <w:color w:val="000000"/>
      <w:kern w:val="2"/>
      <w:sz w:val="24"/>
      <w:szCs w:val="24"/>
    </w:rPr>
  </w:style>
  <w:style w:type="paragraph" w:customStyle="1" w:styleId="affffffffffffd">
    <w:name w:val="段落正文首行缩进"/>
    <w:basedOn w:val="aff6"/>
    <w:qFormat/>
    <w:pPr>
      <w:adjustRightInd/>
      <w:spacing w:before="156" w:after="156"/>
      <w:ind w:right="-136"/>
      <w:jc w:val="both"/>
      <w:textAlignment w:val="auto"/>
    </w:pPr>
    <w:rPr>
      <w:rFonts w:ascii="宋体" w:hAnsi="宋体"/>
      <w:kern w:val="2"/>
    </w:rPr>
  </w:style>
  <w:style w:type="character" w:customStyle="1" w:styleId="text101">
    <w:name w:val="text101"/>
    <w:qFormat/>
    <w:rPr>
      <w:rFonts w:ascii="Verdana" w:eastAsia="仿宋_GB2312" w:hAnsi="Verdana"/>
      <w:color w:val="000000"/>
      <w:sz w:val="21"/>
      <w:szCs w:val="21"/>
      <w:u w:val="none"/>
      <w:lang w:val="en-US" w:eastAsia="en-US" w:bidi="ar-SA"/>
    </w:rPr>
  </w:style>
  <w:style w:type="paragraph" w:customStyle="1" w:styleId="2fc">
    <w:name w:val="正文2"/>
    <w:basedOn w:val="aff6"/>
    <w:link w:val="2fd"/>
    <w:qFormat/>
    <w:pPr>
      <w:adjustRightInd/>
      <w:spacing w:beforeLines="50" w:afterLines="50" w:line="0" w:lineRule="atLeast"/>
      <w:jc w:val="both"/>
      <w:textAlignment w:val="auto"/>
    </w:pPr>
    <w:rPr>
      <w:kern w:val="2"/>
      <w:szCs w:val="24"/>
    </w:rPr>
  </w:style>
  <w:style w:type="character" w:customStyle="1" w:styleId="CSS3Char">
    <w:name w:val="CSS3级编号 Char"/>
    <w:qFormat/>
    <w:rPr>
      <w:rFonts w:ascii="Verdana" w:eastAsia="仿宋_GB2312" w:hAnsi="Verdana"/>
      <w:kern w:val="2"/>
      <w:sz w:val="24"/>
      <w:szCs w:val="24"/>
      <w:lang w:val="en-US" w:eastAsia="zh-CN" w:bidi="ar-SA"/>
    </w:rPr>
  </w:style>
  <w:style w:type="paragraph" w:customStyle="1" w:styleId="affffffffffffe">
    <w:name w:val="已访问的超级链接"/>
    <w:qFormat/>
  </w:style>
  <w:style w:type="character" w:customStyle="1" w:styleId="2Char6">
    <w:name w:val="正文文本缩进 2 Char"/>
    <w:uiPriority w:val="99"/>
    <w:qFormat/>
    <w:rPr>
      <w:kern w:val="2"/>
      <w:sz w:val="21"/>
      <w:szCs w:val="24"/>
    </w:rPr>
  </w:style>
  <w:style w:type="character" w:customStyle="1" w:styleId="unnamed41">
    <w:name w:val="unnamed41"/>
    <w:qFormat/>
    <w:rPr>
      <w:rFonts w:ascii="Verdana" w:eastAsia="仿宋_GB2312" w:hAnsi="Verdana"/>
      <w:color w:val="000000"/>
      <w:sz w:val="24"/>
      <w:szCs w:val="24"/>
      <w:lang w:val="en-US" w:eastAsia="en-US" w:bidi="ar-SA"/>
    </w:rPr>
  </w:style>
  <w:style w:type="paragraph" w:customStyle="1" w:styleId="CharCharCharChar1">
    <w:name w:val="Char Char Char Char1"/>
    <w:basedOn w:val="aff6"/>
    <w:uiPriority w:val="99"/>
    <w:qFormat/>
    <w:pPr>
      <w:widowControl/>
      <w:adjustRightInd/>
      <w:spacing w:after="160" w:line="240" w:lineRule="exact"/>
      <w:ind w:firstLineChars="0" w:firstLine="0"/>
      <w:textAlignment w:val="auto"/>
    </w:pPr>
    <w:rPr>
      <w:rFonts w:ascii="Verdana" w:eastAsia="仿宋_GB2312" w:hAnsi="Verdana"/>
      <w:sz w:val="30"/>
      <w:szCs w:val="30"/>
      <w:lang w:eastAsia="en-US"/>
    </w:rPr>
  </w:style>
  <w:style w:type="paragraph" w:customStyle="1" w:styleId="-0">
    <w:name w:val="方案-正文"/>
    <w:basedOn w:val="afffff8"/>
    <w:qFormat/>
    <w:pPr>
      <w:ind w:firstLineChars="225" w:firstLine="540"/>
    </w:pPr>
    <w:rPr>
      <w:kern w:val="2"/>
    </w:rPr>
  </w:style>
  <w:style w:type="paragraph" w:customStyle="1" w:styleId="3f">
    <w:name w:val="标题3下标题"/>
    <w:basedOn w:val="aff6"/>
    <w:next w:val="aff6"/>
    <w:qFormat/>
    <w:pPr>
      <w:adjustRightInd/>
      <w:spacing w:line="240" w:lineRule="auto"/>
      <w:ind w:firstLineChars="0" w:firstLine="0"/>
      <w:jc w:val="both"/>
      <w:textAlignment w:val="auto"/>
    </w:pPr>
    <w:rPr>
      <w:rFonts w:eastAsia="楷体_GB2312"/>
      <w:b/>
      <w:bCs/>
      <w:kern w:val="2"/>
      <w:szCs w:val="24"/>
      <w:bdr w:val="single" w:sz="4" w:space="0" w:color="auto"/>
    </w:rPr>
  </w:style>
  <w:style w:type="paragraph" w:customStyle="1" w:styleId="2fe">
    <w:name w:val="首页标题2"/>
    <w:basedOn w:val="aff6"/>
    <w:qFormat/>
    <w:pPr>
      <w:spacing w:line="240" w:lineRule="auto"/>
      <w:ind w:firstLineChars="0" w:firstLine="0"/>
      <w:jc w:val="both"/>
    </w:pPr>
    <w:rPr>
      <w:rFonts w:ascii="隶书_GB2312" w:eastAsia="隶书_GB2312"/>
      <w:szCs w:val="24"/>
    </w:rPr>
  </w:style>
  <w:style w:type="character" w:customStyle="1" w:styleId="a14px1">
    <w:name w:val="a14px1"/>
    <w:qFormat/>
    <w:rPr>
      <w:rFonts w:ascii="Arial" w:hAnsi="Arial" w:cs="Arial" w:hint="default"/>
      <w:sz w:val="23"/>
      <w:szCs w:val="23"/>
    </w:rPr>
  </w:style>
  <w:style w:type="paragraph" w:customStyle="1" w:styleId="1ff2">
    <w:name w:val="标题1"/>
    <w:basedOn w:val="1"/>
    <w:qFormat/>
    <w:pPr>
      <w:numPr>
        <w:numId w:val="0"/>
      </w:numPr>
      <w:tabs>
        <w:tab w:val="left" w:pos="1350"/>
      </w:tabs>
      <w:adjustRightInd/>
      <w:spacing w:before="0" w:after="0" w:line="360" w:lineRule="auto"/>
      <w:ind w:left="1350" w:hanging="510"/>
      <w:jc w:val="both"/>
      <w:textAlignment w:val="auto"/>
    </w:pPr>
    <w:rPr>
      <w:rFonts w:ascii="Arial" w:hAnsi="Arial" w:cs="Arial"/>
      <w:sz w:val="44"/>
      <w:szCs w:val="44"/>
    </w:rPr>
  </w:style>
  <w:style w:type="paragraph" w:customStyle="1" w:styleId="MyTest">
    <w:name w:val="MyTest"/>
    <w:basedOn w:val="2e"/>
    <w:qFormat/>
    <w:pPr>
      <w:spacing w:after="0" w:line="360" w:lineRule="auto"/>
      <w:ind w:firstLineChars="200" w:firstLine="200"/>
    </w:pPr>
    <w:rPr>
      <w:sz w:val="24"/>
    </w:rPr>
  </w:style>
  <w:style w:type="paragraph" w:customStyle="1" w:styleId="newsinograin">
    <w:name w:val="new sinograin"/>
    <w:basedOn w:val="aff6"/>
    <w:qFormat/>
    <w:pPr>
      <w:topLinePunct/>
      <w:adjustRightInd/>
      <w:ind w:firstLine="200"/>
      <w:jc w:val="both"/>
      <w:textAlignment w:val="auto"/>
    </w:pPr>
    <w:rPr>
      <w:kern w:val="2"/>
      <w:szCs w:val="24"/>
    </w:rPr>
  </w:style>
  <w:style w:type="paragraph" w:customStyle="1" w:styleId="CharCharCharCharCharChar1Char2">
    <w:name w:val="Char Char Char Char Char Char1 Char2"/>
    <w:basedOn w:val="aff6"/>
    <w:qFormat/>
    <w:pPr>
      <w:widowControl/>
      <w:adjustRightInd/>
      <w:spacing w:after="160" w:line="240" w:lineRule="exact"/>
      <w:ind w:firstLineChars="0" w:firstLine="0"/>
      <w:textAlignment w:val="auto"/>
    </w:pPr>
    <w:rPr>
      <w:rFonts w:ascii="Arial" w:eastAsia="Times New Roman" w:hAnsi="Arial" w:cs="Verdana"/>
      <w:b/>
      <w:lang w:eastAsia="en-US"/>
    </w:rPr>
  </w:style>
  <w:style w:type="paragraph" w:customStyle="1" w:styleId="CharChar30">
    <w:name w:val="Char Char3"/>
    <w:basedOn w:val="aff6"/>
    <w:qFormat/>
    <w:pPr>
      <w:widowControl/>
      <w:adjustRightInd/>
      <w:ind w:firstLine="200"/>
      <w:jc w:val="both"/>
      <w:textAlignment w:val="auto"/>
    </w:pPr>
    <w:rPr>
      <w:rFonts w:ascii="Verdana" w:eastAsia="仿宋_GB2312" w:hAnsi="Verdana"/>
      <w:lang w:eastAsia="en-US"/>
    </w:rPr>
  </w:style>
  <w:style w:type="paragraph" w:customStyle="1" w:styleId="CharCharCharCharCharCharCharCharCharCharCharCharCharCharCharChar">
    <w:name w:val="Char Char Char Char Char Char Char Char Char Char Char Char Char Char Char Char"/>
    <w:basedOn w:val="aff6"/>
    <w:qFormat/>
    <w:pPr>
      <w:tabs>
        <w:tab w:val="left" w:pos="360"/>
      </w:tabs>
      <w:adjustRightInd/>
      <w:spacing w:line="240" w:lineRule="auto"/>
      <w:ind w:firstLineChars="0" w:firstLine="0"/>
      <w:jc w:val="both"/>
      <w:textAlignment w:val="auto"/>
    </w:pPr>
    <w:rPr>
      <w:kern w:val="2"/>
      <w:szCs w:val="24"/>
    </w:rPr>
  </w:style>
  <w:style w:type="paragraph" w:customStyle="1" w:styleId="xl25">
    <w:name w:val="xl25"/>
    <w:basedOn w:val="aff6"/>
    <w:qFormat/>
    <w:pPr>
      <w:widowControl/>
      <w:pBdr>
        <w:top w:val="single" w:sz="8" w:space="0" w:color="auto"/>
        <w:left w:val="single" w:sz="8" w:space="0" w:color="auto"/>
        <w:bottom w:val="single" w:sz="8" w:space="0" w:color="auto"/>
      </w:pBdr>
      <w:adjustRightInd/>
      <w:spacing w:before="100" w:beforeAutospacing="1" w:after="100" w:afterAutospacing="1" w:line="240" w:lineRule="auto"/>
      <w:ind w:firstLineChars="0" w:firstLine="0"/>
      <w:jc w:val="center"/>
      <w:textAlignment w:val="auto"/>
    </w:pPr>
    <w:rPr>
      <w:rFonts w:ascii="宋体" w:hAnsi="宋体" w:cs="宋体"/>
      <w:b/>
      <w:bCs/>
      <w:sz w:val="22"/>
      <w:szCs w:val="22"/>
    </w:rPr>
  </w:style>
  <w:style w:type="paragraph" w:customStyle="1" w:styleId="figureno">
    <w:name w:val="figure_no"/>
    <w:basedOn w:val="aff6"/>
    <w:next w:val="aff6"/>
    <w:qFormat/>
    <w:pPr>
      <w:widowControl/>
      <w:adjustRightInd/>
      <w:ind w:firstLineChars="0" w:firstLine="0"/>
      <w:jc w:val="center"/>
      <w:textAlignment w:val="auto"/>
    </w:pPr>
    <w:rPr>
      <w:spacing w:val="20"/>
      <w:szCs w:val="24"/>
    </w:rPr>
  </w:style>
  <w:style w:type="character" w:customStyle="1" w:styleId="3Char1">
    <w:name w:val="_标题3 Char"/>
    <w:link w:val="30"/>
    <w:qFormat/>
    <w:rPr>
      <w:rFonts w:ascii="Arial" w:eastAsia="黑体" w:hAnsi="Arial"/>
      <w:bCs/>
      <w:kern w:val="2"/>
      <w:sz w:val="30"/>
      <w:szCs w:val="32"/>
    </w:rPr>
  </w:style>
  <w:style w:type="paragraph" w:customStyle="1" w:styleId="CharChar1CharCharCharCharCharChar">
    <w:name w:val="Char Char1 Char Char Char Char Char Char"/>
    <w:basedOn w:val="aff6"/>
    <w:qFormat/>
    <w:pPr>
      <w:widowControl/>
      <w:adjustRightInd/>
      <w:spacing w:after="160" w:line="240" w:lineRule="exact"/>
      <w:ind w:firstLineChars="0" w:firstLine="540"/>
      <w:textAlignment w:val="auto"/>
    </w:pPr>
    <w:rPr>
      <w:rFonts w:ascii="Verdana" w:eastAsia="仿宋_GB2312" w:hAnsi="Verdana"/>
      <w:lang w:eastAsia="en-US"/>
    </w:rPr>
  </w:style>
  <w:style w:type="paragraph" w:customStyle="1" w:styleId="afffffffffffff">
    <w:name w:val="标准书脚_偶数页"/>
    <w:qFormat/>
    <w:pPr>
      <w:spacing w:before="120"/>
    </w:pPr>
    <w:rPr>
      <w:sz w:val="18"/>
    </w:rPr>
  </w:style>
  <w:style w:type="paragraph" w:customStyle="1" w:styleId="afffffffffffff0">
    <w:name w:val="标准书脚_奇数页"/>
    <w:qFormat/>
    <w:pPr>
      <w:spacing w:before="120"/>
      <w:jc w:val="right"/>
    </w:pPr>
    <w:rPr>
      <w:sz w:val="18"/>
    </w:rPr>
  </w:style>
  <w:style w:type="paragraph" w:customStyle="1" w:styleId="af5">
    <w:name w:val="正文图标题"/>
    <w:next w:val="affe"/>
    <w:qFormat/>
    <w:pPr>
      <w:numPr>
        <w:numId w:val="41"/>
      </w:numPr>
      <w:jc w:val="center"/>
    </w:pPr>
    <w:rPr>
      <w:rFonts w:ascii="黑体" w:eastAsia="黑体"/>
      <w:sz w:val="21"/>
    </w:rPr>
  </w:style>
  <w:style w:type="character" w:customStyle="1" w:styleId="Charffff0">
    <w:name w:val="故宫正文 Char"/>
    <w:link w:val="afffffffffffff1"/>
    <w:qFormat/>
    <w:locked/>
    <w:rPr>
      <w:rFonts w:ascii="宋体" w:hAnsi="宋体"/>
      <w:sz w:val="24"/>
      <w:szCs w:val="24"/>
    </w:rPr>
  </w:style>
  <w:style w:type="paragraph" w:customStyle="1" w:styleId="afffffffffffff1">
    <w:name w:val="故宫正文"/>
    <w:basedOn w:val="aff6"/>
    <w:link w:val="Charffff0"/>
    <w:qFormat/>
    <w:pPr>
      <w:adjustRightInd/>
      <w:jc w:val="both"/>
      <w:textAlignment w:val="auto"/>
    </w:pPr>
    <w:rPr>
      <w:rFonts w:ascii="宋体" w:hAnsi="宋体"/>
      <w:szCs w:val="24"/>
    </w:rPr>
  </w:style>
  <w:style w:type="character" w:customStyle="1" w:styleId="Charffff1">
    <w:name w:val="故宫一级 Char"/>
    <w:link w:val="a4"/>
    <w:qFormat/>
    <w:locked/>
    <w:rPr>
      <w:rFonts w:ascii="Calibri" w:hAnsi="Calibri"/>
      <w:sz w:val="36"/>
    </w:rPr>
  </w:style>
  <w:style w:type="paragraph" w:customStyle="1" w:styleId="a4">
    <w:name w:val="故宫一级"/>
    <w:basedOn w:val="aff6"/>
    <w:link w:val="Charffff1"/>
    <w:qFormat/>
    <w:pPr>
      <w:numPr>
        <w:numId w:val="42"/>
      </w:numPr>
      <w:adjustRightInd/>
      <w:spacing w:line="240" w:lineRule="auto"/>
      <w:ind w:firstLineChars="0" w:firstLine="0"/>
      <w:jc w:val="both"/>
      <w:textAlignment w:val="auto"/>
      <w:outlineLvl w:val="0"/>
    </w:pPr>
    <w:rPr>
      <w:rFonts w:ascii="Calibri" w:hAnsi="Calibri"/>
      <w:sz w:val="36"/>
    </w:rPr>
  </w:style>
  <w:style w:type="paragraph" w:customStyle="1" w:styleId="a6">
    <w:name w:val="故宫四级"/>
    <w:basedOn w:val="a5"/>
    <w:qFormat/>
    <w:pPr>
      <w:numPr>
        <w:ilvl w:val="3"/>
      </w:numPr>
      <w:tabs>
        <w:tab w:val="left" w:pos="360"/>
      </w:tabs>
      <w:ind w:left="709" w:firstLine="0"/>
      <w:outlineLvl w:val="3"/>
    </w:pPr>
    <w:rPr>
      <w:sz w:val="24"/>
    </w:rPr>
  </w:style>
  <w:style w:type="paragraph" w:customStyle="1" w:styleId="a5">
    <w:name w:val="故宫三级"/>
    <w:basedOn w:val="aff6"/>
    <w:qFormat/>
    <w:pPr>
      <w:numPr>
        <w:ilvl w:val="2"/>
        <w:numId w:val="42"/>
      </w:numPr>
      <w:adjustRightInd/>
      <w:spacing w:line="240" w:lineRule="auto"/>
      <w:ind w:firstLineChars="0" w:firstLine="0"/>
      <w:jc w:val="both"/>
      <w:textAlignment w:val="auto"/>
      <w:outlineLvl w:val="2"/>
    </w:pPr>
    <w:rPr>
      <w:rFonts w:ascii="Calibri" w:hAnsi="Calibri"/>
      <w:kern w:val="2"/>
      <w:sz w:val="28"/>
      <w:szCs w:val="22"/>
    </w:rPr>
  </w:style>
  <w:style w:type="paragraph" w:customStyle="1" w:styleId="z">
    <w:name w:val="z正文"/>
    <w:basedOn w:val="aff6"/>
    <w:next w:val="aff6"/>
    <w:link w:val="zChar"/>
    <w:qFormat/>
    <w:pPr>
      <w:adjustRightInd/>
      <w:ind w:firstLine="200"/>
      <w:jc w:val="both"/>
      <w:textAlignment w:val="auto"/>
    </w:pPr>
    <w:rPr>
      <w:kern w:val="2"/>
      <w:lang w:val="zh-CN"/>
    </w:rPr>
  </w:style>
  <w:style w:type="character" w:customStyle="1" w:styleId="zChar">
    <w:name w:val="z正文 Char"/>
    <w:link w:val="z"/>
    <w:qFormat/>
    <w:rPr>
      <w:kern w:val="2"/>
      <w:sz w:val="24"/>
      <w:lang w:val="zh-CN"/>
    </w:rPr>
  </w:style>
  <w:style w:type="paragraph" w:customStyle="1" w:styleId="GCY">
    <w:name w:val="GCY 正文"/>
    <w:basedOn w:val="aff6"/>
    <w:link w:val="GCYChar"/>
    <w:qFormat/>
    <w:pPr>
      <w:adjustRightInd/>
      <w:ind w:firstLine="200"/>
      <w:jc w:val="both"/>
      <w:textAlignment w:val="auto"/>
    </w:pPr>
    <w:rPr>
      <w:kern w:val="2"/>
      <w:szCs w:val="24"/>
      <w:lang w:val="zh-CN"/>
    </w:rPr>
  </w:style>
  <w:style w:type="character" w:customStyle="1" w:styleId="GCYChar">
    <w:name w:val="GCY 正文 Char"/>
    <w:link w:val="GCY"/>
    <w:qFormat/>
    <w:rPr>
      <w:kern w:val="2"/>
      <w:sz w:val="24"/>
      <w:szCs w:val="24"/>
      <w:lang w:val="zh-CN"/>
    </w:rPr>
  </w:style>
  <w:style w:type="paragraph" w:customStyle="1" w:styleId="CharCharCharCharCharCharChar">
    <w:name w:val="Char Char Char Char Char Char Char"/>
    <w:basedOn w:val="aff6"/>
    <w:qFormat/>
    <w:pPr>
      <w:adjustRightInd/>
      <w:snapToGrid w:val="0"/>
      <w:ind w:firstLine="200"/>
      <w:jc w:val="both"/>
      <w:textAlignment w:val="auto"/>
    </w:pPr>
    <w:rPr>
      <w:rFonts w:eastAsia="仿宋_GB2312"/>
      <w:kern w:val="2"/>
      <w:szCs w:val="24"/>
    </w:rPr>
  </w:style>
  <w:style w:type="paragraph" w:customStyle="1" w:styleId="afffffffffffff2">
    <w:name w:val="注释"/>
    <w:basedOn w:val="aff6"/>
    <w:link w:val="Charffff2"/>
    <w:qFormat/>
    <w:pPr>
      <w:snapToGrid w:val="0"/>
      <w:spacing w:line="240" w:lineRule="auto"/>
      <w:ind w:left="420" w:hangingChars="200" w:hanging="420"/>
      <w:textAlignment w:val="auto"/>
    </w:pPr>
    <w:rPr>
      <w:rFonts w:ascii="宋体" w:hAnsi="宋体"/>
      <w:kern w:val="2"/>
      <w:sz w:val="21"/>
      <w:szCs w:val="21"/>
    </w:rPr>
  </w:style>
  <w:style w:type="character" w:customStyle="1" w:styleId="Charffff2">
    <w:name w:val="注释 Char"/>
    <w:link w:val="afffffffffffff2"/>
    <w:qFormat/>
    <w:rPr>
      <w:rFonts w:ascii="宋体" w:hAnsi="宋体"/>
      <w:kern w:val="2"/>
      <w:sz w:val="21"/>
      <w:szCs w:val="21"/>
    </w:rPr>
  </w:style>
  <w:style w:type="paragraph" w:customStyle="1" w:styleId="2TimesNewRoman5020">
    <w:name w:val="样式 标题 2 + Times New Roman 四号 非加粗 段前: 5 磅 段后: 0 磅 行距: 固定值 20..."/>
    <w:basedOn w:val="23"/>
    <w:uiPriority w:val="99"/>
    <w:qFormat/>
    <w:pPr>
      <w:adjustRightInd/>
      <w:spacing w:beforeLines="50" w:afterLines="50" w:line="360" w:lineRule="auto"/>
      <w:jc w:val="both"/>
      <w:textAlignment w:val="auto"/>
    </w:pPr>
    <w:rPr>
      <w:rFonts w:hAnsi="Times New Roman" w:cs="宋体"/>
      <w:b w:val="0"/>
      <w:bCs w:val="0"/>
      <w:kern w:val="2"/>
      <w:szCs w:val="20"/>
    </w:rPr>
  </w:style>
  <w:style w:type="paragraph" w:customStyle="1" w:styleId="378020">
    <w:name w:val="样式 标题 3 + (中文) 黑体 小四 非加粗 段前: 7.8 磅 段后: 0 磅 行距: 固定值 20 磅"/>
    <w:basedOn w:val="31"/>
    <w:qFormat/>
    <w:pPr>
      <w:adjustRightInd/>
      <w:spacing w:beforeLines="50" w:afterLines="50" w:line="360" w:lineRule="auto"/>
      <w:jc w:val="both"/>
      <w:textAlignment w:val="auto"/>
    </w:pPr>
    <w:rPr>
      <w:rFonts w:hAnsi="Times New Roman"/>
      <w:b w:val="0"/>
      <w:bCs w:val="0"/>
      <w:szCs w:val="20"/>
    </w:rPr>
  </w:style>
  <w:style w:type="paragraph" w:customStyle="1" w:styleId="afffffffffffff3">
    <w:name w:val="样式"/>
    <w:uiPriority w:val="99"/>
    <w:qFormat/>
    <w:pPr>
      <w:widowControl w:val="0"/>
      <w:jc w:val="both"/>
    </w:pPr>
    <w:rPr>
      <w:kern w:val="2"/>
      <w:sz w:val="21"/>
      <w:szCs w:val="24"/>
    </w:rPr>
  </w:style>
  <w:style w:type="paragraph" w:customStyle="1" w:styleId="16620">
    <w:name w:val="样式 标题 1 + 黑体 三号 非加粗 居中 段前: 6 磅 段后: 6 磅 行距: 固定值 20 磅"/>
    <w:basedOn w:val="1"/>
    <w:uiPriority w:val="99"/>
    <w:qFormat/>
    <w:pPr>
      <w:numPr>
        <w:numId w:val="0"/>
      </w:numPr>
      <w:adjustRightInd/>
      <w:spacing w:before="120" w:after="120" w:line="400" w:lineRule="exact"/>
      <w:textAlignment w:val="auto"/>
    </w:pPr>
    <w:rPr>
      <w:rFonts w:ascii="黑体" w:eastAsia="黑体" w:hAnsi="黑体" w:cs="宋体"/>
      <w:b w:val="0"/>
      <w:bCs w:val="0"/>
      <w:sz w:val="32"/>
      <w:szCs w:val="20"/>
    </w:rPr>
  </w:style>
  <w:style w:type="character" w:customStyle="1" w:styleId="font161">
    <w:name w:val="font161"/>
    <w:uiPriority w:val="99"/>
    <w:qFormat/>
    <w:rPr>
      <w:b/>
      <w:sz w:val="32"/>
    </w:rPr>
  </w:style>
  <w:style w:type="paragraph" w:customStyle="1" w:styleId="65">
    <w:name w:val="6'"/>
    <w:basedOn w:val="aff6"/>
    <w:uiPriority w:val="99"/>
    <w:qFormat/>
    <w:pPr>
      <w:autoSpaceDE w:val="0"/>
      <w:autoSpaceDN w:val="0"/>
      <w:snapToGrid w:val="0"/>
      <w:spacing w:line="320" w:lineRule="exact"/>
      <w:ind w:firstLineChars="0" w:firstLine="0"/>
      <w:jc w:val="center"/>
    </w:pPr>
    <w:rPr>
      <w:spacing w:val="20"/>
      <w:kern w:val="28"/>
      <w:sz w:val="21"/>
    </w:rPr>
  </w:style>
  <w:style w:type="paragraph" w:customStyle="1" w:styleId="XW">
    <w:name w:val="XW正文"/>
    <w:basedOn w:val="afffc"/>
    <w:uiPriority w:val="99"/>
    <w:qFormat/>
    <w:pPr>
      <w:snapToGrid w:val="0"/>
      <w:spacing w:line="300" w:lineRule="auto"/>
      <w:ind w:leftChars="0" w:left="0" w:firstLine="520"/>
      <w:textAlignment w:val="auto"/>
    </w:pPr>
    <w:rPr>
      <w:rFonts w:ascii="Times New Roman" w:hAnsi="Times New Roman"/>
      <w:sz w:val="20"/>
      <w:szCs w:val="24"/>
    </w:rPr>
  </w:style>
  <w:style w:type="paragraph" w:customStyle="1" w:styleId="afffffffffffff4">
    <w:name w:val="金安桥正文"/>
    <w:basedOn w:val="afffc"/>
    <w:uiPriority w:val="99"/>
    <w:qFormat/>
    <w:pPr>
      <w:spacing w:line="300" w:lineRule="auto"/>
      <w:ind w:leftChars="0" w:left="0" w:firstLine="200"/>
      <w:textAlignment w:val="auto"/>
    </w:pPr>
    <w:rPr>
      <w:rFonts w:ascii="Times New Roman" w:hAnsi="Times New Roman"/>
      <w:szCs w:val="20"/>
    </w:rPr>
  </w:style>
  <w:style w:type="character" w:customStyle="1" w:styleId="afffffffffffff5">
    <w:name w:val="样式 粉红"/>
    <w:uiPriority w:val="99"/>
    <w:qFormat/>
    <w:rPr>
      <w:color w:val="auto"/>
      <w:u w:val="none"/>
    </w:rPr>
  </w:style>
  <w:style w:type="paragraph" w:customStyle="1" w:styleId="Normal00">
    <w:name w:val="Normal_0"/>
    <w:uiPriority w:val="99"/>
    <w:qFormat/>
    <w:pPr>
      <w:spacing w:before="120" w:after="240"/>
      <w:jc w:val="both"/>
    </w:pPr>
    <w:rPr>
      <w:rFonts w:ascii="Calibri" w:hAnsi="Calibri"/>
      <w:sz w:val="22"/>
      <w:szCs w:val="22"/>
      <w:lang w:val="ru-RU" w:eastAsia="en-US"/>
    </w:rPr>
  </w:style>
  <w:style w:type="character" w:customStyle="1" w:styleId="CharChar120">
    <w:name w:val="Char Char12"/>
    <w:uiPriority w:val="99"/>
    <w:qFormat/>
    <w:rPr>
      <w:rFonts w:eastAsia="宋体"/>
      <w:kern w:val="2"/>
      <w:sz w:val="24"/>
      <w:lang w:val="en-US" w:eastAsia="zh-CN"/>
    </w:rPr>
  </w:style>
  <w:style w:type="paragraph" w:customStyle="1" w:styleId="CharCharCharChar2">
    <w:name w:val="Char Char Char Char2"/>
    <w:basedOn w:val="aff6"/>
    <w:uiPriority w:val="99"/>
    <w:qFormat/>
    <w:pPr>
      <w:widowControl/>
      <w:adjustRightInd/>
      <w:spacing w:after="160" w:line="240" w:lineRule="exact"/>
      <w:ind w:firstLineChars="0" w:firstLine="0"/>
      <w:textAlignment w:val="auto"/>
    </w:pPr>
    <w:rPr>
      <w:kern w:val="2"/>
      <w:sz w:val="21"/>
    </w:rPr>
  </w:style>
  <w:style w:type="paragraph" w:customStyle="1" w:styleId="1ff3">
    <w:name w:val="访问过的超链接1"/>
    <w:uiPriority w:val="99"/>
    <w:qFormat/>
    <w:pPr>
      <w:widowControl w:val="0"/>
      <w:jc w:val="both"/>
    </w:pPr>
    <w:rPr>
      <w:kern w:val="2"/>
      <w:sz w:val="21"/>
      <w:szCs w:val="24"/>
    </w:rPr>
  </w:style>
  <w:style w:type="paragraph" w:customStyle="1" w:styleId="AltX2">
    <w:name w:val="Alt+X_首行空2"/>
    <w:basedOn w:val="aff6"/>
    <w:link w:val="AltX2Char"/>
    <w:qFormat/>
    <w:pPr>
      <w:adjustRightInd/>
      <w:spacing w:line="440" w:lineRule="exact"/>
      <w:ind w:firstLineChars="0" w:firstLine="0"/>
      <w:jc w:val="both"/>
      <w:textAlignment w:val="auto"/>
    </w:pPr>
    <w:rPr>
      <w:rFonts w:ascii="宋体" w:hAnsi="宋体"/>
      <w:kern w:val="2"/>
      <w:szCs w:val="24"/>
    </w:rPr>
  </w:style>
  <w:style w:type="character" w:customStyle="1" w:styleId="AltX2Char">
    <w:name w:val="Alt+X_首行空2 Char"/>
    <w:link w:val="AltX2"/>
    <w:qFormat/>
    <w:locked/>
    <w:rPr>
      <w:rFonts w:ascii="宋体" w:hAnsi="宋体" w:cs="宋体"/>
      <w:kern w:val="2"/>
      <w:sz w:val="24"/>
      <w:szCs w:val="24"/>
    </w:rPr>
  </w:style>
  <w:style w:type="character" w:customStyle="1" w:styleId="1ff4">
    <w:name w:val="正文缩进 字符1"/>
    <w:qFormat/>
    <w:rPr>
      <w:rFonts w:eastAsia="宋体"/>
      <w:sz w:val="24"/>
    </w:rPr>
  </w:style>
  <w:style w:type="paragraph" w:customStyle="1" w:styleId="afffffffffffff6">
    <w:name w:val="正文首行缩进（绿盟科技）"/>
    <w:basedOn w:val="aff6"/>
    <w:qFormat/>
    <w:pPr>
      <w:widowControl/>
      <w:adjustRightInd/>
      <w:spacing w:after="50" w:line="300" w:lineRule="auto"/>
      <w:ind w:firstLine="200"/>
      <w:textAlignment w:val="auto"/>
    </w:pPr>
    <w:rPr>
      <w:rFonts w:ascii="Arial" w:hAnsi="Arial"/>
      <w:sz w:val="21"/>
      <w:szCs w:val="21"/>
    </w:rPr>
  </w:style>
  <w:style w:type="paragraph" w:customStyle="1" w:styleId="w1">
    <w:name w:val="w1"/>
    <w:basedOn w:val="1"/>
    <w:link w:val="w10"/>
    <w:qFormat/>
    <w:pPr>
      <w:keepNext w:val="0"/>
      <w:keepLines w:val="0"/>
      <w:numPr>
        <w:numId w:val="43"/>
      </w:numPr>
      <w:adjustRightInd/>
      <w:spacing w:before="120" w:after="120" w:line="360" w:lineRule="auto"/>
      <w:jc w:val="both"/>
      <w:textAlignment w:val="auto"/>
    </w:pPr>
    <w:rPr>
      <w:rFonts w:ascii="华文仿宋" w:hAnsi="华文仿宋"/>
      <w:b w:val="0"/>
      <w:szCs w:val="44"/>
    </w:rPr>
  </w:style>
  <w:style w:type="paragraph" w:customStyle="1" w:styleId="w2">
    <w:name w:val="w2"/>
    <w:basedOn w:val="w1"/>
    <w:qFormat/>
    <w:pPr>
      <w:numPr>
        <w:ilvl w:val="1"/>
      </w:numPr>
      <w:tabs>
        <w:tab w:val="left" w:pos="360"/>
      </w:tabs>
      <w:outlineLvl w:val="1"/>
    </w:pPr>
  </w:style>
  <w:style w:type="character" w:customStyle="1" w:styleId="w10">
    <w:name w:val="w1 字符"/>
    <w:link w:val="w1"/>
    <w:qFormat/>
    <w:rPr>
      <w:rFonts w:ascii="华文仿宋" w:hAnsi="华文仿宋"/>
      <w:bCs/>
      <w:kern w:val="44"/>
      <w:sz w:val="28"/>
      <w:szCs w:val="44"/>
    </w:rPr>
  </w:style>
  <w:style w:type="paragraph" w:customStyle="1" w:styleId="120">
    <w:name w:val="正文12"/>
    <w:basedOn w:val="aff6"/>
    <w:link w:val="121"/>
    <w:qFormat/>
    <w:pPr>
      <w:adjustRightInd/>
      <w:ind w:firstLine="200"/>
      <w:jc w:val="both"/>
      <w:textAlignment w:val="auto"/>
    </w:pPr>
    <w:rPr>
      <w:rFonts w:ascii="华文仿宋" w:hAnsi="华文仿宋"/>
      <w:kern w:val="2"/>
      <w:szCs w:val="24"/>
    </w:rPr>
  </w:style>
  <w:style w:type="paragraph" w:customStyle="1" w:styleId="w3">
    <w:name w:val="w3"/>
    <w:basedOn w:val="w2"/>
    <w:qFormat/>
    <w:pPr>
      <w:numPr>
        <w:ilvl w:val="2"/>
      </w:numPr>
      <w:outlineLvl w:val="2"/>
    </w:pPr>
  </w:style>
  <w:style w:type="character" w:customStyle="1" w:styleId="121">
    <w:name w:val="正文12 字符"/>
    <w:link w:val="120"/>
    <w:qFormat/>
    <w:rPr>
      <w:rFonts w:ascii="华文仿宋" w:hAnsi="华文仿宋"/>
      <w:kern w:val="2"/>
      <w:sz w:val="24"/>
      <w:szCs w:val="24"/>
    </w:rPr>
  </w:style>
  <w:style w:type="paragraph" w:customStyle="1" w:styleId="w4">
    <w:name w:val="w4"/>
    <w:basedOn w:val="w3"/>
    <w:qFormat/>
    <w:pPr>
      <w:numPr>
        <w:ilvl w:val="3"/>
      </w:numPr>
      <w:outlineLvl w:val="3"/>
    </w:pPr>
  </w:style>
  <w:style w:type="paragraph" w:customStyle="1" w:styleId="w5">
    <w:name w:val="w5"/>
    <w:basedOn w:val="w4"/>
    <w:qFormat/>
    <w:pPr>
      <w:numPr>
        <w:ilvl w:val="4"/>
      </w:numPr>
      <w:outlineLvl w:val="4"/>
    </w:pPr>
  </w:style>
  <w:style w:type="paragraph" w:customStyle="1" w:styleId="w6">
    <w:name w:val="w6"/>
    <w:basedOn w:val="w5"/>
    <w:qFormat/>
    <w:pPr>
      <w:numPr>
        <w:ilvl w:val="5"/>
      </w:numPr>
    </w:pPr>
  </w:style>
  <w:style w:type="character" w:customStyle="1" w:styleId="1ff5">
    <w:name w:val="正文1 字符"/>
    <w:qFormat/>
    <w:rPr>
      <w:rFonts w:ascii="华文仿宋" w:eastAsia="宋体" w:hAnsi="华文仿宋" w:cs="Times New Roman"/>
      <w:sz w:val="24"/>
      <w:szCs w:val="24"/>
    </w:rPr>
  </w:style>
  <w:style w:type="character" w:customStyle="1" w:styleId="2fd">
    <w:name w:val="正文2 字符"/>
    <w:link w:val="2fc"/>
    <w:qFormat/>
    <w:rPr>
      <w:kern w:val="2"/>
      <w:sz w:val="24"/>
      <w:szCs w:val="24"/>
    </w:rPr>
  </w:style>
  <w:style w:type="character" w:customStyle="1" w:styleId="afffffffffffff7">
    <w:name w:val="批注文字 字符"/>
    <w:qFormat/>
    <w:rPr>
      <w:sz w:val="24"/>
    </w:rPr>
  </w:style>
  <w:style w:type="paragraph" w:customStyle="1" w:styleId="710">
    <w:name w:val="目录 71"/>
    <w:basedOn w:val="aff6"/>
    <w:next w:val="aff6"/>
    <w:uiPriority w:val="39"/>
    <w:qFormat/>
    <w:pPr>
      <w:ind w:left="1200"/>
    </w:pPr>
    <w:rPr>
      <w:sz w:val="20"/>
    </w:rPr>
  </w:style>
  <w:style w:type="paragraph" w:customStyle="1" w:styleId="510">
    <w:name w:val="目录 51"/>
    <w:basedOn w:val="aff6"/>
    <w:next w:val="aff6"/>
    <w:uiPriority w:val="39"/>
    <w:qFormat/>
    <w:pPr>
      <w:ind w:left="720"/>
    </w:pPr>
    <w:rPr>
      <w:sz w:val="20"/>
    </w:rPr>
  </w:style>
  <w:style w:type="paragraph" w:customStyle="1" w:styleId="312">
    <w:name w:val="目录 31"/>
    <w:basedOn w:val="aff6"/>
    <w:next w:val="aff6"/>
    <w:uiPriority w:val="39"/>
    <w:qFormat/>
    <w:pPr>
      <w:ind w:left="238" w:firstLine="200"/>
    </w:pPr>
  </w:style>
  <w:style w:type="paragraph" w:customStyle="1" w:styleId="810">
    <w:name w:val="目录 81"/>
    <w:basedOn w:val="aff6"/>
    <w:next w:val="aff6"/>
    <w:uiPriority w:val="39"/>
    <w:qFormat/>
    <w:pPr>
      <w:ind w:left="1440"/>
    </w:pPr>
    <w:rPr>
      <w:sz w:val="20"/>
    </w:rPr>
  </w:style>
  <w:style w:type="paragraph" w:customStyle="1" w:styleId="111">
    <w:name w:val="目录 11"/>
    <w:basedOn w:val="aff6"/>
    <w:next w:val="aff6"/>
    <w:uiPriority w:val="39"/>
    <w:qFormat/>
    <w:pPr>
      <w:spacing w:afterLines="50" w:line="380" w:lineRule="exact"/>
      <w:ind w:firstLine="200"/>
    </w:pPr>
    <w:rPr>
      <w:rFonts w:ascii="Arial" w:hAnsi="Arial" w:cs="Arial"/>
      <w:b/>
      <w:bCs/>
      <w:caps/>
      <w:szCs w:val="24"/>
    </w:rPr>
  </w:style>
  <w:style w:type="paragraph" w:customStyle="1" w:styleId="410">
    <w:name w:val="目录 41"/>
    <w:basedOn w:val="aff6"/>
    <w:next w:val="aff6"/>
    <w:uiPriority w:val="39"/>
    <w:qFormat/>
    <w:pPr>
      <w:ind w:left="480"/>
    </w:pPr>
    <w:rPr>
      <w:sz w:val="20"/>
    </w:rPr>
  </w:style>
  <w:style w:type="paragraph" w:customStyle="1" w:styleId="610">
    <w:name w:val="目录 61"/>
    <w:basedOn w:val="aff6"/>
    <w:next w:val="aff6"/>
    <w:uiPriority w:val="39"/>
    <w:qFormat/>
    <w:pPr>
      <w:ind w:left="960"/>
    </w:pPr>
    <w:rPr>
      <w:sz w:val="20"/>
    </w:rPr>
  </w:style>
  <w:style w:type="paragraph" w:customStyle="1" w:styleId="211">
    <w:name w:val="目录 21"/>
    <w:basedOn w:val="aff6"/>
    <w:next w:val="aff6"/>
    <w:uiPriority w:val="39"/>
    <w:qFormat/>
    <w:pPr>
      <w:spacing w:beforeLines="50" w:line="240" w:lineRule="auto"/>
      <w:ind w:firstLine="200"/>
    </w:pPr>
    <w:rPr>
      <w:bCs/>
    </w:rPr>
  </w:style>
  <w:style w:type="paragraph" w:customStyle="1" w:styleId="910">
    <w:name w:val="目录 91"/>
    <w:basedOn w:val="aff6"/>
    <w:next w:val="aff6"/>
    <w:uiPriority w:val="39"/>
    <w:qFormat/>
    <w:pPr>
      <w:ind w:left="1680"/>
    </w:pPr>
    <w:rPr>
      <w:sz w:val="20"/>
    </w:rPr>
  </w:style>
  <w:style w:type="character" w:customStyle="1" w:styleId="1ff6">
    <w:name w:val="已访问的超链接1"/>
    <w:uiPriority w:val="99"/>
    <w:qFormat/>
    <w:rPr>
      <w:rFonts w:ascii="Times New Roman" w:eastAsia="宋体" w:hAnsi="Times New Roman" w:cs="Times New Roman"/>
      <w:color w:val="800080"/>
      <w:u w:val="single"/>
    </w:rPr>
  </w:style>
  <w:style w:type="table" w:customStyle="1" w:styleId="-62">
    <w:name w:val="彩色网格 - 强调文字颜色 62"/>
    <w:basedOn w:val="aff8"/>
    <w:uiPriority w:val="73"/>
    <w:qFormat/>
    <w:rPr>
      <w:color w:val="000000"/>
    </w:rPr>
    <w:tblPr>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Char1d">
    <w:name w:val="正文首行缩进 Char1"/>
    <w:link w:val="1ff7"/>
    <w:uiPriority w:val="99"/>
    <w:qFormat/>
    <w:rPr>
      <w:rFonts w:ascii="Arial" w:hAnsi="Arial"/>
      <w:sz w:val="24"/>
      <w:szCs w:val="24"/>
    </w:rPr>
  </w:style>
  <w:style w:type="paragraph" w:customStyle="1" w:styleId="1ff7">
    <w:name w:val="正文首行缩进1"/>
    <w:basedOn w:val="afffa"/>
    <w:link w:val="Char1d"/>
    <w:uiPriority w:val="99"/>
    <w:qFormat/>
    <w:pPr>
      <w:spacing w:line="360" w:lineRule="auto"/>
      <w:ind w:firstLineChars="100" w:firstLine="420"/>
    </w:pPr>
    <w:rPr>
      <w:rFonts w:ascii="Arial" w:hAnsi="Arial"/>
      <w:kern w:val="0"/>
      <w:sz w:val="24"/>
      <w:szCs w:val="24"/>
    </w:rPr>
  </w:style>
  <w:style w:type="paragraph" w:customStyle="1" w:styleId="212">
    <w:name w:val="正文首行缩进 21"/>
    <w:basedOn w:val="aff6"/>
    <w:link w:val="2Char10"/>
    <w:qFormat/>
    <w:pPr>
      <w:adjustRightInd/>
      <w:spacing w:after="120" w:line="480" w:lineRule="exact"/>
      <w:ind w:firstLineChars="0" w:firstLine="420"/>
      <w:jc w:val="both"/>
      <w:textAlignment w:val="auto"/>
    </w:pPr>
    <w:rPr>
      <w:kern w:val="2"/>
      <w:sz w:val="21"/>
      <w:szCs w:val="24"/>
    </w:rPr>
  </w:style>
  <w:style w:type="character" w:customStyle="1" w:styleId="2Char10">
    <w:name w:val="正文首行缩进 2 Char1"/>
    <w:link w:val="212"/>
    <w:qFormat/>
    <w:rPr>
      <w:kern w:val="2"/>
      <w:sz w:val="21"/>
      <w:szCs w:val="24"/>
    </w:rPr>
  </w:style>
  <w:style w:type="paragraph" w:customStyle="1" w:styleId="720">
    <w:name w:val="目录 72"/>
    <w:basedOn w:val="aff6"/>
    <w:next w:val="aff6"/>
    <w:uiPriority w:val="39"/>
    <w:qFormat/>
    <w:pPr>
      <w:ind w:left="1200"/>
    </w:pPr>
    <w:rPr>
      <w:sz w:val="20"/>
    </w:rPr>
  </w:style>
  <w:style w:type="paragraph" w:customStyle="1" w:styleId="520">
    <w:name w:val="目录 52"/>
    <w:basedOn w:val="aff6"/>
    <w:next w:val="aff6"/>
    <w:uiPriority w:val="39"/>
    <w:qFormat/>
    <w:pPr>
      <w:ind w:left="720"/>
    </w:pPr>
    <w:rPr>
      <w:sz w:val="20"/>
    </w:rPr>
  </w:style>
  <w:style w:type="paragraph" w:customStyle="1" w:styleId="320">
    <w:name w:val="目录 32"/>
    <w:basedOn w:val="aff6"/>
    <w:next w:val="aff6"/>
    <w:uiPriority w:val="39"/>
    <w:qFormat/>
    <w:pPr>
      <w:ind w:left="238" w:firstLine="200"/>
    </w:pPr>
  </w:style>
  <w:style w:type="paragraph" w:customStyle="1" w:styleId="820">
    <w:name w:val="目录 82"/>
    <w:basedOn w:val="aff6"/>
    <w:next w:val="aff6"/>
    <w:uiPriority w:val="39"/>
    <w:qFormat/>
    <w:pPr>
      <w:ind w:left="1440"/>
    </w:pPr>
    <w:rPr>
      <w:sz w:val="20"/>
    </w:rPr>
  </w:style>
  <w:style w:type="paragraph" w:customStyle="1" w:styleId="122">
    <w:name w:val="目录 12"/>
    <w:basedOn w:val="aff6"/>
    <w:next w:val="aff6"/>
    <w:uiPriority w:val="39"/>
    <w:qFormat/>
    <w:pPr>
      <w:spacing w:afterLines="50" w:line="380" w:lineRule="exact"/>
      <w:ind w:firstLine="200"/>
    </w:pPr>
    <w:rPr>
      <w:rFonts w:ascii="Arial" w:hAnsi="Arial" w:cs="Arial"/>
      <w:b/>
      <w:bCs/>
      <w:caps/>
      <w:szCs w:val="24"/>
    </w:rPr>
  </w:style>
  <w:style w:type="paragraph" w:customStyle="1" w:styleId="420">
    <w:name w:val="目录 42"/>
    <w:basedOn w:val="aff6"/>
    <w:next w:val="aff6"/>
    <w:uiPriority w:val="39"/>
    <w:qFormat/>
    <w:pPr>
      <w:ind w:left="480"/>
    </w:pPr>
    <w:rPr>
      <w:sz w:val="20"/>
    </w:rPr>
  </w:style>
  <w:style w:type="paragraph" w:customStyle="1" w:styleId="620">
    <w:name w:val="目录 62"/>
    <w:basedOn w:val="aff6"/>
    <w:next w:val="aff6"/>
    <w:uiPriority w:val="39"/>
    <w:qFormat/>
    <w:pPr>
      <w:ind w:left="960"/>
    </w:pPr>
    <w:rPr>
      <w:sz w:val="20"/>
    </w:rPr>
  </w:style>
  <w:style w:type="paragraph" w:customStyle="1" w:styleId="221">
    <w:name w:val="目录 22"/>
    <w:basedOn w:val="aff6"/>
    <w:next w:val="aff6"/>
    <w:uiPriority w:val="39"/>
    <w:qFormat/>
    <w:pPr>
      <w:spacing w:beforeLines="50" w:line="240" w:lineRule="auto"/>
      <w:ind w:firstLine="200"/>
    </w:pPr>
    <w:rPr>
      <w:bCs/>
    </w:rPr>
  </w:style>
  <w:style w:type="paragraph" w:customStyle="1" w:styleId="920">
    <w:name w:val="目录 92"/>
    <w:basedOn w:val="aff6"/>
    <w:next w:val="aff6"/>
    <w:uiPriority w:val="39"/>
    <w:qFormat/>
    <w:pPr>
      <w:ind w:left="1680"/>
    </w:pPr>
    <w:rPr>
      <w:sz w:val="20"/>
    </w:rPr>
  </w:style>
  <w:style w:type="character" w:customStyle="1" w:styleId="2ff">
    <w:name w:val="已访问的超链接2"/>
    <w:uiPriority w:val="99"/>
    <w:qFormat/>
    <w:rPr>
      <w:rFonts w:ascii="Times New Roman" w:eastAsia="宋体" w:hAnsi="Times New Roman" w:cs="Times New Roman"/>
      <w:color w:val="800080"/>
      <w:u w:val="single"/>
    </w:rPr>
  </w:style>
  <w:style w:type="table" w:customStyle="1" w:styleId="-63">
    <w:name w:val="彩色网格 - 强调文字颜色 63"/>
    <w:basedOn w:val="aff8"/>
    <w:uiPriority w:val="73"/>
    <w:qFormat/>
    <w:rPr>
      <w:color w:val="000000"/>
    </w:rPr>
    <w:tblPr>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customStyle="1" w:styleId="2ff0">
    <w:name w:val="正文首行缩进2"/>
    <w:basedOn w:val="afffa"/>
    <w:uiPriority w:val="99"/>
    <w:qFormat/>
    <w:pPr>
      <w:spacing w:line="360" w:lineRule="auto"/>
      <w:ind w:firstLineChars="100" w:firstLine="420"/>
    </w:pPr>
    <w:rPr>
      <w:rFonts w:ascii="Arial" w:hAnsi="Arial"/>
      <w:kern w:val="0"/>
      <w:sz w:val="24"/>
      <w:szCs w:val="24"/>
    </w:rPr>
  </w:style>
  <w:style w:type="paragraph" w:customStyle="1" w:styleId="222">
    <w:name w:val="正文首行缩进 22"/>
    <w:basedOn w:val="aff6"/>
    <w:qFormat/>
    <w:pPr>
      <w:adjustRightInd/>
      <w:spacing w:after="120" w:line="480" w:lineRule="exact"/>
      <w:ind w:firstLineChars="0" w:firstLine="420"/>
      <w:jc w:val="both"/>
      <w:textAlignment w:val="auto"/>
    </w:pPr>
    <w:rPr>
      <w:kern w:val="2"/>
      <w:sz w:val="21"/>
      <w:szCs w:val="24"/>
    </w:rPr>
  </w:style>
  <w:style w:type="paragraph" w:customStyle="1" w:styleId="73">
    <w:name w:val="目录 73"/>
    <w:basedOn w:val="aff6"/>
    <w:next w:val="aff6"/>
    <w:uiPriority w:val="39"/>
    <w:qFormat/>
    <w:pPr>
      <w:ind w:left="1200"/>
    </w:pPr>
    <w:rPr>
      <w:sz w:val="20"/>
    </w:rPr>
  </w:style>
  <w:style w:type="paragraph" w:customStyle="1" w:styleId="530">
    <w:name w:val="目录 53"/>
    <w:basedOn w:val="aff6"/>
    <w:next w:val="aff6"/>
    <w:uiPriority w:val="39"/>
    <w:qFormat/>
    <w:pPr>
      <w:ind w:left="720"/>
    </w:pPr>
    <w:rPr>
      <w:sz w:val="20"/>
    </w:rPr>
  </w:style>
  <w:style w:type="paragraph" w:customStyle="1" w:styleId="330">
    <w:name w:val="目录 33"/>
    <w:basedOn w:val="aff6"/>
    <w:next w:val="aff6"/>
    <w:uiPriority w:val="39"/>
    <w:qFormat/>
    <w:pPr>
      <w:ind w:left="238" w:firstLine="200"/>
    </w:pPr>
  </w:style>
  <w:style w:type="paragraph" w:customStyle="1" w:styleId="83">
    <w:name w:val="目录 83"/>
    <w:basedOn w:val="aff6"/>
    <w:next w:val="aff6"/>
    <w:uiPriority w:val="39"/>
    <w:qFormat/>
    <w:pPr>
      <w:ind w:left="1440"/>
    </w:pPr>
    <w:rPr>
      <w:sz w:val="20"/>
    </w:rPr>
  </w:style>
  <w:style w:type="paragraph" w:customStyle="1" w:styleId="130">
    <w:name w:val="目录 13"/>
    <w:basedOn w:val="aff6"/>
    <w:next w:val="aff6"/>
    <w:uiPriority w:val="39"/>
    <w:qFormat/>
    <w:pPr>
      <w:spacing w:afterLines="50" w:line="380" w:lineRule="exact"/>
      <w:ind w:firstLine="200"/>
    </w:pPr>
    <w:rPr>
      <w:rFonts w:ascii="Arial" w:hAnsi="Arial" w:cs="Arial"/>
      <w:b/>
      <w:bCs/>
      <w:caps/>
      <w:szCs w:val="24"/>
    </w:rPr>
  </w:style>
  <w:style w:type="paragraph" w:customStyle="1" w:styleId="430">
    <w:name w:val="目录 43"/>
    <w:basedOn w:val="aff6"/>
    <w:next w:val="aff6"/>
    <w:uiPriority w:val="39"/>
    <w:qFormat/>
    <w:pPr>
      <w:ind w:left="480"/>
    </w:pPr>
    <w:rPr>
      <w:sz w:val="20"/>
    </w:rPr>
  </w:style>
  <w:style w:type="paragraph" w:customStyle="1" w:styleId="630">
    <w:name w:val="目录 63"/>
    <w:basedOn w:val="aff6"/>
    <w:next w:val="aff6"/>
    <w:uiPriority w:val="39"/>
    <w:qFormat/>
    <w:pPr>
      <w:ind w:left="960"/>
    </w:pPr>
    <w:rPr>
      <w:sz w:val="20"/>
    </w:rPr>
  </w:style>
  <w:style w:type="paragraph" w:customStyle="1" w:styleId="230">
    <w:name w:val="目录 23"/>
    <w:basedOn w:val="aff6"/>
    <w:next w:val="aff6"/>
    <w:uiPriority w:val="39"/>
    <w:qFormat/>
    <w:pPr>
      <w:spacing w:beforeLines="50" w:line="240" w:lineRule="auto"/>
      <w:ind w:firstLine="200"/>
    </w:pPr>
    <w:rPr>
      <w:bCs/>
    </w:rPr>
  </w:style>
  <w:style w:type="paragraph" w:customStyle="1" w:styleId="93">
    <w:name w:val="目录 93"/>
    <w:basedOn w:val="aff6"/>
    <w:next w:val="aff6"/>
    <w:uiPriority w:val="39"/>
    <w:qFormat/>
    <w:pPr>
      <w:ind w:left="1680"/>
    </w:pPr>
    <w:rPr>
      <w:sz w:val="20"/>
    </w:rPr>
  </w:style>
  <w:style w:type="character" w:customStyle="1" w:styleId="3f0">
    <w:name w:val="已访问的超链接3"/>
    <w:uiPriority w:val="99"/>
    <w:qFormat/>
    <w:rPr>
      <w:rFonts w:ascii="Times New Roman" w:eastAsia="宋体" w:hAnsi="Times New Roman" w:cs="Times New Roman"/>
      <w:color w:val="800080"/>
      <w:u w:val="single"/>
    </w:rPr>
  </w:style>
  <w:style w:type="table" w:customStyle="1" w:styleId="-64">
    <w:name w:val="彩色网格 - 强调文字颜色 64"/>
    <w:basedOn w:val="aff8"/>
    <w:uiPriority w:val="73"/>
    <w:qFormat/>
    <w:rPr>
      <w:color w:val="000000"/>
    </w:rPr>
    <w:tblPr>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customStyle="1" w:styleId="3f1">
    <w:name w:val="正文首行缩进3"/>
    <w:basedOn w:val="afffa"/>
    <w:uiPriority w:val="99"/>
    <w:qFormat/>
    <w:pPr>
      <w:spacing w:line="360" w:lineRule="auto"/>
      <w:ind w:firstLineChars="100" w:firstLine="420"/>
    </w:pPr>
    <w:rPr>
      <w:rFonts w:ascii="Arial" w:hAnsi="Arial"/>
      <w:kern w:val="0"/>
      <w:sz w:val="24"/>
      <w:szCs w:val="24"/>
    </w:rPr>
  </w:style>
  <w:style w:type="paragraph" w:customStyle="1" w:styleId="231">
    <w:name w:val="正文首行缩进 23"/>
    <w:basedOn w:val="aff6"/>
    <w:qFormat/>
    <w:pPr>
      <w:adjustRightInd/>
      <w:spacing w:after="120" w:line="480" w:lineRule="exact"/>
      <w:ind w:firstLineChars="0" w:firstLine="420"/>
      <w:jc w:val="both"/>
      <w:textAlignment w:val="auto"/>
    </w:pPr>
    <w:rPr>
      <w:kern w:val="2"/>
      <w:sz w:val="21"/>
      <w:szCs w:val="24"/>
    </w:rPr>
  </w:style>
  <w:style w:type="character" w:customStyle="1" w:styleId="4b">
    <w:name w:val="已访问的超链接4"/>
    <w:uiPriority w:val="99"/>
    <w:qFormat/>
    <w:rPr>
      <w:rFonts w:ascii="Times New Roman" w:eastAsia="宋体" w:hAnsi="Times New Roman" w:cs="Times New Roman"/>
      <w:color w:val="800080"/>
      <w:u w:val="single"/>
    </w:rPr>
  </w:style>
  <w:style w:type="table" w:customStyle="1" w:styleId="-65">
    <w:name w:val="彩色网格 - 强调文字颜色 65"/>
    <w:basedOn w:val="aff8"/>
    <w:uiPriority w:val="73"/>
    <w:qFormat/>
    <w:rPr>
      <w:color w:val="000000"/>
    </w:rPr>
    <w:tblPr>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customStyle="1" w:styleId="2ff1">
    <w:name w:val="正文 缩进2字符"/>
    <w:basedOn w:val="aff6"/>
    <w:qFormat/>
    <w:pPr>
      <w:spacing w:line="288" w:lineRule="auto"/>
    </w:pPr>
    <w:rPr>
      <w:rFonts w:ascii="宋体" w:hAnsi="宋体"/>
      <w:sz w:val="28"/>
      <w:szCs w:val="28"/>
    </w:rPr>
  </w:style>
  <w:style w:type="paragraph" w:customStyle="1" w:styleId="afffffffffffff8">
    <w:name w:val="正文（绿盟科技）"/>
    <w:link w:val="Charffff3"/>
    <w:qFormat/>
    <w:pPr>
      <w:spacing w:line="300" w:lineRule="auto"/>
    </w:pPr>
    <w:rPr>
      <w:rFonts w:ascii="Arial" w:hAnsi="Arial"/>
      <w:sz w:val="21"/>
      <w:szCs w:val="21"/>
    </w:rPr>
  </w:style>
  <w:style w:type="character" w:customStyle="1" w:styleId="Charffff3">
    <w:name w:val="正文（绿盟科技） Char"/>
    <w:link w:val="afffffffffffff8"/>
    <w:qFormat/>
    <w:rPr>
      <w:rFonts w:ascii="Arial" w:hAnsi="Arial"/>
      <w:sz w:val="21"/>
      <w:szCs w:val="21"/>
    </w:rPr>
  </w:style>
  <w:style w:type="paragraph" w:customStyle="1" w:styleId="NERCIS-">
    <w:name w:val="NERCIS-正文"/>
    <w:basedOn w:val="aff6"/>
    <w:link w:val="NERCIS-Char"/>
    <w:qFormat/>
    <w:pPr>
      <w:adjustRightInd/>
      <w:jc w:val="both"/>
      <w:textAlignment w:val="auto"/>
    </w:pPr>
    <w:rPr>
      <w:rFonts w:ascii="宋体" w:hAnsi="宋体"/>
      <w:lang w:val="zh-CN"/>
    </w:rPr>
  </w:style>
  <w:style w:type="character" w:customStyle="1" w:styleId="NERCIS-Char">
    <w:name w:val="NERCIS-正文 Char"/>
    <w:link w:val="NERCIS-"/>
    <w:qFormat/>
    <w:rPr>
      <w:rFonts w:ascii="宋体" w:hAnsi="宋体"/>
      <w:sz w:val="24"/>
      <w:lang w:val="zh-CN" w:eastAsia="zh-CN"/>
    </w:rPr>
  </w:style>
  <w:style w:type="paragraph" w:customStyle="1" w:styleId="0740505">
    <w:name w:val="样式 样式 小四 首行缩进:  0.74 厘米 + 段前: 0.5 行 段后: 0.5 行"/>
    <w:basedOn w:val="aff6"/>
    <w:qFormat/>
    <w:pPr>
      <w:adjustRightInd/>
      <w:spacing w:beforeLines="50" w:afterLines="50" w:line="240" w:lineRule="auto"/>
      <w:ind w:firstLineChars="0" w:firstLine="420"/>
      <w:jc w:val="both"/>
      <w:textAlignment w:val="auto"/>
    </w:pPr>
    <w:rPr>
      <w:kern w:val="2"/>
    </w:rPr>
  </w:style>
  <w:style w:type="character" w:customStyle="1" w:styleId="CharCharCharChar0">
    <w:name w:val="列出段落 Char Char Char Char"/>
    <w:qFormat/>
    <w:locked/>
    <w:rPr>
      <w:rFonts w:ascii="宋体" w:hAnsi="Calibri"/>
      <w:sz w:val="24"/>
      <w:szCs w:val="21"/>
    </w:rPr>
  </w:style>
  <w:style w:type="paragraph" w:customStyle="1" w:styleId="112">
    <w:name w:val="列出段落11"/>
    <w:basedOn w:val="aff6"/>
    <w:qFormat/>
    <w:pPr>
      <w:snapToGrid w:val="0"/>
      <w:spacing w:line="300" w:lineRule="auto"/>
      <w:ind w:firstLine="420"/>
      <w:jc w:val="both"/>
      <w:textAlignment w:val="auto"/>
    </w:pPr>
    <w:rPr>
      <w:rFonts w:ascii="宋体" w:hAnsi="Calibri"/>
      <w:kern w:val="2"/>
      <w:szCs w:val="21"/>
    </w:rPr>
  </w:style>
  <w:style w:type="table" w:customStyle="1" w:styleId="2ff2">
    <w:name w:val="网格型2"/>
    <w:basedOn w:val="aff8"/>
    <w:next w:val="afffffa"/>
    <w:uiPriority w:val="59"/>
    <w:qFormat/>
    <w:rsid w:val="00677DA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index 1" w:uiPriority="99" w:qFormat="1"/>
    <w:lsdException w:name="index 2" w:qFormat="1"/>
    <w:lsdException w:name="index 3" w:qFormat="1"/>
    <w:lsdException w:name="index 4" w:qFormat="1"/>
    <w:lsdException w:name="index 5" w:uiPriority="99"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uiPriority="99" w:qFormat="1"/>
    <w:lsdException w:name="footer" w:uiPriority="99" w:qFormat="1"/>
    <w:lsdException w:name="index heading" w:qFormat="1"/>
    <w:lsdException w:name="caption" w:qFormat="1"/>
    <w:lsdException w:name="table of figures" w:unhideWhenUsed="1"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uiPriority="99" w:qFormat="1"/>
    <w:lsdException w:name="endnote reference" w:qFormat="1"/>
    <w:lsdException w:name="endnote text" w:qFormat="1"/>
    <w:lsdException w:name="table of authorities" w:qFormat="1"/>
    <w:lsdException w:name="macro" w:qFormat="1"/>
    <w:lsdException w:name="toa heading" w:qFormat="1"/>
    <w:lsdException w:name="List" w:uiPriority="99" w:qFormat="1"/>
    <w:lsdException w:name="List Bullet" w:qFormat="1"/>
    <w:lsdException w:name="List Number" w:qFormat="1"/>
    <w:lsdException w:name="List 2" w:qFormat="1"/>
    <w:lsdException w:name="List 3" w:qFormat="1"/>
    <w:lsdException w:name="List 4" w:qFormat="1"/>
    <w:lsdException w:name="List Bullet 2" w:qFormat="1"/>
    <w:lsdException w:name="List Bullet 3" w:qFormat="1"/>
    <w:lsdException w:name="List Bullet 4" w:qFormat="1"/>
    <w:lsdException w:name="List Bullet 5" w:semiHidden="1" w:unhideWhenUsed="1"/>
    <w:lsdException w:name="List Number 2" w:qFormat="1"/>
    <w:lsdException w:name="List Number 3" w:qFormat="1"/>
    <w:lsdException w:name="List Number 4" w:qFormat="1"/>
    <w:lsdException w:name="List Number 5" w:qFormat="1"/>
    <w:lsdException w:name="Title" w:uiPriority="99"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w:uiPriority="99" w:qFormat="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uiPriority="99" w:qFormat="1"/>
    <w:lsdException w:name="Hyperlink" w:uiPriority="99" w:qFormat="1"/>
    <w:lsdException w:name="FollowedHyperlink" w:uiPriority="99" w:qFormat="1"/>
    <w:lsdException w:name="Strong" w:qFormat="1"/>
    <w:lsdException w:name="Document Map"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uiPriority="99" w:qFormat="1"/>
    <w:lsdException w:name="HTML Sample" w:semiHidden="1" w:unhideWhenUsed="1"/>
    <w:lsdException w:name="HTML Typewriter" w:semiHidden="1" w:unhideWhenUsed="1"/>
    <w:lsdException w:name="HTML Variable" w:qFormat="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qFormat="1"/>
    <w:lsdException w:name="Table Professional" w:semiHidden="1" w:unhideWhenUsed="1"/>
    <w:lsdException w:name="Table Subtle 1" w:qFormat="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qFormat="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6">
    <w:name w:val="Normal"/>
    <w:qFormat/>
    <w:pPr>
      <w:widowControl w:val="0"/>
      <w:adjustRightInd w:val="0"/>
      <w:spacing w:line="360" w:lineRule="auto"/>
      <w:ind w:firstLineChars="200" w:firstLine="480"/>
      <w:textAlignment w:val="baseline"/>
    </w:pPr>
    <w:rPr>
      <w:sz w:val="24"/>
    </w:rPr>
  </w:style>
  <w:style w:type="paragraph" w:styleId="1">
    <w:name w:val="heading 1"/>
    <w:basedOn w:val="aff6"/>
    <w:next w:val="aff6"/>
    <w:link w:val="13"/>
    <w:uiPriority w:val="99"/>
    <w:qFormat/>
    <w:pPr>
      <w:keepNext/>
      <w:keepLines/>
      <w:numPr>
        <w:numId w:val="1"/>
      </w:numPr>
      <w:spacing w:before="340" w:after="330" w:line="578" w:lineRule="atLeast"/>
      <w:ind w:firstLineChars="0" w:firstLine="0"/>
      <w:jc w:val="center"/>
      <w:outlineLvl w:val="0"/>
    </w:pPr>
    <w:rPr>
      <w:b/>
      <w:bCs/>
      <w:kern w:val="44"/>
      <w:sz w:val="28"/>
      <w:szCs w:val="28"/>
    </w:rPr>
  </w:style>
  <w:style w:type="paragraph" w:styleId="23">
    <w:name w:val="heading 2"/>
    <w:basedOn w:val="aff6"/>
    <w:next w:val="aff6"/>
    <w:link w:val="24"/>
    <w:uiPriority w:val="99"/>
    <w:qFormat/>
    <w:pPr>
      <w:keepNext/>
      <w:keepLines/>
      <w:spacing w:before="260" w:after="260" w:line="416" w:lineRule="atLeast"/>
      <w:ind w:firstLineChars="0" w:firstLine="0"/>
      <w:jc w:val="center"/>
      <w:outlineLvl w:val="1"/>
    </w:pPr>
    <w:rPr>
      <w:rFonts w:ascii="宋体" w:hAnsi="宋体"/>
      <w:b/>
      <w:bCs/>
      <w:sz w:val="28"/>
      <w:szCs w:val="28"/>
    </w:rPr>
  </w:style>
  <w:style w:type="paragraph" w:styleId="31">
    <w:name w:val="heading 3"/>
    <w:basedOn w:val="aff6"/>
    <w:next w:val="aff6"/>
    <w:link w:val="32"/>
    <w:uiPriority w:val="99"/>
    <w:qFormat/>
    <w:pPr>
      <w:keepNext/>
      <w:keepLines/>
      <w:spacing w:before="260" w:after="260" w:line="416" w:lineRule="atLeast"/>
      <w:ind w:firstLineChars="0" w:firstLine="0"/>
      <w:outlineLvl w:val="2"/>
    </w:pPr>
    <w:rPr>
      <w:rFonts w:ascii="宋体" w:hAnsi="宋体"/>
      <w:b/>
      <w:bCs/>
      <w:szCs w:val="24"/>
    </w:rPr>
  </w:style>
  <w:style w:type="paragraph" w:styleId="42">
    <w:name w:val="heading 4"/>
    <w:basedOn w:val="aff6"/>
    <w:next w:val="aff6"/>
    <w:link w:val="43"/>
    <w:uiPriority w:val="99"/>
    <w:qFormat/>
    <w:pPr>
      <w:keepNext/>
      <w:keepLines/>
      <w:spacing w:before="280" w:after="290" w:line="376" w:lineRule="atLeast"/>
      <w:outlineLvl w:val="3"/>
    </w:pPr>
    <w:rPr>
      <w:rFonts w:ascii="Arial" w:eastAsia="黑体" w:hAnsi="Arial"/>
      <w:b/>
      <w:bCs/>
      <w:sz w:val="28"/>
      <w:szCs w:val="28"/>
    </w:rPr>
  </w:style>
  <w:style w:type="paragraph" w:styleId="50">
    <w:name w:val="heading 5"/>
    <w:basedOn w:val="aff6"/>
    <w:next w:val="aff6"/>
    <w:link w:val="51"/>
    <w:qFormat/>
    <w:pPr>
      <w:keepNext/>
      <w:keepLines/>
      <w:spacing w:before="280" w:after="290" w:line="376" w:lineRule="atLeast"/>
      <w:outlineLvl w:val="4"/>
    </w:pPr>
    <w:rPr>
      <w:b/>
      <w:bCs/>
      <w:sz w:val="28"/>
      <w:szCs w:val="28"/>
    </w:rPr>
  </w:style>
  <w:style w:type="paragraph" w:styleId="60">
    <w:name w:val="heading 6"/>
    <w:basedOn w:val="aff6"/>
    <w:next w:val="aff6"/>
    <w:link w:val="61"/>
    <w:qFormat/>
    <w:pPr>
      <w:keepNext/>
      <w:keepLines/>
      <w:spacing w:before="240" w:after="64" w:line="320" w:lineRule="atLeast"/>
      <w:outlineLvl w:val="5"/>
    </w:pPr>
    <w:rPr>
      <w:rFonts w:ascii="Arial" w:eastAsia="黑体" w:hAnsi="Arial"/>
      <w:b/>
      <w:bCs/>
      <w:szCs w:val="24"/>
    </w:rPr>
  </w:style>
  <w:style w:type="paragraph" w:styleId="7">
    <w:name w:val="heading 7"/>
    <w:basedOn w:val="aff6"/>
    <w:next w:val="aff6"/>
    <w:link w:val="70"/>
    <w:qFormat/>
    <w:pPr>
      <w:keepNext/>
      <w:keepLines/>
      <w:spacing w:before="240" w:after="64" w:line="320" w:lineRule="atLeast"/>
      <w:outlineLvl w:val="6"/>
    </w:pPr>
    <w:rPr>
      <w:b/>
      <w:bCs/>
      <w:szCs w:val="24"/>
    </w:rPr>
  </w:style>
  <w:style w:type="paragraph" w:styleId="8">
    <w:name w:val="heading 8"/>
    <w:basedOn w:val="aff6"/>
    <w:next w:val="aff6"/>
    <w:link w:val="80"/>
    <w:qFormat/>
    <w:pPr>
      <w:keepNext/>
      <w:keepLines/>
      <w:spacing w:before="240" w:after="64" w:line="320" w:lineRule="atLeast"/>
      <w:outlineLvl w:val="7"/>
    </w:pPr>
    <w:rPr>
      <w:rFonts w:ascii="Arial" w:eastAsia="黑体" w:hAnsi="Arial"/>
      <w:szCs w:val="24"/>
    </w:rPr>
  </w:style>
  <w:style w:type="paragraph" w:styleId="9">
    <w:name w:val="heading 9"/>
    <w:basedOn w:val="aff6"/>
    <w:next w:val="aff6"/>
    <w:link w:val="90"/>
    <w:qFormat/>
    <w:pPr>
      <w:keepNext/>
      <w:keepLines/>
      <w:spacing w:before="240" w:after="64" w:line="320" w:lineRule="atLeast"/>
      <w:outlineLvl w:val="8"/>
    </w:pPr>
    <w:rPr>
      <w:rFonts w:ascii="Arial" w:eastAsia="黑体" w:hAnsi="Arial"/>
      <w:sz w:val="21"/>
      <w:szCs w:val="21"/>
    </w:rPr>
  </w:style>
  <w:style w:type="character" w:default="1" w:styleId="aff7">
    <w:name w:val="Default Paragraph Font"/>
    <w:uiPriority w:val="1"/>
    <w:semiHidden/>
    <w:unhideWhenUsed/>
  </w:style>
  <w:style w:type="table" w:default="1" w:styleId="aff8">
    <w:name w:val="Normal Table"/>
    <w:uiPriority w:val="99"/>
    <w:semiHidden/>
    <w:unhideWhenUsed/>
    <w:tblPr>
      <w:tblInd w:w="0" w:type="dxa"/>
      <w:tblCellMar>
        <w:top w:w="0" w:type="dxa"/>
        <w:left w:w="108" w:type="dxa"/>
        <w:bottom w:w="0" w:type="dxa"/>
        <w:right w:w="108" w:type="dxa"/>
      </w:tblCellMar>
    </w:tblPr>
  </w:style>
  <w:style w:type="numbering" w:default="1" w:styleId="aff9">
    <w:name w:val="No List"/>
    <w:uiPriority w:val="99"/>
    <w:semiHidden/>
    <w:unhideWhenUsed/>
  </w:style>
  <w:style w:type="paragraph" w:styleId="affa">
    <w:name w:val="macro"/>
    <w:link w:val="affb"/>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napToGrid w:val="0"/>
    </w:pPr>
    <w:rPr>
      <w:rFonts w:ascii="Courier New" w:hAnsi="Courier New"/>
      <w:sz w:val="24"/>
      <w:szCs w:val="24"/>
    </w:rPr>
  </w:style>
  <w:style w:type="paragraph" w:styleId="33">
    <w:name w:val="List 3"/>
    <w:basedOn w:val="aff6"/>
    <w:qFormat/>
    <w:pPr>
      <w:adjustRightInd/>
      <w:spacing w:line="240" w:lineRule="auto"/>
      <w:ind w:leftChars="400" w:left="100" w:hangingChars="200" w:hanging="200"/>
      <w:jc w:val="both"/>
      <w:textAlignment w:val="auto"/>
    </w:pPr>
    <w:rPr>
      <w:kern w:val="2"/>
      <w:sz w:val="21"/>
      <w:szCs w:val="24"/>
    </w:rPr>
  </w:style>
  <w:style w:type="paragraph" w:styleId="71">
    <w:name w:val="toc 7"/>
    <w:basedOn w:val="aff6"/>
    <w:next w:val="aff6"/>
    <w:uiPriority w:val="39"/>
    <w:qFormat/>
    <w:pPr>
      <w:ind w:left="1200"/>
    </w:pPr>
    <w:rPr>
      <w:sz w:val="20"/>
    </w:rPr>
  </w:style>
  <w:style w:type="paragraph" w:styleId="25">
    <w:name w:val="List Number 2"/>
    <w:basedOn w:val="aff6"/>
    <w:qFormat/>
    <w:pPr>
      <w:tabs>
        <w:tab w:val="left" w:pos="927"/>
      </w:tabs>
      <w:adjustRightInd/>
      <w:ind w:left="567" w:firstLineChars="0" w:firstLine="0"/>
      <w:jc w:val="both"/>
      <w:textAlignment w:val="auto"/>
    </w:pPr>
    <w:rPr>
      <w:rFonts w:ascii="Arial" w:hAnsi="Arial"/>
      <w:kern w:val="2"/>
      <w:sz w:val="21"/>
      <w:szCs w:val="24"/>
    </w:rPr>
  </w:style>
  <w:style w:type="paragraph" w:styleId="affc">
    <w:name w:val="table of authorities"/>
    <w:basedOn w:val="aff6"/>
    <w:next w:val="aff6"/>
    <w:qFormat/>
    <w:pPr>
      <w:spacing w:line="240" w:lineRule="auto"/>
      <w:ind w:leftChars="200" w:left="420" w:firstLineChars="0" w:firstLine="0"/>
      <w:jc w:val="both"/>
      <w:textAlignment w:val="auto"/>
    </w:pPr>
    <w:rPr>
      <w:rFonts w:eastAsia="仿宋_GB2312"/>
      <w:sz w:val="28"/>
      <w:szCs w:val="21"/>
    </w:rPr>
  </w:style>
  <w:style w:type="paragraph" w:styleId="4">
    <w:name w:val="List Bullet 4"/>
    <w:basedOn w:val="aff6"/>
    <w:qFormat/>
    <w:pPr>
      <w:numPr>
        <w:numId w:val="2"/>
      </w:numPr>
      <w:adjustRightInd/>
      <w:spacing w:line="480" w:lineRule="exact"/>
      <w:jc w:val="both"/>
      <w:textAlignment w:val="auto"/>
    </w:pPr>
    <w:rPr>
      <w:kern w:val="2"/>
      <w:sz w:val="21"/>
      <w:szCs w:val="24"/>
    </w:rPr>
  </w:style>
  <w:style w:type="paragraph" w:styleId="81">
    <w:name w:val="index 8"/>
    <w:basedOn w:val="aff6"/>
    <w:next w:val="aff6"/>
    <w:qFormat/>
    <w:pPr>
      <w:spacing w:line="240" w:lineRule="auto"/>
      <w:ind w:leftChars="1400" w:left="1400" w:firstLineChars="0" w:firstLine="0"/>
      <w:jc w:val="both"/>
      <w:textAlignment w:val="auto"/>
    </w:pPr>
    <w:rPr>
      <w:rFonts w:eastAsia="仿宋_GB2312"/>
      <w:sz w:val="28"/>
      <w:szCs w:val="21"/>
    </w:rPr>
  </w:style>
  <w:style w:type="paragraph" w:styleId="affd">
    <w:name w:val="List Number"/>
    <w:basedOn w:val="aff6"/>
    <w:qFormat/>
    <w:pPr>
      <w:spacing w:line="240" w:lineRule="auto"/>
      <w:ind w:firstLineChars="0" w:firstLine="0"/>
      <w:textAlignment w:val="auto"/>
    </w:pPr>
    <w:rPr>
      <w:rFonts w:ascii="Arial" w:hAnsi="Arial"/>
      <w:sz w:val="21"/>
      <w:szCs w:val="24"/>
    </w:rPr>
  </w:style>
  <w:style w:type="paragraph" w:styleId="affe">
    <w:name w:val="Normal Indent"/>
    <w:basedOn w:val="aff6"/>
    <w:link w:val="afff"/>
    <w:qFormat/>
    <w:pPr>
      <w:ind w:firstLine="420"/>
    </w:pPr>
  </w:style>
  <w:style w:type="paragraph" w:styleId="afff0">
    <w:name w:val="caption"/>
    <w:basedOn w:val="aff6"/>
    <w:next w:val="aff6"/>
    <w:link w:val="afff1"/>
    <w:qFormat/>
    <w:pPr>
      <w:spacing w:line="480" w:lineRule="auto"/>
    </w:pPr>
    <w:rPr>
      <w:rFonts w:ascii="华文中宋" w:eastAsia="华文中宋" w:hAnsi="华文中宋"/>
      <w:kern w:val="2"/>
      <w:sz w:val="36"/>
    </w:rPr>
  </w:style>
  <w:style w:type="paragraph" w:styleId="52">
    <w:name w:val="index 5"/>
    <w:basedOn w:val="aff6"/>
    <w:next w:val="aff6"/>
    <w:uiPriority w:val="99"/>
    <w:qFormat/>
    <w:pPr>
      <w:spacing w:line="240" w:lineRule="auto"/>
      <w:ind w:leftChars="800" w:left="800" w:firstLineChars="0" w:firstLine="0"/>
      <w:jc w:val="both"/>
      <w:textAlignment w:val="auto"/>
    </w:pPr>
    <w:rPr>
      <w:rFonts w:eastAsia="仿宋_GB2312"/>
      <w:sz w:val="28"/>
      <w:szCs w:val="21"/>
    </w:rPr>
  </w:style>
  <w:style w:type="paragraph" w:styleId="a">
    <w:name w:val="List Bullet"/>
    <w:basedOn w:val="aff6"/>
    <w:link w:val="afff2"/>
    <w:qFormat/>
    <w:pPr>
      <w:numPr>
        <w:numId w:val="3"/>
      </w:numPr>
      <w:ind w:firstLineChars="0" w:firstLine="0"/>
      <w:jc w:val="both"/>
      <w:textAlignment w:val="auto"/>
    </w:pPr>
    <w:rPr>
      <w:szCs w:val="21"/>
    </w:rPr>
  </w:style>
  <w:style w:type="paragraph" w:styleId="afff3">
    <w:name w:val="Document Map"/>
    <w:basedOn w:val="aff6"/>
    <w:link w:val="afff4"/>
    <w:qFormat/>
    <w:pPr>
      <w:shd w:val="clear" w:color="auto" w:fill="000080"/>
    </w:pPr>
  </w:style>
  <w:style w:type="paragraph" w:styleId="afff5">
    <w:name w:val="toa heading"/>
    <w:basedOn w:val="aff6"/>
    <w:next w:val="aff6"/>
    <w:qFormat/>
    <w:pPr>
      <w:widowControl/>
      <w:pBdr>
        <w:top w:val="single" w:sz="24" w:space="1" w:color="auto"/>
        <w:between w:val="single" w:sz="24" w:space="1" w:color="auto"/>
      </w:pBdr>
      <w:tabs>
        <w:tab w:val="right" w:pos="4740"/>
      </w:tabs>
      <w:autoSpaceDE w:val="0"/>
      <w:snapToGrid w:val="0"/>
      <w:spacing w:before="60" w:after="60" w:line="360" w:lineRule="exact"/>
      <w:ind w:firstLineChars="0" w:firstLine="482"/>
      <w:jc w:val="center"/>
      <w:textAlignment w:val="auto"/>
    </w:pPr>
    <w:rPr>
      <w:rFonts w:ascii="Arial Black" w:eastAsia="PMingLiU" w:hAnsi="Arial Black" w:cs="宋体"/>
      <w:b/>
      <w:bCs/>
      <w:snapToGrid w:val="0"/>
      <w:spacing w:val="-10"/>
      <w:sz w:val="22"/>
      <w:szCs w:val="22"/>
      <w:lang w:eastAsia="zh-TW"/>
    </w:rPr>
  </w:style>
  <w:style w:type="paragraph" w:styleId="afff6">
    <w:name w:val="annotation text"/>
    <w:basedOn w:val="aff6"/>
    <w:link w:val="afff7"/>
    <w:qFormat/>
  </w:style>
  <w:style w:type="paragraph" w:styleId="62">
    <w:name w:val="index 6"/>
    <w:basedOn w:val="aff6"/>
    <w:next w:val="aff6"/>
    <w:qFormat/>
    <w:pPr>
      <w:spacing w:line="240" w:lineRule="auto"/>
      <w:ind w:leftChars="1000" w:left="1000" w:firstLineChars="0" w:firstLine="0"/>
      <w:jc w:val="both"/>
      <w:textAlignment w:val="auto"/>
    </w:pPr>
    <w:rPr>
      <w:rFonts w:eastAsia="仿宋_GB2312"/>
      <w:sz w:val="28"/>
      <w:szCs w:val="21"/>
    </w:rPr>
  </w:style>
  <w:style w:type="paragraph" w:styleId="afff8">
    <w:name w:val="Salutation"/>
    <w:basedOn w:val="aff6"/>
    <w:next w:val="aff6"/>
    <w:link w:val="afff9"/>
    <w:qFormat/>
    <w:pPr>
      <w:adjustRightInd/>
      <w:spacing w:line="240" w:lineRule="auto"/>
      <w:ind w:firstLineChars="300" w:firstLine="630"/>
      <w:textAlignment w:val="auto"/>
    </w:pPr>
    <w:rPr>
      <w:rFonts w:ascii="宋体" w:hAnsi="宋体"/>
      <w:b/>
      <w:snapToGrid w:val="0"/>
      <w:szCs w:val="24"/>
      <w:lang w:eastAsia="en-US"/>
    </w:rPr>
  </w:style>
  <w:style w:type="paragraph" w:styleId="34">
    <w:name w:val="Body Text 3"/>
    <w:basedOn w:val="aff6"/>
    <w:link w:val="35"/>
    <w:qFormat/>
    <w:pPr>
      <w:adjustRightInd/>
      <w:spacing w:after="120" w:line="240" w:lineRule="auto"/>
      <w:ind w:firstLine="0"/>
      <w:jc w:val="both"/>
      <w:textAlignment w:val="auto"/>
    </w:pPr>
    <w:rPr>
      <w:kern w:val="2"/>
      <w:sz w:val="16"/>
      <w:szCs w:val="16"/>
    </w:rPr>
  </w:style>
  <w:style w:type="paragraph" w:styleId="3">
    <w:name w:val="List Bullet 3"/>
    <w:basedOn w:val="aff6"/>
    <w:qFormat/>
    <w:pPr>
      <w:numPr>
        <w:numId w:val="4"/>
      </w:numPr>
      <w:adjustRightInd/>
      <w:ind w:firstLineChars="0" w:firstLine="0"/>
      <w:jc w:val="both"/>
      <w:textAlignment w:val="auto"/>
    </w:pPr>
    <w:rPr>
      <w:kern w:val="2"/>
      <w:sz w:val="21"/>
      <w:szCs w:val="24"/>
    </w:rPr>
  </w:style>
  <w:style w:type="paragraph" w:styleId="afffa">
    <w:name w:val="Body Text"/>
    <w:basedOn w:val="aff6"/>
    <w:link w:val="afffb"/>
    <w:qFormat/>
    <w:pPr>
      <w:adjustRightInd/>
      <w:spacing w:line="240" w:lineRule="auto"/>
      <w:jc w:val="both"/>
      <w:textAlignment w:val="auto"/>
    </w:pPr>
    <w:rPr>
      <w:kern w:val="2"/>
      <w:sz w:val="28"/>
    </w:rPr>
  </w:style>
  <w:style w:type="paragraph" w:styleId="afffc">
    <w:name w:val="Body Text Indent"/>
    <w:basedOn w:val="aff6"/>
    <w:link w:val="afffd"/>
    <w:qFormat/>
    <w:pPr>
      <w:spacing w:line="240" w:lineRule="auto"/>
      <w:ind w:leftChars="460" w:left="1104"/>
    </w:pPr>
    <w:rPr>
      <w:rFonts w:ascii="宋体" w:hAnsi="宋体"/>
      <w:szCs w:val="21"/>
    </w:rPr>
  </w:style>
  <w:style w:type="paragraph" w:styleId="36">
    <w:name w:val="List Number 3"/>
    <w:basedOn w:val="aff6"/>
    <w:qFormat/>
    <w:pPr>
      <w:tabs>
        <w:tab w:val="left" w:pos="1226"/>
        <w:tab w:val="left" w:pos="1647"/>
      </w:tabs>
      <w:adjustRightInd/>
      <w:ind w:left="284" w:firstLineChars="0" w:firstLine="283"/>
      <w:jc w:val="both"/>
      <w:textAlignment w:val="auto"/>
    </w:pPr>
    <w:rPr>
      <w:rFonts w:ascii="Arial" w:hAnsi="Arial"/>
      <w:kern w:val="2"/>
      <w:sz w:val="21"/>
      <w:szCs w:val="24"/>
    </w:rPr>
  </w:style>
  <w:style w:type="paragraph" w:styleId="26">
    <w:name w:val="List 2"/>
    <w:basedOn w:val="aff6"/>
    <w:qFormat/>
    <w:pPr>
      <w:widowControl/>
      <w:adjustRightInd/>
      <w:spacing w:before="240" w:line="360" w:lineRule="atLeast"/>
      <w:ind w:left="2578" w:firstLineChars="0" w:hanging="418"/>
      <w:textAlignment w:val="auto"/>
    </w:pPr>
    <w:rPr>
      <w:rFonts w:ascii="宋体" w:hAnsi="宋体"/>
      <w:snapToGrid w:val="0"/>
      <w:sz w:val="21"/>
    </w:rPr>
  </w:style>
  <w:style w:type="paragraph" w:styleId="afffe">
    <w:name w:val="List Continue"/>
    <w:basedOn w:val="aff6"/>
    <w:qFormat/>
    <w:pPr>
      <w:adjustRightInd/>
      <w:spacing w:after="120" w:line="480" w:lineRule="exact"/>
      <w:ind w:leftChars="200" w:left="420" w:firstLineChars="0" w:firstLine="0"/>
      <w:jc w:val="both"/>
      <w:textAlignment w:val="auto"/>
    </w:pPr>
    <w:rPr>
      <w:kern w:val="2"/>
      <w:sz w:val="21"/>
      <w:szCs w:val="24"/>
    </w:rPr>
  </w:style>
  <w:style w:type="paragraph" w:styleId="affff">
    <w:name w:val="Block Text"/>
    <w:basedOn w:val="aff6"/>
    <w:uiPriority w:val="99"/>
    <w:qFormat/>
    <w:pPr>
      <w:adjustRightInd/>
      <w:spacing w:line="400" w:lineRule="atLeast"/>
      <w:ind w:leftChars="-1" w:left="-2" w:rightChars="-511" w:right="-1226" w:firstLineChars="0" w:firstLine="1"/>
      <w:jc w:val="both"/>
      <w:textAlignment w:val="auto"/>
    </w:pPr>
    <w:rPr>
      <w:rFonts w:ascii="仿宋_GB2312"/>
      <w:b/>
      <w:bCs/>
      <w:kern w:val="2"/>
    </w:rPr>
  </w:style>
  <w:style w:type="paragraph" w:styleId="2">
    <w:name w:val="List Bullet 2"/>
    <w:basedOn w:val="aff6"/>
    <w:qFormat/>
    <w:pPr>
      <w:numPr>
        <w:numId w:val="5"/>
      </w:numPr>
      <w:adjustRightInd/>
      <w:spacing w:line="480" w:lineRule="exact"/>
      <w:jc w:val="both"/>
      <w:textAlignment w:val="auto"/>
    </w:pPr>
    <w:rPr>
      <w:kern w:val="2"/>
      <w:sz w:val="21"/>
      <w:szCs w:val="24"/>
    </w:rPr>
  </w:style>
  <w:style w:type="paragraph" w:styleId="44">
    <w:name w:val="index 4"/>
    <w:basedOn w:val="aff6"/>
    <w:next w:val="aff6"/>
    <w:qFormat/>
    <w:pPr>
      <w:spacing w:line="240" w:lineRule="auto"/>
      <w:ind w:leftChars="600" w:left="600" w:firstLineChars="0" w:firstLine="0"/>
      <w:jc w:val="both"/>
      <w:textAlignment w:val="auto"/>
    </w:pPr>
    <w:rPr>
      <w:rFonts w:eastAsia="仿宋_GB2312"/>
      <w:sz w:val="28"/>
      <w:szCs w:val="21"/>
    </w:rPr>
  </w:style>
  <w:style w:type="paragraph" w:styleId="53">
    <w:name w:val="toc 5"/>
    <w:basedOn w:val="aff6"/>
    <w:next w:val="aff6"/>
    <w:uiPriority w:val="39"/>
    <w:qFormat/>
    <w:pPr>
      <w:ind w:left="720"/>
    </w:pPr>
    <w:rPr>
      <w:sz w:val="20"/>
    </w:rPr>
  </w:style>
  <w:style w:type="paragraph" w:styleId="37">
    <w:name w:val="toc 3"/>
    <w:basedOn w:val="aff6"/>
    <w:next w:val="aff6"/>
    <w:uiPriority w:val="39"/>
    <w:qFormat/>
    <w:pPr>
      <w:ind w:left="238" w:firstLine="200"/>
    </w:pPr>
  </w:style>
  <w:style w:type="paragraph" w:styleId="affff0">
    <w:name w:val="Plain Text"/>
    <w:basedOn w:val="aff6"/>
    <w:link w:val="affff1"/>
    <w:uiPriority w:val="99"/>
    <w:qFormat/>
    <w:pPr>
      <w:adjustRightInd/>
      <w:spacing w:line="240" w:lineRule="auto"/>
      <w:jc w:val="both"/>
      <w:textAlignment w:val="auto"/>
    </w:pPr>
    <w:rPr>
      <w:rFonts w:ascii="宋体" w:hAnsi="Courier New"/>
      <w:kern w:val="2"/>
      <w:sz w:val="21"/>
      <w:szCs w:val="21"/>
    </w:rPr>
  </w:style>
  <w:style w:type="paragraph" w:styleId="45">
    <w:name w:val="List Number 4"/>
    <w:basedOn w:val="aff6"/>
    <w:qFormat/>
    <w:pPr>
      <w:tabs>
        <w:tab w:val="left" w:pos="1352"/>
      </w:tabs>
      <w:adjustRightInd/>
      <w:ind w:left="992" w:firstLineChars="0" w:firstLine="0"/>
      <w:jc w:val="both"/>
      <w:textAlignment w:val="auto"/>
    </w:pPr>
    <w:rPr>
      <w:rFonts w:ascii="Arial" w:hAnsi="Arial"/>
      <w:kern w:val="2"/>
      <w:sz w:val="21"/>
      <w:szCs w:val="24"/>
    </w:rPr>
  </w:style>
  <w:style w:type="paragraph" w:styleId="82">
    <w:name w:val="toc 8"/>
    <w:basedOn w:val="aff6"/>
    <w:next w:val="aff6"/>
    <w:uiPriority w:val="39"/>
    <w:qFormat/>
    <w:pPr>
      <w:ind w:left="1440"/>
    </w:pPr>
    <w:rPr>
      <w:sz w:val="20"/>
    </w:rPr>
  </w:style>
  <w:style w:type="paragraph" w:styleId="38">
    <w:name w:val="index 3"/>
    <w:basedOn w:val="aff6"/>
    <w:next w:val="aff6"/>
    <w:qFormat/>
    <w:pPr>
      <w:spacing w:line="240" w:lineRule="auto"/>
      <w:ind w:leftChars="400" w:left="400" w:firstLineChars="0" w:firstLine="0"/>
      <w:jc w:val="both"/>
      <w:textAlignment w:val="auto"/>
    </w:pPr>
    <w:rPr>
      <w:rFonts w:eastAsia="仿宋_GB2312"/>
      <w:sz w:val="28"/>
      <w:szCs w:val="21"/>
    </w:rPr>
  </w:style>
  <w:style w:type="paragraph" w:styleId="affff2">
    <w:name w:val="Date"/>
    <w:basedOn w:val="aff6"/>
    <w:next w:val="aff6"/>
    <w:link w:val="affff3"/>
    <w:qFormat/>
    <w:pPr>
      <w:adjustRightInd/>
      <w:spacing w:line="240" w:lineRule="auto"/>
      <w:ind w:leftChars="2500" w:left="100"/>
      <w:jc w:val="both"/>
      <w:textAlignment w:val="auto"/>
    </w:pPr>
    <w:rPr>
      <w:kern w:val="2"/>
      <w:sz w:val="21"/>
    </w:rPr>
  </w:style>
  <w:style w:type="paragraph" w:styleId="27">
    <w:name w:val="Body Text Indent 2"/>
    <w:basedOn w:val="aff6"/>
    <w:link w:val="28"/>
    <w:qFormat/>
    <w:pPr>
      <w:spacing w:line="240" w:lineRule="auto"/>
      <w:ind w:firstLineChars="244" w:firstLine="586"/>
    </w:pPr>
    <w:rPr>
      <w:rFonts w:ascii="宋体" w:hAnsi="宋体"/>
      <w:szCs w:val="21"/>
    </w:rPr>
  </w:style>
  <w:style w:type="paragraph" w:styleId="affff4">
    <w:name w:val="endnote text"/>
    <w:basedOn w:val="aff6"/>
    <w:link w:val="affff5"/>
    <w:qFormat/>
    <w:pPr>
      <w:snapToGrid w:val="0"/>
      <w:spacing w:line="240" w:lineRule="auto"/>
      <w:ind w:firstLineChars="0" w:firstLine="0"/>
      <w:jc w:val="both"/>
      <w:textAlignment w:val="auto"/>
    </w:pPr>
    <w:rPr>
      <w:rFonts w:eastAsia="仿宋_GB2312"/>
      <w:sz w:val="28"/>
      <w:szCs w:val="21"/>
    </w:rPr>
  </w:style>
  <w:style w:type="paragraph" w:styleId="affff6">
    <w:name w:val="Balloon Text"/>
    <w:basedOn w:val="aff6"/>
    <w:link w:val="affff7"/>
    <w:qFormat/>
    <w:rPr>
      <w:sz w:val="18"/>
      <w:szCs w:val="18"/>
    </w:rPr>
  </w:style>
  <w:style w:type="paragraph" w:styleId="affff8">
    <w:name w:val="footer"/>
    <w:basedOn w:val="aff6"/>
    <w:link w:val="affff9"/>
    <w:uiPriority w:val="99"/>
    <w:qFormat/>
    <w:pPr>
      <w:tabs>
        <w:tab w:val="center" w:pos="4153"/>
        <w:tab w:val="right" w:pos="8306"/>
      </w:tabs>
      <w:spacing w:line="240" w:lineRule="atLeast"/>
    </w:pPr>
    <w:rPr>
      <w:sz w:val="18"/>
    </w:rPr>
  </w:style>
  <w:style w:type="paragraph" w:styleId="affffa">
    <w:name w:val="header"/>
    <w:basedOn w:val="aff6"/>
    <w:link w:val="affffb"/>
    <w:uiPriority w:val="99"/>
    <w:qFormat/>
    <w:pPr>
      <w:pBdr>
        <w:bottom w:val="single" w:sz="6" w:space="1" w:color="auto"/>
      </w:pBdr>
      <w:tabs>
        <w:tab w:val="center" w:pos="4153"/>
        <w:tab w:val="right" w:pos="8306"/>
      </w:tabs>
      <w:spacing w:line="240" w:lineRule="atLeast"/>
      <w:jc w:val="center"/>
    </w:pPr>
    <w:rPr>
      <w:sz w:val="18"/>
    </w:rPr>
  </w:style>
  <w:style w:type="paragraph" w:styleId="14">
    <w:name w:val="toc 1"/>
    <w:basedOn w:val="aff6"/>
    <w:next w:val="aff6"/>
    <w:uiPriority w:val="39"/>
    <w:qFormat/>
    <w:pPr>
      <w:spacing w:afterLines="50" w:line="380" w:lineRule="exact"/>
      <w:ind w:firstLine="200"/>
    </w:pPr>
    <w:rPr>
      <w:rFonts w:ascii="Arial" w:hAnsi="Arial" w:cs="Arial"/>
      <w:b/>
      <w:bCs/>
      <w:caps/>
      <w:szCs w:val="24"/>
    </w:rPr>
  </w:style>
  <w:style w:type="paragraph" w:styleId="46">
    <w:name w:val="toc 4"/>
    <w:basedOn w:val="aff6"/>
    <w:next w:val="aff6"/>
    <w:uiPriority w:val="39"/>
    <w:qFormat/>
    <w:pPr>
      <w:ind w:left="480"/>
    </w:pPr>
    <w:rPr>
      <w:sz w:val="20"/>
    </w:rPr>
  </w:style>
  <w:style w:type="paragraph" w:styleId="affffc">
    <w:name w:val="index heading"/>
    <w:basedOn w:val="aff6"/>
    <w:next w:val="15"/>
    <w:qFormat/>
    <w:pPr>
      <w:spacing w:line="240" w:lineRule="auto"/>
      <w:ind w:firstLineChars="0" w:firstLine="0"/>
      <w:jc w:val="both"/>
      <w:textAlignment w:val="auto"/>
    </w:pPr>
    <w:rPr>
      <w:rFonts w:ascii="Arial" w:eastAsia="仿宋_GB2312" w:hAnsi="Arial" w:cs="Arial"/>
      <w:b/>
      <w:bCs/>
      <w:sz w:val="28"/>
      <w:szCs w:val="21"/>
    </w:rPr>
  </w:style>
  <w:style w:type="paragraph" w:styleId="15">
    <w:name w:val="index 1"/>
    <w:basedOn w:val="aff6"/>
    <w:next w:val="aff6"/>
    <w:uiPriority w:val="99"/>
    <w:qFormat/>
    <w:pPr>
      <w:adjustRightInd/>
      <w:snapToGrid w:val="0"/>
      <w:spacing w:line="240" w:lineRule="auto"/>
      <w:jc w:val="both"/>
      <w:textAlignment w:val="auto"/>
    </w:pPr>
    <w:rPr>
      <w:kern w:val="2"/>
      <w:sz w:val="21"/>
      <w:szCs w:val="21"/>
    </w:rPr>
  </w:style>
  <w:style w:type="paragraph" w:styleId="affffd">
    <w:name w:val="Subtitle"/>
    <w:basedOn w:val="aff6"/>
    <w:link w:val="affffe"/>
    <w:qFormat/>
    <w:pPr>
      <w:adjustRightInd/>
      <w:spacing w:after="60" w:line="240" w:lineRule="atLeast"/>
      <w:ind w:firstLineChars="0" w:firstLine="0"/>
      <w:jc w:val="center"/>
      <w:textAlignment w:val="auto"/>
    </w:pPr>
    <w:rPr>
      <w:rFonts w:ascii="宋体"/>
      <w:i/>
      <w:sz w:val="36"/>
      <w:lang w:val="en-AU"/>
    </w:rPr>
  </w:style>
  <w:style w:type="paragraph" w:styleId="54">
    <w:name w:val="List Number 5"/>
    <w:basedOn w:val="aff6"/>
    <w:qFormat/>
    <w:pPr>
      <w:tabs>
        <w:tab w:val="left" w:pos="1854"/>
        <w:tab w:val="left" w:pos="2160"/>
      </w:tabs>
      <w:adjustRightInd/>
      <w:ind w:left="1134" w:firstLineChars="0" w:firstLine="0"/>
      <w:jc w:val="both"/>
      <w:textAlignment w:val="auto"/>
    </w:pPr>
    <w:rPr>
      <w:rFonts w:ascii="Arial" w:hAnsi="Arial"/>
      <w:kern w:val="2"/>
      <w:sz w:val="21"/>
      <w:szCs w:val="24"/>
    </w:rPr>
  </w:style>
  <w:style w:type="paragraph" w:styleId="afffff">
    <w:name w:val="List"/>
    <w:basedOn w:val="aff6"/>
    <w:uiPriority w:val="99"/>
    <w:qFormat/>
    <w:pPr>
      <w:widowControl/>
      <w:adjustRightInd/>
      <w:ind w:firstLineChars="0" w:firstLine="0"/>
      <w:contextualSpacing/>
      <w:jc w:val="both"/>
      <w:textAlignment w:val="auto"/>
    </w:pPr>
    <w:rPr>
      <w:rFonts w:ascii="Arial" w:hAnsi="Arial"/>
      <w:kern w:val="2"/>
      <w:szCs w:val="24"/>
    </w:rPr>
  </w:style>
  <w:style w:type="paragraph" w:styleId="afffff0">
    <w:name w:val="footnote text"/>
    <w:basedOn w:val="aff6"/>
    <w:link w:val="afffff1"/>
    <w:qFormat/>
    <w:pPr>
      <w:snapToGrid w:val="0"/>
      <w:spacing w:line="240" w:lineRule="auto"/>
      <w:ind w:firstLineChars="0" w:firstLine="0"/>
      <w:jc w:val="both"/>
      <w:textAlignment w:val="auto"/>
    </w:pPr>
    <w:rPr>
      <w:rFonts w:eastAsia="仿宋_GB2312"/>
      <w:sz w:val="18"/>
      <w:szCs w:val="18"/>
    </w:rPr>
  </w:style>
  <w:style w:type="paragraph" w:styleId="63">
    <w:name w:val="toc 6"/>
    <w:basedOn w:val="aff6"/>
    <w:next w:val="aff6"/>
    <w:uiPriority w:val="39"/>
    <w:qFormat/>
    <w:pPr>
      <w:ind w:left="960"/>
    </w:pPr>
    <w:rPr>
      <w:sz w:val="20"/>
    </w:rPr>
  </w:style>
  <w:style w:type="paragraph" w:styleId="39">
    <w:name w:val="Body Text Indent 3"/>
    <w:basedOn w:val="aff6"/>
    <w:link w:val="3a"/>
    <w:qFormat/>
    <w:pPr>
      <w:ind w:firstLine="570"/>
    </w:pPr>
    <w:rPr>
      <w:sz w:val="28"/>
    </w:rPr>
  </w:style>
  <w:style w:type="paragraph" w:styleId="72">
    <w:name w:val="index 7"/>
    <w:basedOn w:val="aff6"/>
    <w:next w:val="aff6"/>
    <w:qFormat/>
    <w:pPr>
      <w:spacing w:line="240" w:lineRule="auto"/>
      <w:ind w:leftChars="1200" w:left="1200" w:firstLineChars="0" w:firstLine="0"/>
      <w:jc w:val="both"/>
      <w:textAlignment w:val="auto"/>
    </w:pPr>
    <w:rPr>
      <w:rFonts w:eastAsia="仿宋_GB2312"/>
      <w:sz w:val="28"/>
      <w:szCs w:val="21"/>
    </w:rPr>
  </w:style>
  <w:style w:type="paragraph" w:styleId="91">
    <w:name w:val="index 9"/>
    <w:basedOn w:val="aff6"/>
    <w:next w:val="aff6"/>
    <w:qFormat/>
    <w:pPr>
      <w:spacing w:line="240" w:lineRule="auto"/>
      <w:ind w:leftChars="1600" w:left="1600" w:firstLineChars="0" w:firstLine="0"/>
      <w:jc w:val="both"/>
      <w:textAlignment w:val="auto"/>
    </w:pPr>
    <w:rPr>
      <w:rFonts w:eastAsia="仿宋_GB2312"/>
      <w:sz w:val="28"/>
      <w:szCs w:val="21"/>
    </w:rPr>
  </w:style>
  <w:style w:type="paragraph" w:styleId="afffff2">
    <w:name w:val="table of figures"/>
    <w:basedOn w:val="aff6"/>
    <w:next w:val="aff6"/>
    <w:unhideWhenUsed/>
    <w:qFormat/>
    <w:pPr>
      <w:adjustRightInd/>
      <w:spacing w:line="240" w:lineRule="auto"/>
      <w:ind w:leftChars="200" w:left="200" w:hangingChars="200" w:hanging="200"/>
      <w:jc w:val="both"/>
      <w:textAlignment w:val="auto"/>
    </w:pPr>
    <w:rPr>
      <w:kern w:val="2"/>
      <w:sz w:val="21"/>
      <w:szCs w:val="24"/>
    </w:rPr>
  </w:style>
  <w:style w:type="paragraph" w:styleId="29">
    <w:name w:val="toc 2"/>
    <w:basedOn w:val="aff6"/>
    <w:next w:val="aff6"/>
    <w:uiPriority w:val="39"/>
    <w:qFormat/>
    <w:pPr>
      <w:spacing w:beforeLines="50" w:line="240" w:lineRule="auto"/>
      <w:ind w:firstLine="200"/>
    </w:pPr>
    <w:rPr>
      <w:bCs/>
    </w:rPr>
  </w:style>
  <w:style w:type="paragraph" w:styleId="92">
    <w:name w:val="toc 9"/>
    <w:basedOn w:val="aff6"/>
    <w:next w:val="aff6"/>
    <w:uiPriority w:val="39"/>
    <w:qFormat/>
    <w:pPr>
      <w:ind w:left="1680"/>
    </w:pPr>
    <w:rPr>
      <w:sz w:val="20"/>
    </w:rPr>
  </w:style>
  <w:style w:type="paragraph" w:styleId="2a">
    <w:name w:val="Body Text 2"/>
    <w:basedOn w:val="aff6"/>
    <w:link w:val="2b"/>
    <w:qFormat/>
    <w:pPr>
      <w:spacing w:after="120" w:line="480" w:lineRule="auto"/>
    </w:pPr>
  </w:style>
  <w:style w:type="paragraph" w:styleId="47">
    <w:name w:val="List 4"/>
    <w:basedOn w:val="aff6"/>
    <w:qFormat/>
    <w:pPr>
      <w:adjustRightInd/>
      <w:spacing w:line="480" w:lineRule="exact"/>
      <w:ind w:leftChars="600" w:left="100" w:hangingChars="200" w:hanging="200"/>
      <w:jc w:val="both"/>
      <w:textAlignment w:val="auto"/>
    </w:pPr>
    <w:rPr>
      <w:kern w:val="2"/>
      <w:sz w:val="21"/>
      <w:szCs w:val="24"/>
    </w:rPr>
  </w:style>
  <w:style w:type="paragraph" w:styleId="2c">
    <w:name w:val="List Continue 2"/>
    <w:basedOn w:val="aff6"/>
    <w:qFormat/>
    <w:pPr>
      <w:adjustRightInd/>
      <w:spacing w:after="120" w:line="240" w:lineRule="auto"/>
      <w:ind w:leftChars="400" w:left="840" w:firstLineChars="0" w:firstLine="0"/>
      <w:jc w:val="both"/>
      <w:textAlignment w:val="auto"/>
    </w:pPr>
    <w:rPr>
      <w:kern w:val="2"/>
      <w:sz w:val="21"/>
      <w:szCs w:val="24"/>
    </w:rPr>
  </w:style>
  <w:style w:type="paragraph" w:styleId="HTML">
    <w:name w:val="HTML Preformatted"/>
    <w:basedOn w:val="aff6"/>
    <w:link w:val="HTML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宋体" w:hAnsi="宋体" w:cs="宋体"/>
      <w:szCs w:val="24"/>
    </w:rPr>
  </w:style>
  <w:style w:type="paragraph" w:styleId="afffff3">
    <w:name w:val="Normal (Web)"/>
    <w:basedOn w:val="aff6"/>
    <w:uiPriority w:val="99"/>
    <w:qFormat/>
    <w:pPr>
      <w:widowControl/>
      <w:adjustRightInd/>
      <w:spacing w:before="100" w:beforeAutospacing="1" w:after="100" w:afterAutospacing="1" w:line="240" w:lineRule="auto"/>
      <w:textAlignment w:val="auto"/>
    </w:pPr>
    <w:rPr>
      <w:rFonts w:ascii="宋体" w:hAnsi="宋体"/>
      <w:szCs w:val="24"/>
      <w:lang w:eastAsia="en-US"/>
    </w:rPr>
  </w:style>
  <w:style w:type="paragraph" w:styleId="2d">
    <w:name w:val="index 2"/>
    <w:basedOn w:val="aff6"/>
    <w:next w:val="aff6"/>
    <w:qFormat/>
    <w:pPr>
      <w:spacing w:line="240" w:lineRule="auto"/>
      <w:ind w:leftChars="200" w:left="200" w:firstLineChars="0" w:firstLine="0"/>
      <w:jc w:val="both"/>
      <w:textAlignment w:val="auto"/>
    </w:pPr>
    <w:rPr>
      <w:rFonts w:eastAsia="仿宋_GB2312"/>
      <w:sz w:val="28"/>
      <w:szCs w:val="21"/>
    </w:rPr>
  </w:style>
  <w:style w:type="paragraph" w:styleId="afffff4">
    <w:name w:val="Title"/>
    <w:basedOn w:val="aff6"/>
    <w:link w:val="afffff5"/>
    <w:uiPriority w:val="99"/>
    <w:qFormat/>
    <w:pPr>
      <w:adjustRightInd/>
      <w:spacing w:line="240" w:lineRule="auto"/>
      <w:ind w:left="-25" w:firstLine="0"/>
      <w:jc w:val="center"/>
      <w:textAlignment w:val="auto"/>
      <w:outlineLvl w:val="0"/>
    </w:pPr>
    <w:rPr>
      <w:b/>
      <w:kern w:val="2"/>
      <w:sz w:val="32"/>
    </w:rPr>
  </w:style>
  <w:style w:type="paragraph" w:styleId="afffff6">
    <w:name w:val="annotation subject"/>
    <w:basedOn w:val="afff6"/>
    <w:next w:val="afff6"/>
    <w:link w:val="afffff7"/>
    <w:uiPriority w:val="99"/>
    <w:qFormat/>
    <w:rPr>
      <w:b/>
      <w:bCs/>
    </w:rPr>
  </w:style>
  <w:style w:type="paragraph" w:styleId="afffff8">
    <w:name w:val="Body Text First Indent"/>
    <w:basedOn w:val="afffa"/>
    <w:link w:val="afffff9"/>
    <w:uiPriority w:val="99"/>
    <w:qFormat/>
    <w:pPr>
      <w:spacing w:line="360" w:lineRule="auto"/>
      <w:ind w:firstLineChars="100" w:firstLine="420"/>
    </w:pPr>
    <w:rPr>
      <w:rFonts w:ascii="Arial" w:hAnsi="Arial"/>
      <w:kern w:val="0"/>
      <w:sz w:val="24"/>
      <w:szCs w:val="24"/>
    </w:rPr>
  </w:style>
  <w:style w:type="paragraph" w:styleId="2e">
    <w:name w:val="Body Text First Indent 2"/>
    <w:basedOn w:val="aff6"/>
    <w:link w:val="2f"/>
    <w:qFormat/>
    <w:pPr>
      <w:adjustRightInd/>
      <w:spacing w:after="120" w:line="480" w:lineRule="exact"/>
      <w:ind w:firstLineChars="0" w:firstLine="420"/>
      <w:jc w:val="both"/>
      <w:textAlignment w:val="auto"/>
    </w:pPr>
    <w:rPr>
      <w:kern w:val="2"/>
      <w:sz w:val="21"/>
      <w:szCs w:val="24"/>
    </w:rPr>
  </w:style>
  <w:style w:type="table" w:styleId="afffffa">
    <w:name w:val="Table Grid"/>
    <w:basedOn w:val="aff8"/>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b">
    <w:name w:val="Table Theme"/>
    <w:basedOn w:val="aff8"/>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c">
    <w:name w:val="Table Elegant"/>
    <w:basedOn w:val="aff8"/>
    <w:qFormat/>
    <w:pPr>
      <w:widowControl w:val="0"/>
      <w:spacing w:before="100" w:line="360" w:lineRule="atLeast"/>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16">
    <w:name w:val="Table Subtle 1"/>
    <w:basedOn w:val="aff8"/>
    <w:qFormat/>
    <w:pPr>
      <w:widowControl w:val="0"/>
      <w:jc w:val="both"/>
    </w:pPr>
    <w:tblPr>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6">
    <w:name w:val="Colorful Grid Accent 6"/>
    <w:basedOn w:val="aff8"/>
    <w:uiPriority w:val="73"/>
    <w:qFormat/>
    <w:rPr>
      <w:color w:val="000000"/>
    </w:rPr>
    <w:tblPr>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styleId="afffffd">
    <w:name w:val="Strong"/>
    <w:qFormat/>
    <w:rPr>
      <w:rFonts w:ascii="Times New Roman" w:eastAsia="宋体" w:hAnsi="Times New Roman" w:cs="Times New Roman"/>
      <w:b/>
      <w:bCs/>
    </w:rPr>
  </w:style>
  <w:style w:type="character" w:styleId="afffffe">
    <w:name w:val="endnote reference"/>
    <w:qFormat/>
    <w:rPr>
      <w:sz w:val="18"/>
      <w:szCs w:val="18"/>
      <w:vertAlign w:val="superscript"/>
    </w:rPr>
  </w:style>
  <w:style w:type="character" w:styleId="affffff">
    <w:name w:val="page number"/>
    <w:uiPriority w:val="99"/>
    <w:qFormat/>
    <w:rPr>
      <w:rFonts w:ascii="Times New Roman" w:eastAsia="宋体" w:hAnsi="Times New Roman" w:cs="Times New Roman"/>
    </w:rPr>
  </w:style>
  <w:style w:type="character" w:styleId="FollowedHyperlink">
    <w:name w:val="FollowedHyperlink"/>
    <w:uiPriority w:val="99"/>
    <w:qFormat/>
    <w:rPr>
      <w:rFonts w:ascii="Times New Roman" w:eastAsia="宋体" w:hAnsi="Times New Roman" w:cs="Times New Roman"/>
      <w:color w:val="800080"/>
      <w:u w:val="single"/>
    </w:rPr>
  </w:style>
  <w:style w:type="character" w:styleId="HTML1">
    <w:name w:val="HTML Variable"/>
    <w:qFormat/>
    <w:rPr>
      <w:i/>
      <w:iCs/>
    </w:rPr>
  </w:style>
  <w:style w:type="character" w:styleId="affffff0">
    <w:name w:val="Hyperlink"/>
    <w:uiPriority w:val="99"/>
    <w:qFormat/>
    <w:rPr>
      <w:rFonts w:ascii="Times New Roman" w:eastAsia="宋体" w:hAnsi="Times New Roman" w:cs="Times New Roman"/>
      <w:color w:val="0000FF"/>
      <w:u w:val="single"/>
    </w:rPr>
  </w:style>
  <w:style w:type="character" w:styleId="HTML2">
    <w:name w:val="HTML Code"/>
    <w:uiPriority w:val="99"/>
    <w:unhideWhenUsed/>
    <w:qFormat/>
    <w:rPr>
      <w:rFonts w:ascii="Courier New" w:eastAsia="Times New Roman" w:hAnsi="Courier New" w:cs="Times New Roman" w:hint="default"/>
      <w:sz w:val="24"/>
      <w:szCs w:val="24"/>
    </w:rPr>
  </w:style>
  <w:style w:type="character" w:styleId="affffff1">
    <w:name w:val="annotation reference"/>
    <w:qFormat/>
    <w:rPr>
      <w:rFonts w:ascii="Times New Roman" w:eastAsia="宋体" w:hAnsi="Times New Roman" w:cs="Times New Roman"/>
      <w:sz w:val="21"/>
      <w:szCs w:val="21"/>
    </w:rPr>
  </w:style>
  <w:style w:type="character" w:styleId="affffff2">
    <w:name w:val="footnote reference"/>
    <w:qFormat/>
    <w:rPr>
      <w:rFonts w:ascii="宋体" w:eastAsia="宋体" w:hAnsi="宋体"/>
      <w:kern w:val="2"/>
      <w:sz w:val="28"/>
      <w:szCs w:val="28"/>
      <w:vertAlign w:val="superscript"/>
      <w:lang w:val="en-US" w:eastAsia="zh-CN" w:bidi="ar-SA"/>
    </w:rPr>
  </w:style>
  <w:style w:type="character" w:customStyle="1" w:styleId="24">
    <w:name w:val="标题 2字符"/>
    <w:link w:val="23"/>
    <w:uiPriority w:val="99"/>
    <w:qFormat/>
    <w:rPr>
      <w:rFonts w:ascii="宋体" w:hAnsi="宋体"/>
      <w:b/>
      <w:bCs/>
      <w:sz w:val="28"/>
      <w:szCs w:val="28"/>
    </w:rPr>
  </w:style>
  <w:style w:type="character" w:customStyle="1" w:styleId="afff">
    <w:name w:val="正文缩进字符"/>
    <w:link w:val="affe"/>
    <w:qFormat/>
    <w:rPr>
      <w:rFonts w:ascii="Times New Roman" w:eastAsia="宋体" w:hAnsi="Times New Roman" w:cs="Times New Roman"/>
      <w:sz w:val="24"/>
      <w:lang w:val="en-US" w:eastAsia="zh-CN" w:bidi="ar-SA"/>
    </w:rPr>
  </w:style>
  <w:style w:type="character" w:customStyle="1" w:styleId="affff1">
    <w:name w:val="纯文本字符"/>
    <w:link w:val="affff0"/>
    <w:uiPriority w:val="99"/>
    <w:qFormat/>
    <w:rPr>
      <w:rFonts w:ascii="宋体" w:eastAsia="宋体" w:hAnsi="Courier New" w:cs="Times New Roman"/>
      <w:kern w:val="2"/>
      <w:sz w:val="21"/>
      <w:szCs w:val="21"/>
      <w:lang w:val="en-US" w:eastAsia="zh-CN" w:bidi="ar-SA"/>
    </w:rPr>
  </w:style>
  <w:style w:type="paragraph" w:customStyle="1" w:styleId="xl23">
    <w:name w:val="xl23"/>
    <w:basedOn w:val="aff6"/>
    <w:qFormat/>
    <w:pPr>
      <w:widowControl/>
      <w:adjustRightInd/>
      <w:spacing w:before="100" w:beforeAutospacing="1" w:after="100" w:afterAutospacing="1"/>
      <w:jc w:val="both"/>
      <w:textAlignment w:val="top"/>
    </w:pPr>
    <w:rPr>
      <w:szCs w:val="24"/>
    </w:rPr>
  </w:style>
  <w:style w:type="paragraph" w:customStyle="1" w:styleId="17">
    <w:name w:val="样式1"/>
    <w:basedOn w:val="aff6"/>
    <w:link w:val="1CharChar"/>
    <w:qFormat/>
    <w:pPr>
      <w:spacing w:line="240" w:lineRule="auto"/>
      <w:jc w:val="both"/>
    </w:pPr>
    <w:rPr>
      <w:rFonts w:ascii="宋体" w:hAnsi="宋体"/>
      <w:sz w:val="21"/>
      <w:szCs w:val="21"/>
    </w:rPr>
  </w:style>
  <w:style w:type="character" w:customStyle="1" w:styleId="Char">
    <w:name w:val="列出段落 Char"/>
    <w:link w:val="18"/>
    <w:qFormat/>
    <w:rPr>
      <w:rFonts w:ascii="MetaPlusLF" w:eastAsia="宋体" w:hAnsi="MetaPlusLF" w:cs="Times New Roman"/>
    </w:rPr>
  </w:style>
  <w:style w:type="paragraph" w:customStyle="1" w:styleId="18">
    <w:name w:val="列出段落1"/>
    <w:basedOn w:val="aff6"/>
    <w:link w:val="Char"/>
    <w:qFormat/>
    <w:pPr>
      <w:widowControl/>
      <w:adjustRightInd/>
      <w:spacing w:line="240" w:lineRule="auto"/>
      <w:ind w:firstLine="420"/>
      <w:textAlignment w:val="auto"/>
    </w:pPr>
    <w:rPr>
      <w:rFonts w:ascii="MetaPlusLF" w:hAnsi="MetaPlusLF"/>
      <w:sz w:val="20"/>
    </w:rPr>
  </w:style>
  <w:style w:type="character" w:customStyle="1" w:styleId="tcnt3">
    <w:name w:val="tcnt3"/>
    <w:qFormat/>
    <w:rPr>
      <w:rFonts w:ascii="Times New Roman" w:eastAsia="宋体" w:hAnsi="Times New Roman" w:cs="Times New Roman"/>
    </w:rPr>
  </w:style>
  <w:style w:type="character" w:customStyle="1" w:styleId="HTML0">
    <w:name w:val="HTML  预设格式字符"/>
    <w:link w:val="HTML"/>
    <w:uiPriority w:val="99"/>
    <w:qFormat/>
    <w:rPr>
      <w:rFonts w:ascii="宋体" w:eastAsia="宋体" w:hAnsi="宋体" w:cs="宋体"/>
      <w:sz w:val="24"/>
      <w:szCs w:val="24"/>
      <w:lang w:val="en-US" w:eastAsia="zh-CN" w:bidi="ar-SA"/>
    </w:rPr>
  </w:style>
  <w:style w:type="paragraph" w:customStyle="1" w:styleId="2f0">
    <w:name w:val="样式 首行缩进:  2 字符"/>
    <w:basedOn w:val="aff6"/>
    <w:link w:val="2Char"/>
    <w:qFormat/>
    <w:pPr>
      <w:adjustRightInd/>
      <w:spacing w:line="480" w:lineRule="exact"/>
      <w:ind w:firstLine="560"/>
      <w:jc w:val="both"/>
      <w:textAlignment w:val="auto"/>
    </w:pPr>
    <w:rPr>
      <w:rFonts w:eastAsia="仿宋_GB2312"/>
      <w:kern w:val="2"/>
      <w:sz w:val="28"/>
      <w:szCs w:val="28"/>
    </w:rPr>
  </w:style>
  <w:style w:type="paragraph" w:customStyle="1" w:styleId="TOC1">
    <w:name w:val="TOC 标题1"/>
    <w:basedOn w:val="1"/>
    <w:next w:val="aff6"/>
    <w:qFormat/>
    <w:pPr>
      <w:widowControl/>
      <w:numPr>
        <w:numId w:val="0"/>
      </w:numPr>
      <w:adjustRightInd/>
      <w:spacing w:before="480" w:after="0" w:line="276" w:lineRule="auto"/>
      <w:textAlignment w:val="auto"/>
      <w:outlineLvl w:val="9"/>
    </w:pPr>
    <w:rPr>
      <w:rFonts w:ascii="Cambria" w:hAnsi="Cambria"/>
      <w:color w:val="365F91"/>
      <w:kern w:val="0"/>
    </w:rPr>
  </w:style>
  <w:style w:type="paragraph" w:customStyle="1" w:styleId="2f1">
    <w:name w:val="列出段落2"/>
    <w:basedOn w:val="aff6"/>
    <w:qFormat/>
    <w:pPr>
      <w:adjustRightInd/>
      <w:spacing w:line="240" w:lineRule="auto"/>
      <w:ind w:firstLine="420"/>
      <w:jc w:val="both"/>
      <w:textAlignment w:val="auto"/>
    </w:pPr>
    <w:rPr>
      <w:kern w:val="2"/>
      <w:sz w:val="21"/>
      <w:szCs w:val="24"/>
    </w:rPr>
  </w:style>
  <w:style w:type="character" w:customStyle="1" w:styleId="43">
    <w:name w:val="标题 4字符"/>
    <w:link w:val="42"/>
    <w:uiPriority w:val="99"/>
    <w:qFormat/>
    <w:rPr>
      <w:rFonts w:ascii="Arial" w:eastAsia="黑体" w:hAnsi="Arial" w:cs="Times New Roman"/>
      <w:b/>
      <w:bCs/>
      <w:sz w:val="28"/>
      <w:szCs w:val="28"/>
    </w:rPr>
  </w:style>
  <w:style w:type="character" w:customStyle="1" w:styleId="Char0">
    <w:name w:val="仿宋小四 Char"/>
    <w:link w:val="affffff3"/>
    <w:qFormat/>
    <w:rPr>
      <w:rFonts w:ascii="仿宋_GB2312" w:eastAsia="仿宋_GB2312" w:hAnsi="Times New Roman" w:cs="Times New Roman"/>
      <w:sz w:val="24"/>
      <w:szCs w:val="24"/>
      <w:lang w:bidi="ar-SA"/>
    </w:rPr>
  </w:style>
  <w:style w:type="paragraph" w:customStyle="1" w:styleId="affffff3">
    <w:name w:val="仿宋小四"/>
    <w:basedOn w:val="aff6"/>
    <w:link w:val="Char0"/>
    <w:qFormat/>
    <w:pPr>
      <w:adjustRightInd/>
      <w:spacing w:line="500" w:lineRule="exact"/>
      <w:jc w:val="both"/>
      <w:textAlignment w:val="auto"/>
    </w:pPr>
    <w:rPr>
      <w:rFonts w:ascii="仿宋_GB2312" w:eastAsia="仿宋_GB2312"/>
      <w:szCs w:val="24"/>
    </w:rPr>
  </w:style>
  <w:style w:type="paragraph" w:customStyle="1" w:styleId="affffff4">
    <w:name w:val="图文"/>
    <w:basedOn w:val="aff6"/>
    <w:qFormat/>
    <w:pPr>
      <w:snapToGrid w:val="0"/>
      <w:spacing w:after="50"/>
      <w:jc w:val="both"/>
      <w:textAlignment w:val="auto"/>
    </w:pPr>
    <w:rPr>
      <w:kern w:val="2"/>
      <w:szCs w:val="24"/>
    </w:rPr>
  </w:style>
  <w:style w:type="paragraph" w:customStyle="1" w:styleId="affffff5">
    <w:name w:val="图中文字"/>
    <w:basedOn w:val="aff6"/>
    <w:qFormat/>
    <w:pPr>
      <w:snapToGrid w:val="0"/>
      <w:spacing w:line="0" w:lineRule="atLeast"/>
      <w:jc w:val="center"/>
      <w:textAlignment w:val="auto"/>
    </w:pPr>
    <w:rPr>
      <w:kern w:val="2"/>
    </w:rPr>
  </w:style>
  <w:style w:type="paragraph" w:customStyle="1" w:styleId="19">
    <w:name w:val="表格1"/>
    <w:basedOn w:val="aff6"/>
    <w:qFormat/>
    <w:pPr>
      <w:adjustRightInd/>
      <w:spacing w:line="240" w:lineRule="auto"/>
      <w:jc w:val="center"/>
      <w:textAlignment w:val="auto"/>
    </w:pPr>
    <w:rPr>
      <w:kern w:val="2"/>
    </w:rPr>
  </w:style>
  <w:style w:type="character" w:customStyle="1" w:styleId="afff7">
    <w:name w:val="注释文本字符"/>
    <w:link w:val="afff6"/>
    <w:uiPriority w:val="99"/>
    <w:qFormat/>
    <w:rPr>
      <w:rFonts w:ascii="Times New Roman" w:eastAsia="宋体" w:hAnsi="Times New Roman" w:cs="Times New Roman"/>
      <w:sz w:val="24"/>
      <w:lang w:val="en-US" w:eastAsia="zh-CN" w:bidi="ar-SA"/>
    </w:rPr>
  </w:style>
  <w:style w:type="character" w:customStyle="1" w:styleId="afffff7">
    <w:name w:val="批注主题字符"/>
    <w:link w:val="afffff6"/>
    <w:uiPriority w:val="99"/>
    <w:qFormat/>
    <w:rPr>
      <w:rFonts w:ascii="Times New Roman" w:eastAsia="宋体" w:hAnsi="Times New Roman" w:cs="Times New Roman"/>
      <w:b/>
      <w:bCs/>
      <w:sz w:val="24"/>
      <w:lang w:val="en-US" w:eastAsia="zh-CN" w:bidi="ar-SA"/>
    </w:rPr>
  </w:style>
  <w:style w:type="character" w:customStyle="1" w:styleId="chanpin">
    <w:name w:val="chanpin拷贝"/>
    <w:qFormat/>
    <w:rPr>
      <w:rFonts w:ascii="Times New Roman" w:eastAsia="宋体" w:hAnsi="Times New Roman" w:cs="Times New Roman"/>
    </w:rPr>
  </w:style>
  <w:style w:type="character" w:customStyle="1" w:styleId="h3Char">
    <w:name w:val="h3 Char"/>
    <w:qFormat/>
    <w:rPr>
      <w:rFonts w:ascii="Times New Roman" w:eastAsia="宋体" w:hAnsi="Times New Roman" w:cs="Times New Roman"/>
      <w:b/>
      <w:bCs/>
      <w:sz w:val="32"/>
      <w:szCs w:val="32"/>
      <w:lang w:val="en-US" w:eastAsia="zh-CN" w:bidi="ar-SA"/>
    </w:rPr>
  </w:style>
  <w:style w:type="character" w:customStyle="1" w:styleId="afffff5">
    <w:name w:val="标题字符"/>
    <w:link w:val="afffff4"/>
    <w:uiPriority w:val="99"/>
    <w:qFormat/>
    <w:rPr>
      <w:b/>
      <w:kern w:val="2"/>
      <w:sz w:val="32"/>
    </w:rPr>
  </w:style>
  <w:style w:type="character" w:customStyle="1" w:styleId="afff9">
    <w:name w:val="贺词字符"/>
    <w:link w:val="afff8"/>
    <w:qFormat/>
    <w:rPr>
      <w:rFonts w:ascii="宋体" w:eastAsia="宋体" w:hAnsi="宋体" w:cs="Times New Roman"/>
      <w:b/>
      <w:snapToGrid w:val="0"/>
      <w:sz w:val="24"/>
      <w:szCs w:val="24"/>
      <w:lang w:val="en-US" w:eastAsia="en-US"/>
    </w:rPr>
  </w:style>
  <w:style w:type="character" w:customStyle="1" w:styleId="1Char">
    <w:name w:val="样式1 Char"/>
    <w:qFormat/>
    <w:rPr>
      <w:rFonts w:ascii="宋体" w:eastAsia="宋体" w:hAnsi="宋体" w:cs="Times New Roman"/>
      <w:sz w:val="21"/>
      <w:szCs w:val="21"/>
      <w:lang w:val="en-US" w:eastAsia="zh-CN" w:bidi="ar-SA"/>
    </w:rPr>
  </w:style>
  <w:style w:type="paragraph" w:customStyle="1" w:styleId="2f2">
    <w:name w:val="样式2"/>
    <w:basedOn w:val="aff6"/>
    <w:link w:val="2Char0"/>
    <w:qFormat/>
    <w:pPr>
      <w:tabs>
        <w:tab w:val="left" w:pos="567"/>
      </w:tabs>
      <w:spacing w:line="240" w:lineRule="auto"/>
      <w:ind w:left="567" w:hanging="567"/>
      <w:jc w:val="both"/>
    </w:pPr>
    <w:rPr>
      <w:rFonts w:ascii="宋体" w:hAnsi="宋体"/>
      <w:sz w:val="21"/>
      <w:szCs w:val="21"/>
    </w:rPr>
  </w:style>
  <w:style w:type="character" w:customStyle="1" w:styleId="2Char0">
    <w:name w:val="样式2 Char"/>
    <w:link w:val="2f2"/>
    <w:qFormat/>
    <w:rPr>
      <w:rFonts w:ascii="宋体" w:eastAsia="宋体" w:hAnsi="宋体" w:cs="Times New Roman"/>
      <w:sz w:val="21"/>
      <w:szCs w:val="21"/>
      <w:lang w:val="en-US" w:eastAsia="zh-CN" w:bidi="ar-SA"/>
    </w:rPr>
  </w:style>
  <w:style w:type="character" w:customStyle="1" w:styleId="chanpin1">
    <w:name w:val="chanpin1"/>
    <w:qFormat/>
    <w:rPr>
      <w:rFonts w:ascii="ˎ̥" w:eastAsia="宋体" w:hAnsi="ˎ̥" w:cs="Times New Roman" w:hint="default"/>
      <w:color w:val="000000"/>
      <w:sz w:val="20"/>
      <w:szCs w:val="20"/>
      <w:u w:val="none"/>
    </w:rPr>
  </w:style>
  <w:style w:type="character" w:customStyle="1" w:styleId="c21">
    <w:name w:val="c21"/>
    <w:qFormat/>
    <w:rPr>
      <w:rFonts w:ascii="ˎ̥" w:eastAsia="宋体" w:hAnsi="ˎ̥" w:cs="Times New Roman" w:hint="default"/>
      <w:color w:val="000000"/>
      <w:sz w:val="20"/>
      <w:szCs w:val="20"/>
      <w:u w:val="none"/>
    </w:rPr>
  </w:style>
  <w:style w:type="paragraph" w:customStyle="1" w:styleId="affffff6">
    <w:name w:val="内加粗"/>
    <w:basedOn w:val="aff6"/>
    <w:link w:val="Char1"/>
    <w:qFormat/>
    <w:pPr>
      <w:adjustRightInd/>
      <w:spacing w:line="560" w:lineRule="exact"/>
      <w:ind w:firstLine="482"/>
      <w:textAlignment w:val="auto"/>
    </w:pPr>
    <w:rPr>
      <w:rFonts w:ascii="宋体" w:hAnsi="宋体"/>
      <w:b/>
      <w:szCs w:val="28"/>
    </w:rPr>
  </w:style>
  <w:style w:type="character" w:customStyle="1" w:styleId="Char1">
    <w:name w:val="内加粗 Char"/>
    <w:link w:val="affffff6"/>
    <w:qFormat/>
    <w:rPr>
      <w:rFonts w:ascii="宋体" w:eastAsia="宋体" w:hAnsi="宋体" w:cs="宋体"/>
      <w:b/>
      <w:sz w:val="24"/>
      <w:szCs w:val="28"/>
    </w:rPr>
  </w:style>
  <w:style w:type="paragraph" w:customStyle="1" w:styleId="affffff7">
    <w:name w:val="内文"/>
    <w:basedOn w:val="aff6"/>
    <w:link w:val="Char2"/>
    <w:qFormat/>
    <w:pPr>
      <w:adjustRightInd/>
      <w:spacing w:line="560" w:lineRule="exact"/>
      <w:ind w:firstLine="200"/>
      <w:textAlignment w:val="auto"/>
    </w:pPr>
    <w:rPr>
      <w:rFonts w:ascii="宋体" w:hAnsi="宋体"/>
      <w:szCs w:val="28"/>
    </w:rPr>
  </w:style>
  <w:style w:type="character" w:customStyle="1" w:styleId="Char2">
    <w:name w:val="内文 Char"/>
    <w:link w:val="affffff7"/>
    <w:qFormat/>
    <w:rPr>
      <w:rFonts w:ascii="宋体" w:eastAsia="宋体" w:hAnsi="宋体" w:cs="宋体"/>
      <w:sz w:val="24"/>
      <w:szCs w:val="28"/>
    </w:rPr>
  </w:style>
  <w:style w:type="character" w:customStyle="1" w:styleId="Char10">
    <w:name w:val="称呼 Char1"/>
    <w:qFormat/>
    <w:rPr>
      <w:rFonts w:ascii="Times New Roman" w:eastAsia="宋体" w:hAnsi="Times New Roman" w:cs="Times New Roman"/>
      <w:sz w:val="24"/>
    </w:rPr>
  </w:style>
  <w:style w:type="paragraph" w:customStyle="1" w:styleId="affffff8">
    <w:name w:val="样式 宋体 五号 两端对齐 行距: 单倍行距"/>
    <w:basedOn w:val="aff6"/>
    <w:qFormat/>
    <w:pPr>
      <w:spacing w:line="240" w:lineRule="auto"/>
      <w:jc w:val="both"/>
    </w:pPr>
    <w:rPr>
      <w:rFonts w:ascii="宋体" w:hAnsi="宋体"/>
      <w:sz w:val="21"/>
    </w:rPr>
  </w:style>
  <w:style w:type="paragraph" w:customStyle="1" w:styleId="PMstyle">
    <w:name w:val="PMstyle"/>
    <w:qFormat/>
    <w:rPr>
      <w:rFonts w:ascii="Tahoma" w:hAnsi="Tahoma"/>
      <w:sz w:val="22"/>
    </w:rPr>
  </w:style>
  <w:style w:type="paragraph" w:customStyle="1" w:styleId="2f3">
    <w:name w:val="样式 标题 2 + 宋体 五号 非加粗 黑色"/>
    <w:basedOn w:val="23"/>
    <w:qFormat/>
    <w:pPr>
      <w:tabs>
        <w:tab w:val="left" w:pos="1140"/>
      </w:tabs>
      <w:ind w:left="1140" w:hanging="720"/>
    </w:pPr>
    <w:rPr>
      <w:b w:val="0"/>
      <w:bCs w:val="0"/>
      <w:color w:val="000000"/>
      <w:sz w:val="21"/>
    </w:rPr>
  </w:style>
  <w:style w:type="paragraph" w:customStyle="1" w:styleId="260">
    <w:name w:val="样式 样式 标题 2 + 宋体 五号 非加粗 黑色 + 段前: 6 磅 段后: 0 磅 行距: 单倍行距"/>
    <w:basedOn w:val="2f3"/>
    <w:qFormat/>
    <w:pPr>
      <w:spacing w:before="120" w:after="0" w:line="240" w:lineRule="auto"/>
    </w:pPr>
    <w:rPr>
      <w:rFonts w:ascii="Times New Roman" w:hAnsi="Times New Roman"/>
      <w:szCs w:val="20"/>
    </w:rPr>
  </w:style>
  <w:style w:type="paragraph" w:customStyle="1" w:styleId="26012">
    <w:name w:val="样式 样式 样式 标题 2 + 宋体 五号 非加粗 黑色 + 段前: 6 磅 段后: 0 磅 行距: 单倍行距 + 段前: 12..."/>
    <w:basedOn w:val="260"/>
    <w:qFormat/>
    <w:pPr>
      <w:spacing w:before="240"/>
    </w:pPr>
  </w:style>
  <w:style w:type="paragraph" w:customStyle="1" w:styleId="64">
    <w:name w:val="样式6"/>
    <w:basedOn w:val="23"/>
    <w:qFormat/>
    <w:pPr>
      <w:adjustRightInd/>
      <w:spacing w:before="0" w:after="0" w:line="560" w:lineRule="exact"/>
      <w:jc w:val="both"/>
      <w:textAlignment w:val="auto"/>
    </w:pPr>
    <w:rPr>
      <w:rFonts w:ascii="Times New Roman" w:hAnsi="Times New Roman"/>
      <w:b w:val="0"/>
      <w:kern w:val="2"/>
    </w:rPr>
  </w:style>
  <w:style w:type="paragraph" w:customStyle="1" w:styleId="2600">
    <w:name w:val="样式 样式 样式 样式 标题 2 + 宋体 五号 非加粗 黑色 + 段前: 6 磅 段后: 0 磅 行距: 单倍行距 + 段前:..."/>
    <w:basedOn w:val="26012"/>
    <w:qFormat/>
    <w:rPr>
      <w:b/>
      <w:bCs/>
    </w:rPr>
  </w:style>
  <w:style w:type="paragraph" w:customStyle="1" w:styleId="PMtextBullet">
    <w:name w:val="PMtextBullet"/>
    <w:basedOn w:val="PMstyle"/>
    <w:qFormat/>
    <w:pPr>
      <w:tabs>
        <w:tab w:val="left" w:pos="2520"/>
      </w:tabs>
      <w:spacing w:after="200"/>
      <w:ind w:left="2520" w:firstLine="288"/>
    </w:pPr>
    <w:rPr>
      <w:rFonts w:ascii="Times New Roman" w:hAnsi="Times New Roman"/>
    </w:rPr>
  </w:style>
  <w:style w:type="paragraph" w:customStyle="1" w:styleId="PMletterText">
    <w:name w:val="PMletterText"/>
    <w:basedOn w:val="PMstyle"/>
    <w:qFormat/>
    <w:pPr>
      <w:spacing w:before="240"/>
      <w:ind w:left="720"/>
    </w:pPr>
    <w:rPr>
      <w:rFonts w:ascii="Times New Roman" w:hAnsi="Times New Roman"/>
    </w:rPr>
  </w:style>
  <w:style w:type="paragraph" w:customStyle="1" w:styleId="PMletterTextBullet">
    <w:name w:val="PMletterTextBullet"/>
    <w:basedOn w:val="PMletterText"/>
    <w:qFormat/>
    <w:pPr>
      <w:tabs>
        <w:tab w:val="left" w:pos="840"/>
        <w:tab w:val="left" w:pos="1800"/>
      </w:tabs>
      <w:ind w:left="1800" w:hanging="360"/>
    </w:pPr>
  </w:style>
  <w:style w:type="paragraph" w:customStyle="1" w:styleId="555">
    <w:name w:val="样式 标题 5 + 段前: 5 磅 段后: 5 磅 行距: 单倍行距"/>
    <w:basedOn w:val="50"/>
    <w:qFormat/>
    <w:pPr>
      <w:tabs>
        <w:tab w:val="left" w:pos="2100"/>
      </w:tabs>
      <w:spacing w:before="100" w:after="100" w:line="240" w:lineRule="auto"/>
      <w:ind w:left="2100" w:hanging="420"/>
    </w:pPr>
    <w:rPr>
      <w:szCs w:val="20"/>
    </w:rPr>
  </w:style>
  <w:style w:type="paragraph" w:customStyle="1" w:styleId="CharCharCharChar">
    <w:name w:val="Char Char Char Char"/>
    <w:basedOn w:val="aff6"/>
    <w:uiPriority w:val="99"/>
    <w:qFormat/>
    <w:pPr>
      <w:adjustRightInd/>
      <w:spacing w:line="240" w:lineRule="auto"/>
      <w:jc w:val="both"/>
      <w:textAlignment w:val="auto"/>
    </w:pPr>
    <w:rPr>
      <w:rFonts w:ascii="Tahoma" w:hAnsi="Tahoma"/>
      <w:kern w:val="2"/>
    </w:rPr>
  </w:style>
  <w:style w:type="paragraph" w:customStyle="1" w:styleId="xl27">
    <w:name w:val="xl27"/>
    <w:basedOn w:val="aff6"/>
    <w:qFormat/>
    <w:pPr>
      <w:widowControl/>
      <w:adjustRightInd/>
      <w:spacing w:before="100" w:beforeAutospacing="1" w:after="100" w:afterAutospacing="1" w:line="240" w:lineRule="auto"/>
      <w:jc w:val="center"/>
      <w:textAlignment w:val="auto"/>
    </w:pPr>
    <w:rPr>
      <w:rFonts w:ascii="Arial Unicode MS" w:eastAsia="Arial Unicode MS" w:hAnsi="Arial Unicode MS" w:cs="Arial Unicode MS"/>
      <w:szCs w:val="24"/>
    </w:rPr>
  </w:style>
  <w:style w:type="paragraph" w:customStyle="1" w:styleId="2f4">
    <w:name w:val="样式 标题 2 + 宋体 五号 行距: 单倍行距"/>
    <w:basedOn w:val="23"/>
    <w:qFormat/>
    <w:pPr>
      <w:tabs>
        <w:tab w:val="left" w:pos="1140"/>
      </w:tabs>
      <w:spacing w:line="240" w:lineRule="auto"/>
      <w:ind w:left="1140" w:hanging="720"/>
    </w:pPr>
    <w:rPr>
      <w:sz w:val="21"/>
      <w:szCs w:val="20"/>
    </w:rPr>
  </w:style>
  <w:style w:type="paragraph" w:customStyle="1" w:styleId="ParaCharCharCharChar">
    <w:name w:val="默认段落字体 Para Char Char Char Char"/>
    <w:basedOn w:val="aff6"/>
    <w:qFormat/>
    <w:pPr>
      <w:adjustRightInd/>
      <w:spacing w:line="240" w:lineRule="auto"/>
      <w:jc w:val="both"/>
      <w:textAlignment w:val="auto"/>
    </w:pPr>
    <w:rPr>
      <w:rFonts w:ascii="Arial" w:hAnsi="Arial" w:cs="Arial"/>
      <w:kern w:val="2"/>
      <w:sz w:val="21"/>
      <w:szCs w:val="21"/>
    </w:rPr>
  </w:style>
  <w:style w:type="paragraph" w:customStyle="1" w:styleId="affffff9">
    <w:name w:val="样式 宋体 五号 行距: 单倍行距"/>
    <w:basedOn w:val="aff6"/>
    <w:qFormat/>
    <w:pPr>
      <w:spacing w:line="240" w:lineRule="auto"/>
    </w:pPr>
    <w:rPr>
      <w:rFonts w:ascii="宋体" w:hAnsi="宋体"/>
      <w:sz w:val="21"/>
    </w:rPr>
  </w:style>
  <w:style w:type="paragraph" w:customStyle="1" w:styleId="1a">
    <w:name w:val="样式 宋体 五号 两端对齐 行距: 单倍行距1"/>
    <w:basedOn w:val="aff6"/>
    <w:qFormat/>
    <w:pPr>
      <w:spacing w:line="240" w:lineRule="auto"/>
      <w:jc w:val="both"/>
    </w:pPr>
    <w:rPr>
      <w:rFonts w:ascii="宋体" w:hAnsi="宋体"/>
      <w:sz w:val="21"/>
    </w:rPr>
  </w:style>
  <w:style w:type="paragraph" w:customStyle="1" w:styleId="3h3H3sect12366">
    <w:name w:val="样式 标题 3h3H3sect1.2.3 + 五号 段前: 6 磅 段后: 6 磅 行距: 单倍行距"/>
    <w:basedOn w:val="31"/>
    <w:qFormat/>
    <w:pPr>
      <w:tabs>
        <w:tab w:val="left" w:pos="1260"/>
      </w:tabs>
      <w:spacing w:before="120" w:after="120" w:line="240" w:lineRule="auto"/>
      <w:ind w:left="1260" w:hanging="420"/>
    </w:pPr>
    <w:rPr>
      <w:rFonts w:ascii="Times New Roman" w:hAnsi="Times New Roman"/>
      <w:sz w:val="21"/>
      <w:szCs w:val="20"/>
    </w:rPr>
  </w:style>
  <w:style w:type="paragraph" w:customStyle="1" w:styleId="5550">
    <w:name w:val="样式 样式 标题 5 + 段前: 5 磅 段后: 5 磅 行距: 单倍行距 + 五号"/>
    <w:basedOn w:val="555"/>
    <w:qFormat/>
    <w:rPr>
      <w:sz w:val="21"/>
    </w:rPr>
  </w:style>
  <w:style w:type="paragraph" w:customStyle="1" w:styleId="11212">
    <w:name w:val="样式 标题 1 + 四号 居中 段前: 12 磅 段后: 12 磅 行距: 单倍行距"/>
    <w:basedOn w:val="1"/>
    <w:qFormat/>
    <w:pPr>
      <w:spacing w:before="240" w:after="240" w:line="240" w:lineRule="auto"/>
    </w:pPr>
    <w:rPr>
      <w:szCs w:val="20"/>
    </w:rPr>
  </w:style>
  <w:style w:type="paragraph" w:customStyle="1" w:styleId="55">
    <w:name w:val="样式5"/>
    <w:basedOn w:val="1"/>
    <w:qFormat/>
    <w:pPr>
      <w:numPr>
        <w:numId w:val="0"/>
      </w:numPr>
      <w:adjustRightInd/>
      <w:spacing w:line="576" w:lineRule="auto"/>
      <w:jc w:val="both"/>
      <w:textAlignment w:val="auto"/>
    </w:pPr>
  </w:style>
  <w:style w:type="paragraph" w:customStyle="1" w:styleId="BodyText21">
    <w:name w:val="Body Text 21"/>
    <w:basedOn w:val="aff6"/>
    <w:qFormat/>
    <w:pPr>
      <w:spacing w:before="240" w:line="400" w:lineRule="exact"/>
      <w:ind w:firstLine="357"/>
      <w:jc w:val="both"/>
    </w:pPr>
    <w:rPr>
      <w:kern w:val="2"/>
      <w:sz w:val="28"/>
    </w:rPr>
  </w:style>
  <w:style w:type="paragraph" w:customStyle="1" w:styleId="BodyTextIndent21">
    <w:name w:val="Body Text Indent 21"/>
    <w:basedOn w:val="aff6"/>
    <w:qFormat/>
    <w:pPr>
      <w:spacing w:line="240" w:lineRule="auto"/>
      <w:ind w:left="720" w:hanging="720"/>
      <w:jc w:val="both"/>
    </w:pPr>
    <w:rPr>
      <w:b/>
      <w:kern w:val="2"/>
      <w:sz w:val="28"/>
    </w:rPr>
  </w:style>
  <w:style w:type="paragraph" w:customStyle="1" w:styleId="455">
    <w:name w:val="样式 标题 4 + 段前: 5 磅 段后: 5 磅 行距: 单倍行距"/>
    <w:basedOn w:val="42"/>
    <w:qFormat/>
    <w:pPr>
      <w:tabs>
        <w:tab w:val="left" w:pos="1680"/>
      </w:tabs>
      <w:spacing w:before="100" w:after="100" w:line="240" w:lineRule="auto"/>
      <w:ind w:left="1680" w:hanging="420"/>
    </w:pPr>
    <w:rPr>
      <w:rFonts w:ascii="Times New Roman" w:eastAsia="宋体" w:hAnsi="Times New Roman"/>
      <w:szCs w:val="20"/>
    </w:rPr>
  </w:style>
  <w:style w:type="paragraph" w:customStyle="1" w:styleId="CharCharCharCharCharCharCharCharCharChar">
    <w:name w:val="Char Char Char Char Char Char Char Char Char Char"/>
    <w:basedOn w:val="aff6"/>
    <w:qFormat/>
    <w:pPr>
      <w:widowControl/>
      <w:adjustRightInd/>
      <w:spacing w:after="160" w:line="240" w:lineRule="exact"/>
      <w:textAlignment w:val="auto"/>
    </w:pPr>
  </w:style>
  <w:style w:type="paragraph" w:customStyle="1" w:styleId="Char1CharCharChar">
    <w:name w:val="Char1 Char Char Char"/>
    <w:basedOn w:val="aff6"/>
    <w:qFormat/>
    <w:pPr>
      <w:adjustRightInd/>
      <w:spacing w:line="240" w:lineRule="auto"/>
      <w:jc w:val="both"/>
      <w:textAlignment w:val="auto"/>
    </w:pPr>
    <w:rPr>
      <w:rFonts w:ascii="Tahoma" w:hAnsi="Tahoma"/>
      <w:kern w:val="2"/>
    </w:rPr>
  </w:style>
  <w:style w:type="paragraph" w:customStyle="1" w:styleId="Char3">
    <w:name w:val="Char"/>
    <w:basedOn w:val="aff6"/>
    <w:qFormat/>
    <w:pPr>
      <w:widowControl/>
      <w:adjustRightInd/>
      <w:spacing w:after="160" w:line="240" w:lineRule="exact"/>
      <w:textAlignment w:val="auto"/>
    </w:pPr>
    <w:rPr>
      <w:rFonts w:ascii="Verdana" w:hAnsi="Verdana"/>
      <w:sz w:val="20"/>
      <w:lang w:eastAsia="en-US"/>
    </w:rPr>
  </w:style>
  <w:style w:type="paragraph" w:customStyle="1" w:styleId="CharCharCharCharCharCharCharCharCharCharCharCharChar">
    <w:name w:val="Char Char Char Char Char Char Char Char Char Char Char Char Char"/>
    <w:basedOn w:val="aff6"/>
    <w:qFormat/>
    <w:pPr>
      <w:widowControl/>
      <w:adjustRightInd/>
      <w:spacing w:after="160" w:line="240" w:lineRule="exact"/>
      <w:textAlignment w:val="auto"/>
    </w:pPr>
    <w:rPr>
      <w:rFonts w:ascii="Verdana" w:hAnsi="Verdana"/>
      <w:sz w:val="20"/>
      <w:lang w:eastAsia="en-US"/>
    </w:rPr>
  </w:style>
  <w:style w:type="paragraph" w:customStyle="1" w:styleId="48">
    <w:name w:val="样式4"/>
    <w:basedOn w:val="29"/>
    <w:qFormat/>
    <w:pPr>
      <w:adjustRightInd/>
      <w:ind w:left="420"/>
      <w:jc w:val="both"/>
      <w:textAlignment w:val="auto"/>
    </w:pPr>
    <w:rPr>
      <w:kern w:val="2"/>
      <w:sz w:val="28"/>
    </w:rPr>
  </w:style>
  <w:style w:type="paragraph" w:customStyle="1" w:styleId="4550">
    <w:name w:val="样式 样式 标题 4 + 段前: 5 磅 段后: 5 磅 行距: 单倍行距 + 五号"/>
    <w:basedOn w:val="455"/>
    <w:qFormat/>
    <w:rPr>
      <w:sz w:val="21"/>
    </w:rPr>
  </w:style>
  <w:style w:type="paragraph" w:customStyle="1" w:styleId="Char20">
    <w:name w:val="Char2"/>
    <w:basedOn w:val="aff6"/>
    <w:qFormat/>
    <w:pPr>
      <w:widowControl/>
      <w:adjustRightInd/>
      <w:spacing w:after="160" w:line="240" w:lineRule="exact"/>
      <w:textAlignment w:val="auto"/>
    </w:pPr>
    <w:rPr>
      <w:kern w:val="2"/>
      <w:sz w:val="21"/>
      <w:szCs w:val="24"/>
    </w:rPr>
  </w:style>
  <w:style w:type="paragraph" w:customStyle="1" w:styleId="CharCharChar">
    <w:name w:val="Char Char Char"/>
    <w:basedOn w:val="aff6"/>
    <w:qFormat/>
    <w:pPr>
      <w:adjustRightInd/>
      <w:spacing w:line="240" w:lineRule="auto"/>
      <w:jc w:val="both"/>
      <w:textAlignment w:val="auto"/>
    </w:pPr>
    <w:rPr>
      <w:rFonts w:ascii="Tahoma" w:hAnsi="Tahoma"/>
      <w:kern w:val="2"/>
    </w:rPr>
  </w:style>
  <w:style w:type="paragraph" w:customStyle="1" w:styleId="affffffa">
    <w:name w:val="正文列项_字母"/>
    <w:basedOn w:val="aff6"/>
    <w:qFormat/>
    <w:pPr>
      <w:autoSpaceDE w:val="0"/>
      <w:autoSpaceDN w:val="0"/>
      <w:adjustRightInd/>
      <w:spacing w:line="460" w:lineRule="exact"/>
      <w:ind w:leftChars="300" w:left="480" w:hangingChars="180" w:hanging="180"/>
      <w:jc w:val="both"/>
      <w:textAlignment w:val="auto"/>
      <w:outlineLvl w:val="6"/>
    </w:pPr>
    <w:rPr>
      <w:rFonts w:ascii="宋体"/>
      <w:sz w:val="28"/>
    </w:rPr>
  </w:style>
  <w:style w:type="paragraph" w:customStyle="1" w:styleId="affffffb">
    <w:name w:val="正文列项_数字"/>
    <w:basedOn w:val="aff6"/>
    <w:qFormat/>
    <w:pPr>
      <w:autoSpaceDE w:val="0"/>
      <w:autoSpaceDN w:val="0"/>
      <w:adjustRightInd/>
      <w:spacing w:line="460" w:lineRule="exact"/>
      <w:ind w:leftChars="530" w:left="680" w:hangingChars="150" w:hanging="150"/>
      <w:jc w:val="both"/>
      <w:textAlignment w:val="auto"/>
      <w:outlineLvl w:val="7"/>
    </w:pPr>
    <w:rPr>
      <w:rFonts w:ascii="宋体"/>
      <w:sz w:val="28"/>
    </w:rPr>
  </w:style>
  <w:style w:type="paragraph" w:customStyle="1" w:styleId="WW-">
    <w:name w:val="WW-普通文字"/>
    <w:basedOn w:val="aff6"/>
    <w:qFormat/>
    <w:pPr>
      <w:widowControl/>
      <w:suppressAutoHyphens/>
      <w:adjustRightInd/>
      <w:spacing w:before="280" w:after="280"/>
      <w:textAlignment w:val="auto"/>
    </w:pPr>
    <w:rPr>
      <w:rFonts w:ascii="宋体" w:hAnsi="宋体"/>
      <w:kern w:val="1"/>
      <w:lang w:eastAsia="ar-SA"/>
    </w:rPr>
  </w:style>
  <w:style w:type="paragraph" w:customStyle="1" w:styleId="215">
    <w:name w:val="样式 标题 2 + 宋体 行距: 1.5 倍行距"/>
    <w:basedOn w:val="23"/>
    <w:qFormat/>
    <w:pPr>
      <w:adjustRightInd/>
      <w:spacing w:line="360" w:lineRule="auto"/>
      <w:ind w:left="792" w:hanging="432"/>
      <w:jc w:val="both"/>
      <w:textAlignment w:val="auto"/>
    </w:pPr>
    <w:rPr>
      <w:rFonts w:hAnsi="仿宋" w:cs="宋体"/>
      <w:bCs w:val="0"/>
      <w:kern w:val="2"/>
      <w:szCs w:val="20"/>
    </w:rPr>
  </w:style>
  <w:style w:type="paragraph" w:customStyle="1" w:styleId="xl52">
    <w:name w:val="xl52"/>
    <w:basedOn w:val="aff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both"/>
      <w:textAlignment w:val="top"/>
    </w:pPr>
    <w:rPr>
      <w:rFonts w:ascii="Arial Unicode MS" w:eastAsia="Arial Unicode MS" w:hAnsi="Arial Unicode MS" w:cs="Arial Unicode MS"/>
      <w:b/>
      <w:bCs/>
      <w:color w:val="000000"/>
      <w:sz w:val="16"/>
      <w:szCs w:val="16"/>
    </w:rPr>
  </w:style>
  <w:style w:type="paragraph" w:customStyle="1" w:styleId="Default">
    <w:name w:val="Default"/>
    <w:qFormat/>
    <w:pPr>
      <w:widowControl w:val="0"/>
      <w:autoSpaceDE w:val="0"/>
      <w:autoSpaceDN w:val="0"/>
      <w:adjustRightInd w:val="0"/>
    </w:pPr>
    <w:rPr>
      <w:rFonts w:ascii="仿宋" w:eastAsia="仿宋" w:cs="仿宋"/>
      <w:color w:val="000000"/>
      <w:sz w:val="24"/>
      <w:szCs w:val="24"/>
    </w:rPr>
  </w:style>
  <w:style w:type="table" w:customStyle="1" w:styleId="310">
    <w:name w:val="中等深浅网格 31"/>
    <w:basedOn w:val="aff8"/>
    <w:qFormat/>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C0C0C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000000"/>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000000"/>
      </w:tcPr>
    </w:tblStylePr>
    <w:tblStylePr w:type="firstCol">
      <w:tblPr/>
      <w:tcPr>
        <w:tcBorders>
          <w:left w:val="single" w:sz="8" w:space="0" w:color="CCE8CF"/>
          <w:right w:val="single" w:sz="24" w:space="0" w:color="CCE8CF"/>
          <w:insideH w:val="nil"/>
          <w:insideV w:val="nil"/>
        </w:tcBorders>
        <w:shd w:val="clear" w:color="auto" w:fill="000000"/>
      </w:tcPr>
    </w:tblStylePr>
    <w:tblStylePr w:type="lastCol">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808080"/>
      </w:tcPr>
    </w:tblStylePr>
  </w:style>
  <w:style w:type="table" w:customStyle="1" w:styleId="3-11">
    <w:name w:val="中等深浅网格 3 - 强调文字颜色 11"/>
    <w:basedOn w:val="aff8"/>
    <w:qFormat/>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D3DFEE"/>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4F81B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4F81BD"/>
      </w:tcPr>
    </w:tblStylePr>
    <w:tblStylePr w:type="firstCol">
      <w:tblPr/>
      <w:tcPr>
        <w:tcBorders>
          <w:left w:val="single" w:sz="8" w:space="0" w:color="CCE8CF"/>
          <w:right w:val="single" w:sz="24" w:space="0" w:color="CCE8CF"/>
          <w:insideH w:val="nil"/>
          <w:insideV w:val="nil"/>
        </w:tcBorders>
        <w:shd w:val="clear" w:color="auto" w:fill="4F81BD"/>
      </w:tcPr>
    </w:tblStylePr>
    <w:tblStylePr w:type="lastCol">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A7BFDE"/>
      </w:tcPr>
    </w:tblStylePr>
  </w:style>
  <w:style w:type="table" w:customStyle="1" w:styleId="3-21">
    <w:name w:val="中等深浅网格 3 - 强调文字颜色 21"/>
    <w:basedOn w:val="aff8"/>
    <w:qFormat/>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EFD3D2"/>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C0504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C0504D"/>
      </w:tcPr>
    </w:tblStylePr>
    <w:tblStylePr w:type="firstCol">
      <w:tblPr/>
      <w:tcPr>
        <w:tcBorders>
          <w:left w:val="single" w:sz="8" w:space="0" w:color="CCE8CF"/>
          <w:right w:val="single" w:sz="24" w:space="0" w:color="CCE8CF"/>
          <w:insideH w:val="nil"/>
          <w:insideV w:val="nil"/>
        </w:tcBorders>
        <w:shd w:val="clear" w:color="auto" w:fill="C0504D"/>
      </w:tcPr>
    </w:tblStylePr>
    <w:tblStylePr w:type="lastCol">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DFA7A6"/>
      </w:tcPr>
    </w:tblStylePr>
  </w:style>
  <w:style w:type="table" w:customStyle="1" w:styleId="3-31">
    <w:name w:val="中等深浅网格 3 - 强调文字颜色 31"/>
    <w:basedOn w:val="aff8"/>
    <w:qFormat/>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E6EED5"/>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9BBB59"/>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9BBB59"/>
      </w:tcPr>
    </w:tblStylePr>
    <w:tblStylePr w:type="firstCol">
      <w:tblPr/>
      <w:tcPr>
        <w:tcBorders>
          <w:left w:val="single" w:sz="8" w:space="0" w:color="CCE8CF"/>
          <w:right w:val="single" w:sz="24" w:space="0" w:color="CCE8CF"/>
          <w:insideH w:val="nil"/>
          <w:insideV w:val="nil"/>
        </w:tcBorders>
        <w:shd w:val="clear" w:color="auto" w:fill="9BBB59"/>
      </w:tcPr>
    </w:tblStylePr>
    <w:tblStylePr w:type="lastCol">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CDDDAC"/>
      </w:tcPr>
    </w:tblStylePr>
  </w:style>
  <w:style w:type="table" w:customStyle="1" w:styleId="3-41">
    <w:name w:val="中等深浅网格 3 - 强调文字颜色 41"/>
    <w:basedOn w:val="aff8"/>
    <w:qFormat/>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DFD8E8"/>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8064A2"/>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8064A2"/>
      </w:tcPr>
    </w:tblStylePr>
    <w:tblStylePr w:type="firstCol">
      <w:tblPr/>
      <w:tcPr>
        <w:tcBorders>
          <w:left w:val="single" w:sz="8" w:space="0" w:color="CCE8CF"/>
          <w:right w:val="single" w:sz="24" w:space="0" w:color="CCE8CF"/>
          <w:insideH w:val="nil"/>
          <w:insideV w:val="nil"/>
        </w:tcBorders>
        <w:shd w:val="clear" w:color="auto" w:fill="8064A2"/>
      </w:tcPr>
    </w:tblStylePr>
    <w:tblStylePr w:type="lastCol">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BFB1D0"/>
      </w:tcPr>
    </w:tblStylePr>
  </w:style>
  <w:style w:type="table" w:customStyle="1" w:styleId="3-51">
    <w:name w:val="中等深浅网格 3 - 强调文字颜色 51"/>
    <w:basedOn w:val="aff8"/>
    <w:qFormat/>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D2EAF1"/>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4BACC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4BACC6"/>
      </w:tcPr>
    </w:tblStylePr>
    <w:tblStylePr w:type="firstCol">
      <w:tblPr/>
      <w:tcPr>
        <w:tcBorders>
          <w:left w:val="single" w:sz="8" w:space="0" w:color="CCE8CF"/>
          <w:right w:val="single" w:sz="24" w:space="0" w:color="CCE8CF"/>
          <w:insideH w:val="nil"/>
          <w:insideV w:val="nil"/>
        </w:tcBorders>
        <w:shd w:val="clear" w:color="auto" w:fill="4BACC6"/>
      </w:tcPr>
    </w:tblStylePr>
    <w:tblStylePr w:type="lastCol">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A5D5E2"/>
      </w:tcPr>
    </w:tblStylePr>
  </w:style>
  <w:style w:type="table" w:customStyle="1" w:styleId="3-61">
    <w:name w:val="中等深浅网格 3 - 强调文字颜色 61"/>
    <w:basedOn w:val="aff8"/>
    <w:qFormat/>
    <w:tblPr>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FDE4D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auto"/>
        </w:tcBorders>
        <w:shd w:val="clear" w:color="auto" w:fill="F7964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auto"/>
        </w:tcBorders>
        <w:shd w:val="clear" w:color="auto" w:fill="F79646"/>
      </w:tcPr>
    </w:tblStylePr>
    <w:tblStylePr w:type="firstCol">
      <w:tblPr/>
      <w:tcPr>
        <w:tcBorders>
          <w:left w:val="single" w:sz="8" w:space="0" w:color="CCE8CF"/>
          <w:right w:val="single" w:sz="24" w:space="0" w:color="CCE8CF"/>
          <w:insideH w:val="nil"/>
          <w:insideV w:val="nil"/>
        </w:tcBorders>
        <w:shd w:val="clear" w:color="auto" w:fill="F79646"/>
      </w:tcPr>
    </w:tblStylePr>
    <w:tblStylePr w:type="lastCol">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cBorders>
        <w:shd w:val="clear" w:color="auto" w:fill="FBCAA2"/>
      </w:tcPr>
    </w:tblStylePr>
  </w:style>
  <w:style w:type="paragraph" w:customStyle="1" w:styleId="3b">
    <w:name w:val="列出段落3"/>
    <w:basedOn w:val="aff6"/>
    <w:uiPriority w:val="99"/>
    <w:qFormat/>
    <w:pPr>
      <w:adjustRightInd/>
      <w:spacing w:line="240" w:lineRule="auto"/>
      <w:ind w:firstLine="420"/>
      <w:jc w:val="both"/>
      <w:textAlignment w:val="auto"/>
    </w:pPr>
    <w:rPr>
      <w:kern w:val="2"/>
      <w:sz w:val="21"/>
      <w:szCs w:val="24"/>
    </w:rPr>
  </w:style>
  <w:style w:type="paragraph" w:customStyle="1" w:styleId="affffffc">
    <w:name w:val="_正文段落"/>
    <w:basedOn w:val="aff6"/>
    <w:link w:val="Char4"/>
    <w:qFormat/>
    <w:pPr>
      <w:adjustRightInd/>
      <w:spacing w:beforeLines="15" w:afterLines="30"/>
      <w:ind w:firstLine="200"/>
      <w:jc w:val="both"/>
      <w:textAlignment w:val="auto"/>
    </w:pPr>
    <w:rPr>
      <w:kern w:val="2"/>
      <w:szCs w:val="24"/>
    </w:rPr>
  </w:style>
  <w:style w:type="character" w:customStyle="1" w:styleId="Char4">
    <w:name w:val="_正文段落 Char"/>
    <w:link w:val="affffffc"/>
    <w:qFormat/>
    <w:rPr>
      <w:kern w:val="2"/>
      <w:sz w:val="24"/>
      <w:szCs w:val="24"/>
    </w:rPr>
  </w:style>
  <w:style w:type="character" w:customStyle="1" w:styleId="affffb">
    <w:name w:val="页眉字符"/>
    <w:link w:val="affffa"/>
    <w:uiPriority w:val="99"/>
    <w:qFormat/>
    <w:rPr>
      <w:sz w:val="18"/>
    </w:rPr>
  </w:style>
  <w:style w:type="character" w:customStyle="1" w:styleId="affff9">
    <w:name w:val="页脚字符"/>
    <w:link w:val="affff8"/>
    <w:uiPriority w:val="99"/>
    <w:qFormat/>
    <w:rPr>
      <w:sz w:val="18"/>
    </w:rPr>
  </w:style>
  <w:style w:type="paragraph" w:customStyle="1" w:styleId="sail">
    <w:name w:val="sail二级样式"/>
    <w:basedOn w:val="aff6"/>
    <w:link w:val="sailChar"/>
    <w:qFormat/>
    <w:pPr>
      <w:numPr>
        <w:ilvl w:val="1"/>
        <w:numId w:val="6"/>
      </w:numPr>
      <w:autoSpaceDE w:val="0"/>
      <w:autoSpaceDN w:val="0"/>
      <w:adjustRightInd/>
      <w:textAlignment w:val="auto"/>
    </w:pPr>
    <w:rPr>
      <w:rFonts w:ascii="宋体" w:hAnsi="Arial Unicode MS"/>
      <w:szCs w:val="24"/>
    </w:rPr>
  </w:style>
  <w:style w:type="character" w:customStyle="1" w:styleId="sailChar">
    <w:name w:val="sail二级样式 Char"/>
    <w:link w:val="sail"/>
    <w:qFormat/>
    <w:rPr>
      <w:rFonts w:ascii="宋体" w:hAnsi="Arial Unicode MS"/>
      <w:sz w:val="24"/>
      <w:szCs w:val="24"/>
    </w:rPr>
  </w:style>
  <w:style w:type="paragraph" w:customStyle="1" w:styleId="4-">
    <w:name w:val="标题4-合同"/>
    <w:basedOn w:val="aff6"/>
    <w:link w:val="4-Char"/>
    <w:qFormat/>
    <w:pPr>
      <w:keepNext/>
      <w:keepLines/>
      <w:numPr>
        <w:numId w:val="6"/>
      </w:numPr>
      <w:jc w:val="both"/>
      <w:outlineLvl w:val="3"/>
    </w:pPr>
    <w:rPr>
      <w:b/>
      <w:color w:val="000000"/>
      <w:kern w:val="44"/>
      <w:szCs w:val="24"/>
    </w:rPr>
  </w:style>
  <w:style w:type="character" w:customStyle="1" w:styleId="4-Char">
    <w:name w:val="标题4-合同 Char"/>
    <w:link w:val="4-"/>
    <w:qFormat/>
    <w:rPr>
      <w:b/>
      <w:color w:val="000000"/>
      <w:kern w:val="44"/>
      <w:sz w:val="24"/>
      <w:szCs w:val="24"/>
    </w:rPr>
  </w:style>
  <w:style w:type="paragraph" w:customStyle="1" w:styleId="affffffd">
    <w:name w:val="正文表格"/>
    <w:basedOn w:val="aff6"/>
    <w:link w:val="Char5"/>
    <w:qFormat/>
    <w:pPr>
      <w:snapToGrid w:val="0"/>
      <w:spacing w:line="240" w:lineRule="auto"/>
      <w:ind w:firstLineChars="0" w:firstLine="0"/>
      <w:textAlignment w:val="auto"/>
    </w:pPr>
    <w:rPr>
      <w:rFonts w:ascii="宋体" w:hAnsi="宋体"/>
      <w:color w:val="000000"/>
      <w:kern w:val="2"/>
      <w:sz w:val="21"/>
      <w:szCs w:val="21"/>
    </w:rPr>
  </w:style>
  <w:style w:type="character" w:customStyle="1" w:styleId="Char5">
    <w:name w:val="正文表格 Char"/>
    <w:link w:val="affffffd"/>
    <w:qFormat/>
    <w:rPr>
      <w:rFonts w:ascii="宋体" w:eastAsia="宋体" w:hAnsi="宋体" w:cs="Times New Roman"/>
      <w:color w:val="000000"/>
      <w:kern w:val="2"/>
      <w:sz w:val="21"/>
      <w:szCs w:val="21"/>
    </w:rPr>
  </w:style>
  <w:style w:type="character" w:customStyle="1" w:styleId="leakeChar">
    <w:name w:val="leake Char"/>
    <w:link w:val="leake"/>
    <w:qFormat/>
    <w:rPr>
      <w:rFonts w:ascii="宋体" w:eastAsia="仿宋" w:hAnsi="宋体"/>
      <w:sz w:val="24"/>
      <w:szCs w:val="24"/>
    </w:rPr>
  </w:style>
  <w:style w:type="paragraph" w:customStyle="1" w:styleId="leake">
    <w:name w:val="leake"/>
    <w:basedOn w:val="aff6"/>
    <w:link w:val="leakeChar"/>
    <w:qFormat/>
    <w:pPr>
      <w:adjustRightInd/>
      <w:ind w:firstLine="420"/>
      <w:jc w:val="both"/>
      <w:textAlignment w:val="auto"/>
    </w:pPr>
    <w:rPr>
      <w:rFonts w:ascii="宋体" w:eastAsia="仿宋" w:hAnsi="宋体"/>
      <w:szCs w:val="24"/>
    </w:rPr>
  </w:style>
  <w:style w:type="paragraph" w:customStyle="1" w:styleId="2f5">
    <w:name w:val="正文文字缩进 2"/>
    <w:basedOn w:val="aff6"/>
    <w:qFormat/>
    <w:pPr>
      <w:widowControl/>
      <w:adjustRightInd/>
      <w:spacing w:line="351" w:lineRule="atLeast"/>
      <w:ind w:firstLine="481"/>
      <w:jc w:val="both"/>
    </w:pPr>
    <w:rPr>
      <w:rFonts w:ascii="仿宋_GB2312" w:eastAsia="仿宋_GB2312"/>
      <w:color w:val="000000"/>
      <w:u w:color="000000"/>
    </w:rPr>
  </w:style>
  <w:style w:type="paragraph" w:customStyle="1" w:styleId="affffffe">
    <w:name w:val="封面标题"/>
    <w:basedOn w:val="aff6"/>
    <w:link w:val="Char6"/>
    <w:qFormat/>
    <w:pPr>
      <w:spacing w:beforeLines="500"/>
      <w:ind w:firstLineChars="0" w:firstLine="0"/>
      <w:jc w:val="center"/>
    </w:pPr>
    <w:rPr>
      <w:b/>
      <w:sz w:val="90"/>
      <w:szCs w:val="90"/>
    </w:rPr>
  </w:style>
  <w:style w:type="paragraph" w:customStyle="1" w:styleId="afffffff">
    <w:name w:val="封面小标题"/>
    <w:basedOn w:val="aff6"/>
    <w:link w:val="Char7"/>
    <w:qFormat/>
    <w:pPr>
      <w:ind w:firstLine="640"/>
    </w:pPr>
    <w:rPr>
      <w:rFonts w:ascii="宋体" w:hAnsi="宋体"/>
      <w:sz w:val="32"/>
      <w:szCs w:val="32"/>
    </w:rPr>
  </w:style>
  <w:style w:type="character" w:customStyle="1" w:styleId="Char6">
    <w:name w:val="封面标题 Char"/>
    <w:link w:val="affffffe"/>
    <w:qFormat/>
    <w:rPr>
      <w:rFonts w:ascii="Times New Roman" w:eastAsia="宋体" w:hAnsi="Times New Roman" w:cs="Times New Roman"/>
      <w:b/>
      <w:sz w:val="90"/>
      <w:szCs w:val="90"/>
    </w:rPr>
  </w:style>
  <w:style w:type="paragraph" w:customStyle="1" w:styleId="afffffff0">
    <w:name w:val="正文居中"/>
    <w:basedOn w:val="afffffff"/>
    <w:link w:val="Char8"/>
    <w:qFormat/>
    <w:pPr>
      <w:ind w:firstLineChars="0" w:firstLine="0"/>
      <w:jc w:val="center"/>
    </w:pPr>
  </w:style>
  <w:style w:type="character" w:customStyle="1" w:styleId="Char7">
    <w:name w:val="封面小标题 Char"/>
    <w:link w:val="afffffff"/>
    <w:qFormat/>
    <w:rPr>
      <w:rFonts w:ascii="宋体" w:eastAsia="宋体" w:hAnsi="宋体" w:cs="Times New Roman"/>
      <w:sz w:val="32"/>
      <w:szCs w:val="32"/>
    </w:rPr>
  </w:style>
  <w:style w:type="paragraph" w:customStyle="1" w:styleId="afffffff1">
    <w:name w:val="正文小标题"/>
    <w:basedOn w:val="afffffff"/>
    <w:link w:val="Char9"/>
    <w:qFormat/>
    <w:pPr>
      <w:ind w:firstLine="562"/>
      <w:jc w:val="center"/>
    </w:pPr>
    <w:rPr>
      <w:b/>
      <w:sz w:val="28"/>
      <w:szCs w:val="28"/>
    </w:rPr>
  </w:style>
  <w:style w:type="character" w:customStyle="1" w:styleId="Char8">
    <w:name w:val="正文居中 Char"/>
    <w:link w:val="afffffff0"/>
    <w:qFormat/>
    <w:rPr>
      <w:rFonts w:ascii="宋体" w:eastAsia="宋体" w:hAnsi="宋体" w:cs="Times New Roman"/>
      <w:sz w:val="32"/>
      <w:szCs w:val="32"/>
    </w:rPr>
  </w:style>
  <w:style w:type="paragraph" w:customStyle="1" w:styleId="afffffff2">
    <w:name w:val="正文重点"/>
    <w:basedOn w:val="aff6"/>
    <w:link w:val="Chara"/>
    <w:qFormat/>
    <w:pPr>
      <w:snapToGrid w:val="0"/>
      <w:spacing w:beforeLines="50" w:afterLines="50"/>
      <w:ind w:firstLineChars="0" w:firstLine="0"/>
    </w:pPr>
    <w:rPr>
      <w:b/>
    </w:rPr>
  </w:style>
  <w:style w:type="character" w:customStyle="1" w:styleId="Char9">
    <w:name w:val="正文小标题 Char"/>
    <w:link w:val="afffffff1"/>
    <w:qFormat/>
    <w:rPr>
      <w:rFonts w:ascii="宋体" w:eastAsia="宋体" w:hAnsi="宋体" w:cs="Times New Roman"/>
      <w:b/>
      <w:sz w:val="28"/>
      <w:szCs w:val="28"/>
    </w:rPr>
  </w:style>
  <w:style w:type="paragraph" w:customStyle="1" w:styleId="ad">
    <w:name w:val="正文编号"/>
    <w:basedOn w:val="aff6"/>
    <w:link w:val="Charb"/>
    <w:qFormat/>
    <w:pPr>
      <w:numPr>
        <w:numId w:val="7"/>
      </w:numPr>
      <w:ind w:firstLineChars="0" w:firstLine="0"/>
    </w:pPr>
    <w:rPr>
      <w:b/>
    </w:rPr>
  </w:style>
  <w:style w:type="character" w:customStyle="1" w:styleId="Chara">
    <w:name w:val="正文重点 Char"/>
    <w:link w:val="afffffff2"/>
    <w:qFormat/>
    <w:rPr>
      <w:b/>
      <w:sz w:val="24"/>
    </w:rPr>
  </w:style>
  <w:style w:type="paragraph" w:customStyle="1" w:styleId="afffffff3">
    <w:name w:val="正文加粗"/>
    <w:qFormat/>
    <w:pPr>
      <w:ind w:firstLineChars="200" w:firstLine="200"/>
    </w:pPr>
    <w:rPr>
      <w:b/>
      <w:sz w:val="30"/>
    </w:rPr>
  </w:style>
  <w:style w:type="character" w:customStyle="1" w:styleId="Charb">
    <w:name w:val="正文编号 Char"/>
    <w:link w:val="ad"/>
    <w:qFormat/>
    <w:rPr>
      <w:b/>
      <w:sz w:val="24"/>
    </w:rPr>
  </w:style>
  <w:style w:type="paragraph" w:customStyle="1" w:styleId="afffffff4">
    <w:name w:val="主合同正文"/>
    <w:qFormat/>
    <w:pPr>
      <w:ind w:firstLineChars="200" w:firstLine="200"/>
      <w:jc w:val="both"/>
    </w:pPr>
    <w:rPr>
      <w:sz w:val="30"/>
    </w:rPr>
  </w:style>
  <w:style w:type="paragraph" w:customStyle="1" w:styleId="ListParagraph1">
    <w:name w:val="List Paragraph1"/>
    <w:basedOn w:val="aff6"/>
    <w:uiPriority w:val="99"/>
    <w:qFormat/>
    <w:pPr>
      <w:adjustRightInd/>
      <w:spacing w:line="240" w:lineRule="auto"/>
      <w:ind w:firstLine="420"/>
      <w:jc w:val="both"/>
      <w:textAlignment w:val="auto"/>
    </w:pPr>
    <w:rPr>
      <w:kern w:val="2"/>
      <w:sz w:val="21"/>
      <w:szCs w:val="21"/>
    </w:rPr>
  </w:style>
  <w:style w:type="paragraph" w:customStyle="1" w:styleId="afffffff5">
    <w:name w:val="合同编号"/>
    <w:qFormat/>
    <w:rPr>
      <w:rFonts w:eastAsia="华文中宋"/>
      <w:b/>
      <w:kern w:val="2"/>
      <w:sz w:val="32"/>
      <w:szCs w:val="22"/>
    </w:rPr>
  </w:style>
  <w:style w:type="paragraph" w:customStyle="1" w:styleId="1-">
    <w:name w:val="标题1-附件"/>
    <w:basedOn w:val="1"/>
    <w:qFormat/>
    <w:pPr>
      <w:numPr>
        <w:numId w:val="0"/>
      </w:numPr>
      <w:autoSpaceDE w:val="0"/>
      <w:autoSpaceDN w:val="0"/>
      <w:spacing w:before="240" w:after="120" w:line="300" w:lineRule="auto"/>
      <w:jc w:val="left"/>
      <w:textAlignment w:val="auto"/>
    </w:pPr>
    <w:rPr>
      <w:rFonts w:ascii="宋体"/>
      <w:bCs w:val="0"/>
      <w:sz w:val="24"/>
      <w:szCs w:val="24"/>
    </w:rPr>
  </w:style>
  <w:style w:type="paragraph" w:customStyle="1" w:styleId="HTML10">
    <w:name w:val="HTML 预设格式1"/>
    <w:basedOn w:val="aff6"/>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ind w:firstLineChars="0" w:firstLine="0"/>
      <w:textAlignment w:val="auto"/>
    </w:pPr>
    <w:rPr>
      <w:rFonts w:ascii="宋体" w:hAnsi="宋体" w:cs="宋体"/>
      <w:kern w:val="2"/>
      <w:szCs w:val="24"/>
    </w:rPr>
  </w:style>
  <w:style w:type="character" w:customStyle="1" w:styleId="2Char">
    <w:name w:val="样式 首行缩进:  2 字符 Char"/>
    <w:link w:val="2f0"/>
    <w:qFormat/>
    <w:rPr>
      <w:rFonts w:eastAsia="仿宋_GB2312" w:cs="宋体"/>
      <w:kern w:val="2"/>
      <w:sz w:val="28"/>
      <w:szCs w:val="28"/>
    </w:rPr>
  </w:style>
  <w:style w:type="character" w:customStyle="1" w:styleId="2CharCharChar">
    <w:name w:val="标题 2 Char Char Char"/>
    <w:qFormat/>
    <w:rPr>
      <w:rFonts w:ascii="Arial" w:eastAsia="黑体" w:hAnsi="Arial"/>
      <w:b/>
      <w:bCs/>
      <w:kern w:val="2"/>
      <w:sz w:val="32"/>
      <w:szCs w:val="32"/>
      <w:lang w:val="en-US" w:eastAsia="zh-CN" w:bidi="ar-SA"/>
    </w:rPr>
  </w:style>
  <w:style w:type="character" w:customStyle="1" w:styleId="Char11">
    <w:name w:val="纯文本 Char1"/>
    <w:qFormat/>
    <w:rPr>
      <w:rFonts w:ascii="宋体" w:eastAsia="宋体" w:hAnsi="Courier New"/>
      <w:kern w:val="2"/>
      <w:sz w:val="21"/>
      <w:lang w:val="en-US" w:eastAsia="zh-CN" w:bidi="ar-SA"/>
    </w:rPr>
  </w:style>
  <w:style w:type="paragraph" w:customStyle="1" w:styleId="afffffff6">
    <w:name w:val="签字页"/>
    <w:qFormat/>
    <w:pPr>
      <w:jc w:val="both"/>
    </w:pPr>
    <w:rPr>
      <w:color w:val="000000"/>
      <w:sz w:val="30"/>
    </w:rPr>
  </w:style>
  <w:style w:type="character" w:customStyle="1" w:styleId="13">
    <w:name w:val="标题 1字符"/>
    <w:link w:val="1"/>
    <w:uiPriority w:val="99"/>
    <w:qFormat/>
    <w:rPr>
      <w:b/>
      <w:bCs/>
      <w:kern w:val="44"/>
      <w:sz w:val="28"/>
      <w:szCs w:val="28"/>
    </w:rPr>
  </w:style>
  <w:style w:type="paragraph" w:styleId="afffffff7">
    <w:name w:val="List Paragraph"/>
    <w:basedOn w:val="aff6"/>
    <w:uiPriority w:val="34"/>
    <w:qFormat/>
    <w:pPr>
      <w:adjustRightInd/>
      <w:spacing w:line="240" w:lineRule="auto"/>
      <w:ind w:firstLine="420"/>
      <w:jc w:val="both"/>
      <w:textAlignment w:val="auto"/>
    </w:pPr>
    <w:rPr>
      <w:rFonts w:ascii="Calibri" w:hAnsi="Calibri"/>
      <w:kern w:val="2"/>
      <w:szCs w:val="24"/>
    </w:rPr>
  </w:style>
  <w:style w:type="paragraph" w:customStyle="1" w:styleId="-1">
    <w:name w:val="规范正文-1级项目符号"/>
    <w:basedOn w:val="aff6"/>
    <w:link w:val="-1Char"/>
    <w:qFormat/>
    <w:pPr>
      <w:numPr>
        <w:numId w:val="8"/>
      </w:numPr>
      <w:adjustRightInd/>
      <w:ind w:firstLineChars="0" w:firstLine="0"/>
      <w:jc w:val="both"/>
      <w:textAlignment w:val="auto"/>
    </w:pPr>
    <w:rPr>
      <w:rFonts w:ascii="宋体" w:hAnsi="宋体"/>
      <w:kern w:val="2"/>
      <w:sz w:val="21"/>
    </w:rPr>
  </w:style>
  <w:style w:type="character" w:customStyle="1" w:styleId="-1Char">
    <w:name w:val="规范正文-1级项目符号 Char"/>
    <w:link w:val="-1"/>
    <w:qFormat/>
    <w:rPr>
      <w:rFonts w:ascii="宋体" w:hAnsi="宋体"/>
      <w:kern w:val="2"/>
      <w:sz w:val="21"/>
    </w:rPr>
  </w:style>
  <w:style w:type="paragraph" w:customStyle="1" w:styleId="afffffff8">
    <w:name w:val="正文样"/>
    <w:qFormat/>
    <w:pPr>
      <w:widowControl w:val="0"/>
      <w:spacing w:line="520" w:lineRule="exact"/>
      <w:ind w:firstLine="560"/>
      <w:jc w:val="both"/>
    </w:pPr>
    <w:rPr>
      <w:rFonts w:ascii="仿宋_GB2312" w:eastAsia="仿宋_GB2312" w:hAnsi="仿宋_GB2312" w:cs="仿宋_GB2312"/>
      <w:color w:val="000000"/>
      <w:sz w:val="28"/>
      <w:szCs w:val="28"/>
      <w:u w:color="000000"/>
    </w:rPr>
  </w:style>
  <w:style w:type="character" w:customStyle="1" w:styleId="Charc">
    <w:name w:val="正文标题 Char"/>
    <w:link w:val="afffffff9"/>
    <w:qFormat/>
    <w:rPr>
      <w:rFonts w:ascii="宋体" w:hAnsi="宋体"/>
      <w:b/>
      <w:color w:val="000000"/>
      <w:kern w:val="2"/>
      <w:sz w:val="24"/>
      <w:szCs w:val="24"/>
    </w:rPr>
  </w:style>
  <w:style w:type="paragraph" w:customStyle="1" w:styleId="afffffff9">
    <w:name w:val="正文标题"/>
    <w:basedOn w:val="aff6"/>
    <w:link w:val="Charc"/>
    <w:qFormat/>
    <w:pPr>
      <w:adjustRightInd/>
      <w:ind w:firstLineChars="0" w:firstLine="0"/>
      <w:jc w:val="center"/>
      <w:textAlignment w:val="auto"/>
    </w:pPr>
    <w:rPr>
      <w:rFonts w:ascii="宋体" w:hAnsi="宋体"/>
      <w:b/>
      <w:color w:val="000000"/>
      <w:kern w:val="2"/>
      <w:szCs w:val="24"/>
    </w:rPr>
  </w:style>
  <w:style w:type="character" w:customStyle="1" w:styleId="Char21">
    <w:name w:val="正文文本 Char2"/>
    <w:qFormat/>
    <w:rPr>
      <w:rFonts w:ascii="Arial" w:eastAsia="仿宋_GB2312" w:hAnsi="Arial" w:cs="Arial"/>
      <w:sz w:val="28"/>
      <w:szCs w:val="21"/>
    </w:rPr>
  </w:style>
  <w:style w:type="character" w:customStyle="1" w:styleId="2Char1">
    <w:name w:val="标题 2 Char1"/>
    <w:qFormat/>
    <w:rPr>
      <w:rFonts w:ascii="Arial" w:eastAsia="黑体" w:hAnsi="Arial"/>
      <w:spacing w:val="10"/>
      <w:kern w:val="20"/>
      <w:sz w:val="28"/>
      <w:szCs w:val="28"/>
    </w:rPr>
  </w:style>
  <w:style w:type="character" w:customStyle="1" w:styleId="32">
    <w:name w:val="标题 3字符"/>
    <w:link w:val="31"/>
    <w:uiPriority w:val="99"/>
    <w:qFormat/>
    <w:rPr>
      <w:rFonts w:ascii="宋体" w:hAnsi="宋体"/>
      <w:b/>
      <w:bCs/>
      <w:sz w:val="24"/>
      <w:szCs w:val="24"/>
    </w:rPr>
  </w:style>
  <w:style w:type="character" w:customStyle="1" w:styleId="4Char1">
    <w:name w:val="标题 4 Char1"/>
    <w:qFormat/>
    <w:rPr>
      <w:rFonts w:ascii="Arial" w:eastAsia="黑体" w:hAnsi="Arial"/>
      <w:spacing w:val="5"/>
      <w:kern w:val="20"/>
      <w:sz w:val="24"/>
      <w:szCs w:val="24"/>
    </w:rPr>
  </w:style>
  <w:style w:type="character" w:customStyle="1" w:styleId="51">
    <w:name w:val="标题 5字符"/>
    <w:link w:val="50"/>
    <w:qFormat/>
    <w:rPr>
      <w:b/>
      <w:bCs/>
      <w:sz w:val="28"/>
      <w:szCs w:val="28"/>
    </w:rPr>
  </w:style>
  <w:style w:type="character" w:customStyle="1" w:styleId="61">
    <w:name w:val="标题 6字符"/>
    <w:link w:val="60"/>
    <w:qFormat/>
    <w:rPr>
      <w:rFonts w:ascii="Arial" w:eastAsia="黑体" w:hAnsi="Arial"/>
      <w:b/>
      <w:bCs/>
      <w:sz w:val="24"/>
      <w:szCs w:val="24"/>
    </w:rPr>
  </w:style>
  <w:style w:type="character" w:customStyle="1" w:styleId="70">
    <w:name w:val="标题 7字符"/>
    <w:link w:val="7"/>
    <w:qFormat/>
    <w:rPr>
      <w:b/>
      <w:bCs/>
      <w:sz w:val="24"/>
      <w:szCs w:val="24"/>
    </w:rPr>
  </w:style>
  <w:style w:type="character" w:customStyle="1" w:styleId="80">
    <w:name w:val="标题 8字符"/>
    <w:link w:val="8"/>
    <w:qFormat/>
    <w:rPr>
      <w:rFonts w:ascii="Arial" w:eastAsia="黑体" w:hAnsi="Arial"/>
      <w:sz w:val="24"/>
      <w:szCs w:val="24"/>
    </w:rPr>
  </w:style>
  <w:style w:type="character" w:customStyle="1" w:styleId="90">
    <w:name w:val="标题 9字符"/>
    <w:link w:val="9"/>
    <w:qFormat/>
    <w:rPr>
      <w:rFonts w:ascii="Arial" w:eastAsia="黑体" w:hAnsi="Arial"/>
      <w:sz w:val="21"/>
      <w:szCs w:val="21"/>
    </w:rPr>
  </w:style>
  <w:style w:type="character" w:customStyle="1" w:styleId="Char22">
    <w:name w:val="页眉 Char2"/>
    <w:uiPriority w:val="99"/>
    <w:qFormat/>
    <w:rPr>
      <w:rFonts w:ascii="Garamond" w:hAnsi="Garamond"/>
      <w:smallCaps/>
      <w:spacing w:val="15"/>
      <w:sz w:val="21"/>
      <w:szCs w:val="21"/>
    </w:rPr>
  </w:style>
  <w:style w:type="character" w:customStyle="1" w:styleId="afff1">
    <w:name w:val="题注字符"/>
    <w:link w:val="afff0"/>
    <w:qFormat/>
    <w:rPr>
      <w:rFonts w:ascii="华文中宋" w:eastAsia="华文中宋" w:hAnsi="华文中宋"/>
      <w:kern w:val="2"/>
      <w:sz w:val="36"/>
    </w:rPr>
  </w:style>
  <w:style w:type="paragraph" w:customStyle="1" w:styleId="afffffffa">
    <w:name w:val="表格文字"/>
    <w:basedOn w:val="aff6"/>
    <w:uiPriority w:val="99"/>
    <w:qFormat/>
    <w:pPr>
      <w:spacing w:line="240" w:lineRule="auto"/>
      <w:ind w:firstLineChars="0" w:firstLine="0"/>
      <w:jc w:val="both"/>
      <w:textAlignment w:val="auto"/>
    </w:pPr>
    <w:rPr>
      <w:rFonts w:eastAsia="仿宋_GB2312" w:hAnsi="Courier New"/>
      <w:sz w:val="28"/>
      <w:szCs w:val="21"/>
    </w:rPr>
  </w:style>
  <w:style w:type="character" w:customStyle="1" w:styleId="afff4">
    <w:name w:val="文档结构图 字符"/>
    <w:link w:val="afff3"/>
    <w:qFormat/>
    <w:rPr>
      <w:sz w:val="24"/>
      <w:shd w:val="clear" w:color="auto" w:fill="000080"/>
    </w:rPr>
  </w:style>
  <w:style w:type="character" w:customStyle="1" w:styleId="Char23">
    <w:name w:val="页脚 Char2"/>
    <w:uiPriority w:val="99"/>
    <w:qFormat/>
    <w:rPr>
      <w:smallCaps/>
      <w:spacing w:val="15"/>
      <w:sz w:val="21"/>
      <w:szCs w:val="21"/>
    </w:rPr>
  </w:style>
  <w:style w:type="character" w:customStyle="1" w:styleId="Chard">
    <w:name w:val="图片 Char"/>
    <w:link w:val="afffffffb"/>
    <w:qFormat/>
    <w:rPr>
      <w:kern w:val="2"/>
      <w:sz w:val="24"/>
      <w:szCs w:val="24"/>
    </w:rPr>
  </w:style>
  <w:style w:type="paragraph" w:customStyle="1" w:styleId="afffffffb">
    <w:name w:val="图片"/>
    <w:basedOn w:val="aff6"/>
    <w:next w:val="afffa"/>
    <w:link w:val="Chard"/>
    <w:qFormat/>
    <w:pPr>
      <w:spacing w:line="240" w:lineRule="auto"/>
      <w:ind w:firstLineChars="0" w:firstLine="0"/>
      <w:jc w:val="center"/>
      <w:textAlignment w:val="auto"/>
    </w:pPr>
    <w:rPr>
      <w:kern w:val="2"/>
      <w:szCs w:val="24"/>
    </w:rPr>
  </w:style>
  <w:style w:type="paragraph" w:customStyle="1" w:styleId="afffffffc">
    <w:name w:val="封页标题"/>
    <w:basedOn w:val="aff6"/>
    <w:next w:val="aff6"/>
    <w:qFormat/>
    <w:pPr>
      <w:keepNext/>
      <w:keepLines/>
      <w:widowControl/>
      <w:spacing w:line="240" w:lineRule="auto"/>
      <w:jc w:val="center"/>
      <w:textAlignment w:val="auto"/>
    </w:pPr>
    <w:rPr>
      <w:rFonts w:eastAsia="黑体"/>
      <w:b/>
      <w:spacing w:val="65"/>
      <w:kern w:val="20"/>
      <w:sz w:val="72"/>
      <w:szCs w:val="52"/>
    </w:rPr>
  </w:style>
  <w:style w:type="paragraph" w:customStyle="1" w:styleId="afffffffd">
    <w:name w:val="封页副题目"/>
    <w:next w:val="aff6"/>
    <w:qFormat/>
    <w:pPr>
      <w:spacing w:line="260" w:lineRule="atLeast"/>
      <w:jc w:val="center"/>
    </w:pPr>
    <w:rPr>
      <w:rFonts w:eastAsia="黑体"/>
      <w:b/>
      <w:spacing w:val="30"/>
      <w:sz w:val="52"/>
      <w:szCs w:val="72"/>
    </w:rPr>
  </w:style>
  <w:style w:type="paragraph" w:customStyle="1" w:styleId="afffffffe">
    <w:name w:val="封页公司名称"/>
    <w:basedOn w:val="aff6"/>
    <w:qFormat/>
    <w:pPr>
      <w:spacing w:line="240" w:lineRule="auto"/>
      <w:ind w:firstLineChars="0" w:firstLine="0"/>
      <w:jc w:val="center"/>
      <w:textAlignment w:val="auto"/>
    </w:pPr>
    <w:rPr>
      <w:rFonts w:ascii="Garamond" w:eastAsia="黑体" w:hAnsi="Garamond"/>
      <w:sz w:val="36"/>
      <w:szCs w:val="30"/>
    </w:rPr>
  </w:style>
  <w:style w:type="paragraph" w:customStyle="1" w:styleId="affffffff">
    <w:name w:val="目录"/>
    <w:basedOn w:val="aff6"/>
    <w:next w:val="afffa"/>
    <w:qFormat/>
    <w:pPr>
      <w:keepNext/>
      <w:keepLines/>
      <w:pageBreakBefore/>
      <w:widowControl/>
      <w:spacing w:beforeLines="100"/>
      <w:jc w:val="center"/>
      <w:textAlignment w:val="auto"/>
      <w:outlineLvl w:val="0"/>
    </w:pPr>
    <w:rPr>
      <w:rFonts w:eastAsia="楷体_GB2312"/>
      <w:b/>
      <w:caps/>
      <w:kern w:val="20"/>
      <w:sz w:val="44"/>
      <w:szCs w:val="21"/>
    </w:rPr>
  </w:style>
  <w:style w:type="character" w:customStyle="1" w:styleId="affff3">
    <w:name w:val="日期字符"/>
    <w:link w:val="affff2"/>
    <w:qFormat/>
    <w:rPr>
      <w:kern w:val="2"/>
      <w:sz w:val="21"/>
    </w:rPr>
  </w:style>
  <w:style w:type="character" w:customStyle="1" w:styleId="Char12">
    <w:name w:val="批注文字 Char1"/>
    <w:uiPriority w:val="99"/>
    <w:qFormat/>
    <w:rPr>
      <w:rFonts w:eastAsia="仿宋_GB2312"/>
      <w:sz w:val="28"/>
      <w:szCs w:val="21"/>
    </w:rPr>
  </w:style>
  <w:style w:type="character" w:customStyle="1" w:styleId="Char13">
    <w:name w:val="标题 Char1"/>
    <w:qFormat/>
    <w:rPr>
      <w:rFonts w:ascii="Arial" w:eastAsia="黑体" w:hAnsi="Arial" w:cs="Arial"/>
      <w:b/>
      <w:bCs/>
      <w:sz w:val="48"/>
      <w:szCs w:val="32"/>
    </w:rPr>
  </w:style>
  <w:style w:type="character" w:customStyle="1" w:styleId="affff7">
    <w:name w:val="批注框文本字符"/>
    <w:link w:val="affff6"/>
    <w:qFormat/>
    <w:rPr>
      <w:sz w:val="18"/>
      <w:szCs w:val="18"/>
    </w:rPr>
  </w:style>
  <w:style w:type="character" w:customStyle="1" w:styleId="Char14">
    <w:name w:val="批注主题 Char1"/>
    <w:qFormat/>
    <w:rPr>
      <w:rFonts w:eastAsia="仿宋_GB2312"/>
      <w:b/>
      <w:bCs/>
      <w:sz w:val="28"/>
      <w:szCs w:val="21"/>
    </w:rPr>
  </w:style>
  <w:style w:type="character" w:customStyle="1" w:styleId="Chare">
    <w:name w:val="宏文本 Char"/>
    <w:qFormat/>
    <w:rPr>
      <w:rFonts w:ascii="Courier New" w:hAnsi="Courier New" w:cs="Courier New"/>
      <w:sz w:val="24"/>
      <w:szCs w:val="24"/>
    </w:rPr>
  </w:style>
  <w:style w:type="character" w:customStyle="1" w:styleId="affb">
    <w:name w:val="宏文本字符"/>
    <w:link w:val="affa"/>
    <w:qFormat/>
    <w:rPr>
      <w:rFonts w:ascii="Courier New" w:hAnsi="Courier New"/>
      <w:sz w:val="24"/>
      <w:szCs w:val="24"/>
      <w:lang w:bidi="ar-SA"/>
    </w:rPr>
  </w:style>
  <w:style w:type="character" w:customStyle="1" w:styleId="Charf">
    <w:name w:val="脚注文本 Char"/>
    <w:qFormat/>
    <w:rPr>
      <w:sz w:val="18"/>
      <w:szCs w:val="18"/>
    </w:rPr>
  </w:style>
  <w:style w:type="character" w:customStyle="1" w:styleId="afffff1">
    <w:name w:val="脚注文本字符"/>
    <w:link w:val="afffff0"/>
    <w:qFormat/>
    <w:rPr>
      <w:rFonts w:eastAsia="仿宋_GB2312"/>
      <w:sz w:val="18"/>
      <w:szCs w:val="18"/>
    </w:rPr>
  </w:style>
  <w:style w:type="character" w:customStyle="1" w:styleId="Charf0">
    <w:name w:val="尾注文本 Char"/>
    <w:qFormat/>
    <w:rPr>
      <w:sz w:val="24"/>
    </w:rPr>
  </w:style>
  <w:style w:type="character" w:customStyle="1" w:styleId="affff5">
    <w:name w:val="尾注文本字符"/>
    <w:link w:val="affff4"/>
    <w:qFormat/>
    <w:rPr>
      <w:rFonts w:eastAsia="仿宋_GB2312"/>
      <w:sz w:val="28"/>
      <w:szCs w:val="21"/>
    </w:rPr>
  </w:style>
  <w:style w:type="paragraph" w:customStyle="1" w:styleId="affffffff0">
    <w:name w:val="图形文字"/>
    <w:basedOn w:val="aff6"/>
    <w:qFormat/>
    <w:pPr>
      <w:snapToGrid w:val="0"/>
      <w:spacing w:line="240" w:lineRule="auto"/>
      <w:ind w:firstLineChars="0" w:firstLine="0"/>
      <w:jc w:val="center"/>
      <w:textAlignment w:val="auto"/>
    </w:pPr>
    <w:rPr>
      <w:rFonts w:eastAsia="仿宋_GB2312" w:hAnsi="Courier New"/>
      <w:sz w:val="28"/>
      <w:szCs w:val="21"/>
    </w:rPr>
  </w:style>
  <w:style w:type="paragraph" w:customStyle="1" w:styleId="affffffff1">
    <w:name w:val="表中文字"/>
    <w:basedOn w:val="aff6"/>
    <w:qFormat/>
    <w:pPr>
      <w:adjustRightInd/>
      <w:spacing w:line="400" w:lineRule="exact"/>
      <w:ind w:firstLineChars="0" w:firstLine="0"/>
      <w:jc w:val="both"/>
      <w:textAlignment w:val="auto"/>
    </w:pPr>
    <w:rPr>
      <w:rFonts w:eastAsia="仿宋_GB2312"/>
      <w:kern w:val="2"/>
      <w:sz w:val="28"/>
    </w:rPr>
  </w:style>
  <w:style w:type="paragraph" w:customStyle="1" w:styleId="affffffff2">
    <w:name w:val="前言目录"/>
    <w:next w:val="aff6"/>
    <w:qFormat/>
    <w:pPr>
      <w:spacing w:before="480" w:after="240" w:line="480" w:lineRule="auto"/>
      <w:jc w:val="center"/>
    </w:pPr>
    <w:rPr>
      <w:rFonts w:eastAsia="黑体"/>
      <w:b/>
      <w:sz w:val="44"/>
    </w:rPr>
  </w:style>
  <w:style w:type="paragraph" w:customStyle="1" w:styleId="affffffff3">
    <w:name w:val="表正文"/>
    <w:basedOn w:val="aff6"/>
    <w:link w:val="Charf1"/>
    <w:qFormat/>
    <w:pPr>
      <w:widowControl/>
      <w:adjustRightInd/>
      <w:spacing w:line="240" w:lineRule="auto"/>
      <w:ind w:firstLineChars="0" w:firstLine="0"/>
      <w:textAlignment w:val="auto"/>
    </w:pPr>
    <w:rPr>
      <w:rFonts w:ascii="宋体"/>
      <w:kern w:val="21"/>
      <w:sz w:val="21"/>
      <w:szCs w:val="24"/>
    </w:rPr>
  </w:style>
  <w:style w:type="character" w:customStyle="1" w:styleId="Charf1">
    <w:name w:val="表正文 Char"/>
    <w:link w:val="affffffff3"/>
    <w:qFormat/>
    <w:rPr>
      <w:rFonts w:ascii="宋体"/>
      <w:kern w:val="21"/>
      <w:sz w:val="21"/>
      <w:szCs w:val="24"/>
    </w:rPr>
  </w:style>
  <w:style w:type="character" w:customStyle="1" w:styleId="Charf2">
    <w:name w:val="表正文格式 Char"/>
    <w:link w:val="affffffff4"/>
    <w:qFormat/>
    <w:rPr>
      <w:position w:val="-4"/>
      <w:sz w:val="21"/>
      <w:szCs w:val="24"/>
    </w:rPr>
  </w:style>
  <w:style w:type="paragraph" w:customStyle="1" w:styleId="affffffff4">
    <w:name w:val="表正文格式"/>
    <w:basedOn w:val="affe"/>
    <w:link w:val="Charf2"/>
    <w:qFormat/>
    <w:pPr>
      <w:widowControl/>
      <w:adjustRightInd/>
      <w:ind w:firstLineChars="0" w:firstLine="0"/>
      <w:jc w:val="both"/>
      <w:textAlignment w:val="auto"/>
    </w:pPr>
    <w:rPr>
      <w:position w:val="-4"/>
      <w:sz w:val="21"/>
      <w:szCs w:val="24"/>
    </w:rPr>
  </w:style>
  <w:style w:type="character" w:customStyle="1" w:styleId="Charf3">
    <w:name w:val="表头格式 Char"/>
    <w:link w:val="affffffff5"/>
    <w:qFormat/>
    <w:rPr>
      <w:b/>
      <w:bCs/>
      <w:sz w:val="24"/>
      <w:szCs w:val="24"/>
    </w:rPr>
  </w:style>
  <w:style w:type="paragraph" w:customStyle="1" w:styleId="affffffff5">
    <w:name w:val="表头格式"/>
    <w:basedOn w:val="aff6"/>
    <w:link w:val="Charf3"/>
    <w:qFormat/>
    <w:pPr>
      <w:widowControl/>
      <w:adjustRightInd/>
      <w:spacing w:beforeLines="50" w:afterLines="50" w:line="240" w:lineRule="auto"/>
      <w:ind w:firstLineChars="0" w:firstLine="0"/>
      <w:jc w:val="center"/>
      <w:textAlignment w:val="auto"/>
    </w:pPr>
    <w:rPr>
      <w:b/>
      <w:bCs/>
      <w:szCs w:val="24"/>
    </w:rPr>
  </w:style>
  <w:style w:type="paragraph" w:customStyle="1" w:styleId="p0">
    <w:name w:val="p0"/>
    <w:basedOn w:val="aff6"/>
    <w:qFormat/>
    <w:pPr>
      <w:widowControl/>
      <w:adjustRightInd/>
      <w:spacing w:line="240" w:lineRule="auto"/>
      <w:ind w:firstLineChars="0" w:firstLine="0"/>
      <w:jc w:val="both"/>
      <w:textAlignment w:val="auto"/>
    </w:pPr>
    <w:rPr>
      <w:rFonts w:ascii="Calibri" w:hAnsi="Calibri" w:cs="宋体"/>
      <w:sz w:val="21"/>
      <w:szCs w:val="21"/>
    </w:rPr>
  </w:style>
  <w:style w:type="paragraph" w:customStyle="1" w:styleId="p16">
    <w:name w:val="p16"/>
    <w:basedOn w:val="aff6"/>
    <w:qFormat/>
    <w:pPr>
      <w:widowControl/>
      <w:adjustRightInd/>
      <w:spacing w:line="240" w:lineRule="auto"/>
      <w:ind w:firstLineChars="0" w:firstLine="420"/>
      <w:jc w:val="both"/>
      <w:textAlignment w:val="auto"/>
    </w:pPr>
    <w:rPr>
      <w:rFonts w:ascii="Calibri" w:hAnsi="Calibri" w:cs="宋体"/>
      <w:sz w:val="21"/>
      <w:szCs w:val="21"/>
    </w:rPr>
  </w:style>
  <w:style w:type="paragraph" w:customStyle="1" w:styleId="TOC2">
    <w:name w:val="TOC 标题2"/>
    <w:basedOn w:val="1"/>
    <w:next w:val="aff6"/>
    <w:uiPriority w:val="99"/>
    <w:unhideWhenUsed/>
    <w:qFormat/>
    <w:pPr>
      <w:widowControl/>
      <w:numPr>
        <w:numId w:val="0"/>
      </w:numPr>
      <w:adjustRightInd/>
      <w:spacing w:before="0" w:after="0" w:line="259" w:lineRule="auto"/>
      <w:jc w:val="left"/>
      <w:textAlignment w:val="auto"/>
      <w:outlineLvl w:val="9"/>
    </w:pPr>
    <w:rPr>
      <w:rFonts w:ascii="Calibri Light" w:hAnsi="Calibri Light"/>
      <w:b w:val="0"/>
      <w:bCs w:val="0"/>
      <w:color w:val="2E74B5"/>
      <w:kern w:val="0"/>
      <w:sz w:val="32"/>
      <w:szCs w:val="32"/>
    </w:rPr>
  </w:style>
  <w:style w:type="paragraph" w:customStyle="1" w:styleId="msonormal0">
    <w:name w:val="msonormal"/>
    <w:basedOn w:val="aff6"/>
    <w:qFormat/>
    <w:pPr>
      <w:widowControl/>
      <w:adjustRightInd/>
      <w:spacing w:before="100" w:beforeAutospacing="1" w:after="100" w:afterAutospacing="1" w:line="240" w:lineRule="auto"/>
      <w:ind w:firstLineChars="0" w:firstLine="0"/>
      <w:textAlignment w:val="auto"/>
    </w:pPr>
    <w:rPr>
      <w:rFonts w:ascii="宋体" w:hAnsi="宋体" w:cs="宋体"/>
      <w:szCs w:val="24"/>
    </w:rPr>
  </w:style>
  <w:style w:type="character" w:customStyle="1" w:styleId="1b">
    <w:name w:val="页眉 字符1"/>
    <w:qFormat/>
    <w:rPr>
      <w:kern w:val="2"/>
      <w:sz w:val="18"/>
      <w:szCs w:val="18"/>
    </w:rPr>
  </w:style>
  <w:style w:type="character" w:customStyle="1" w:styleId="1c">
    <w:name w:val="页脚 字符1"/>
    <w:qFormat/>
    <w:rPr>
      <w:kern w:val="2"/>
      <w:sz w:val="18"/>
      <w:szCs w:val="18"/>
    </w:rPr>
  </w:style>
  <w:style w:type="character" w:customStyle="1" w:styleId="Char24">
    <w:name w:val="正文缩进 Char2"/>
    <w:qFormat/>
    <w:locked/>
    <w:rPr>
      <w:rFonts w:eastAsia="仿宋_GB2312"/>
      <w:sz w:val="28"/>
      <w:szCs w:val="21"/>
    </w:rPr>
  </w:style>
  <w:style w:type="character" w:customStyle="1" w:styleId="1d">
    <w:name w:val="批注文字 字符1"/>
    <w:uiPriority w:val="99"/>
    <w:qFormat/>
    <w:locked/>
    <w:rPr>
      <w:kern w:val="2"/>
      <w:sz w:val="21"/>
      <w:szCs w:val="24"/>
    </w:rPr>
  </w:style>
  <w:style w:type="character" w:customStyle="1" w:styleId="Char25">
    <w:name w:val="正文文本缩进 Char2"/>
    <w:uiPriority w:val="99"/>
    <w:qFormat/>
    <w:rPr>
      <w:kern w:val="2"/>
      <w:sz w:val="21"/>
    </w:rPr>
  </w:style>
  <w:style w:type="character" w:customStyle="1" w:styleId="2b">
    <w:name w:val="正文文本 2字符"/>
    <w:link w:val="2a"/>
    <w:qFormat/>
    <w:rPr>
      <w:sz w:val="24"/>
    </w:rPr>
  </w:style>
  <w:style w:type="character" w:customStyle="1" w:styleId="35">
    <w:name w:val="正文文本 3字符"/>
    <w:link w:val="34"/>
    <w:qFormat/>
    <w:rPr>
      <w:kern w:val="2"/>
      <w:sz w:val="16"/>
      <w:szCs w:val="16"/>
    </w:rPr>
  </w:style>
  <w:style w:type="character" w:customStyle="1" w:styleId="28">
    <w:name w:val="正文文本缩进 2字符"/>
    <w:link w:val="27"/>
    <w:qFormat/>
    <w:rPr>
      <w:rFonts w:ascii="宋体" w:hAnsi="宋体"/>
      <w:sz w:val="24"/>
      <w:szCs w:val="21"/>
    </w:rPr>
  </w:style>
  <w:style w:type="character" w:customStyle="1" w:styleId="3a">
    <w:name w:val="正文文本缩进 3字符"/>
    <w:link w:val="39"/>
    <w:qFormat/>
    <w:rPr>
      <w:sz w:val="28"/>
    </w:rPr>
  </w:style>
  <w:style w:type="character" w:customStyle="1" w:styleId="affffffff6">
    <w:name w:val="无间距字符"/>
    <w:link w:val="affffffff7"/>
    <w:qFormat/>
    <w:locked/>
    <w:rPr>
      <w:rFonts w:ascii="Calibri" w:hAnsi="Calibri"/>
      <w:sz w:val="22"/>
      <w:szCs w:val="22"/>
      <w:lang w:val="en-US" w:eastAsia="zh-CN" w:bidi="ar-SA"/>
    </w:rPr>
  </w:style>
  <w:style w:type="paragraph" w:styleId="affffffff7">
    <w:name w:val="No Spacing"/>
    <w:link w:val="affffffff6"/>
    <w:qFormat/>
    <w:rPr>
      <w:rFonts w:ascii="Calibri" w:hAnsi="Calibri"/>
      <w:sz w:val="22"/>
      <w:szCs w:val="22"/>
    </w:rPr>
  </w:style>
  <w:style w:type="paragraph" w:customStyle="1" w:styleId="1e">
    <w:name w:val="修订1"/>
    <w:uiPriority w:val="99"/>
    <w:qFormat/>
    <w:rPr>
      <w:kern w:val="2"/>
      <w:sz w:val="21"/>
      <w:szCs w:val="24"/>
    </w:rPr>
  </w:style>
  <w:style w:type="paragraph" w:customStyle="1" w:styleId="xl59">
    <w:name w:val="xl59"/>
    <w:basedOn w:val="aff6"/>
    <w:qFormat/>
    <w:pPr>
      <w:widowControl/>
      <w:pBdr>
        <w:top w:val="single" w:sz="4" w:space="0" w:color="auto"/>
        <w:bottom w:val="single" w:sz="4" w:space="0" w:color="auto"/>
        <w:right w:val="single" w:sz="4" w:space="0" w:color="auto"/>
      </w:pBdr>
      <w:adjustRightInd/>
      <w:spacing w:before="100" w:beforeAutospacing="1" w:after="100" w:afterAutospacing="1" w:line="240" w:lineRule="auto"/>
      <w:ind w:firstLineChars="0" w:firstLine="0"/>
      <w:jc w:val="center"/>
      <w:textAlignment w:val="auto"/>
    </w:pPr>
    <w:rPr>
      <w:rFonts w:ascii="宋体" w:hAnsi="宋体" w:cs="宋体"/>
      <w:sz w:val="18"/>
      <w:szCs w:val="18"/>
    </w:rPr>
  </w:style>
  <w:style w:type="paragraph" w:customStyle="1" w:styleId="xl90">
    <w:name w:val="xl90"/>
    <w:basedOn w:val="aff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right"/>
      <w:textAlignment w:val="auto"/>
    </w:pPr>
    <w:rPr>
      <w:rFonts w:ascii="宋体" w:hAnsi="宋体" w:cs="宋体"/>
      <w:sz w:val="18"/>
      <w:szCs w:val="18"/>
    </w:rPr>
  </w:style>
  <w:style w:type="paragraph" w:customStyle="1" w:styleId="xl58">
    <w:name w:val="xl58"/>
    <w:basedOn w:val="aff6"/>
    <w:qFormat/>
    <w:pPr>
      <w:widowControl/>
      <w:pBdr>
        <w:top w:val="single" w:sz="4" w:space="0" w:color="auto"/>
        <w:left w:val="single" w:sz="4" w:space="0" w:color="auto"/>
        <w:bottom w:val="single" w:sz="4" w:space="0" w:color="auto"/>
      </w:pBdr>
      <w:adjustRightInd/>
      <w:spacing w:before="100" w:beforeAutospacing="1" w:after="100" w:afterAutospacing="1" w:line="240" w:lineRule="auto"/>
      <w:ind w:firstLineChars="0" w:firstLine="0"/>
      <w:jc w:val="center"/>
      <w:textAlignment w:val="auto"/>
    </w:pPr>
    <w:rPr>
      <w:rFonts w:ascii="宋体" w:hAnsi="宋体" w:cs="宋体"/>
      <w:sz w:val="18"/>
      <w:szCs w:val="18"/>
    </w:rPr>
  </w:style>
  <w:style w:type="paragraph" w:customStyle="1" w:styleId="xl35">
    <w:name w:val="xl35"/>
    <w:basedOn w:val="aff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center"/>
      <w:textAlignment w:val="auto"/>
    </w:pPr>
    <w:rPr>
      <w:rFonts w:ascii="宋体" w:hAnsi="宋体" w:cs="宋体"/>
      <w:sz w:val="20"/>
    </w:rPr>
  </w:style>
  <w:style w:type="paragraph" w:customStyle="1" w:styleId="xl57">
    <w:name w:val="xl57"/>
    <w:basedOn w:val="aff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textAlignment w:val="auto"/>
    </w:pPr>
    <w:rPr>
      <w:rFonts w:ascii="宋体" w:hAnsi="宋体" w:cs="宋体"/>
      <w:sz w:val="18"/>
      <w:szCs w:val="18"/>
    </w:rPr>
  </w:style>
  <w:style w:type="paragraph" w:customStyle="1" w:styleId="xl87">
    <w:name w:val="xl87"/>
    <w:basedOn w:val="aff6"/>
    <w:qFormat/>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ind w:firstLineChars="0" w:firstLine="0"/>
      <w:jc w:val="right"/>
      <w:textAlignment w:val="auto"/>
    </w:pPr>
    <w:rPr>
      <w:rFonts w:ascii="宋体" w:hAnsi="宋体" w:cs="宋体"/>
      <w:sz w:val="18"/>
      <w:szCs w:val="18"/>
    </w:rPr>
  </w:style>
  <w:style w:type="paragraph" w:customStyle="1" w:styleId="xl43">
    <w:name w:val="xl43"/>
    <w:basedOn w:val="aff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both"/>
      <w:textAlignment w:val="auto"/>
    </w:pPr>
    <w:rPr>
      <w:rFonts w:ascii="宋体" w:hAnsi="宋体" w:cs="宋体"/>
      <w:b/>
      <w:bCs/>
      <w:sz w:val="20"/>
    </w:rPr>
  </w:style>
  <w:style w:type="paragraph" w:customStyle="1" w:styleId="xl44">
    <w:name w:val="xl44"/>
    <w:basedOn w:val="aff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textAlignment w:val="auto"/>
    </w:pPr>
    <w:rPr>
      <w:rFonts w:ascii="宋体" w:hAnsi="宋体" w:cs="宋体"/>
      <w:color w:val="000000"/>
      <w:sz w:val="20"/>
    </w:rPr>
  </w:style>
  <w:style w:type="paragraph" w:customStyle="1" w:styleId="font5">
    <w:name w:val="font5"/>
    <w:basedOn w:val="aff6"/>
    <w:qFormat/>
    <w:pPr>
      <w:widowControl/>
      <w:adjustRightInd/>
      <w:spacing w:before="100" w:beforeAutospacing="1" w:after="100" w:afterAutospacing="1" w:line="240" w:lineRule="auto"/>
      <w:ind w:firstLineChars="0" w:firstLine="0"/>
      <w:textAlignment w:val="auto"/>
    </w:pPr>
    <w:rPr>
      <w:rFonts w:ascii="宋体" w:hAnsi="宋体" w:cs="宋体"/>
      <w:sz w:val="18"/>
      <w:szCs w:val="18"/>
    </w:rPr>
  </w:style>
  <w:style w:type="paragraph" w:customStyle="1" w:styleId="font8">
    <w:name w:val="font8"/>
    <w:basedOn w:val="aff6"/>
    <w:qFormat/>
    <w:pPr>
      <w:widowControl/>
      <w:adjustRightInd/>
      <w:spacing w:before="100" w:beforeAutospacing="1" w:after="100" w:afterAutospacing="1" w:line="240" w:lineRule="auto"/>
      <w:ind w:firstLineChars="0" w:firstLine="0"/>
      <w:textAlignment w:val="auto"/>
    </w:pPr>
    <w:rPr>
      <w:sz w:val="28"/>
      <w:szCs w:val="28"/>
    </w:rPr>
  </w:style>
  <w:style w:type="paragraph" w:customStyle="1" w:styleId="xl53">
    <w:name w:val="xl53"/>
    <w:basedOn w:val="aff6"/>
    <w:qFormat/>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ind w:firstLineChars="0" w:firstLine="0"/>
      <w:jc w:val="center"/>
      <w:textAlignment w:val="auto"/>
    </w:pPr>
    <w:rPr>
      <w:rFonts w:ascii="宋体" w:hAnsi="宋体" w:cs="宋体"/>
      <w:sz w:val="18"/>
      <w:szCs w:val="18"/>
    </w:rPr>
  </w:style>
  <w:style w:type="paragraph" w:customStyle="1" w:styleId="1f">
    <w:name w:val="段落1"/>
    <w:basedOn w:val="affe"/>
    <w:qFormat/>
    <w:pPr>
      <w:tabs>
        <w:tab w:val="left" w:pos="720"/>
        <w:tab w:val="left" w:pos="907"/>
        <w:tab w:val="left" w:pos="1430"/>
      </w:tabs>
      <w:adjustRightInd/>
      <w:spacing w:before="72" w:line="240" w:lineRule="auto"/>
      <w:ind w:left="1701" w:right="113" w:firstLineChars="0" w:firstLine="431"/>
      <w:textAlignment w:val="auto"/>
    </w:pPr>
    <w:rPr>
      <w:kern w:val="24"/>
      <w:sz w:val="21"/>
    </w:rPr>
  </w:style>
  <w:style w:type="paragraph" w:customStyle="1" w:styleId="font9">
    <w:name w:val="font9"/>
    <w:basedOn w:val="aff6"/>
    <w:qFormat/>
    <w:pPr>
      <w:widowControl/>
      <w:adjustRightInd/>
      <w:spacing w:before="100" w:beforeAutospacing="1" w:after="100" w:afterAutospacing="1" w:line="240" w:lineRule="auto"/>
      <w:ind w:firstLineChars="0" w:firstLine="0"/>
      <w:textAlignment w:val="auto"/>
    </w:pPr>
    <w:rPr>
      <w:rFonts w:ascii="宋体" w:hAnsi="宋体" w:cs="宋体"/>
      <w:b/>
      <w:bCs/>
      <w:color w:val="000000"/>
      <w:sz w:val="18"/>
      <w:szCs w:val="18"/>
    </w:rPr>
  </w:style>
  <w:style w:type="character" w:customStyle="1" w:styleId="CharChar">
    <w:name w:val="正文条目 Char Char"/>
    <w:link w:val="affffffff8"/>
    <w:qFormat/>
    <w:locked/>
    <w:rPr>
      <w:b/>
      <w:bCs/>
      <w:kern w:val="2"/>
      <w:sz w:val="24"/>
      <w:szCs w:val="24"/>
    </w:rPr>
  </w:style>
  <w:style w:type="paragraph" w:customStyle="1" w:styleId="affffffff8">
    <w:name w:val="正文条目"/>
    <w:basedOn w:val="aff6"/>
    <w:link w:val="CharChar"/>
    <w:qFormat/>
    <w:pPr>
      <w:pBdr>
        <w:bottom w:val="single" w:sz="4" w:space="1" w:color="auto"/>
      </w:pBdr>
      <w:adjustRightInd/>
      <w:spacing w:before="20" w:after="20" w:line="312" w:lineRule="auto"/>
      <w:ind w:firstLineChars="0" w:firstLine="0"/>
      <w:jc w:val="both"/>
      <w:textAlignment w:val="auto"/>
    </w:pPr>
    <w:rPr>
      <w:b/>
      <w:bCs/>
      <w:kern w:val="2"/>
      <w:szCs w:val="24"/>
    </w:rPr>
  </w:style>
  <w:style w:type="paragraph" w:customStyle="1" w:styleId="affffffff9">
    <w:name w:val="封面"/>
    <w:basedOn w:val="aff6"/>
    <w:qFormat/>
    <w:pPr>
      <w:spacing w:line="360" w:lineRule="atLeast"/>
      <w:ind w:firstLineChars="0" w:firstLine="0"/>
      <w:jc w:val="right"/>
      <w:textAlignment w:val="auto"/>
    </w:pPr>
    <w:rPr>
      <w:rFonts w:ascii="Arial" w:hAnsi="Arial"/>
    </w:rPr>
  </w:style>
  <w:style w:type="paragraph" w:customStyle="1" w:styleId="2f6">
    <w:name w:val="正文 + 左  2 字符"/>
    <w:basedOn w:val="aff6"/>
    <w:qFormat/>
    <w:pPr>
      <w:adjustRightInd/>
      <w:spacing w:line="240" w:lineRule="auto"/>
      <w:ind w:leftChars="400" w:left="840" w:firstLineChars="0" w:firstLine="0"/>
      <w:jc w:val="both"/>
      <w:textAlignment w:val="auto"/>
    </w:pPr>
    <w:rPr>
      <w:rFonts w:ascii="宋体" w:hAnsi="宋体"/>
      <w:kern w:val="2"/>
      <w:sz w:val="18"/>
      <w:szCs w:val="24"/>
    </w:rPr>
  </w:style>
  <w:style w:type="paragraph" w:customStyle="1" w:styleId="ArialNarrowGB23120202">
    <w:name w:val="样式 正文条目 + (西文) Arial Narrow (中文) 楷体_GB2312 段前: 0.2 行 段后: 0.2 ..."/>
    <w:basedOn w:val="aff6"/>
    <w:qFormat/>
    <w:pPr>
      <w:pBdr>
        <w:bottom w:val="single" w:sz="4" w:space="1" w:color="auto"/>
      </w:pBdr>
      <w:adjustRightInd/>
      <w:spacing w:beforeLines="20" w:afterLines="20"/>
      <w:ind w:firstLineChars="0" w:firstLine="0"/>
      <w:jc w:val="both"/>
      <w:textAlignment w:val="auto"/>
    </w:pPr>
    <w:rPr>
      <w:rFonts w:cs="宋体"/>
      <w:b/>
      <w:bCs/>
      <w:kern w:val="2"/>
      <w:szCs w:val="24"/>
    </w:rPr>
  </w:style>
  <w:style w:type="paragraph" w:customStyle="1" w:styleId="xl36">
    <w:name w:val="xl36"/>
    <w:basedOn w:val="aff6"/>
    <w:qFormat/>
    <w:pPr>
      <w:widowControl/>
      <w:pBdr>
        <w:top w:val="single" w:sz="8" w:space="0" w:color="auto"/>
        <w:left w:val="single" w:sz="4" w:space="0" w:color="auto"/>
        <w:bottom w:val="single" w:sz="8" w:space="0" w:color="auto"/>
      </w:pBdr>
      <w:adjustRightInd/>
      <w:spacing w:before="100" w:beforeAutospacing="1" w:after="100" w:afterAutospacing="1" w:line="240" w:lineRule="auto"/>
      <w:ind w:firstLineChars="0" w:firstLine="0"/>
      <w:jc w:val="center"/>
      <w:textAlignment w:val="auto"/>
    </w:pPr>
    <w:rPr>
      <w:rFonts w:ascii="宋体" w:hAnsi="宋体" w:cs="宋体"/>
      <w:b/>
      <w:bCs/>
      <w:sz w:val="18"/>
      <w:szCs w:val="18"/>
    </w:rPr>
  </w:style>
  <w:style w:type="paragraph" w:customStyle="1" w:styleId="3c">
    <w:name w:val="样式 标题 3 + 黑体 四号"/>
    <w:basedOn w:val="31"/>
    <w:qFormat/>
    <w:pPr>
      <w:tabs>
        <w:tab w:val="left" w:pos="1080"/>
        <w:tab w:val="left" w:pos="1620"/>
      </w:tabs>
      <w:adjustRightInd/>
      <w:spacing w:before="0" w:after="0" w:line="412" w:lineRule="auto"/>
      <w:ind w:leftChars="600" w:left="1260" w:rightChars="100" w:right="210"/>
      <w:jc w:val="both"/>
      <w:textAlignment w:val="auto"/>
    </w:pPr>
    <w:rPr>
      <w:rFonts w:ascii="黑体" w:eastAsia="黑体" w:hAnsi="Arial"/>
      <w:kern w:val="2"/>
      <w:sz w:val="28"/>
      <w:szCs w:val="20"/>
    </w:rPr>
  </w:style>
  <w:style w:type="paragraph" w:customStyle="1" w:styleId="pscharchar">
    <w:name w:val="pscharchar"/>
    <w:basedOn w:val="aff6"/>
    <w:qFormat/>
    <w:pPr>
      <w:widowControl/>
      <w:adjustRightInd/>
      <w:spacing w:before="100" w:beforeAutospacing="1" w:after="100" w:afterAutospacing="1" w:line="240" w:lineRule="auto"/>
      <w:ind w:firstLineChars="0" w:firstLine="0"/>
      <w:textAlignment w:val="auto"/>
    </w:pPr>
    <w:rPr>
      <w:rFonts w:ascii="宋体" w:hAnsi="宋体" w:cs="宋体"/>
      <w:szCs w:val="24"/>
    </w:rPr>
  </w:style>
  <w:style w:type="paragraph" w:customStyle="1" w:styleId="2f7">
    <w:name w:val="样式 标题 2 + 宋体"/>
    <w:basedOn w:val="23"/>
    <w:qFormat/>
    <w:pPr>
      <w:tabs>
        <w:tab w:val="left" w:pos="992"/>
      </w:tabs>
      <w:adjustRightInd/>
      <w:spacing w:line="240" w:lineRule="auto"/>
      <w:jc w:val="both"/>
      <w:textAlignment w:val="auto"/>
    </w:pPr>
    <w:rPr>
      <w:b w:val="0"/>
      <w:kern w:val="2"/>
      <w:sz w:val="32"/>
      <w:szCs w:val="32"/>
    </w:rPr>
  </w:style>
  <w:style w:type="paragraph" w:customStyle="1" w:styleId="xl93">
    <w:name w:val="xl93"/>
    <w:basedOn w:val="aff6"/>
    <w:qFormat/>
    <w:pPr>
      <w:widowControl/>
      <w:adjustRightInd/>
      <w:spacing w:before="100" w:beforeAutospacing="1" w:after="100" w:afterAutospacing="1" w:line="240" w:lineRule="auto"/>
      <w:ind w:firstLineChars="0" w:firstLine="0"/>
      <w:jc w:val="center"/>
      <w:textAlignment w:val="auto"/>
    </w:pPr>
    <w:rPr>
      <w:rFonts w:ascii="宋体" w:hAnsi="宋体" w:cs="宋体"/>
      <w:sz w:val="18"/>
      <w:szCs w:val="18"/>
    </w:rPr>
  </w:style>
  <w:style w:type="paragraph" w:customStyle="1" w:styleId="ps">
    <w:name w:val="ps"/>
    <w:basedOn w:val="aff6"/>
    <w:qFormat/>
    <w:pPr>
      <w:widowControl/>
      <w:adjustRightInd/>
      <w:spacing w:before="100" w:beforeAutospacing="1" w:after="100" w:afterAutospacing="1" w:line="240" w:lineRule="auto"/>
      <w:ind w:firstLineChars="0" w:firstLine="0"/>
      <w:textAlignment w:val="auto"/>
    </w:pPr>
    <w:rPr>
      <w:rFonts w:ascii="宋体" w:hAnsi="宋体" w:cs="宋体"/>
      <w:color w:val="000000"/>
      <w:szCs w:val="24"/>
    </w:rPr>
  </w:style>
  <w:style w:type="paragraph" w:customStyle="1" w:styleId="gs">
    <w:name w:val="gs 正文"/>
    <w:basedOn w:val="aff6"/>
    <w:qFormat/>
    <w:pPr>
      <w:adjustRightInd/>
      <w:spacing w:line="288" w:lineRule="auto"/>
      <w:ind w:firstLine="420"/>
      <w:jc w:val="both"/>
      <w:textAlignment w:val="auto"/>
    </w:pPr>
    <w:rPr>
      <w:rFonts w:ascii="宋体" w:hAnsi="宋体" w:cs="宋体"/>
      <w:kern w:val="2"/>
      <w:sz w:val="21"/>
    </w:rPr>
  </w:style>
  <w:style w:type="character" w:customStyle="1" w:styleId="xzbChar1">
    <w:name w:val="xzb 二级 Char1"/>
    <w:link w:val="xzb"/>
    <w:qFormat/>
    <w:locked/>
    <w:rPr>
      <w:rFonts w:ascii="宋体" w:hAnsi="宋体"/>
      <w:kern w:val="2"/>
      <w:sz w:val="24"/>
      <w:szCs w:val="24"/>
    </w:rPr>
  </w:style>
  <w:style w:type="paragraph" w:customStyle="1" w:styleId="xzb">
    <w:name w:val="xzb 二级"/>
    <w:basedOn w:val="afffffff7"/>
    <w:link w:val="xzbChar1"/>
    <w:qFormat/>
    <w:pPr>
      <w:numPr>
        <w:numId w:val="9"/>
      </w:numPr>
      <w:spacing w:line="360" w:lineRule="auto"/>
      <w:ind w:firstLineChars="0" w:firstLine="0"/>
    </w:pPr>
    <w:rPr>
      <w:rFonts w:ascii="宋体" w:hAnsi="宋体"/>
    </w:rPr>
  </w:style>
  <w:style w:type="paragraph" w:customStyle="1" w:styleId="general">
    <w:name w:val="general"/>
    <w:basedOn w:val="aff6"/>
    <w:qFormat/>
    <w:pPr>
      <w:widowControl/>
      <w:adjustRightInd/>
      <w:spacing w:before="100" w:beforeAutospacing="1" w:after="100" w:afterAutospacing="1" w:line="240" w:lineRule="auto"/>
      <w:ind w:firstLineChars="0" w:firstLine="0"/>
      <w:textAlignment w:val="auto"/>
    </w:pPr>
    <w:rPr>
      <w:rFonts w:ascii="宋体" w:hAnsi="宋体" w:cs="宋体"/>
      <w:szCs w:val="24"/>
    </w:rPr>
  </w:style>
  <w:style w:type="paragraph" w:customStyle="1" w:styleId="xl29">
    <w:name w:val="xl29"/>
    <w:basedOn w:val="aff6"/>
    <w:qFormat/>
    <w:pPr>
      <w:widowControl/>
      <w:pBdr>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center"/>
      <w:textAlignment w:val="auto"/>
    </w:pPr>
    <w:rPr>
      <w:rFonts w:ascii="宋体" w:hAnsi="宋体" w:cs="宋体"/>
      <w:b/>
      <w:bCs/>
      <w:sz w:val="18"/>
      <w:szCs w:val="18"/>
    </w:rPr>
  </w:style>
  <w:style w:type="paragraph" w:customStyle="1" w:styleId="xl79">
    <w:name w:val="xl79"/>
    <w:basedOn w:val="aff6"/>
    <w:qFormat/>
    <w:pPr>
      <w:widowControl/>
      <w:pBdr>
        <w:left w:val="single" w:sz="4" w:space="0" w:color="auto"/>
        <w:bottom w:val="single" w:sz="8" w:space="0" w:color="auto"/>
        <w:right w:val="single" w:sz="4" w:space="0" w:color="auto"/>
      </w:pBdr>
      <w:adjustRightInd/>
      <w:spacing w:before="100" w:beforeAutospacing="1" w:after="100" w:afterAutospacing="1" w:line="240" w:lineRule="auto"/>
      <w:ind w:firstLineChars="0" w:firstLine="0"/>
      <w:jc w:val="center"/>
      <w:textAlignment w:val="auto"/>
    </w:pPr>
    <w:rPr>
      <w:rFonts w:ascii="宋体" w:hAnsi="宋体" w:cs="宋体"/>
      <w:b/>
      <w:bCs/>
      <w:sz w:val="18"/>
      <w:szCs w:val="18"/>
    </w:rPr>
  </w:style>
  <w:style w:type="paragraph" w:customStyle="1" w:styleId="xl68">
    <w:name w:val="xl68"/>
    <w:basedOn w:val="aff6"/>
    <w:qFormat/>
    <w:pPr>
      <w:widowControl/>
      <w:pBdr>
        <w:top w:val="single" w:sz="8" w:space="0" w:color="auto"/>
        <w:left w:val="single" w:sz="8" w:space="0" w:color="auto"/>
      </w:pBdr>
      <w:adjustRightInd/>
      <w:spacing w:before="100" w:beforeAutospacing="1" w:after="100" w:afterAutospacing="1" w:line="240" w:lineRule="auto"/>
      <w:ind w:firstLineChars="0" w:firstLine="0"/>
      <w:textAlignment w:val="auto"/>
    </w:pPr>
    <w:rPr>
      <w:rFonts w:ascii="宋体" w:hAnsi="宋体" w:cs="宋体"/>
      <w:b/>
      <w:bCs/>
      <w:sz w:val="18"/>
      <w:szCs w:val="18"/>
    </w:rPr>
  </w:style>
  <w:style w:type="paragraph" w:customStyle="1" w:styleId="xl75">
    <w:name w:val="xl75"/>
    <w:basedOn w:val="aff6"/>
    <w:qFormat/>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line="240" w:lineRule="auto"/>
      <w:ind w:firstLineChars="0" w:firstLine="0"/>
      <w:textAlignment w:val="auto"/>
    </w:pPr>
    <w:rPr>
      <w:rFonts w:ascii="宋体" w:hAnsi="宋体" w:cs="宋体"/>
      <w:b/>
      <w:bCs/>
      <w:sz w:val="18"/>
      <w:szCs w:val="18"/>
    </w:rPr>
  </w:style>
  <w:style w:type="paragraph" w:customStyle="1" w:styleId="xl94">
    <w:name w:val="xl94"/>
    <w:basedOn w:val="aff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right"/>
      <w:textAlignment w:val="auto"/>
    </w:pPr>
    <w:rPr>
      <w:rFonts w:ascii="宋体" w:hAnsi="宋体" w:cs="宋体"/>
      <w:b/>
      <w:bCs/>
      <w:sz w:val="18"/>
      <w:szCs w:val="18"/>
    </w:rPr>
  </w:style>
  <w:style w:type="paragraph" w:customStyle="1" w:styleId="xl31">
    <w:name w:val="xl31"/>
    <w:basedOn w:val="aff6"/>
    <w:qFormat/>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ind w:firstLineChars="0" w:firstLine="0"/>
      <w:jc w:val="right"/>
      <w:textAlignment w:val="auto"/>
    </w:pPr>
    <w:rPr>
      <w:rFonts w:ascii="宋体" w:hAnsi="宋体" w:cs="宋体"/>
      <w:color w:val="000000"/>
      <w:sz w:val="18"/>
      <w:szCs w:val="18"/>
    </w:rPr>
  </w:style>
  <w:style w:type="paragraph" w:customStyle="1" w:styleId="xl89">
    <w:name w:val="xl89"/>
    <w:basedOn w:val="aff6"/>
    <w:qFormat/>
    <w:pPr>
      <w:widowControl/>
      <w:pBdr>
        <w:top w:val="single" w:sz="4" w:space="0" w:color="auto"/>
        <w:bottom w:val="single" w:sz="4" w:space="0" w:color="auto"/>
        <w:right w:val="single" w:sz="4" w:space="0" w:color="auto"/>
      </w:pBdr>
      <w:adjustRightInd/>
      <w:spacing w:before="100" w:beforeAutospacing="1" w:after="100" w:afterAutospacing="1" w:line="240" w:lineRule="auto"/>
      <w:ind w:firstLineChars="0" w:firstLine="0"/>
      <w:jc w:val="right"/>
      <w:textAlignment w:val="auto"/>
    </w:pPr>
    <w:rPr>
      <w:rFonts w:ascii="宋体" w:hAnsi="宋体" w:cs="宋体"/>
      <w:sz w:val="18"/>
      <w:szCs w:val="18"/>
    </w:rPr>
  </w:style>
  <w:style w:type="paragraph" w:customStyle="1" w:styleId="xl84">
    <w:name w:val="xl84"/>
    <w:basedOn w:val="aff6"/>
    <w:qFormat/>
    <w:pPr>
      <w:widowControl/>
      <w:pBdr>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center"/>
      <w:textAlignment w:val="auto"/>
    </w:pPr>
    <w:rPr>
      <w:rFonts w:ascii="宋体" w:hAnsi="宋体" w:cs="宋体"/>
      <w:sz w:val="18"/>
      <w:szCs w:val="18"/>
    </w:rPr>
  </w:style>
  <w:style w:type="paragraph" w:customStyle="1" w:styleId="xl66">
    <w:name w:val="xl66"/>
    <w:basedOn w:val="aff6"/>
    <w:qFormat/>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ind w:firstLineChars="0" w:firstLine="0"/>
      <w:jc w:val="center"/>
      <w:textAlignment w:val="auto"/>
    </w:pPr>
    <w:rPr>
      <w:rFonts w:ascii="宋体" w:hAnsi="宋体" w:cs="宋体"/>
      <w:b/>
      <w:bCs/>
      <w:sz w:val="18"/>
      <w:szCs w:val="18"/>
    </w:rPr>
  </w:style>
  <w:style w:type="paragraph" w:customStyle="1" w:styleId="xl33">
    <w:name w:val="xl33"/>
    <w:basedOn w:val="aff6"/>
    <w:qFormat/>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ind w:firstLineChars="0" w:firstLine="0"/>
      <w:jc w:val="right"/>
      <w:textAlignment w:val="auto"/>
    </w:pPr>
    <w:rPr>
      <w:rFonts w:ascii="宋体" w:hAnsi="宋体" w:cs="宋体"/>
      <w:sz w:val="18"/>
      <w:szCs w:val="18"/>
    </w:rPr>
  </w:style>
  <w:style w:type="paragraph" w:customStyle="1" w:styleId="xl55">
    <w:name w:val="xl55"/>
    <w:basedOn w:val="aff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textAlignment w:val="auto"/>
    </w:pPr>
    <w:rPr>
      <w:rFonts w:ascii="宋体" w:hAnsi="宋体" w:cs="宋体"/>
      <w:sz w:val="18"/>
      <w:szCs w:val="18"/>
    </w:rPr>
  </w:style>
  <w:style w:type="paragraph" w:customStyle="1" w:styleId="xl100">
    <w:name w:val="xl100"/>
    <w:basedOn w:val="aff6"/>
    <w:qFormat/>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ind w:firstLineChars="0" w:firstLine="0"/>
      <w:jc w:val="center"/>
      <w:textAlignment w:val="auto"/>
    </w:pPr>
    <w:rPr>
      <w:rFonts w:ascii="宋体" w:hAnsi="宋体" w:cs="宋体"/>
      <w:sz w:val="18"/>
      <w:szCs w:val="18"/>
    </w:rPr>
  </w:style>
  <w:style w:type="paragraph" w:customStyle="1" w:styleId="xl42">
    <w:name w:val="xl42"/>
    <w:basedOn w:val="aff6"/>
    <w:qFormat/>
    <w:pPr>
      <w:widowControl/>
      <w:pBdr>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center"/>
      <w:textAlignment w:val="auto"/>
    </w:pPr>
    <w:rPr>
      <w:rFonts w:ascii="宋体" w:hAnsi="宋体" w:cs="宋体"/>
      <w:b/>
      <w:bCs/>
      <w:sz w:val="20"/>
    </w:rPr>
  </w:style>
  <w:style w:type="paragraph" w:customStyle="1" w:styleId="xl95">
    <w:name w:val="xl95"/>
    <w:basedOn w:val="aff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textAlignment w:val="auto"/>
    </w:pPr>
    <w:rPr>
      <w:rFonts w:ascii="宋体" w:hAnsi="宋体" w:cs="宋体"/>
      <w:sz w:val="20"/>
    </w:rPr>
  </w:style>
  <w:style w:type="paragraph" w:customStyle="1" w:styleId="xl61">
    <w:name w:val="xl61"/>
    <w:basedOn w:val="aff6"/>
    <w:qFormat/>
    <w:pPr>
      <w:widowControl/>
      <w:pBdr>
        <w:top w:val="single" w:sz="4" w:space="0" w:color="auto"/>
        <w:left w:val="single" w:sz="4" w:space="0" w:color="auto"/>
        <w:right w:val="single" w:sz="4" w:space="0" w:color="auto"/>
      </w:pBdr>
      <w:adjustRightInd/>
      <w:spacing w:before="100" w:beforeAutospacing="1" w:after="100" w:afterAutospacing="1" w:line="240" w:lineRule="auto"/>
      <w:ind w:firstLineChars="0" w:firstLine="0"/>
      <w:jc w:val="center"/>
      <w:textAlignment w:val="auto"/>
    </w:pPr>
    <w:rPr>
      <w:rFonts w:ascii="宋体" w:hAnsi="宋体" w:cs="宋体"/>
      <w:sz w:val="18"/>
      <w:szCs w:val="18"/>
    </w:rPr>
  </w:style>
  <w:style w:type="paragraph" w:customStyle="1" w:styleId="xl56">
    <w:name w:val="xl56"/>
    <w:basedOn w:val="aff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textAlignment w:val="auto"/>
    </w:pPr>
    <w:rPr>
      <w:rFonts w:ascii="宋体" w:hAnsi="宋体" w:cs="宋体"/>
      <w:sz w:val="18"/>
      <w:szCs w:val="18"/>
    </w:rPr>
  </w:style>
  <w:style w:type="paragraph" w:customStyle="1" w:styleId="xl70">
    <w:name w:val="xl70"/>
    <w:basedOn w:val="aff6"/>
    <w:qFormat/>
    <w:pPr>
      <w:widowControl/>
      <w:pBdr>
        <w:top w:val="single" w:sz="8" w:space="0" w:color="auto"/>
      </w:pBdr>
      <w:adjustRightInd/>
      <w:spacing w:before="100" w:beforeAutospacing="1" w:after="100" w:afterAutospacing="1" w:line="240" w:lineRule="auto"/>
      <w:ind w:firstLineChars="0" w:firstLine="0"/>
      <w:textAlignment w:val="auto"/>
    </w:pPr>
    <w:rPr>
      <w:rFonts w:ascii="宋体" w:hAnsi="宋体" w:cs="宋体"/>
      <w:b/>
      <w:bCs/>
      <w:sz w:val="20"/>
    </w:rPr>
  </w:style>
  <w:style w:type="paragraph" w:customStyle="1" w:styleId="xl83">
    <w:name w:val="xl83"/>
    <w:basedOn w:val="aff6"/>
    <w:qFormat/>
    <w:pPr>
      <w:widowControl/>
      <w:pBdr>
        <w:left w:val="single" w:sz="8" w:space="0" w:color="auto"/>
        <w:bottom w:val="single" w:sz="4" w:space="0" w:color="auto"/>
        <w:right w:val="single" w:sz="4" w:space="0" w:color="auto"/>
      </w:pBdr>
      <w:adjustRightInd/>
      <w:spacing w:before="100" w:beforeAutospacing="1" w:after="100" w:afterAutospacing="1" w:line="240" w:lineRule="auto"/>
      <w:ind w:firstLineChars="0" w:firstLine="0"/>
      <w:jc w:val="right"/>
      <w:textAlignment w:val="auto"/>
    </w:pPr>
    <w:rPr>
      <w:rFonts w:ascii="宋体" w:hAnsi="宋体" w:cs="宋体"/>
      <w:sz w:val="18"/>
      <w:szCs w:val="18"/>
    </w:rPr>
  </w:style>
  <w:style w:type="paragraph" w:customStyle="1" w:styleId="xl71">
    <w:name w:val="xl71"/>
    <w:basedOn w:val="aff6"/>
    <w:qFormat/>
    <w:pPr>
      <w:widowControl/>
      <w:pBdr>
        <w:top w:val="single" w:sz="8" w:space="0" w:color="auto"/>
      </w:pBdr>
      <w:adjustRightInd/>
      <w:spacing w:before="100" w:beforeAutospacing="1" w:after="100" w:afterAutospacing="1" w:line="240" w:lineRule="auto"/>
      <w:ind w:firstLineChars="0" w:firstLine="0"/>
      <w:jc w:val="center"/>
      <w:textAlignment w:val="auto"/>
    </w:pPr>
    <w:rPr>
      <w:rFonts w:ascii="宋体" w:hAnsi="宋体" w:cs="宋体"/>
      <w:b/>
      <w:bCs/>
      <w:sz w:val="18"/>
      <w:szCs w:val="18"/>
    </w:rPr>
  </w:style>
  <w:style w:type="paragraph" w:customStyle="1" w:styleId="2CSCS">
    <w:name w:val="样式 标题 2 + (西文) 文鼎CS中等线 (中文) 文鼎CS中等线 小四 非加粗 行距: 单倍行距"/>
    <w:basedOn w:val="23"/>
    <w:qFormat/>
    <w:pPr>
      <w:autoSpaceDE w:val="0"/>
      <w:autoSpaceDN w:val="0"/>
      <w:spacing w:line="240" w:lineRule="auto"/>
      <w:jc w:val="left"/>
      <w:textAlignment w:val="auto"/>
    </w:pPr>
    <w:rPr>
      <w:rFonts w:ascii="文鼎CS中等线" w:eastAsia="文鼎CS中等线" w:hAnsi="Times New Roman" w:cs="宋体"/>
      <w:b w:val="0"/>
      <w:bCs w:val="0"/>
      <w:kern w:val="2"/>
      <w:szCs w:val="20"/>
    </w:rPr>
  </w:style>
  <w:style w:type="paragraph" w:customStyle="1" w:styleId="HPInternal">
    <w:name w:val="HP_Internal"/>
    <w:basedOn w:val="aff6"/>
    <w:next w:val="aff6"/>
    <w:qFormat/>
    <w:pPr>
      <w:widowControl/>
      <w:adjustRightInd/>
      <w:spacing w:line="240" w:lineRule="atLeast"/>
      <w:ind w:firstLineChars="0" w:firstLine="0"/>
      <w:textAlignment w:val="auto"/>
    </w:pPr>
    <w:rPr>
      <w:rFonts w:eastAsia="仿宋体"/>
      <w:i/>
      <w:sz w:val="18"/>
    </w:rPr>
  </w:style>
  <w:style w:type="paragraph" w:customStyle="1" w:styleId="TableSmHeading">
    <w:name w:val="Table_Sm_Heading"/>
    <w:basedOn w:val="aff6"/>
    <w:qFormat/>
    <w:pPr>
      <w:keepNext/>
      <w:keepLines/>
      <w:widowControl/>
      <w:adjustRightInd/>
      <w:spacing w:before="60" w:after="40" w:line="240" w:lineRule="atLeast"/>
      <w:ind w:firstLineChars="0" w:firstLine="0"/>
      <w:textAlignment w:val="auto"/>
    </w:pPr>
    <w:rPr>
      <w:rFonts w:ascii="黑体" w:eastAsia="黑体"/>
      <w:b/>
      <w:sz w:val="16"/>
    </w:rPr>
  </w:style>
  <w:style w:type="paragraph" w:customStyle="1" w:styleId="xzb1">
    <w:name w:val="xzb 二级1"/>
    <w:basedOn w:val="xzb"/>
    <w:qFormat/>
    <w:pPr>
      <w:numPr>
        <w:numId w:val="0"/>
      </w:numPr>
    </w:pPr>
  </w:style>
  <w:style w:type="paragraph" w:customStyle="1" w:styleId="hei">
    <w:name w:val="hei"/>
    <w:qFormat/>
    <w:pPr>
      <w:widowControl w:val="0"/>
      <w:autoSpaceDE w:val="0"/>
      <w:autoSpaceDN w:val="0"/>
      <w:adjustRightInd w:val="0"/>
      <w:jc w:val="both"/>
    </w:pPr>
    <w:rPr>
      <w:rFonts w:ascii="Hei" w:hAnsi="Hei" w:cs="Hei"/>
      <w:sz w:val="17"/>
      <w:szCs w:val="17"/>
    </w:rPr>
  </w:style>
  <w:style w:type="paragraph" w:customStyle="1" w:styleId="1f0">
    <w:name w:val="页脚1"/>
    <w:basedOn w:val="aff6"/>
    <w:qFormat/>
    <w:pPr>
      <w:tabs>
        <w:tab w:val="center" w:pos="4153"/>
        <w:tab w:val="right" w:pos="8306"/>
      </w:tabs>
      <w:adjustRightInd/>
      <w:snapToGrid w:val="0"/>
      <w:spacing w:line="240" w:lineRule="auto"/>
      <w:ind w:firstLineChars="0" w:firstLine="0"/>
      <w:textAlignment w:val="auto"/>
    </w:pPr>
    <w:rPr>
      <w:kern w:val="2"/>
      <w:sz w:val="18"/>
      <w:szCs w:val="18"/>
    </w:rPr>
  </w:style>
  <w:style w:type="paragraph" w:customStyle="1" w:styleId="xl38">
    <w:name w:val="xl38"/>
    <w:basedOn w:val="aff6"/>
    <w:qFormat/>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ind w:firstLineChars="0" w:firstLine="0"/>
      <w:jc w:val="center"/>
      <w:textAlignment w:val="auto"/>
    </w:pPr>
    <w:rPr>
      <w:rFonts w:ascii="宋体" w:hAnsi="宋体" w:cs="宋体"/>
      <w:sz w:val="18"/>
      <w:szCs w:val="18"/>
    </w:rPr>
  </w:style>
  <w:style w:type="paragraph" w:customStyle="1" w:styleId="xl92">
    <w:name w:val="xl92"/>
    <w:basedOn w:val="aff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textAlignment w:val="auto"/>
    </w:pPr>
    <w:rPr>
      <w:rFonts w:ascii="宋体" w:hAnsi="宋体" w:cs="宋体"/>
      <w:b/>
      <w:bCs/>
      <w:sz w:val="18"/>
      <w:szCs w:val="18"/>
    </w:rPr>
  </w:style>
  <w:style w:type="paragraph" w:customStyle="1" w:styleId="xl74">
    <w:name w:val="xl74"/>
    <w:basedOn w:val="aff6"/>
    <w:qFormat/>
    <w:pPr>
      <w:widowControl/>
      <w:pBdr>
        <w:top w:val="single" w:sz="8" w:space="0" w:color="auto"/>
        <w:left w:val="single" w:sz="4" w:space="0" w:color="auto"/>
        <w:bottom w:val="single" w:sz="8" w:space="0" w:color="auto"/>
        <w:right w:val="single" w:sz="8" w:space="0" w:color="auto"/>
      </w:pBdr>
      <w:adjustRightInd/>
      <w:spacing w:before="100" w:beforeAutospacing="1" w:after="100" w:afterAutospacing="1" w:line="240" w:lineRule="auto"/>
      <w:ind w:firstLineChars="0" w:firstLine="0"/>
      <w:jc w:val="center"/>
      <w:textAlignment w:val="auto"/>
    </w:pPr>
    <w:rPr>
      <w:rFonts w:ascii="宋体" w:hAnsi="宋体" w:cs="宋体"/>
      <w:b/>
      <w:bCs/>
      <w:szCs w:val="24"/>
    </w:rPr>
  </w:style>
  <w:style w:type="paragraph" w:customStyle="1" w:styleId="xl40">
    <w:name w:val="xl40"/>
    <w:basedOn w:val="aff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center"/>
      <w:textAlignment w:val="auto"/>
    </w:pPr>
    <w:rPr>
      <w:rFonts w:ascii="宋体" w:hAnsi="宋体" w:cs="宋体"/>
      <w:b/>
      <w:bCs/>
      <w:sz w:val="18"/>
      <w:szCs w:val="18"/>
    </w:rPr>
  </w:style>
  <w:style w:type="paragraph" w:customStyle="1" w:styleId="xl67">
    <w:name w:val="xl67"/>
    <w:basedOn w:val="aff6"/>
    <w:qFormat/>
    <w:pPr>
      <w:widowControl/>
      <w:pBdr>
        <w:left w:val="single" w:sz="4" w:space="0" w:color="auto"/>
        <w:bottom w:val="single" w:sz="8" w:space="0" w:color="auto"/>
        <w:right w:val="single" w:sz="8" w:space="0" w:color="auto"/>
      </w:pBdr>
      <w:adjustRightInd/>
      <w:spacing w:before="100" w:beforeAutospacing="1" w:after="100" w:afterAutospacing="1" w:line="240" w:lineRule="auto"/>
      <w:ind w:firstLineChars="0" w:firstLine="0"/>
      <w:jc w:val="center"/>
      <w:textAlignment w:val="auto"/>
    </w:pPr>
    <w:rPr>
      <w:rFonts w:ascii="宋体" w:hAnsi="宋体" w:cs="宋体"/>
      <w:b/>
      <w:bCs/>
      <w:color w:val="FF0000"/>
      <w:sz w:val="18"/>
      <w:szCs w:val="18"/>
    </w:rPr>
  </w:style>
  <w:style w:type="paragraph" w:customStyle="1" w:styleId="xl98">
    <w:name w:val="xl98"/>
    <w:basedOn w:val="aff6"/>
    <w:qFormat/>
    <w:pPr>
      <w:widowControl/>
      <w:pBdr>
        <w:top w:val="single" w:sz="4" w:space="0" w:color="auto"/>
        <w:bottom w:val="single" w:sz="8" w:space="0" w:color="auto"/>
        <w:right w:val="single" w:sz="4" w:space="0" w:color="auto"/>
      </w:pBdr>
      <w:adjustRightInd/>
      <w:spacing w:before="100" w:beforeAutospacing="1" w:after="100" w:afterAutospacing="1" w:line="240" w:lineRule="auto"/>
      <w:ind w:firstLineChars="0" w:firstLine="0"/>
      <w:jc w:val="right"/>
      <w:textAlignment w:val="auto"/>
    </w:pPr>
    <w:rPr>
      <w:rFonts w:ascii="宋体" w:hAnsi="宋体" w:cs="宋体"/>
      <w:sz w:val="18"/>
      <w:szCs w:val="18"/>
    </w:rPr>
  </w:style>
  <w:style w:type="paragraph" w:customStyle="1" w:styleId="ps0">
    <w:name w:val="ps一级标题"/>
    <w:basedOn w:val="aff6"/>
    <w:next w:val="aff6"/>
    <w:qFormat/>
    <w:pPr>
      <w:keepNext/>
      <w:keepLines/>
      <w:adjustRightInd/>
      <w:spacing w:before="240" w:after="240" w:line="480" w:lineRule="auto"/>
      <w:ind w:firstLineChars="0" w:firstLine="0"/>
      <w:textAlignment w:val="auto"/>
      <w:outlineLvl w:val="1"/>
    </w:pPr>
    <w:rPr>
      <w:b/>
      <w:bCs/>
      <w:kern w:val="44"/>
      <w:sz w:val="28"/>
      <w:szCs w:val="28"/>
    </w:rPr>
  </w:style>
  <w:style w:type="paragraph" w:customStyle="1" w:styleId="xl65">
    <w:name w:val="xl65"/>
    <w:basedOn w:val="aff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center"/>
      <w:textAlignment w:val="auto"/>
    </w:pPr>
    <w:rPr>
      <w:rFonts w:ascii="宋体" w:hAnsi="宋体" w:cs="宋体"/>
      <w:b/>
      <w:bCs/>
      <w:sz w:val="18"/>
      <w:szCs w:val="18"/>
    </w:rPr>
  </w:style>
  <w:style w:type="paragraph" w:customStyle="1" w:styleId="xl96">
    <w:name w:val="xl96"/>
    <w:basedOn w:val="aff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textAlignment w:val="auto"/>
    </w:pPr>
    <w:rPr>
      <w:rFonts w:ascii="Arial" w:hAnsi="Arial" w:cs="Arial"/>
      <w:sz w:val="20"/>
    </w:rPr>
  </w:style>
  <w:style w:type="paragraph" w:customStyle="1" w:styleId="xl62">
    <w:name w:val="xl62"/>
    <w:basedOn w:val="aff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both"/>
      <w:textAlignment w:val="auto"/>
    </w:pPr>
    <w:rPr>
      <w:rFonts w:ascii="宋体" w:hAnsi="宋体" w:cs="宋体"/>
      <w:b/>
      <w:bCs/>
      <w:sz w:val="18"/>
      <w:szCs w:val="18"/>
    </w:rPr>
  </w:style>
  <w:style w:type="paragraph" w:customStyle="1" w:styleId="xl51">
    <w:name w:val="xl51"/>
    <w:basedOn w:val="aff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both"/>
      <w:textAlignment w:val="auto"/>
    </w:pPr>
    <w:rPr>
      <w:rFonts w:ascii="宋体" w:hAnsi="宋体" w:cs="宋体"/>
      <w:sz w:val="18"/>
      <w:szCs w:val="18"/>
    </w:rPr>
  </w:style>
  <w:style w:type="paragraph" w:customStyle="1" w:styleId="xl69">
    <w:name w:val="xl69"/>
    <w:basedOn w:val="aff6"/>
    <w:qFormat/>
    <w:pPr>
      <w:widowControl/>
      <w:pBdr>
        <w:top w:val="single" w:sz="8" w:space="0" w:color="auto"/>
      </w:pBdr>
      <w:adjustRightInd/>
      <w:spacing w:before="100" w:beforeAutospacing="1" w:after="100" w:afterAutospacing="1" w:line="240" w:lineRule="auto"/>
      <w:ind w:firstLineChars="0" w:firstLine="0"/>
      <w:textAlignment w:val="auto"/>
    </w:pPr>
    <w:rPr>
      <w:rFonts w:ascii="宋体" w:hAnsi="宋体" w:cs="宋体"/>
      <w:b/>
      <w:bCs/>
      <w:sz w:val="18"/>
      <w:szCs w:val="18"/>
    </w:rPr>
  </w:style>
  <w:style w:type="paragraph" w:customStyle="1" w:styleId="xl82">
    <w:name w:val="xl82"/>
    <w:basedOn w:val="aff6"/>
    <w:qFormat/>
    <w:pPr>
      <w:widowControl/>
      <w:pBdr>
        <w:left w:val="single" w:sz="4" w:space="0" w:color="auto"/>
        <w:bottom w:val="single" w:sz="8" w:space="0" w:color="auto"/>
        <w:right w:val="single" w:sz="8" w:space="0" w:color="auto"/>
      </w:pBdr>
      <w:adjustRightInd/>
      <w:spacing w:before="100" w:beforeAutospacing="1" w:after="100" w:afterAutospacing="1" w:line="240" w:lineRule="auto"/>
      <w:ind w:firstLineChars="0" w:firstLine="0"/>
      <w:jc w:val="center"/>
      <w:textAlignment w:val="auto"/>
    </w:pPr>
    <w:rPr>
      <w:rFonts w:ascii="宋体" w:hAnsi="宋体" w:cs="宋体"/>
      <w:b/>
      <w:bCs/>
      <w:sz w:val="18"/>
      <w:szCs w:val="18"/>
    </w:rPr>
  </w:style>
  <w:style w:type="paragraph" w:customStyle="1" w:styleId="xl45">
    <w:name w:val="xl45"/>
    <w:basedOn w:val="aff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both"/>
      <w:textAlignment w:val="auto"/>
    </w:pPr>
    <w:rPr>
      <w:rFonts w:ascii="宋体" w:hAnsi="宋体" w:cs="宋体"/>
      <w:sz w:val="20"/>
    </w:rPr>
  </w:style>
  <w:style w:type="paragraph" w:customStyle="1" w:styleId="xl30">
    <w:name w:val="xl30"/>
    <w:basedOn w:val="aff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center"/>
      <w:textAlignment w:val="auto"/>
    </w:pPr>
    <w:rPr>
      <w:rFonts w:ascii="宋体" w:hAnsi="宋体" w:cs="宋体"/>
      <w:sz w:val="18"/>
      <w:szCs w:val="18"/>
    </w:rPr>
  </w:style>
  <w:style w:type="paragraph" w:customStyle="1" w:styleId="xl85">
    <w:name w:val="xl85"/>
    <w:basedOn w:val="aff6"/>
    <w:qFormat/>
    <w:pPr>
      <w:widowControl/>
      <w:pBdr>
        <w:left w:val="single" w:sz="4" w:space="0" w:color="auto"/>
        <w:bottom w:val="single" w:sz="4" w:space="0" w:color="auto"/>
        <w:right w:val="single" w:sz="8" w:space="0" w:color="auto"/>
      </w:pBdr>
      <w:adjustRightInd/>
      <w:spacing w:before="100" w:beforeAutospacing="1" w:after="100" w:afterAutospacing="1" w:line="240" w:lineRule="auto"/>
      <w:ind w:firstLineChars="0" w:firstLine="0"/>
      <w:jc w:val="center"/>
      <w:textAlignment w:val="auto"/>
    </w:pPr>
    <w:rPr>
      <w:rFonts w:ascii="宋体" w:hAnsi="宋体" w:cs="宋体"/>
      <w:sz w:val="18"/>
      <w:szCs w:val="18"/>
    </w:rPr>
  </w:style>
  <w:style w:type="character" w:customStyle="1" w:styleId="NormalIndentalCharCharCharCharCharCharCharChar">
    <w:name w:val="样式 Normal Indental Char Char Char Char Char Char + (中文) 宋体 Char Char"/>
    <w:link w:val="NormalIndentalCharCharCharCharCharChar"/>
    <w:qFormat/>
    <w:locked/>
    <w:rPr>
      <w:rFonts w:ascii="Arial Narrow" w:hAnsi="Arial Narrow"/>
      <w:spacing w:val="10"/>
      <w:sz w:val="21"/>
      <w:szCs w:val="21"/>
    </w:rPr>
  </w:style>
  <w:style w:type="paragraph" w:customStyle="1" w:styleId="NormalIndentalCharCharCharCharCharChar">
    <w:name w:val="样式 Normal Indental Char Char Char Char Char Char + (中文) 宋体"/>
    <w:basedOn w:val="aff6"/>
    <w:link w:val="NormalIndentalCharCharCharCharCharCharCharChar"/>
    <w:qFormat/>
    <w:pPr>
      <w:widowControl/>
      <w:overflowPunct w:val="0"/>
      <w:autoSpaceDE w:val="0"/>
      <w:autoSpaceDN w:val="0"/>
      <w:spacing w:after="240"/>
      <w:ind w:firstLine="520"/>
      <w:jc w:val="both"/>
      <w:textAlignment w:val="auto"/>
    </w:pPr>
    <w:rPr>
      <w:rFonts w:ascii="Arial Narrow" w:hAnsi="Arial Narrow"/>
      <w:spacing w:val="10"/>
      <w:sz w:val="21"/>
      <w:szCs w:val="21"/>
    </w:rPr>
  </w:style>
  <w:style w:type="paragraph" w:customStyle="1" w:styleId="1CSCSCS">
    <w:name w:val="样式 样式 标题 1 + (西文) 文鼎CS中等线 (中文) 文鼎CS中等线 小四 非加粗 + (中文) 文鼎CS中等线"/>
    <w:basedOn w:val="aff6"/>
    <w:qFormat/>
    <w:pPr>
      <w:keepNext/>
      <w:keepLines/>
      <w:autoSpaceDE w:val="0"/>
      <w:autoSpaceDN w:val="0"/>
      <w:spacing w:before="340" w:after="330" w:line="578" w:lineRule="atLeast"/>
      <w:ind w:firstLineChars="0" w:firstLine="0"/>
      <w:textAlignment w:val="auto"/>
      <w:outlineLvl w:val="0"/>
    </w:pPr>
    <w:rPr>
      <w:rFonts w:ascii="文鼎CS中等线" w:hAnsi="文鼎CS中等线"/>
      <w:b/>
      <w:bCs/>
      <w:kern w:val="2"/>
      <w:sz w:val="32"/>
    </w:rPr>
  </w:style>
  <w:style w:type="paragraph" w:customStyle="1" w:styleId="TableMedium">
    <w:name w:val="Table_Medium"/>
    <w:basedOn w:val="aff6"/>
    <w:qFormat/>
    <w:pPr>
      <w:widowControl/>
      <w:adjustRightInd/>
      <w:spacing w:before="40" w:after="40" w:line="240" w:lineRule="atLeast"/>
      <w:ind w:firstLineChars="0" w:firstLine="0"/>
      <w:textAlignment w:val="auto"/>
    </w:pPr>
    <w:rPr>
      <w:rFonts w:eastAsia="仿宋体"/>
      <w:sz w:val="18"/>
      <w:lang w:eastAsia="en-US"/>
    </w:rPr>
  </w:style>
  <w:style w:type="paragraph" w:customStyle="1" w:styleId="StyleHeading1">
    <w:name w:val="Style Heading 1 + 黑体 小四"/>
    <w:basedOn w:val="1"/>
    <w:qFormat/>
    <w:pPr>
      <w:numPr>
        <w:numId w:val="10"/>
      </w:numPr>
      <w:tabs>
        <w:tab w:val="left" w:pos="432"/>
      </w:tabs>
      <w:adjustRightInd/>
      <w:spacing w:before="0" w:after="0" w:line="576" w:lineRule="auto"/>
      <w:ind w:left="432" w:hanging="432"/>
      <w:jc w:val="both"/>
      <w:textAlignment w:val="auto"/>
    </w:pPr>
    <w:rPr>
      <w:rFonts w:ascii="黑体" w:eastAsia="黑体" w:hAnsi="黑体"/>
      <w:sz w:val="24"/>
      <w:szCs w:val="44"/>
    </w:rPr>
  </w:style>
  <w:style w:type="paragraph" w:customStyle="1" w:styleId="affffffffa">
    <w:name w:val="样式 正文文本 + 小四"/>
    <w:basedOn w:val="afffa"/>
    <w:qFormat/>
    <w:pPr>
      <w:spacing w:line="360" w:lineRule="auto"/>
      <w:ind w:leftChars="100" w:left="2730" w:rightChars="100" w:right="100" w:firstLineChars="0" w:firstLine="0"/>
    </w:pPr>
    <w:rPr>
      <w:sz w:val="24"/>
      <w:szCs w:val="24"/>
    </w:rPr>
  </w:style>
  <w:style w:type="paragraph" w:customStyle="1" w:styleId="affffffffb">
    <w:name w:val="普通正文"/>
    <w:basedOn w:val="aff6"/>
    <w:qFormat/>
    <w:pPr>
      <w:ind w:firstLineChars="0" w:firstLine="425"/>
      <w:textAlignment w:val="auto"/>
    </w:pPr>
    <w:rPr>
      <w:rFonts w:ascii="宋体" w:hAnsi="宋体"/>
    </w:rPr>
  </w:style>
  <w:style w:type="paragraph" w:customStyle="1" w:styleId="40">
    <w:name w:val="标题4"/>
    <w:basedOn w:val="42"/>
    <w:next w:val="50"/>
    <w:qFormat/>
    <w:pPr>
      <w:keepNext w:val="0"/>
      <w:numPr>
        <w:ilvl w:val="3"/>
        <w:numId w:val="10"/>
      </w:numPr>
      <w:tabs>
        <w:tab w:val="left" w:pos="993"/>
        <w:tab w:val="left" w:pos="1134"/>
      </w:tabs>
      <w:adjustRightInd/>
      <w:spacing w:before="0" w:after="0" w:line="360" w:lineRule="auto"/>
      <w:ind w:firstLineChars="0" w:firstLine="0"/>
      <w:jc w:val="both"/>
      <w:textAlignment w:val="auto"/>
    </w:pPr>
    <w:rPr>
      <w:rFonts w:cs="Arial"/>
      <w:kern w:val="2"/>
    </w:rPr>
  </w:style>
  <w:style w:type="character" w:customStyle="1" w:styleId="CharChar0">
    <w:name w:val="丰原文档 Char Char"/>
    <w:link w:val="affffffffc"/>
    <w:qFormat/>
    <w:locked/>
    <w:rPr>
      <w:b/>
    </w:rPr>
  </w:style>
  <w:style w:type="paragraph" w:customStyle="1" w:styleId="affffffffc">
    <w:name w:val="丰原文档"/>
    <w:basedOn w:val="23"/>
    <w:link w:val="CharChar0"/>
    <w:qFormat/>
    <w:pPr>
      <w:pBdr>
        <w:bottom w:val="single" w:sz="18" w:space="1" w:color="auto"/>
      </w:pBdr>
      <w:tabs>
        <w:tab w:val="left" w:pos="0"/>
        <w:tab w:val="left" w:pos="1143"/>
      </w:tabs>
      <w:adjustRightInd/>
      <w:spacing w:line="412" w:lineRule="auto"/>
      <w:jc w:val="both"/>
      <w:textAlignment w:val="auto"/>
    </w:pPr>
    <w:rPr>
      <w:rFonts w:ascii="Times New Roman" w:hAnsi="Times New Roman"/>
      <w:bCs w:val="0"/>
      <w:sz w:val="20"/>
      <w:szCs w:val="20"/>
    </w:rPr>
  </w:style>
  <w:style w:type="paragraph" w:customStyle="1" w:styleId="xl64">
    <w:name w:val="xl64"/>
    <w:basedOn w:val="aff6"/>
    <w:qFormat/>
    <w:pPr>
      <w:widowControl/>
      <w:pBdr>
        <w:top w:val="single" w:sz="4" w:space="0" w:color="auto"/>
        <w:left w:val="single" w:sz="4" w:space="0" w:color="auto"/>
        <w:bottom w:val="single" w:sz="4" w:space="0" w:color="auto"/>
      </w:pBdr>
      <w:adjustRightInd/>
      <w:spacing w:before="100" w:beforeAutospacing="1" w:after="100" w:afterAutospacing="1" w:line="240" w:lineRule="auto"/>
      <w:ind w:firstLineChars="0" w:firstLine="0"/>
      <w:jc w:val="center"/>
      <w:textAlignment w:val="auto"/>
    </w:pPr>
    <w:rPr>
      <w:rFonts w:ascii="宋体" w:hAnsi="宋体" w:cs="宋体"/>
      <w:b/>
      <w:bCs/>
      <w:sz w:val="18"/>
      <w:szCs w:val="18"/>
    </w:rPr>
  </w:style>
  <w:style w:type="paragraph" w:customStyle="1" w:styleId="xl80">
    <w:name w:val="xl80"/>
    <w:basedOn w:val="aff6"/>
    <w:qFormat/>
    <w:pPr>
      <w:widowControl/>
      <w:pBdr>
        <w:top w:val="single" w:sz="8" w:space="0" w:color="auto"/>
        <w:bottom w:val="single" w:sz="8" w:space="0" w:color="auto"/>
        <w:right w:val="single" w:sz="4" w:space="0" w:color="auto"/>
      </w:pBdr>
      <w:adjustRightInd/>
      <w:spacing w:before="100" w:beforeAutospacing="1" w:after="100" w:afterAutospacing="1" w:line="240" w:lineRule="auto"/>
      <w:ind w:firstLineChars="0" w:firstLine="0"/>
      <w:jc w:val="center"/>
      <w:textAlignment w:val="auto"/>
    </w:pPr>
    <w:rPr>
      <w:rFonts w:ascii="宋体" w:hAnsi="宋体" w:cs="宋体"/>
      <w:b/>
      <w:bCs/>
      <w:sz w:val="18"/>
      <w:szCs w:val="18"/>
    </w:rPr>
  </w:style>
  <w:style w:type="paragraph" w:customStyle="1" w:styleId="NormalIndentalCharCharCharCharCharChar0">
    <w:name w:val="Normal Indental Char Char Char Char Char Char"/>
    <w:basedOn w:val="aff6"/>
    <w:qFormat/>
    <w:pPr>
      <w:widowControl/>
      <w:overflowPunct w:val="0"/>
      <w:autoSpaceDE w:val="0"/>
      <w:autoSpaceDN w:val="0"/>
      <w:spacing w:after="240"/>
      <w:ind w:firstLine="520"/>
      <w:jc w:val="both"/>
      <w:textAlignment w:val="auto"/>
    </w:pPr>
    <w:rPr>
      <w:rFonts w:ascii="Arial Narrow" w:eastAsia="楷体_GB2312" w:hAnsi="Arial Narrow"/>
      <w:spacing w:val="10"/>
    </w:rPr>
  </w:style>
  <w:style w:type="paragraph" w:customStyle="1" w:styleId="xl32">
    <w:name w:val="xl32"/>
    <w:basedOn w:val="aff6"/>
    <w:qFormat/>
    <w:pPr>
      <w:widowControl/>
      <w:pBdr>
        <w:top w:val="single" w:sz="4" w:space="0" w:color="auto"/>
        <w:bottom w:val="single" w:sz="4" w:space="0" w:color="auto"/>
        <w:right w:val="single" w:sz="4" w:space="0" w:color="auto"/>
      </w:pBdr>
      <w:adjustRightInd/>
      <w:spacing w:before="100" w:beforeAutospacing="1" w:after="100" w:afterAutospacing="1" w:line="240" w:lineRule="auto"/>
      <w:ind w:firstLineChars="0" w:firstLine="0"/>
      <w:jc w:val="right"/>
      <w:textAlignment w:val="auto"/>
    </w:pPr>
    <w:rPr>
      <w:rFonts w:ascii="宋体" w:hAnsi="宋体" w:cs="宋体"/>
      <w:color w:val="000000"/>
      <w:sz w:val="18"/>
      <w:szCs w:val="18"/>
    </w:rPr>
  </w:style>
  <w:style w:type="paragraph" w:customStyle="1" w:styleId="xl73">
    <w:name w:val="xl73"/>
    <w:basedOn w:val="aff6"/>
    <w:qFormat/>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line="240" w:lineRule="auto"/>
      <w:ind w:firstLineChars="0" w:firstLine="0"/>
      <w:jc w:val="center"/>
      <w:textAlignment w:val="auto"/>
    </w:pPr>
    <w:rPr>
      <w:rFonts w:ascii="宋体" w:hAnsi="宋体" w:cs="宋体"/>
      <w:b/>
      <w:bCs/>
      <w:szCs w:val="24"/>
    </w:rPr>
  </w:style>
  <w:style w:type="paragraph" w:customStyle="1" w:styleId="1f1">
    <w:name w:val="页眉1"/>
    <w:qFormat/>
    <w:pPr>
      <w:pBdr>
        <w:bottom w:val="single" w:sz="6" w:space="1" w:color="auto"/>
      </w:pBdr>
      <w:tabs>
        <w:tab w:val="center" w:pos="4153"/>
        <w:tab w:val="right" w:pos="8306"/>
      </w:tabs>
      <w:snapToGrid w:val="0"/>
      <w:jc w:val="center"/>
    </w:pPr>
    <w:rPr>
      <w:sz w:val="18"/>
      <w:szCs w:val="18"/>
    </w:rPr>
  </w:style>
  <w:style w:type="paragraph" w:customStyle="1" w:styleId="xl88">
    <w:name w:val="xl88"/>
    <w:basedOn w:val="aff6"/>
    <w:qFormat/>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ind w:firstLineChars="0" w:firstLine="0"/>
      <w:jc w:val="center"/>
      <w:textAlignment w:val="auto"/>
    </w:pPr>
    <w:rPr>
      <w:rFonts w:ascii="宋体" w:hAnsi="宋体" w:cs="宋体"/>
      <w:sz w:val="18"/>
      <w:szCs w:val="18"/>
    </w:rPr>
  </w:style>
  <w:style w:type="paragraph" w:customStyle="1" w:styleId="defaultparagraphfontChar">
    <w:name w:val="default paragraph font Char"/>
    <w:basedOn w:val="aff6"/>
    <w:qFormat/>
    <w:pPr>
      <w:adjustRightInd/>
      <w:spacing w:line="240" w:lineRule="auto"/>
      <w:ind w:firstLineChars="0" w:firstLine="0"/>
      <w:jc w:val="both"/>
      <w:textAlignment w:val="auto"/>
    </w:pPr>
    <w:rPr>
      <w:rFonts w:ascii="Tahoma" w:hAnsi="Tahoma"/>
      <w:kern w:val="2"/>
    </w:rPr>
  </w:style>
  <w:style w:type="paragraph" w:customStyle="1" w:styleId="xl77">
    <w:name w:val="xl77"/>
    <w:basedOn w:val="aff6"/>
    <w:qFormat/>
    <w:pPr>
      <w:widowControl/>
      <w:pBdr>
        <w:top w:val="single" w:sz="8" w:space="0" w:color="auto"/>
        <w:bottom w:val="single" w:sz="8" w:space="0" w:color="auto"/>
        <w:right w:val="single" w:sz="4" w:space="0" w:color="auto"/>
      </w:pBdr>
      <w:adjustRightInd/>
      <w:spacing w:before="100" w:beforeAutospacing="1" w:after="100" w:afterAutospacing="1" w:line="240" w:lineRule="auto"/>
      <w:ind w:firstLineChars="0" w:firstLine="0"/>
      <w:jc w:val="center"/>
      <w:textAlignment w:val="auto"/>
    </w:pPr>
    <w:rPr>
      <w:rFonts w:ascii="宋体" w:hAnsi="宋体" w:cs="宋体"/>
      <w:b/>
      <w:bCs/>
      <w:sz w:val="18"/>
      <w:szCs w:val="18"/>
    </w:rPr>
  </w:style>
  <w:style w:type="paragraph" w:customStyle="1" w:styleId="xl50">
    <w:name w:val="xl50"/>
    <w:basedOn w:val="aff6"/>
    <w:qFormat/>
    <w:pPr>
      <w:widowControl/>
      <w:pBdr>
        <w:top w:val="single" w:sz="4" w:space="0" w:color="auto"/>
        <w:bottom w:val="single" w:sz="4" w:space="0" w:color="auto"/>
        <w:right w:val="single" w:sz="4" w:space="0" w:color="auto"/>
      </w:pBdr>
      <w:adjustRightInd/>
      <w:spacing w:before="100" w:beforeAutospacing="1" w:after="100" w:afterAutospacing="1" w:line="240" w:lineRule="auto"/>
      <w:ind w:firstLineChars="0" w:firstLine="0"/>
      <w:jc w:val="right"/>
      <w:textAlignment w:val="auto"/>
    </w:pPr>
    <w:rPr>
      <w:rFonts w:ascii="宋体" w:hAnsi="宋体" w:cs="宋体"/>
      <w:b/>
      <w:bCs/>
      <w:sz w:val="18"/>
      <w:szCs w:val="18"/>
    </w:rPr>
  </w:style>
  <w:style w:type="paragraph" w:customStyle="1" w:styleId="xl81">
    <w:name w:val="xl81"/>
    <w:basedOn w:val="aff6"/>
    <w:qFormat/>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line="240" w:lineRule="auto"/>
      <w:ind w:firstLineChars="0" w:firstLine="0"/>
      <w:jc w:val="center"/>
      <w:textAlignment w:val="auto"/>
    </w:pPr>
    <w:rPr>
      <w:rFonts w:ascii="宋体" w:hAnsi="宋体" w:cs="宋体"/>
      <w:b/>
      <w:bCs/>
      <w:sz w:val="18"/>
      <w:szCs w:val="18"/>
    </w:rPr>
  </w:style>
  <w:style w:type="paragraph" w:customStyle="1" w:styleId="xl39">
    <w:name w:val="xl39"/>
    <w:basedOn w:val="aff6"/>
    <w:qFormat/>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ind w:firstLineChars="0" w:firstLine="0"/>
      <w:jc w:val="center"/>
      <w:textAlignment w:val="auto"/>
    </w:pPr>
    <w:rPr>
      <w:rFonts w:ascii="宋体" w:hAnsi="宋体" w:cs="宋体"/>
      <w:sz w:val="18"/>
      <w:szCs w:val="18"/>
    </w:rPr>
  </w:style>
  <w:style w:type="paragraph" w:customStyle="1" w:styleId="xl54">
    <w:name w:val="xl54"/>
    <w:basedOn w:val="aff6"/>
    <w:qFormat/>
    <w:pPr>
      <w:widowControl/>
      <w:pBdr>
        <w:bottom w:val="single" w:sz="4" w:space="0" w:color="auto"/>
        <w:right w:val="single" w:sz="4" w:space="0" w:color="auto"/>
      </w:pBdr>
      <w:adjustRightInd/>
      <w:spacing w:before="100" w:beforeAutospacing="1" w:after="100" w:afterAutospacing="1" w:line="240" w:lineRule="auto"/>
      <w:ind w:firstLineChars="0" w:firstLine="0"/>
      <w:jc w:val="right"/>
      <w:textAlignment w:val="auto"/>
    </w:pPr>
    <w:rPr>
      <w:rFonts w:ascii="宋体" w:hAnsi="宋体" w:cs="宋体"/>
      <w:sz w:val="18"/>
      <w:szCs w:val="18"/>
    </w:rPr>
  </w:style>
  <w:style w:type="paragraph" w:customStyle="1" w:styleId="xl101">
    <w:name w:val="xl101"/>
    <w:basedOn w:val="aff6"/>
    <w:qFormat/>
    <w:pPr>
      <w:widowControl/>
      <w:pBdr>
        <w:top w:val="single" w:sz="4" w:space="0" w:color="auto"/>
        <w:left w:val="single" w:sz="4" w:space="0" w:color="auto"/>
        <w:bottom w:val="single" w:sz="8" w:space="0" w:color="auto"/>
        <w:right w:val="single" w:sz="8" w:space="0" w:color="auto"/>
      </w:pBdr>
      <w:adjustRightInd/>
      <w:spacing w:before="100" w:beforeAutospacing="1" w:after="100" w:afterAutospacing="1" w:line="240" w:lineRule="auto"/>
      <w:ind w:firstLineChars="0" w:firstLine="0"/>
      <w:jc w:val="center"/>
      <w:textAlignment w:val="auto"/>
    </w:pPr>
    <w:rPr>
      <w:rFonts w:ascii="宋体" w:hAnsi="宋体" w:cs="宋体"/>
      <w:sz w:val="18"/>
      <w:szCs w:val="18"/>
    </w:rPr>
  </w:style>
  <w:style w:type="paragraph" w:customStyle="1" w:styleId="xl72">
    <w:name w:val="xl72"/>
    <w:basedOn w:val="aff6"/>
    <w:qFormat/>
    <w:pPr>
      <w:widowControl/>
      <w:pBdr>
        <w:top w:val="single" w:sz="8" w:space="0" w:color="auto"/>
        <w:left w:val="single" w:sz="8" w:space="0" w:color="auto"/>
        <w:bottom w:val="single" w:sz="8" w:space="0" w:color="auto"/>
        <w:right w:val="single" w:sz="4" w:space="0" w:color="auto"/>
      </w:pBdr>
      <w:adjustRightInd/>
      <w:spacing w:before="100" w:beforeAutospacing="1" w:after="100" w:afterAutospacing="1" w:line="240" w:lineRule="auto"/>
      <w:ind w:firstLineChars="0" w:firstLine="0"/>
      <w:jc w:val="center"/>
      <w:textAlignment w:val="auto"/>
    </w:pPr>
    <w:rPr>
      <w:rFonts w:ascii="宋体" w:hAnsi="宋体" w:cs="宋体"/>
      <w:b/>
      <w:bCs/>
      <w:szCs w:val="24"/>
    </w:rPr>
  </w:style>
  <w:style w:type="paragraph" w:customStyle="1" w:styleId="xl78">
    <w:name w:val="xl78"/>
    <w:basedOn w:val="aff6"/>
    <w:qFormat/>
    <w:pPr>
      <w:widowControl/>
      <w:pBdr>
        <w:left w:val="single" w:sz="8" w:space="0" w:color="auto"/>
        <w:bottom w:val="single" w:sz="8" w:space="0" w:color="auto"/>
        <w:right w:val="single" w:sz="4" w:space="0" w:color="auto"/>
      </w:pBdr>
      <w:adjustRightInd/>
      <w:spacing w:before="100" w:beforeAutospacing="1" w:after="100" w:afterAutospacing="1" w:line="240" w:lineRule="auto"/>
      <w:ind w:firstLineChars="0" w:firstLine="0"/>
      <w:jc w:val="center"/>
      <w:textAlignment w:val="auto"/>
    </w:pPr>
    <w:rPr>
      <w:rFonts w:ascii="宋体" w:hAnsi="宋体" w:cs="宋体"/>
      <w:b/>
      <w:bCs/>
      <w:sz w:val="18"/>
      <w:szCs w:val="18"/>
    </w:rPr>
  </w:style>
  <w:style w:type="paragraph" w:customStyle="1" w:styleId="xl37">
    <w:name w:val="xl37"/>
    <w:basedOn w:val="aff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center"/>
      <w:textAlignment w:val="auto"/>
    </w:pPr>
    <w:rPr>
      <w:rFonts w:ascii="宋体" w:hAnsi="宋体" w:cs="宋体"/>
      <w:b/>
      <w:bCs/>
      <w:sz w:val="18"/>
      <w:szCs w:val="18"/>
    </w:rPr>
  </w:style>
  <w:style w:type="paragraph" w:customStyle="1" w:styleId="xl46">
    <w:name w:val="xl46"/>
    <w:basedOn w:val="aff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textAlignment w:val="auto"/>
    </w:pPr>
    <w:rPr>
      <w:rFonts w:ascii="宋体" w:hAnsi="宋体" w:cs="宋体"/>
      <w:sz w:val="20"/>
    </w:rPr>
  </w:style>
  <w:style w:type="character" w:customStyle="1" w:styleId="1CharChar0">
    <w:name w:val="正文1 Char Char"/>
    <w:link w:val="1f2"/>
    <w:qFormat/>
    <w:locked/>
    <w:rPr>
      <w:rFonts w:ascii="Arial" w:hAnsi="Arial" w:cs="Arial"/>
      <w:sz w:val="24"/>
      <w:lang w:val="en-GB"/>
    </w:rPr>
  </w:style>
  <w:style w:type="paragraph" w:customStyle="1" w:styleId="1f2">
    <w:name w:val="正文1"/>
    <w:basedOn w:val="aff6"/>
    <w:link w:val="1CharChar0"/>
    <w:qFormat/>
    <w:pPr>
      <w:widowControl/>
      <w:adjustRightInd/>
      <w:spacing w:beforeLines="50"/>
      <w:ind w:firstLineChars="0" w:firstLine="420"/>
      <w:textAlignment w:val="auto"/>
    </w:pPr>
    <w:rPr>
      <w:rFonts w:ascii="Arial" w:hAnsi="Arial"/>
      <w:lang w:val="en-GB"/>
    </w:rPr>
  </w:style>
  <w:style w:type="character" w:customStyle="1" w:styleId="CSCSCharChar">
    <w:name w:val="样式 正文缩进表正文正文非缩进 + (西文) 文鼎CS中等线 (中文) 文鼎CS中等线 小四 Char Char"/>
    <w:link w:val="CSCS"/>
    <w:qFormat/>
    <w:locked/>
    <w:rPr>
      <w:rFonts w:ascii="文鼎CS中等线" w:eastAsia="文鼎CS中等线"/>
      <w:b/>
      <w:kern w:val="2"/>
      <w:sz w:val="24"/>
      <w:szCs w:val="24"/>
    </w:rPr>
  </w:style>
  <w:style w:type="paragraph" w:customStyle="1" w:styleId="CSCS">
    <w:name w:val="样式 正文缩进表正文正文非缩进 + (西文) 文鼎CS中等线 (中文) 文鼎CS中等线 小四"/>
    <w:basedOn w:val="affe"/>
    <w:link w:val="CSCSCharChar"/>
    <w:qFormat/>
    <w:pPr>
      <w:adjustRightInd/>
      <w:spacing w:line="240" w:lineRule="auto"/>
      <w:ind w:firstLineChars="0" w:firstLine="0"/>
      <w:jc w:val="both"/>
      <w:textAlignment w:val="auto"/>
    </w:pPr>
    <w:rPr>
      <w:rFonts w:ascii="文鼎CS中等线" w:eastAsia="文鼎CS中等线"/>
      <w:b/>
      <w:kern w:val="2"/>
      <w:szCs w:val="24"/>
    </w:rPr>
  </w:style>
  <w:style w:type="paragraph" w:customStyle="1" w:styleId="HPTableTitle">
    <w:name w:val="HP_Table_Title"/>
    <w:basedOn w:val="aff6"/>
    <w:next w:val="aff6"/>
    <w:qFormat/>
    <w:pPr>
      <w:keepNext/>
      <w:keepLines/>
      <w:widowControl/>
      <w:adjustRightInd/>
      <w:spacing w:before="240" w:after="60" w:line="240" w:lineRule="atLeast"/>
      <w:ind w:firstLineChars="0" w:firstLine="0"/>
      <w:textAlignment w:val="auto"/>
    </w:pPr>
    <w:rPr>
      <w:rFonts w:eastAsia="仿宋体"/>
      <w:b/>
      <w:sz w:val="18"/>
    </w:rPr>
  </w:style>
  <w:style w:type="paragraph" w:customStyle="1" w:styleId="TableSmall">
    <w:name w:val="Table_Small"/>
    <w:basedOn w:val="aff6"/>
    <w:qFormat/>
    <w:pPr>
      <w:widowControl/>
      <w:adjustRightInd/>
      <w:spacing w:before="40" w:after="40" w:line="240" w:lineRule="atLeast"/>
      <w:ind w:firstLineChars="0" w:firstLine="0"/>
      <w:textAlignment w:val="auto"/>
    </w:pPr>
    <w:rPr>
      <w:rFonts w:eastAsia="仿宋体"/>
      <w:sz w:val="16"/>
      <w:lang w:eastAsia="en-US"/>
    </w:rPr>
  </w:style>
  <w:style w:type="paragraph" w:customStyle="1" w:styleId="InfoBlue">
    <w:name w:val="InfoBlue"/>
    <w:basedOn w:val="aff6"/>
    <w:next w:val="afffa"/>
    <w:qFormat/>
    <w:pPr>
      <w:tabs>
        <w:tab w:val="left" w:pos="420"/>
        <w:tab w:val="left" w:pos="1260"/>
      </w:tabs>
      <w:adjustRightInd/>
      <w:ind w:firstLineChars="0" w:firstLine="420"/>
      <w:textAlignment w:val="auto"/>
    </w:pPr>
    <w:rPr>
      <w:rFonts w:ascii="宋体" w:hAnsi="宋体"/>
      <w:color w:val="000000"/>
      <w:kern w:val="2"/>
      <w:sz w:val="21"/>
      <w:szCs w:val="21"/>
    </w:rPr>
  </w:style>
  <w:style w:type="character" w:customStyle="1" w:styleId="xzbCharChar">
    <w:name w:val="xzb 一级 Char Char"/>
    <w:link w:val="xzb0"/>
    <w:qFormat/>
    <w:locked/>
    <w:rPr>
      <w:rFonts w:ascii="宋体" w:hAnsi="宋体"/>
      <w:kern w:val="2"/>
      <w:sz w:val="24"/>
      <w:szCs w:val="24"/>
    </w:rPr>
  </w:style>
  <w:style w:type="paragraph" w:customStyle="1" w:styleId="xzb0">
    <w:name w:val="xzb 一级"/>
    <w:basedOn w:val="xzb"/>
    <w:link w:val="xzbCharChar"/>
    <w:qFormat/>
    <w:pPr>
      <w:numPr>
        <w:numId w:val="0"/>
      </w:numPr>
    </w:pPr>
  </w:style>
  <w:style w:type="paragraph" w:customStyle="1" w:styleId="affffffffd">
    <w:name w:val="过海龙"/>
    <w:basedOn w:val="31"/>
    <w:qFormat/>
    <w:pPr>
      <w:keepLines w:val="0"/>
      <w:widowControl/>
      <w:tabs>
        <w:tab w:val="left" w:pos="851"/>
      </w:tabs>
      <w:adjustRightInd/>
      <w:spacing w:before="0" w:after="0" w:line="412" w:lineRule="auto"/>
      <w:ind w:left="851" w:rightChars="100" w:right="210" w:hanging="709"/>
      <w:jc w:val="both"/>
      <w:textAlignment w:val="auto"/>
    </w:pPr>
    <w:rPr>
      <w:rFonts w:cs="宋体"/>
      <w:color w:val="000000"/>
      <w:sz w:val="32"/>
      <w:szCs w:val="30"/>
    </w:rPr>
  </w:style>
  <w:style w:type="paragraph" w:customStyle="1" w:styleId="psChar">
    <w:name w:val="ps段落 Char"/>
    <w:basedOn w:val="aff6"/>
    <w:qFormat/>
    <w:pPr>
      <w:tabs>
        <w:tab w:val="left" w:pos="720"/>
        <w:tab w:val="left" w:pos="907"/>
        <w:tab w:val="left" w:pos="1430"/>
      </w:tabs>
      <w:adjustRightInd/>
      <w:spacing w:before="72" w:line="240" w:lineRule="auto"/>
      <w:ind w:left="1474" w:right="113" w:firstLineChars="0" w:firstLine="431"/>
      <w:jc w:val="both"/>
      <w:textAlignment w:val="auto"/>
    </w:pPr>
    <w:rPr>
      <w:kern w:val="24"/>
      <w:sz w:val="21"/>
      <w:szCs w:val="21"/>
    </w:rPr>
  </w:style>
  <w:style w:type="paragraph" w:customStyle="1" w:styleId="font7">
    <w:name w:val="font7"/>
    <w:basedOn w:val="aff6"/>
    <w:qFormat/>
    <w:pPr>
      <w:widowControl/>
      <w:adjustRightInd/>
      <w:spacing w:before="100" w:beforeAutospacing="1" w:after="100" w:afterAutospacing="1" w:line="240" w:lineRule="auto"/>
      <w:ind w:firstLineChars="0" w:firstLine="0"/>
      <w:textAlignment w:val="auto"/>
    </w:pPr>
    <w:rPr>
      <w:rFonts w:ascii="宋体" w:hAnsi="宋体" w:cs="宋体"/>
      <w:color w:val="000000"/>
      <w:sz w:val="18"/>
      <w:szCs w:val="18"/>
    </w:rPr>
  </w:style>
  <w:style w:type="character" w:customStyle="1" w:styleId="1CharChar">
    <w:name w:val="样式1 Char Char"/>
    <w:link w:val="17"/>
    <w:qFormat/>
    <w:locked/>
    <w:rPr>
      <w:rFonts w:ascii="宋体" w:hAnsi="宋体"/>
      <w:sz w:val="21"/>
      <w:szCs w:val="21"/>
    </w:rPr>
  </w:style>
  <w:style w:type="paragraph" w:customStyle="1" w:styleId="2f8">
    <w:name w:val="标题2"/>
    <w:basedOn w:val="2f7"/>
    <w:next w:val="31"/>
    <w:qFormat/>
    <w:pPr>
      <w:tabs>
        <w:tab w:val="clear" w:pos="992"/>
      </w:tabs>
      <w:spacing w:before="40" w:after="40"/>
      <w:ind w:left="576" w:hanging="576"/>
    </w:pPr>
  </w:style>
  <w:style w:type="paragraph" w:customStyle="1" w:styleId="affffffffe">
    <w:name w:val="横条"/>
    <w:basedOn w:val="aff6"/>
    <w:next w:val="aff6"/>
    <w:qFormat/>
    <w:pPr>
      <w:shd w:val="clear" w:color="auto" w:fill="D9D9D9"/>
      <w:snapToGrid w:val="0"/>
      <w:spacing w:line="240" w:lineRule="auto"/>
      <w:ind w:firstLineChars="0" w:firstLine="0"/>
      <w:jc w:val="both"/>
      <w:textAlignment w:val="auto"/>
    </w:pPr>
    <w:rPr>
      <w:kern w:val="2"/>
      <w:sz w:val="10"/>
      <w:szCs w:val="24"/>
    </w:rPr>
  </w:style>
  <w:style w:type="paragraph" w:customStyle="1" w:styleId="StyleHeading2">
    <w:name w:val="Style Heading 2 + 黑体 小四"/>
    <w:basedOn w:val="23"/>
    <w:qFormat/>
    <w:pPr>
      <w:adjustRightInd/>
      <w:spacing w:line="415" w:lineRule="auto"/>
      <w:jc w:val="both"/>
      <w:textAlignment w:val="auto"/>
    </w:pPr>
    <w:rPr>
      <w:rFonts w:ascii="黑体" w:eastAsia="黑体" w:hAnsi="黑体"/>
      <w:b w:val="0"/>
      <w:kern w:val="2"/>
      <w:sz w:val="24"/>
      <w:szCs w:val="32"/>
    </w:rPr>
  </w:style>
  <w:style w:type="paragraph" w:customStyle="1" w:styleId="style5">
    <w:name w:val="style5"/>
    <w:basedOn w:val="aff6"/>
    <w:qFormat/>
    <w:pPr>
      <w:widowControl/>
      <w:adjustRightInd/>
      <w:spacing w:before="100" w:beforeAutospacing="1" w:after="100" w:afterAutospacing="1" w:line="240" w:lineRule="auto"/>
      <w:ind w:firstLineChars="0" w:firstLine="0"/>
      <w:textAlignment w:val="auto"/>
    </w:pPr>
    <w:rPr>
      <w:rFonts w:ascii="宋体" w:hAnsi="宋体" w:cs="宋体"/>
      <w:sz w:val="20"/>
    </w:rPr>
  </w:style>
  <w:style w:type="paragraph" w:customStyle="1" w:styleId="CharChar1">
    <w:name w:val="Char Char"/>
    <w:basedOn w:val="aff6"/>
    <w:qFormat/>
    <w:pPr>
      <w:tabs>
        <w:tab w:val="left" w:pos="426"/>
      </w:tabs>
      <w:adjustRightInd/>
      <w:spacing w:line="240" w:lineRule="auto"/>
      <w:ind w:left="426" w:firstLineChars="0" w:hanging="420"/>
      <w:jc w:val="both"/>
      <w:textAlignment w:val="auto"/>
    </w:pPr>
    <w:rPr>
      <w:kern w:val="2"/>
      <w:szCs w:val="24"/>
    </w:rPr>
  </w:style>
  <w:style w:type="paragraph" w:customStyle="1" w:styleId="xl76">
    <w:name w:val="xl76"/>
    <w:basedOn w:val="aff6"/>
    <w:qFormat/>
    <w:pPr>
      <w:widowControl/>
      <w:pBdr>
        <w:top w:val="single" w:sz="8" w:space="0" w:color="auto"/>
        <w:left w:val="single" w:sz="8" w:space="0" w:color="auto"/>
        <w:bottom w:val="single" w:sz="8" w:space="0" w:color="auto"/>
        <w:right w:val="single" w:sz="4" w:space="0" w:color="auto"/>
      </w:pBdr>
      <w:adjustRightInd/>
      <w:spacing w:before="100" w:beforeAutospacing="1" w:after="100" w:afterAutospacing="1" w:line="240" w:lineRule="auto"/>
      <w:ind w:firstLineChars="0" w:firstLine="0"/>
      <w:jc w:val="center"/>
      <w:textAlignment w:val="auto"/>
    </w:pPr>
    <w:rPr>
      <w:rFonts w:ascii="宋体" w:hAnsi="宋体" w:cs="宋体"/>
      <w:b/>
      <w:bCs/>
      <w:sz w:val="18"/>
      <w:szCs w:val="18"/>
    </w:rPr>
  </w:style>
  <w:style w:type="paragraph" w:customStyle="1" w:styleId="xl34">
    <w:name w:val="xl34"/>
    <w:basedOn w:val="aff6"/>
    <w:qFormat/>
    <w:pPr>
      <w:widowControl/>
      <w:pBdr>
        <w:top w:val="single" w:sz="4" w:space="0" w:color="auto"/>
        <w:bottom w:val="single" w:sz="4" w:space="0" w:color="auto"/>
        <w:right w:val="single" w:sz="4" w:space="0" w:color="auto"/>
      </w:pBdr>
      <w:adjustRightInd/>
      <w:spacing w:before="100" w:beforeAutospacing="1" w:after="100" w:afterAutospacing="1" w:line="240" w:lineRule="auto"/>
      <w:ind w:firstLineChars="0" w:firstLine="0"/>
      <w:jc w:val="right"/>
      <w:textAlignment w:val="auto"/>
    </w:pPr>
    <w:rPr>
      <w:rFonts w:ascii="宋体" w:hAnsi="宋体" w:cs="宋体"/>
      <w:sz w:val="18"/>
      <w:szCs w:val="18"/>
    </w:rPr>
  </w:style>
  <w:style w:type="paragraph" w:customStyle="1" w:styleId="xl86">
    <w:name w:val="xl86"/>
    <w:basedOn w:val="aff6"/>
    <w:qFormat/>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line="240" w:lineRule="auto"/>
      <w:ind w:firstLineChars="0" w:firstLine="0"/>
      <w:jc w:val="center"/>
      <w:textAlignment w:val="auto"/>
    </w:pPr>
    <w:rPr>
      <w:rFonts w:ascii="宋体" w:hAnsi="宋体" w:cs="宋体"/>
      <w:b/>
      <w:bCs/>
      <w:sz w:val="18"/>
      <w:szCs w:val="18"/>
    </w:rPr>
  </w:style>
  <w:style w:type="paragraph" w:customStyle="1" w:styleId="xl99">
    <w:name w:val="xl99"/>
    <w:basedOn w:val="aff6"/>
    <w:qFormat/>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ind w:firstLineChars="0" w:firstLine="0"/>
      <w:jc w:val="right"/>
      <w:textAlignment w:val="auto"/>
    </w:pPr>
    <w:rPr>
      <w:rFonts w:ascii="宋体" w:hAnsi="宋体" w:cs="宋体"/>
      <w:sz w:val="18"/>
      <w:szCs w:val="18"/>
    </w:rPr>
  </w:style>
  <w:style w:type="paragraph" w:customStyle="1" w:styleId="xl26">
    <w:name w:val="xl26"/>
    <w:basedOn w:val="aff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textAlignment w:val="auto"/>
    </w:pPr>
    <w:rPr>
      <w:rFonts w:ascii="宋体" w:hAnsi="宋体" w:cs="宋体"/>
      <w:sz w:val="20"/>
    </w:rPr>
  </w:style>
  <w:style w:type="paragraph" w:customStyle="1" w:styleId="xl97">
    <w:name w:val="xl97"/>
    <w:basedOn w:val="aff6"/>
    <w:qFormat/>
    <w:pPr>
      <w:widowControl/>
      <w:pBdr>
        <w:top w:val="single" w:sz="4" w:space="0" w:color="auto"/>
        <w:left w:val="single" w:sz="8" w:space="0" w:color="auto"/>
        <w:bottom w:val="single" w:sz="8" w:space="0" w:color="auto"/>
        <w:right w:val="single" w:sz="4" w:space="0" w:color="auto"/>
      </w:pBdr>
      <w:adjustRightInd/>
      <w:spacing w:before="100" w:beforeAutospacing="1" w:after="100" w:afterAutospacing="1" w:line="240" w:lineRule="auto"/>
      <w:ind w:firstLineChars="0" w:firstLine="0"/>
      <w:jc w:val="right"/>
      <w:textAlignment w:val="auto"/>
    </w:pPr>
    <w:rPr>
      <w:rFonts w:ascii="宋体" w:hAnsi="宋体" w:cs="宋体"/>
      <w:sz w:val="18"/>
      <w:szCs w:val="18"/>
    </w:rPr>
  </w:style>
  <w:style w:type="paragraph" w:customStyle="1" w:styleId="xl63">
    <w:name w:val="xl63"/>
    <w:basedOn w:val="aff6"/>
    <w:qFormat/>
    <w:pPr>
      <w:widowControl/>
      <w:pBdr>
        <w:top w:val="single" w:sz="4" w:space="0" w:color="auto"/>
        <w:bottom w:val="single" w:sz="4" w:space="0" w:color="auto"/>
        <w:right w:val="single" w:sz="4" w:space="0" w:color="auto"/>
      </w:pBdr>
      <w:adjustRightInd/>
      <w:spacing w:before="100" w:beforeAutospacing="1" w:after="100" w:afterAutospacing="1" w:line="240" w:lineRule="auto"/>
      <w:ind w:firstLineChars="0" w:firstLine="0"/>
      <w:jc w:val="center"/>
      <w:textAlignment w:val="auto"/>
    </w:pPr>
    <w:rPr>
      <w:rFonts w:ascii="宋体" w:hAnsi="宋体" w:cs="宋体"/>
      <w:b/>
      <w:bCs/>
      <w:sz w:val="18"/>
      <w:szCs w:val="18"/>
    </w:rPr>
  </w:style>
  <w:style w:type="paragraph" w:customStyle="1" w:styleId="xl28">
    <w:name w:val="xl28"/>
    <w:basedOn w:val="aff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center"/>
      <w:textAlignment w:val="auto"/>
    </w:pPr>
    <w:rPr>
      <w:rFonts w:ascii="宋体" w:hAnsi="宋体" w:cs="宋体"/>
      <w:sz w:val="18"/>
      <w:szCs w:val="18"/>
    </w:rPr>
  </w:style>
  <w:style w:type="paragraph" w:customStyle="1" w:styleId="xl48">
    <w:name w:val="xl48"/>
    <w:basedOn w:val="aff6"/>
    <w:qFormat/>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line="240" w:lineRule="auto"/>
      <w:ind w:firstLineChars="0" w:firstLine="0"/>
      <w:jc w:val="both"/>
      <w:textAlignment w:val="auto"/>
    </w:pPr>
    <w:rPr>
      <w:rFonts w:ascii="宋体" w:hAnsi="宋体" w:cs="宋体"/>
      <w:sz w:val="20"/>
    </w:rPr>
  </w:style>
  <w:style w:type="paragraph" w:customStyle="1" w:styleId="xl91">
    <w:name w:val="xl91"/>
    <w:basedOn w:val="aff6"/>
    <w:qFormat/>
    <w:pPr>
      <w:widowControl/>
      <w:pBdr>
        <w:top w:val="single" w:sz="4" w:space="0" w:color="auto"/>
        <w:left w:val="single" w:sz="4" w:space="0" w:color="auto"/>
        <w:bottom w:val="single" w:sz="4" w:space="0" w:color="auto"/>
      </w:pBdr>
      <w:adjustRightInd/>
      <w:spacing w:before="100" w:beforeAutospacing="1" w:after="100" w:afterAutospacing="1" w:line="240" w:lineRule="auto"/>
      <w:ind w:firstLineChars="0" w:firstLine="0"/>
      <w:jc w:val="center"/>
      <w:textAlignment w:val="auto"/>
    </w:pPr>
    <w:rPr>
      <w:rFonts w:ascii="宋体" w:hAnsi="宋体" w:cs="宋体"/>
      <w:sz w:val="18"/>
      <w:szCs w:val="18"/>
    </w:rPr>
  </w:style>
  <w:style w:type="paragraph" w:customStyle="1" w:styleId="xl60">
    <w:name w:val="xl60"/>
    <w:basedOn w:val="aff6"/>
    <w:qFormat/>
    <w:pPr>
      <w:widowControl/>
      <w:pBdr>
        <w:top w:val="single" w:sz="4" w:space="0" w:color="auto"/>
        <w:bottom w:val="single" w:sz="4" w:space="0" w:color="auto"/>
        <w:right w:val="single" w:sz="4" w:space="0" w:color="auto"/>
      </w:pBdr>
      <w:adjustRightInd/>
      <w:spacing w:before="100" w:beforeAutospacing="1" w:after="100" w:afterAutospacing="1" w:line="240" w:lineRule="auto"/>
      <w:ind w:firstLineChars="0" w:firstLine="0"/>
      <w:jc w:val="center"/>
      <w:textAlignment w:val="auto"/>
    </w:pPr>
    <w:rPr>
      <w:rFonts w:ascii="宋体" w:hAnsi="宋体" w:cs="宋体"/>
      <w:sz w:val="18"/>
      <w:szCs w:val="18"/>
    </w:rPr>
  </w:style>
  <w:style w:type="paragraph" w:customStyle="1" w:styleId="xl47">
    <w:name w:val="xl47"/>
    <w:basedOn w:val="aff6"/>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Chars="0" w:firstLine="0"/>
      <w:textAlignment w:val="auto"/>
    </w:pPr>
    <w:rPr>
      <w:rFonts w:ascii="宋体" w:hAnsi="宋体" w:cs="宋体"/>
      <w:sz w:val="20"/>
    </w:rPr>
  </w:style>
  <w:style w:type="paragraph" w:customStyle="1" w:styleId="xl49">
    <w:name w:val="xl49"/>
    <w:basedOn w:val="aff6"/>
    <w:qFormat/>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line="240" w:lineRule="auto"/>
      <w:ind w:firstLineChars="0" w:firstLine="0"/>
      <w:jc w:val="right"/>
      <w:textAlignment w:val="auto"/>
    </w:pPr>
    <w:rPr>
      <w:rFonts w:ascii="宋体" w:hAnsi="宋体" w:cs="宋体"/>
      <w:b/>
      <w:bCs/>
      <w:sz w:val="18"/>
      <w:szCs w:val="18"/>
    </w:rPr>
  </w:style>
  <w:style w:type="paragraph" w:customStyle="1" w:styleId="xl41">
    <w:name w:val="xl41"/>
    <w:basedOn w:val="aff6"/>
    <w:qFormat/>
    <w:pPr>
      <w:widowControl/>
      <w:pBdr>
        <w:top w:val="single" w:sz="8" w:space="0" w:color="auto"/>
        <w:left w:val="single" w:sz="4" w:space="0" w:color="auto"/>
        <w:bottom w:val="single" w:sz="8" w:space="0" w:color="auto"/>
        <w:right w:val="single" w:sz="4" w:space="0" w:color="auto"/>
      </w:pBdr>
      <w:adjustRightInd/>
      <w:spacing w:before="100" w:beforeAutospacing="1" w:after="100" w:afterAutospacing="1" w:line="240" w:lineRule="auto"/>
      <w:ind w:firstLineChars="0" w:firstLine="0"/>
      <w:jc w:val="center"/>
      <w:textAlignment w:val="auto"/>
    </w:pPr>
    <w:rPr>
      <w:rFonts w:ascii="宋体" w:hAnsi="宋体" w:cs="宋体"/>
      <w:b/>
      <w:bCs/>
      <w:sz w:val="20"/>
    </w:rPr>
  </w:style>
  <w:style w:type="paragraph" w:customStyle="1" w:styleId="p1">
    <w:name w:val="p1"/>
    <w:basedOn w:val="aff6"/>
    <w:qFormat/>
    <w:pPr>
      <w:widowControl/>
      <w:adjustRightInd/>
      <w:spacing w:before="100" w:beforeAutospacing="1" w:after="100" w:afterAutospacing="1" w:line="240" w:lineRule="auto"/>
      <w:ind w:firstLineChars="0" w:firstLine="360"/>
      <w:textAlignment w:val="auto"/>
    </w:pPr>
    <w:rPr>
      <w:rFonts w:ascii="宋体" w:hAnsi="宋体" w:cs="宋体"/>
      <w:color w:val="000000"/>
      <w:sz w:val="21"/>
      <w:szCs w:val="21"/>
    </w:rPr>
  </w:style>
  <w:style w:type="paragraph" w:customStyle="1" w:styleId="CSCSTimesN">
    <w:name w:val="样式 样式 正文缩进表正文正文非缩进 + (西文) 文鼎CS中等线 (中文) 文鼎CS中等线 小四 + (符号) Times N..."/>
    <w:basedOn w:val="aff6"/>
    <w:qFormat/>
    <w:pPr>
      <w:adjustRightInd/>
      <w:spacing w:line="240" w:lineRule="auto"/>
      <w:ind w:firstLineChars="0" w:firstLine="420"/>
      <w:jc w:val="both"/>
      <w:textAlignment w:val="auto"/>
    </w:pPr>
    <w:rPr>
      <w:rFonts w:ascii="文鼎CS中等线" w:eastAsia="文鼎CS中等线"/>
      <w:kern w:val="2"/>
      <w:szCs w:val="24"/>
    </w:rPr>
  </w:style>
  <w:style w:type="paragraph" w:customStyle="1" w:styleId="TableSmHeadingRight">
    <w:name w:val="Table_Sm_Heading_Right"/>
    <w:basedOn w:val="aff6"/>
    <w:qFormat/>
    <w:pPr>
      <w:keepNext/>
      <w:keepLines/>
      <w:widowControl/>
      <w:adjustRightInd/>
      <w:snapToGrid w:val="0"/>
      <w:spacing w:before="60" w:after="40" w:line="240" w:lineRule="auto"/>
      <w:ind w:firstLineChars="0" w:firstLine="454"/>
      <w:jc w:val="right"/>
      <w:textAlignment w:val="auto"/>
    </w:pPr>
    <w:rPr>
      <w:rFonts w:ascii="Arial" w:hAnsi="Arial"/>
      <w:b/>
      <w:sz w:val="16"/>
      <w:lang w:eastAsia="en-US"/>
    </w:rPr>
  </w:style>
  <w:style w:type="paragraph" w:customStyle="1" w:styleId="xl24">
    <w:name w:val="xl24"/>
    <w:basedOn w:val="aff6"/>
    <w:uiPriority w:val="99"/>
    <w:qFormat/>
    <w:pPr>
      <w:widowControl/>
      <w:pBdr>
        <w:left w:val="single" w:sz="4" w:space="0" w:color="auto"/>
        <w:bottom w:val="single" w:sz="4" w:space="0" w:color="auto"/>
        <w:right w:val="single" w:sz="4" w:space="0" w:color="auto"/>
      </w:pBdr>
      <w:adjustRightInd/>
      <w:spacing w:before="100" w:beforeAutospacing="1" w:after="100" w:afterAutospacing="1" w:line="240" w:lineRule="auto"/>
      <w:ind w:firstLineChars="0" w:firstLine="0"/>
      <w:jc w:val="center"/>
      <w:textAlignment w:val="auto"/>
    </w:pPr>
    <w:rPr>
      <w:sz w:val="21"/>
      <w:szCs w:val="21"/>
    </w:rPr>
  </w:style>
  <w:style w:type="paragraph" w:customStyle="1" w:styleId="Normal0">
    <w:name w:val="Normal0"/>
    <w:qFormat/>
    <w:rPr>
      <w:lang w:eastAsia="en-US"/>
    </w:rPr>
  </w:style>
  <w:style w:type="paragraph" w:customStyle="1" w:styleId="NormalIndentalCharCharCharCharCharChar1">
    <w:name w:val="样式 Normal Indental Char Char Char Char Char Char + 宋体 加粗1"/>
    <w:basedOn w:val="aff6"/>
    <w:qFormat/>
    <w:pPr>
      <w:widowControl/>
      <w:overflowPunct w:val="0"/>
      <w:autoSpaceDE w:val="0"/>
      <w:autoSpaceDN w:val="0"/>
      <w:spacing w:after="240"/>
      <w:ind w:left="420" w:firstLineChars="0" w:hanging="420"/>
      <w:jc w:val="both"/>
      <w:textAlignment w:val="auto"/>
    </w:pPr>
    <w:rPr>
      <w:rFonts w:ascii="宋体" w:hAnsi="宋体"/>
      <w:b/>
      <w:bCs/>
      <w:szCs w:val="24"/>
    </w:rPr>
  </w:style>
  <w:style w:type="paragraph" w:customStyle="1" w:styleId="font6">
    <w:name w:val="font6"/>
    <w:basedOn w:val="aff6"/>
    <w:qFormat/>
    <w:pPr>
      <w:widowControl/>
      <w:adjustRightInd/>
      <w:spacing w:before="100" w:beforeAutospacing="1" w:after="100" w:afterAutospacing="1" w:line="240" w:lineRule="auto"/>
      <w:ind w:firstLineChars="0" w:firstLine="0"/>
      <w:textAlignment w:val="auto"/>
    </w:pPr>
    <w:rPr>
      <w:rFonts w:ascii="宋体" w:hAnsi="宋体" w:cs="宋体"/>
      <w:sz w:val="20"/>
    </w:rPr>
  </w:style>
  <w:style w:type="character" w:customStyle="1" w:styleId="psCharCharChar">
    <w:name w:val="ps段落 Char Char Char"/>
    <w:link w:val="ps1"/>
    <w:qFormat/>
    <w:locked/>
    <w:rPr>
      <w:kern w:val="24"/>
      <w:sz w:val="24"/>
      <w:szCs w:val="21"/>
    </w:rPr>
  </w:style>
  <w:style w:type="paragraph" w:customStyle="1" w:styleId="ps1">
    <w:name w:val="ps段落"/>
    <w:basedOn w:val="aff6"/>
    <w:link w:val="psCharCharChar"/>
    <w:qFormat/>
    <w:pPr>
      <w:tabs>
        <w:tab w:val="left" w:pos="720"/>
        <w:tab w:val="left" w:pos="907"/>
        <w:tab w:val="left" w:pos="1430"/>
      </w:tabs>
      <w:adjustRightInd/>
      <w:spacing w:before="72" w:line="240" w:lineRule="auto"/>
      <w:ind w:left="1474" w:right="113" w:firstLineChars="0" w:firstLine="431"/>
      <w:jc w:val="both"/>
      <w:textAlignment w:val="auto"/>
    </w:pPr>
    <w:rPr>
      <w:kern w:val="24"/>
      <w:szCs w:val="21"/>
    </w:rPr>
  </w:style>
  <w:style w:type="paragraph" w:customStyle="1" w:styleId="gs0">
    <w:name w:val="gs"/>
    <w:basedOn w:val="aff6"/>
    <w:qFormat/>
    <w:pPr>
      <w:widowControl/>
      <w:adjustRightInd/>
      <w:spacing w:before="100" w:beforeAutospacing="1" w:after="100" w:afterAutospacing="1" w:line="240" w:lineRule="auto"/>
      <w:ind w:firstLineChars="0" w:firstLine="0"/>
      <w:textAlignment w:val="auto"/>
    </w:pPr>
    <w:rPr>
      <w:rFonts w:ascii="宋体" w:hAnsi="宋体" w:cs="宋体"/>
      <w:szCs w:val="24"/>
    </w:rPr>
  </w:style>
  <w:style w:type="paragraph" w:customStyle="1" w:styleId="3CSCS">
    <w:name w:val="样式 标题 3 + (西文) 文鼎CS中等线 (中文) 文鼎CS中等线 小四 非加粗 行距: 单倍行距"/>
    <w:basedOn w:val="31"/>
    <w:qFormat/>
    <w:pPr>
      <w:tabs>
        <w:tab w:val="left" w:pos="1080"/>
      </w:tabs>
      <w:adjustRightInd/>
      <w:spacing w:before="0" w:after="0" w:line="240" w:lineRule="auto"/>
      <w:ind w:rightChars="100" w:right="210"/>
      <w:jc w:val="both"/>
      <w:textAlignment w:val="auto"/>
    </w:pPr>
    <w:rPr>
      <w:rFonts w:ascii="文鼎CS中等线" w:hAnsi="Times New Roman" w:cs="宋体"/>
      <w:b w:val="0"/>
      <w:bCs w:val="0"/>
      <w:kern w:val="2"/>
      <w:sz w:val="28"/>
      <w:szCs w:val="20"/>
    </w:rPr>
  </w:style>
  <w:style w:type="paragraph" w:customStyle="1" w:styleId="StyleHeading3">
    <w:name w:val="Style Heading 3 + 黑体 小四"/>
    <w:basedOn w:val="31"/>
    <w:qFormat/>
    <w:pPr>
      <w:tabs>
        <w:tab w:val="left" w:pos="1080"/>
      </w:tabs>
      <w:adjustRightInd/>
      <w:spacing w:before="0" w:after="0" w:line="415" w:lineRule="auto"/>
      <w:ind w:rightChars="100" w:right="210"/>
      <w:jc w:val="both"/>
      <w:textAlignment w:val="auto"/>
    </w:pPr>
    <w:rPr>
      <w:rFonts w:ascii="黑体" w:eastAsia="黑体" w:hAnsi="黑体"/>
      <w:kern w:val="2"/>
      <w:szCs w:val="32"/>
    </w:rPr>
  </w:style>
  <w:style w:type="paragraph" w:customStyle="1" w:styleId="ps00">
    <w:name w:val="ps0"/>
    <w:basedOn w:val="aff6"/>
    <w:qFormat/>
    <w:pPr>
      <w:widowControl/>
      <w:adjustRightInd/>
      <w:spacing w:before="100" w:beforeAutospacing="1" w:after="100" w:afterAutospacing="1" w:line="240" w:lineRule="auto"/>
      <w:ind w:firstLineChars="0" w:firstLine="0"/>
      <w:textAlignment w:val="auto"/>
    </w:pPr>
    <w:rPr>
      <w:rFonts w:ascii="宋体" w:hAnsi="宋体" w:cs="宋体"/>
      <w:szCs w:val="24"/>
    </w:rPr>
  </w:style>
  <w:style w:type="paragraph" w:customStyle="1" w:styleId="p17">
    <w:name w:val="p17"/>
    <w:basedOn w:val="aff6"/>
    <w:uiPriority w:val="99"/>
    <w:qFormat/>
    <w:pPr>
      <w:widowControl/>
      <w:adjustRightInd/>
      <w:spacing w:before="100" w:beforeAutospacing="1" w:after="100" w:afterAutospacing="1" w:line="240" w:lineRule="auto"/>
      <w:ind w:firstLineChars="0" w:firstLine="0"/>
      <w:textAlignment w:val="auto"/>
    </w:pPr>
    <w:rPr>
      <w:rFonts w:ascii="宋体" w:hAnsi="宋体" w:cs="宋体"/>
      <w:szCs w:val="24"/>
    </w:rPr>
  </w:style>
  <w:style w:type="paragraph" w:customStyle="1" w:styleId="listparagraph">
    <w:name w:val="listparagraph"/>
    <w:basedOn w:val="aff6"/>
    <w:qFormat/>
    <w:pPr>
      <w:widowControl/>
      <w:adjustRightInd/>
      <w:spacing w:line="240" w:lineRule="auto"/>
      <w:ind w:firstLineChars="0" w:firstLine="0"/>
      <w:textAlignment w:val="auto"/>
    </w:pPr>
    <w:rPr>
      <w:rFonts w:ascii="宋体" w:hAnsi="宋体" w:cs="宋体"/>
      <w:szCs w:val="24"/>
    </w:rPr>
  </w:style>
  <w:style w:type="paragraph" w:customStyle="1" w:styleId="tablehead">
    <w:name w:val="table head"/>
    <w:basedOn w:val="aff6"/>
    <w:qFormat/>
    <w:pPr>
      <w:keepNext/>
      <w:keepLines/>
      <w:widowControl/>
      <w:adjustRightInd/>
      <w:spacing w:before="40" w:after="60"/>
      <w:ind w:firstLine="200"/>
      <w:textAlignment w:val="auto"/>
    </w:pPr>
    <w:rPr>
      <w:rFonts w:ascii="Arial Narrow" w:hAnsi="Arial Narrow"/>
      <w:b/>
      <w:color w:val="000080"/>
      <w:sz w:val="20"/>
      <w:lang w:eastAsia="en-US"/>
    </w:rPr>
  </w:style>
  <w:style w:type="paragraph" w:customStyle="1" w:styleId="Style1">
    <w:name w:val="Style1"/>
    <w:basedOn w:val="aff6"/>
    <w:qFormat/>
    <w:pPr>
      <w:widowControl/>
      <w:adjustRightInd/>
      <w:snapToGrid w:val="0"/>
      <w:ind w:firstLine="200"/>
      <w:textAlignment w:val="auto"/>
    </w:pPr>
    <w:rPr>
      <w:rFonts w:ascii="宋体" w:eastAsia="MS Mincho" w:hAnsi="宋体"/>
      <w:szCs w:val="24"/>
      <w:lang w:val="en-AU"/>
    </w:rPr>
  </w:style>
  <w:style w:type="character" w:customStyle="1" w:styleId="NormalIndentalCharCharCharCharCharCharCharChar0">
    <w:name w:val="Normal Indental Char Char Char Char Char Char Char Char"/>
    <w:qFormat/>
    <w:rPr>
      <w:rFonts w:ascii="Arial Narrow" w:eastAsia="楷体_GB2312" w:hAnsi="Arial Narrow" w:hint="default"/>
      <w:spacing w:val="10"/>
      <w:sz w:val="24"/>
    </w:rPr>
  </w:style>
  <w:style w:type="character" w:customStyle="1" w:styleId="CharChar2">
    <w:name w:val="第二层条 Char Char"/>
    <w:qFormat/>
    <w:rPr>
      <w:rFonts w:ascii="Times New Roman" w:eastAsia="黑体" w:hAnsi="Times New Roman" w:cs="Times New Roman" w:hint="default"/>
      <w:b/>
      <w:bCs/>
      <w:sz w:val="24"/>
      <w:szCs w:val="32"/>
    </w:rPr>
  </w:style>
  <w:style w:type="character" w:customStyle="1" w:styleId="style4">
    <w:name w:val="style4"/>
    <w:qFormat/>
  </w:style>
  <w:style w:type="character" w:customStyle="1" w:styleId="title1">
    <w:name w:val="title1"/>
    <w:qFormat/>
    <w:rPr>
      <w:b/>
      <w:bCs/>
      <w:sz w:val="22"/>
      <w:szCs w:val="22"/>
      <w:u w:val="none"/>
    </w:rPr>
  </w:style>
  <w:style w:type="character" w:customStyle="1" w:styleId="CharChar3">
    <w:name w:val="第四层条 Char Char"/>
    <w:qFormat/>
    <w:rPr>
      <w:rFonts w:ascii="Times New Roman" w:eastAsia="黑体" w:hAnsi="Times New Roman" w:cs="Times New Roman" w:hint="default"/>
      <w:b/>
      <w:bCs/>
      <w:sz w:val="28"/>
      <w:szCs w:val="28"/>
    </w:rPr>
  </w:style>
  <w:style w:type="character" w:customStyle="1" w:styleId="Char15">
    <w:name w:val="正文缩进 Char1"/>
    <w:qFormat/>
    <w:rPr>
      <w:rFonts w:ascii="宋体" w:eastAsia="宋体" w:hAnsi="宋体" w:hint="eastAsia"/>
      <w:bCs/>
      <w:kern w:val="2"/>
      <w:sz w:val="21"/>
      <w:szCs w:val="21"/>
      <w:lang w:val="en-US" w:eastAsia="zh-CN" w:bidi="ar-SA"/>
    </w:rPr>
  </w:style>
  <w:style w:type="character" w:customStyle="1" w:styleId="style6">
    <w:name w:val="style6"/>
    <w:qFormat/>
  </w:style>
  <w:style w:type="character" w:customStyle="1" w:styleId="txt1">
    <w:name w:val="txt1"/>
    <w:basedOn w:val="aff7"/>
    <w:qFormat/>
  </w:style>
  <w:style w:type="character" w:customStyle="1" w:styleId="hilite2">
    <w:name w:val="hilite2"/>
    <w:basedOn w:val="aff7"/>
    <w:qFormat/>
  </w:style>
  <w:style w:type="character" w:customStyle="1" w:styleId="CharChar4">
    <w:name w:val="第三层条 Char Char"/>
    <w:qFormat/>
    <w:rPr>
      <w:rFonts w:ascii="Arial" w:eastAsia="黑体" w:hAnsi="Arial" w:cs="Times New Roman" w:hint="default"/>
      <w:b/>
      <w:bCs/>
      <w:sz w:val="28"/>
      <w:szCs w:val="28"/>
    </w:rPr>
  </w:style>
  <w:style w:type="character" w:customStyle="1" w:styleId="Char16">
    <w:name w:val="正文文本 Char1"/>
    <w:qFormat/>
    <w:rPr>
      <w:kern w:val="2"/>
      <w:sz w:val="21"/>
      <w:szCs w:val="24"/>
    </w:rPr>
  </w:style>
  <w:style w:type="character" w:customStyle="1" w:styleId="CharChar5">
    <w:name w:val="第五层条 Char Char"/>
    <w:qFormat/>
    <w:rPr>
      <w:rFonts w:ascii="Arial" w:eastAsia="黑体" w:hAnsi="Arial" w:cs="Times New Roman" w:hint="default"/>
      <w:b/>
      <w:bCs/>
      <w:sz w:val="24"/>
      <w:szCs w:val="24"/>
    </w:rPr>
  </w:style>
  <w:style w:type="character" w:customStyle="1" w:styleId="3d">
    <w:name w:val="正文文本3"/>
    <w:qFormat/>
    <w:rPr>
      <w:rFonts w:ascii="宋体" w:eastAsia="宋体" w:hAnsi="宋体" w:hint="eastAsia"/>
      <w:bCs/>
      <w:kern w:val="2"/>
      <w:sz w:val="21"/>
      <w:szCs w:val="21"/>
      <w:lang w:val="en-US" w:eastAsia="zh-CN" w:bidi="ar-SA"/>
    </w:rPr>
  </w:style>
  <w:style w:type="character" w:customStyle="1" w:styleId="Charf4">
    <w:name w:val="章节 Char"/>
    <w:qFormat/>
    <w:rPr>
      <w:rFonts w:ascii="Times New Roman" w:eastAsia="黑体" w:hAnsi="Times New Roman" w:cs="Times New Roman" w:hint="default"/>
      <w:b/>
      <w:bCs/>
      <w:kern w:val="44"/>
      <w:sz w:val="30"/>
      <w:szCs w:val="44"/>
    </w:rPr>
  </w:style>
  <w:style w:type="character" w:customStyle="1" w:styleId="2Char2">
    <w:name w:val="正文文本 2 Char"/>
    <w:uiPriority w:val="99"/>
    <w:qFormat/>
    <w:locked/>
    <w:rPr>
      <w:rFonts w:ascii="宋体" w:eastAsia="宋体" w:hAnsi="宋体" w:cs="宋体" w:hint="eastAsia"/>
      <w:sz w:val="24"/>
      <w:szCs w:val="24"/>
    </w:rPr>
  </w:style>
  <w:style w:type="character" w:customStyle="1" w:styleId="Charf5">
    <w:name w:val="文档结构图 Char"/>
    <w:uiPriority w:val="99"/>
    <w:qFormat/>
    <w:locked/>
    <w:rPr>
      <w:kern w:val="2"/>
      <w:sz w:val="21"/>
      <w:szCs w:val="24"/>
      <w:shd w:val="clear" w:color="auto" w:fill="000080"/>
    </w:rPr>
  </w:style>
  <w:style w:type="character" w:customStyle="1" w:styleId="Charf6">
    <w:name w:val="正文文本 Char"/>
    <w:uiPriority w:val="99"/>
    <w:qFormat/>
    <w:locked/>
    <w:rPr>
      <w:kern w:val="2"/>
      <w:sz w:val="21"/>
      <w:szCs w:val="24"/>
    </w:rPr>
  </w:style>
  <w:style w:type="character" w:customStyle="1" w:styleId="110">
    <w:name w:val="标题 1 字符1"/>
    <w:qFormat/>
    <w:locked/>
    <w:rPr>
      <w:rFonts w:ascii="Arial" w:hAnsi="Arial"/>
      <w:b/>
      <w:bCs/>
      <w:kern w:val="44"/>
      <w:sz w:val="44"/>
      <w:szCs w:val="44"/>
    </w:rPr>
  </w:style>
  <w:style w:type="character" w:customStyle="1" w:styleId="3Char">
    <w:name w:val="正文文本 3 Char"/>
    <w:uiPriority w:val="99"/>
    <w:qFormat/>
    <w:locked/>
    <w:rPr>
      <w:rFonts w:ascii="宋体" w:eastAsia="宋体" w:hAnsi="宋体" w:cs="宋体" w:hint="eastAsia"/>
      <w:sz w:val="24"/>
      <w:szCs w:val="24"/>
    </w:rPr>
  </w:style>
  <w:style w:type="character" w:customStyle="1" w:styleId="3Char0">
    <w:name w:val="正文文本缩进 3 Char"/>
    <w:uiPriority w:val="99"/>
    <w:qFormat/>
    <w:locked/>
    <w:rPr>
      <w:rFonts w:ascii="宋体" w:eastAsia="宋体" w:hAnsi="宋体" w:cs="宋体" w:hint="eastAsia"/>
      <w:sz w:val="18"/>
      <w:szCs w:val="24"/>
    </w:rPr>
  </w:style>
  <w:style w:type="character" w:customStyle="1" w:styleId="Charf7">
    <w:name w:val="批注框文本 Char"/>
    <w:qFormat/>
    <w:locked/>
    <w:rPr>
      <w:kern w:val="2"/>
      <w:sz w:val="18"/>
      <w:szCs w:val="18"/>
    </w:rPr>
  </w:style>
  <w:style w:type="character" w:customStyle="1" w:styleId="Charf8">
    <w:name w:val="正文文本缩进 Char"/>
    <w:uiPriority w:val="99"/>
    <w:qFormat/>
    <w:locked/>
    <w:rPr>
      <w:kern w:val="2"/>
      <w:sz w:val="21"/>
    </w:rPr>
  </w:style>
  <w:style w:type="character" w:customStyle="1" w:styleId="Charf9">
    <w:name w:val="表内容 Char"/>
    <w:link w:val="afffffffff"/>
    <w:qFormat/>
    <w:rPr>
      <w:rFonts w:ascii="宋体"/>
      <w:kern w:val="21"/>
      <w:sz w:val="24"/>
      <w:szCs w:val="24"/>
      <w:lang w:val="en-US" w:eastAsia="zh-CN" w:bidi="ar-SA"/>
    </w:rPr>
  </w:style>
  <w:style w:type="paragraph" w:customStyle="1" w:styleId="afffffffff">
    <w:name w:val="表内容"/>
    <w:link w:val="Charf9"/>
    <w:qFormat/>
    <w:rPr>
      <w:rFonts w:ascii="宋体"/>
      <w:kern w:val="21"/>
      <w:sz w:val="24"/>
      <w:szCs w:val="24"/>
    </w:rPr>
  </w:style>
  <w:style w:type="character" w:customStyle="1" w:styleId="Charfa">
    <w:name w:val="主页标题 Char"/>
    <w:link w:val="afffffffff0"/>
    <w:qFormat/>
    <w:rPr>
      <w:rFonts w:ascii="华文新魏" w:eastAsia="华文新魏" w:hAnsi="Arial"/>
      <w:b/>
      <w:bCs/>
      <w:sz w:val="56"/>
      <w:szCs w:val="72"/>
    </w:rPr>
  </w:style>
  <w:style w:type="paragraph" w:customStyle="1" w:styleId="afffffffff0">
    <w:name w:val="主页标题"/>
    <w:basedOn w:val="aff6"/>
    <w:link w:val="Charfa"/>
    <w:qFormat/>
    <w:pPr>
      <w:adjustRightInd/>
      <w:ind w:firstLineChars="0" w:firstLine="0"/>
      <w:jc w:val="center"/>
      <w:textAlignment w:val="auto"/>
    </w:pPr>
    <w:rPr>
      <w:rFonts w:ascii="华文新魏" w:eastAsia="华文新魏" w:hAnsi="Arial"/>
      <w:b/>
      <w:bCs/>
      <w:sz w:val="56"/>
      <w:szCs w:val="72"/>
    </w:rPr>
  </w:style>
  <w:style w:type="character" w:customStyle="1" w:styleId="1CharChar1">
    <w:name w:val="注释样式1 Char Char"/>
    <w:qFormat/>
    <w:rPr>
      <w:rFonts w:ascii="Arial" w:hAnsi="Arial"/>
      <w:i/>
      <w:color w:val="0000FF"/>
      <w:kern w:val="2"/>
      <w:sz w:val="24"/>
      <w:szCs w:val="24"/>
    </w:rPr>
  </w:style>
  <w:style w:type="character" w:customStyle="1" w:styleId="Charfb">
    <w:name w:val="本手册正文 Char"/>
    <w:link w:val="afffffffff1"/>
    <w:qFormat/>
    <w:rPr>
      <w:rFonts w:ascii="宋体" w:hAnsi="宋体" w:cs="宋体"/>
      <w:sz w:val="24"/>
      <w:szCs w:val="24"/>
    </w:rPr>
  </w:style>
  <w:style w:type="paragraph" w:customStyle="1" w:styleId="afffffffff1">
    <w:name w:val="本手册正文"/>
    <w:basedOn w:val="aff6"/>
    <w:link w:val="Charfb"/>
    <w:qFormat/>
    <w:pPr>
      <w:autoSpaceDE w:val="0"/>
      <w:autoSpaceDN w:val="0"/>
      <w:adjustRightInd/>
      <w:jc w:val="both"/>
      <w:textAlignment w:val="auto"/>
    </w:pPr>
    <w:rPr>
      <w:rFonts w:ascii="宋体" w:hAnsi="宋体"/>
      <w:szCs w:val="24"/>
    </w:rPr>
  </w:style>
  <w:style w:type="character" w:customStyle="1" w:styleId="1Char0">
    <w:name w:val="注释样式1 Char"/>
    <w:link w:val="1f3"/>
    <w:qFormat/>
    <w:rPr>
      <w:rFonts w:ascii="Arial" w:hAnsi="Arial"/>
      <w:i/>
      <w:color w:val="0000FF"/>
      <w:sz w:val="24"/>
      <w:szCs w:val="24"/>
    </w:rPr>
  </w:style>
  <w:style w:type="paragraph" w:customStyle="1" w:styleId="1f3">
    <w:name w:val="注释样式1"/>
    <w:basedOn w:val="aff6"/>
    <w:link w:val="1Char0"/>
    <w:qFormat/>
    <w:pPr>
      <w:adjustRightInd/>
      <w:jc w:val="both"/>
      <w:textAlignment w:val="auto"/>
    </w:pPr>
    <w:rPr>
      <w:rFonts w:ascii="Arial" w:hAnsi="Arial"/>
      <w:i/>
      <w:color w:val="0000FF"/>
      <w:szCs w:val="24"/>
    </w:rPr>
  </w:style>
  <w:style w:type="character" w:customStyle="1" w:styleId="Char17">
    <w:name w:val="页眉 Char1"/>
    <w:uiPriority w:val="99"/>
    <w:semiHidden/>
    <w:qFormat/>
    <w:rPr>
      <w:rFonts w:ascii="Arial" w:hAnsi="Arial"/>
      <w:kern w:val="2"/>
      <w:sz w:val="18"/>
      <w:szCs w:val="18"/>
    </w:rPr>
  </w:style>
  <w:style w:type="character" w:customStyle="1" w:styleId="afffff9">
    <w:name w:val="正文首行缩进字符"/>
    <w:link w:val="afffff8"/>
    <w:uiPriority w:val="99"/>
    <w:qFormat/>
    <w:rPr>
      <w:rFonts w:ascii="Arial" w:hAnsi="Arial"/>
      <w:sz w:val="24"/>
      <w:szCs w:val="24"/>
    </w:rPr>
  </w:style>
  <w:style w:type="character" w:customStyle="1" w:styleId="Charfc">
    <w:name w:val="引用链接样式 Char"/>
    <w:link w:val="afffffffff2"/>
    <w:qFormat/>
    <w:rPr>
      <w:color w:val="00B0F0"/>
      <w:sz w:val="24"/>
      <w:szCs w:val="24"/>
      <w:u w:val="single"/>
    </w:rPr>
  </w:style>
  <w:style w:type="paragraph" w:customStyle="1" w:styleId="afffffffff2">
    <w:name w:val="引用链接样式"/>
    <w:basedOn w:val="aff6"/>
    <w:link w:val="Charfc"/>
    <w:qFormat/>
    <w:pPr>
      <w:widowControl/>
      <w:adjustRightInd/>
      <w:ind w:firstLineChars="0" w:firstLine="0"/>
      <w:jc w:val="both"/>
      <w:textAlignment w:val="auto"/>
    </w:pPr>
    <w:rPr>
      <w:color w:val="00B0F0"/>
      <w:szCs w:val="24"/>
      <w:u w:val="single"/>
    </w:rPr>
  </w:style>
  <w:style w:type="character" w:customStyle="1" w:styleId="Charfd">
    <w:name w:val="勾列表 Char"/>
    <w:link w:val="a1"/>
    <w:qFormat/>
    <w:rPr>
      <w:rFonts w:ascii="宋体" w:hAnsi="宋体"/>
      <w:snapToGrid w:val="0"/>
      <w:szCs w:val="21"/>
    </w:rPr>
  </w:style>
  <w:style w:type="paragraph" w:customStyle="1" w:styleId="a1">
    <w:name w:val="勾列表"/>
    <w:basedOn w:val="aff6"/>
    <w:link w:val="Charfd"/>
    <w:qFormat/>
    <w:pPr>
      <w:numPr>
        <w:numId w:val="11"/>
      </w:numPr>
      <w:adjustRightInd/>
      <w:spacing w:beforeLines="50" w:afterLines="50"/>
      <w:ind w:firstLineChars="0" w:firstLine="420"/>
      <w:jc w:val="both"/>
      <w:textAlignment w:val="auto"/>
    </w:pPr>
    <w:rPr>
      <w:rFonts w:ascii="宋体" w:hAnsi="宋体"/>
      <w:snapToGrid w:val="0"/>
      <w:sz w:val="20"/>
      <w:szCs w:val="21"/>
    </w:rPr>
  </w:style>
  <w:style w:type="character" w:customStyle="1" w:styleId="CharChar40">
    <w:name w:val="Char Char4"/>
    <w:qFormat/>
    <w:rPr>
      <w:rFonts w:eastAsia="宋体"/>
      <w:kern w:val="2"/>
      <w:sz w:val="24"/>
      <w:szCs w:val="21"/>
      <w:lang w:val="en-US" w:eastAsia="zh-CN" w:bidi="ar-SA"/>
    </w:rPr>
  </w:style>
  <w:style w:type="character" w:customStyle="1" w:styleId="Charfe">
    <w:name w:val="图表序号 Char"/>
    <w:link w:val="afffffffff3"/>
    <w:qFormat/>
    <w:rPr>
      <w:sz w:val="24"/>
      <w:szCs w:val="24"/>
    </w:rPr>
  </w:style>
  <w:style w:type="paragraph" w:customStyle="1" w:styleId="afffffffff3">
    <w:name w:val="图表序号"/>
    <w:basedOn w:val="aff6"/>
    <w:link w:val="Charfe"/>
    <w:qFormat/>
    <w:pPr>
      <w:widowControl/>
      <w:adjustRightInd/>
      <w:ind w:firstLineChars="0" w:firstLine="0"/>
      <w:jc w:val="center"/>
      <w:textAlignment w:val="auto"/>
    </w:pPr>
    <w:rPr>
      <w:szCs w:val="24"/>
    </w:rPr>
  </w:style>
  <w:style w:type="character" w:customStyle="1" w:styleId="CharChar6">
    <w:name w:val="注释样式 Char Char"/>
    <w:link w:val="afffffffff4"/>
    <w:qFormat/>
    <w:rPr>
      <w:rFonts w:ascii="Arial" w:hAnsi="Arial"/>
      <w:i/>
      <w:iCs/>
      <w:color w:val="3366FF"/>
      <w:sz w:val="24"/>
      <w:szCs w:val="24"/>
    </w:rPr>
  </w:style>
  <w:style w:type="paragraph" w:customStyle="1" w:styleId="afffffffff4">
    <w:name w:val="注释样式"/>
    <w:basedOn w:val="aff6"/>
    <w:link w:val="CharChar6"/>
    <w:qFormat/>
    <w:pPr>
      <w:adjustRightInd/>
      <w:jc w:val="both"/>
      <w:textAlignment w:val="auto"/>
    </w:pPr>
    <w:rPr>
      <w:rFonts w:ascii="Arial" w:hAnsi="Arial"/>
      <w:i/>
      <w:iCs/>
      <w:color w:val="3366FF"/>
      <w:szCs w:val="24"/>
    </w:rPr>
  </w:style>
  <w:style w:type="character" w:customStyle="1" w:styleId="grame">
    <w:name w:val="grame"/>
    <w:qFormat/>
    <w:rPr>
      <w:rFonts w:eastAsia="宋体"/>
      <w:kern w:val="2"/>
      <w:sz w:val="24"/>
      <w:szCs w:val="24"/>
      <w:lang w:val="en-US" w:eastAsia="zh-CN" w:bidi="ar-SA"/>
    </w:rPr>
  </w:style>
  <w:style w:type="character" w:customStyle="1" w:styleId="Charff">
    <w:name w:val="图表标签 Char"/>
    <w:link w:val="afffffffff5"/>
    <w:qFormat/>
    <w:rPr>
      <w:rFonts w:ascii="宋体" w:hAnsi="宋体"/>
      <w:szCs w:val="21"/>
    </w:rPr>
  </w:style>
  <w:style w:type="paragraph" w:customStyle="1" w:styleId="afffffffff5">
    <w:name w:val="图表标签"/>
    <w:basedOn w:val="aff6"/>
    <w:next w:val="afffffffff6"/>
    <w:link w:val="Charff"/>
    <w:qFormat/>
    <w:pPr>
      <w:snapToGrid w:val="0"/>
      <w:spacing w:beforeLines="50" w:afterLines="50"/>
      <w:ind w:firstLineChars="0" w:firstLine="403"/>
      <w:jc w:val="center"/>
      <w:textAlignment w:val="auto"/>
    </w:pPr>
    <w:rPr>
      <w:rFonts w:ascii="宋体" w:hAnsi="宋体"/>
      <w:sz w:val="20"/>
      <w:szCs w:val="21"/>
    </w:rPr>
  </w:style>
  <w:style w:type="paragraph" w:customStyle="1" w:styleId="afffffffff6">
    <w:name w:val="文字"/>
    <w:basedOn w:val="aff6"/>
    <w:link w:val="Charff0"/>
    <w:qFormat/>
    <w:pPr>
      <w:snapToGrid w:val="0"/>
      <w:spacing w:before="40" w:after="40"/>
      <w:ind w:firstLineChars="171" w:firstLine="359"/>
      <w:jc w:val="both"/>
      <w:textAlignment w:val="auto"/>
    </w:pPr>
    <w:rPr>
      <w:rFonts w:ascii="宋体" w:hAnsi="宋体"/>
      <w:color w:val="000000"/>
      <w:sz w:val="20"/>
      <w:szCs w:val="21"/>
    </w:rPr>
  </w:style>
  <w:style w:type="character" w:customStyle="1" w:styleId="Charff1">
    <w:name w:val="我的正文 Char"/>
    <w:link w:val="afffffffff7"/>
    <w:qFormat/>
    <w:rPr>
      <w:sz w:val="24"/>
      <w:szCs w:val="24"/>
    </w:rPr>
  </w:style>
  <w:style w:type="paragraph" w:customStyle="1" w:styleId="afffffffff7">
    <w:name w:val="我的正文"/>
    <w:basedOn w:val="aff6"/>
    <w:link w:val="Charff1"/>
    <w:qFormat/>
    <w:pPr>
      <w:adjustRightInd/>
      <w:ind w:firstLineChars="0" w:firstLine="0"/>
      <w:jc w:val="both"/>
      <w:textAlignment w:val="auto"/>
    </w:pPr>
    <w:rPr>
      <w:szCs w:val="24"/>
    </w:rPr>
  </w:style>
  <w:style w:type="character" w:customStyle="1" w:styleId="1Char1">
    <w:name w:val="正文1 Char"/>
    <w:qFormat/>
  </w:style>
  <w:style w:type="character" w:customStyle="1" w:styleId="Char18">
    <w:name w:val="页脚 Char1"/>
    <w:uiPriority w:val="99"/>
    <w:semiHidden/>
    <w:qFormat/>
    <w:rPr>
      <w:rFonts w:ascii="Arial" w:hAnsi="Arial"/>
      <w:kern w:val="2"/>
      <w:sz w:val="18"/>
      <w:szCs w:val="18"/>
    </w:rPr>
  </w:style>
  <w:style w:type="character" w:customStyle="1" w:styleId="NormalIndentCharChar">
    <w:name w:val="Normal Indent Char Char"/>
    <w:semiHidden/>
    <w:qFormat/>
    <w:locked/>
    <w:rPr>
      <w:kern w:val="2"/>
      <w:sz w:val="21"/>
      <w:szCs w:val="24"/>
    </w:rPr>
  </w:style>
  <w:style w:type="character" w:customStyle="1" w:styleId="1Char2">
    <w:name w:val="（1）编号样式 Char"/>
    <w:link w:val="1f4"/>
    <w:qFormat/>
    <w:rPr>
      <w:sz w:val="24"/>
      <w:szCs w:val="24"/>
    </w:rPr>
  </w:style>
  <w:style w:type="paragraph" w:customStyle="1" w:styleId="1f4">
    <w:name w:val="（1）编号样式"/>
    <w:basedOn w:val="aff6"/>
    <w:link w:val="1Char2"/>
    <w:qFormat/>
    <w:pPr>
      <w:adjustRightInd/>
      <w:ind w:firstLineChars="0" w:firstLine="0"/>
      <w:jc w:val="both"/>
      <w:textAlignment w:val="auto"/>
    </w:pPr>
    <w:rPr>
      <w:szCs w:val="24"/>
    </w:rPr>
  </w:style>
  <w:style w:type="character" w:customStyle="1" w:styleId="Char19">
    <w:name w:val="正文文本缩进 Char1"/>
    <w:uiPriority w:val="99"/>
    <w:semiHidden/>
    <w:qFormat/>
    <w:rPr>
      <w:rFonts w:ascii="Arial" w:hAnsi="Arial"/>
      <w:kern w:val="2"/>
      <w:sz w:val="24"/>
      <w:szCs w:val="24"/>
    </w:rPr>
  </w:style>
  <w:style w:type="character" w:customStyle="1" w:styleId="affffe">
    <w:name w:val="副标题字符"/>
    <w:link w:val="affffd"/>
    <w:qFormat/>
    <w:rPr>
      <w:rFonts w:ascii="宋体"/>
      <w:i/>
      <w:sz w:val="36"/>
      <w:lang w:val="en-AU"/>
    </w:rPr>
  </w:style>
  <w:style w:type="character" w:customStyle="1" w:styleId="Charff2">
    <w:name w:val="正方格样式 Char"/>
    <w:link w:val="a3"/>
    <w:qFormat/>
    <w:rPr>
      <w:rFonts w:ascii="Arial" w:hAnsi="Arial"/>
      <w:sz w:val="24"/>
      <w:szCs w:val="24"/>
    </w:rPr>
  </w:style>
  <w:style w:type="paragraph" w:customStyle="1" w:styleId="a3">
    <w:name w:val="正方格样式"/>
    <w:basedOn w:val="aff6"/>
    <w:link w:val="Charff2"/>
    <w:qFormat/>
    <w:pPr>
      <w:numPr>
        <w:numId w:val="12"/>
      </w:numPr>
      <w:adjustRightInd/>
      <w:ind w:firstLineChars="0" w:firstLine="0"/>
      <w:jc w:val="both"/>
      <w:textAlignment w:val="auto"/>
    </w:pPr>
    <w:rPr>
      <w:rFonts w:ascii="Arial" w:hAnsi="Arial"/>
      <w:szCs w:val="24"/>
    </w:rPr>
  </w:style>
  <w:style w:type="character" w:customStyle="1" w:styleId="Charff3">
    <w:name w:val="箭头符号格式 Char"/>
    <w:link w:val="afc"/>
    <w:qFormat/>
    <w:rPr>
      <w:rFonts w:ascii="Arial" w:hAnsi="Arial"/>
      <w:sz w:val="24"/>
      <w:szCs w:val="24"/>
    </w:rPr>
  </w:style>
  <w:style w:type="paragraph" w:customStyle="1" w:styleId="afc">
    <w:name w:val="箭头符号格式"/>
    <w:basedOn w:val="aff6"/>
    <w:link w:val="Charff3"/>
    <w:qFormat/>
    <w:pPr>
      <w:numPr>
        <w:numId w:val="13"/>
      </w:numPr>
      <w:adjustRightInd/>
      <w:ind w:firstLineChars="0" w:firstLine="0"/>
      <w:jc w:val="both"/>
      <w:textAlignment w:val="auto"/>
    </w:pPr>
    <w:rPr>
      <w:rFonts w:ascii="Arial" w:hAnsi="Arial"/>
      <w:szCs w:val="24"/>
    </w:rPr>
  </w:style>
  <w:style w:type="character" w:customStyle="1" w:styleId="1Char3">
    <w:name w:val="符号样式1 Char"/>
    <w:link w:val="11"/>
    <w:qFormat/>
    <w:rPr>
      <w:sz w:val="24"/>
      <w:szCs w:val="24"/>
    </w:rPr>
  </w:style>
  <w:style w:type="paragraph" w:customStyle="1" w:styleId="11">
    <w:name w:val="符号样式1"/>
    <w:basedOn w:val="afffffffff7"/>
    <w:link w:val="1Char3"/>
    <w:qFormat/>
    <w:pPr>
      <w:widowControl/>
      <w:numPr>
        <w:numId w:val="14"/>
      </w:numPr>
      <w:ind w:left="0" w:firstLineChars="200" w:firstLine="480"/>
    </w:pPr>
  </w:style>
  <w:style w:type="character" w:customStyle="1" w:styleId="Charff4">
    <w:name w:val="文档正文 Char"/>
    <w:link w:val="afffffffff8"/>
    <w:qFormat/>
    <w:locked/>
    <w:rPr>
      <w:sz w:val="19"/>
      <w:szCs w:val="19"/>
    </w:rPr>
  </w:style>
  <w:style w:type="paragraph" w:customStyle="1" w:styleId="afffffffff8">
    <w:name w:val="文档正文"/>
    <w:basedOn w:val="affe"/>
    <w:link w:val="Charff4"/>
    <w:qFormat/>
    <w:pPr>
      <w:adjustRightInd/>
      <w:spacing w:afterLines="50"/>
      <w:ind w:leftChars="1100" w:left="1100" w:firstLine="200"/>
      <w:jc w:val="both"/>
      <w:textAlignment w:val="auto"/>
    </w:pPr>
    <w:rPr>
      <w:sz w:val="19"/>
      <w:szCs w:val="19"/>
    </w:rPr>
  </w:style>
  <w:style w:type="character" w:customStyle="1" w:styleId="CharChar20">
    <w:name w:val="Char Char2"/>
    <w:uiPriority w:val="99"/>
    <w:qFormat/>
    <w:rPr>
      <w:rFonts w:ascii="Arial" w:hAnsi="Arial"/>
      <w:kern w:val="2"/>
      <w:sz w:val="24"/>
      <w:szCs w:val="24"/>
    </w:rPr>
  </w:style>
  <w:style w:type="character" w:customStyle="1" w:styleId="Charff5">
    <w:name w:val="表格正文 Char"/>
    <w:qFormat/>
    <w:rPr>
      <w:szCs w:val="24"/>
    </w:rPr>
  </w:style>
  <w:style w:type="character" w:customStyle="1" w:styleId="HTMLChar1">
    <w:name w:val="HTML 预设格式 Char1"/>
    <w:qFormat/>
    <w:rPr>
      <w:rFonts w:ascii="黑体" w:eastAsia="黑体" w:hAnsi="Courier New" w:cs="Courier New"/>
      <w:lang w:eastAsia="en-US" w:bidi="en-US"/>
    </w:rPr>
  </w:style>
  <w:style w:type="character" w:customStyle="1" w:styleId="dhh-Char">
    <w:name w:val="dhh-表格正文 Char"/>
    <w:link w:val="dhh-"/>
    <w:qFormat/>
    <w:rPr>
      <w:rFonts w:ascii="宋体" w:hAnsi="宋体"/>
      <w:szCs w:val="21"/>
    </w:rPr>
  </w:style>
  <w:style w:type="paragraph" w:customStyle="1" w:styleId="dhh-">
    <w:name w:val="dhh-表格正文"/>
    <w:basedOn w:val="aff6"/>
    <w:link w:val="dhh-Char"/>
    <w:qFormat/>
    <w:pPr>
      <w:adjustRightInd/>
      <w:snapToGrid w:val="0"/>
      <w:spacing w:beforeLines="25" w:afterLines="25" w:line="240" w:lineRule="auto"/>
      <w:ind w:firstLineChars="0" w:firstLine="0"/>
      <w:jc w:val="both"/>
      <w:textAlignment w:val="auto"/>
    </w:pPr>
    <w:rPr>
      <w:rFonts w:ascii="宋体" w:hAnsi="宋体"/>
      <w:sz w:val="20"/>
      <w:szCs w:val="21"/>
    </w:rPr>
  </w:style>
  <w:style w:type="character" w:customStyle="1" w:styleId="Charff0">
    <w:name w:val="文字 Char"/>
    <w:link w:val="afffffffff6"/>
    <w:qFormat/>
    <w:rPr>
      <w:rFonts w:ascii="宋体" w:hAnsi="宋体"/>
      <w:color w:val="000000"/>
      <w:szCs w:val="21"/>
    </w:rPr>
  </w:style>
  <w:style w:type="character" w:customStyle="1" w:styleId="Charff6">
    <w:name w:val="表头 Char"/>
    <w:link w:val="afffffffff9"/>
    <w:qFormat/>
    <w:rPr>
      <w:b/>
      <w:sz w:val="24"/>
      <w:szCs w:val="24"/>
    </w:rPr>
  </w:style>
  <w:style w:type="paragraph" w:customStyle="1" w:styleId="afffffffff9">
    <w:name w:val="表头"/>
    <w:basedOn w:val="afffffffff"/>
    <w:link w:val="Charff6"/>
    <w:qFormat/>
    <w:pPr>
      <w:spacing w:line="380" w:lineRule="exact"/>
      <w:jc w:val="center"/>
    </w:pPr>
    <w:rPr>
      <w:rFonts w:ascii="Times New Roman"/>
      <w:b/>
      <w:kern w:val="0"/>
    </w:rPr>
  </w:style>
  <w:style w:type="character" w:customStyle="1" w:styleId="CharChar50">
    <w:name w:val="Char Char5"/>
    <w:qFormat/>
    <w:rPr>
      <w:rFonts w:eastAsia="宋体"/>
      <w:kern w:val="2"/>
      <w:sz w:val="24"/>
      <w:szCs w:val="21"/>
      <w:lang w:val="en-US" w:eastAsia="zh-CN" w:bidi="ar-SA"/>
    </w:rPr>
  </w:style>
  <w:style w:type="character" w:customStyle="1" w:styleId="afff2">
    <w:name w:val="列表项目符号字符"/>
    <w:link w:val="a"/>
    <w:qFormat/>
    <w:rPr>
      <w:sz w:val="24"/>
      <w:szCs w:val="21"/>
    </w:rPr>
  </w:style>
  <w:style w:type="character" w:customStyle="1" w:styleId="dhh-Char0">
    <w:name w:val="dhh-正文 Char"/>
    <w:link w:val="dhh-0"/>
    <w:qFormat/>
  </w:style>
  <w:style w:type="paragraph" w:customStyle="1" w:styleId="dhh-0">
    <w:name w:val="dhh-正文"/>
    <w:basedOn w:val="afffffffff7"/>
    <w:link w:val="dhh-Char0"/>
    <w:qFormat/>
    <w:rPr>
      <w:sz w:val="20"/>
      <w:szCs w:val="20"/>
    </w:rPr>
  </w:style>
  <w:style w:type="character" w:customStyle="1" w:styleId="dhh-Char1">
    <w:name w:val="dhh-表格标题 Char"/>
    <w:link w:val="dhh-1"/>
    <w:qFormat/>
    <w:rPr>
      <w:rFonts w:ascii="宋体"/>
      <w:b/>
      <w:kern w:val="21"/>
      <w:szCs w:val="21"/>
    </w:rPr>
  </w:style>
  <w:style w:type="paragraph" w:customStyle="1" w:styleId="dhh-1">
    <w:name w:val="dhh-表格标题"/>
    <w:basedOn w:val="afffffffff"/>
    <w:link w:val="dhh-Char1"/>
    <w:qFormat/>
    <w:pPr>
      <w:spacing w:beforeLines="25" w:afterLines="25"/>
      <w:jc w:val="center"/>
    </w:pPr>
    <w:rPr>
      <w:b/>
      <w:sz w:val="20"/>
      <w:szCs w:val="21"/>
    </w:rPr>
  </w:style>
  <w:style w:type="character" w:customStyle="1" w:styleId="Char1a">
    <w:name w:val="文档结构图 Char1"/>
    <w:uiPriority w:val="99"/>
    <w:semiHidden/>
    <w:qFormat/>
    <w:rPr>
      <w:rFonts w:ascii="宋体" w:hAnsi="Arial"/>
      <w:kern w:val="2"/>
      <w:sz w:val="18"/>
      <w:szCs w:val="18"/>
    </w:rPr>
  </w:style>
  <w:style w:type="character" w:customStyle="1" w:styleId="Charff7">
    <w:name w:val="计正文 Char"/>
    <w:link w:val="afffffffffa"/>
    <w:qFormat/>
  </w:style>
  <w:style w:type="paragraph" w:customStyle="1" w:styleId="afffffffffa">
    <w:name w:val="计正文"/>
    <w:basedOn w:val="afffff8"/>
    <w:link w:val="Charff7"/>
    <w:qFormat/>
    <w:pPr>
      <w:widowControl/>
      <w:ind w:firstLineChars="0" w:firstLine="0"/>
    </w:pPr>
    <w:rPr>
      <w:rFonts w:ascii="Times New Roman" w:hAnsi="Times New Roman"/>
      <w:sz w:val="20"/>
      <w:szCs w:val="20"/>
    </w:rPr>
  </w:style>
  <w:style w:type="character" w:customStyle="1" w:styleId="CharChar41">
    <w:name w:val="Char Char41"/>
    <w:qFormat/>
    <w:rPr>
      <w:rFonts w:eastAsia="宋体"/>
      <w:kern w:val="2"/>
      <w:sz w:val="24"/>
      <w:szCs w:val="21"/>
      <w:lang w:val="en-US" w:eastAsia="zh-CN" w:bidi="ar-SA"/>
    </w:rPr>
  </w:style>
  <w:style w:type="paragraph" w:customStyle="1" w:styleId="afffffffffb">
    <w:name w:val="段"/>
    <w:link w:val="Charff8"/>
    <w:qFormat/>
    <w:pPr>
      <w:autoSpaceDE w:val="0"/>
      <w:autoSpaceDN w:val="0"/>
      <w:ind w:firstLineChars="200" w:firstLine="200"/>
      <w:jc w:val="both"/>
    </w:pPr>
    <w:rPr>
      <w:rFonts w:ascii="宋体"/>
      <w:kern w:val="2"/>
      <w:sz w:val="21"/>
      <w:szCs w:val="24"/>
    </w:rPr>
  </w:style>
  <w:style w:type="paragraph" w:customStyle="1" w:styleId="afffffffffc">
    <w:name w:val="封面文档日期"/>
    <w:basedOn w:val="aff6"/>
    <w:next w:val="aff6"/>
    <w:qFormat/>
    <w:pPr>
      <w:adjustRightInd/>
      <w:spacing w:before="100" w:line="360" w:lineRule="atLeast"/>
      <w:ind w:firstLineChars="0" w:firstLine="0"/>
      <w:jc w:val="center"/>
      <w:textAlignment w:val="auto"/>
    </w:pPr>
    <w:rPr>
      <w:rFonts w:eastAsia="黑体"/>
      <w:kern w:val="2"/>
      <w:sz w:val="32"/>
      <w:szCs w:val="24"/>
    </w:rPr>
  </w:style>
  <w:style w:type="character" w:customStyle="1" w:styleId="1f5">
    <w:name w:val="正文文本 字符1"/>
    <w:basedOn w:val="aff7"/>
    <w:uiPriority w:val="99"/>
    <w:semiHidden/>
    <w:qFormat/>
  </w:style>
  <w:style w:type="paragraph" w:customStyle="1" w:styleId="afffffffffd">
    <w:name w:val="封面文档名称"/>
    <w:basedOn w:val="afffffffffe"/>
    <w:qFormat/>
    <w:rPr>
      <w:sz w:val="68"/>
    </w:rPr>
  </w:style>
  <w:style w:type="paragraph" w:customStyle="1" w:styleId="afffffffffe">
    <w:name w:val="封面项目名称"/>
    <w:basedOn w:val="aff6"/>
    <w:qFormat/>
    <w:pPr>
      <w:adjustRightInd/>
      <w:spacing w:before="100" w:line="360" w:lineRule="atLeast"/>
      <w:ind w:firstLineChars="0" w:firstLine="0"/>
      <w:jc w:val="center"/>
      <w:textAlignment w:val="auto"/>
    </w:pPr>
    <w:rPr>
      <w:rFonts w:eastAsia="华文中宋"/>
      <w:kern w:val="2"/>
      <w:sz w:val="44"/>
      <w:szCs w:val="24"/>
    </w:rPr>
  </w:style>
  <w:style w:type="paragraph" w:customStyle="1" w:styleId="affffffffff">
    <w:name w:val="二级列表"/>
    <w:basedOn w:val="aff6"/>
    <w:next w:val="afffffffff6"/>
    <w:qFormat/>
    <w:pPr>
      <w:widowControl/>
      <w:adjustRightInd/>
      <w:spacing w:afterLines="50"/>
      <w:ind w:firstLineChars="0" w:firstLine="0"/>
      <w:textAlignment w:val="auto"/>
    </w:pPr>
    <w:rPr>
      <w:rFonts w:ascii="宋体"/>
      <w:bCs/>
      <w:snapToGrid w:val="0"/>
      <w:kern w:val="2"/>
      <w:szCs w:val="24"/>
    </w:rPr>
  </w:style>
  <w:style w:type="paragraph" w:customStyle="1" w:styleId="aff">
    <w:name w:val="一级条标题"/>
    <w:next w:val="afffffffffb"/>
    <w:link w:val="Charff9"/>
    <w:qFormat/>
    <w:pPr>
      <w:numPr>
        <w:ilvl w:val="2"/>
        <w:numId w:val="15"/>
      </w:numPr>
      <w:outlineLvl w:val="2"/>
    </w:pPr>
    <w:rPr>
      <w:rFonts w:eastAsia="黑体"/>
      <w:sz w:val="21"/>
    </w:rPr>
  </w:style>
  <w:style w:type="paragraph" w:customStyle="1" w:styleId="3aHeading3-oldH33h3l3CT3rdlevelHead3Le">
    <w:name w:val="标题 3aHeading 3 - oldH33h3l3CT3rd levelHead 3二级节名Le..."/>
    <w:basedOn w:val="31"/>
    <w:qFormat/>
    <w:pPr>
      <w:tabs>
        <w:tab w:val="left" w:pos="851"/>
        <w:tab w:val="left" w:pos="1645"/>
      </w:tabs>
      <w:adjustRightInd/>
      <w:spacing w:before="0" w:after="0" w:line="360" w:lineRule="auto"/>
      <w:ind w:left="1645"/>
      <w:jc w:val="both"/>
      <w:textAlignment w:val="auto"/>
    </w:pPr>
    <w:rPr>
      <w:rFonts w:ascii="Arial" w:eastAsia="黑体" w:hAnsi="Arial" w:cs="宋体"/>
      <w:b w:val="0"/>
      <w:bCs w:val="0"/>
      <w:kern w:val="2"/>
      <w:sz w:val="30"/>
      <w:szCs w:val="20"/>
    </w:rPr>
  </w:style>
  <w:style w:type="paragraph" w:customStyle="1" w:styleId="af2">
    <w:name w:val="明细列表"/>
    <w:basedOn w:val="affe"/>
    <w:next w:val="affffffffff0"/>
    <w:qFormat/>
    <w:pPr>
      <w:numPr>
        <w:numId w:val="16"/>
      </w:numPr>
      <w:adjustRightInd/>
      <w:ind w:firstLineChars="0" w:firstLine="0"/>
      <w:jc w:val="both"/>
      <w:textAlignment w:val="auto"/>
    </w:pPr>
    <w:rPr>
      <w:rFonts w:ascii="宋体" w:hAnsi="宋体"/>
      <w:kern w:val="2"/>
      <w:szCs w:val="24"/>
    </w:rPr>
  </w:style>
  <w:style w:type="paragraph" w:customStyle="1" w:styleId="affffffffff0">
    <w:name w:val="无格式"/>
    <w:qFormat/>
    <w:rPr>
      <w:rFonts w:ascii="宋体" w:eastAsia="黑体"/>
      <w:bCs/>
      <w:snapToGrid w:val="0"/>
      <w:kern w:val="2"/>
      <w:sz w:val="24"/>
      <w:szCs w:val="24"/>
    </w:rPr>
  </w:style>
  <w:style w:type="character" w:customStyle="1" w:styleId="1f6">
    <w:name w:val="文档结构图 字符1"/>
    <w:uiPriority w:val="99"/>
    <w:semiHidden/>
    <w:qFormat/>
    <w:rPr>
      <w:rFonts w:ascii="Microsoft YaHei UI" w:eastAsia="Microsoft YaHei UI"/>
      <w:sz w:val="18"/>
      <w:szCs w:val="18"/>
    </w:rPr>
  </w:style>
  <w:style w:type="paragraph" w:customStyle="1" w:styleId="CharChar10">
    <w:name w:val="Char Char1"/>
    <w:basedOn w:val="aff6"/>
    <w:qFormat/>
    <w:pPr>
      <w:adjustRightInd/>
      <w:ind w:firstLineChars="0" w:firstLine="0"/>
      <w:textAlignment w:val="auto"/>
    </w:pPr>
    <w:rPr>
      <w:rFonts w:ascii="Tahoma" w:hAnsi="Tahoma"/>
      <w:kern w:val="2"/>
      <w:szCs w:val="21"/>
    </w:rPr>
  </w:style>
  <w:style w:type="paragraph" w:customStyle="1" w:styleId="a0">
    <w:name w:val="正文表标题"/>
    <w:next w:val="afffffffffb"/>
    <w:qFormat/>
    <w:pPr>
      <w:numPr>
        <w:numId w:val="17"/>
      </w:numPr>
      <w:jc w:val="center"/>
    </w:pPr>
    <w:rPr>
      <w:rFonts w:ascii="黑体" w:eastAsia="黑体"/>
      <w:sz w:val="21"/>
    </w:rPr>
  </w:style>
  <w:style w:type="character" w:customStyle="1" w:styleId="1f7">
    <w:name w:val="正文文本缩进 字符1"/>
    <w:basedOn w:val="aff7"/>
    <w:uiPriority w:val="99"/>
    <w:semiHidden/>
    <w:qFormat/>
  </w:style>
  <w:style w:type="character" w:customStyle="1" w:styleId="afffb">
    <w:name w:val="正文文本字符"/>
    <w:link w:val="afffa"/>
    <w:qFormat/>
    <w:rPr>
      <w:kern w:val="2"/>
      <w:sz w:val="28"/>
    </w:rPr>
  </w:style>
  <w:style w:type="character" w:customStyle="1" w:styleId="Charffa">
    <w:name w:val="正文首行缩进 Char"/>
    <w:qFormat/>
    <w:rPr>
      <w:kern w:val="2"/>
      <w:sz w:val="28"/>
    </w:rPr>
  </w:style>
  <w:style w:type="character" w:customStyle="1" w:styleId="1f8">
    <w:name w:val="正文首行缩进 字符1"/>
    <w:uiPriority w:val="99"/>
    <w:qFormat/>
    <w:rPr>
      <w:rFonts w:ascii="Arial" w:eastAsia="仿宋_GB2312" w:hAnsi="Arial" w:cs="Arial"/>
      <w:sz w:val="28"/>
      <w:szCs w:val="21"/>
    </w:rPr>
  </w:style>
  <w:style w:type="character" w:customStyle="1" w:styleId="311">
    <w:name w:val="正文文本 3 字符1"/>
    <w:uiPriority w:val="99"/>
    <w:semiHidden/>
    <w:qFormat/>
    <w:rPr>
      <w:sz w:val="16"/>
      <w:szCs w:val="16"/>
    </w:rPr>
  </w:style>
  <w:style w:type="paragraph" w:customStyle="1" w:styleId="p15">
    <w:name w:val="p15"/>
    <w:basedOn w:val="aff6"/>
    <w:qFormat/>
    <w:pPr>
      <w:widowControl/>
      <w:adjustRightInd/>
      <w:spacing w:before="100" w:after="100" w:line="240" w:lineRule="auto"/>
      <w:ind w:firstLineChars="0" w:firstLine="0"/>
      <w:textAlignment w:val="auto"/>
    </w:pPr>
    <w:rPr>
      <w:rFonts w:ascii="宋体" w:hAnsi="宋体" w:cs="宋体"/>
      <w:color w:val="000000"/>
      <w:szCs w:val="24"/>
    </w:rPr>
  </w:style>
  <w:style w:type="paragraph" w:customStyle="1" w:styleId="af">
    <w:name w:val="分段标题"/>
    <w:basedOn w:val="aff6"/>
    <w:next w:val="afffffffff6"/>
    <w:qFormat/>
    <w:pPr>
      <w:numPr>
        <w:numId w:val="18"/>
      </w:numPr>
      <w:snapToGrid w:val="0"/>
      <w:spacing w:beforeLines="50" w:afterLines="50"/>
      <w:ind w:firstLineChars="0" w:firstLine="0"/>
      <w:textAlignment w:val="auto"/>
    </w:pPr>
    <w:rPr>
      <w:rFonts w:ascii="宋体"/>
      <w:b/>
      <w:snapToGrid w:val="0"/>
      <w:kern w:val="2"/>
      <w:szCs w:val="24"/>
    </w:rPr>
  </w:style>
  <w:style w:type="character" w:customStyle="1" w:styleId="1f9">
    <w:name w:val="标题 字符1"/>
    <w:uiPriority w:val="10"/>
    <w:qFormat/>
    <w:rPr>
      <w:rFonts w:ascii="Cambria" w:eastAsia="宋体" w:hAnsi="Cambria" w:cs="Times New Roman"/>
      <w:b/>
      <w:bCs/>
      <w:sz w:val="32"/>
      <w:szCs w:val="32"/>
    </w:rPr>
  </w:style>
  <w:style w:type="character" w:customStyle="1" w:styleId="1fa">
    <w:name w:val="纯文本 字符1"/>
    <w:uiPriority w:val="99"/>
    <w:semiHidden/>
    <w:qFormat/>
    <w:rPr>
      <w:rFonts w:ascii="宋体" w:eastAsia="宋体" w:hAnsi="Courier New" w:cs="Courier New"/>
      <w:sz w:val="28"/>
      <w:szCs w:val="21"/>
    </w:rPr>
  </w:style>
  <w:style w:type="paragraph" w:customStyle="1" w:styleId="1GB2312">
    <w:name w:val="样式 正文1 + (西文) 仿宋_GB2312"/>
    <w:basedOn w:val="aff6"/>
    <w:qFormat/>
    <w:pPr>
      <w:tabs>
        <w:tab w:val="left" w:pos="480"/>
        <w:tab w:val="left" w:pos="840"/>
        <w:tab w:val="right" w:leader="dot" w:pos="8760"/>
      </w:tabs>
      <w:adjustRightInd/>
      <w:ind w:firstLine="560"/>
      <w:jc w:val="both"/>
      <w:textAlignment w:val="auto"/>
    </w:pPr>
    <w:rPr>
      <w:rFonts w:ascii="仿宋_GB2312" w:eastAsia="仿宋_GB2312" w:hAnsi="仿宋_GB2312" w:hint="eastAsia"/>
      <w:kern w:val="2"/>
      <w:sz w:val="28"/>
      <w:szCs w:val="24"/>
    </w:rPr>
  </w:style>
  <w:style w:type="paragraph" w:customStyle="1" w:styleId="10">
    <w:name w:val="列表数字1"/>
    <w:next w:val="afffff8"/>
    <w:qFormat/>
    <w:pPr>
      <w:numPr>
        <w:numId w:val="19"/>
      </w:numPr>
      <w:tabs>
        <w:tab w:val="clear" w:pos="1145"/>
        <w:tab w:val="left" w:pos="900"/>
      </w:tabs>
      <w:spacing w:before="120" w:line="360" w:lineRule="auto"/>
    </w:pPr>
    <w:rPr>
      <w:sz w:val="24"/>
    </w:rPr>
  </w:style>
  <w:style w:type="paragraph" w:customStyle="1" w:styleId="af4">
    <w:name w:val="排序段落"/>
    <w:next w:val="aff6"/>
    <w:qFormat/>
    <w:pPr>
      <w:numPr>
        <w:numId w:val="20"/>
      </w:numPr>
      <w:spacing w:line="360" w:lineRule="auto"/>
    </w:pPr>
    <w:rPr>
      <w:rFonts w:ascii="宋体"/>
      <w:b/>
      <w:spacing w:val="20"/>
      <w:kern w:val="28"/>
      <w:sz w:val="28"/>
    </w:rPr>
  </w:style>
  <w:style w:type="character" w:customStyle="1" w:styleId="210">
    <w:name w:val="正文文本缩进 2 字符1"/>
    <w:basedOn w:val="aff7"/>
    <w:uiPriority w:val="99"/>
    <w:semiHidden/>
    <w:qFormat/>
  </w:style>
  <w:style w:type="paragraph" w:customStyle="1" w:styleId="Char1b">
    <w:name w:val="Char1"/>
    <w:basedOn w:val="aff6"/>
    <w:uiPriority w:val="99"/>
    <w:qFormat/>
    <w:pPr>
      <w:tabs>
        <w:tab w:val="left" w:pos="425"/>
      </w:tabs>
      <w:adjustRightInd/>
      <w:spacing w:line="240" w:lineRule="auto"/>
      <w:ind w:left="425" w:firstLineChars="0" w:hanging="425"/>
      <w:jc w:val="both"/>
      <w:textAlignment w:val="auto"/>
    </w:pPr>
    <w:rPr>
      <w:kern w:val="2"/>
      <w:szCs w:val="24"/>
    </w:rPr>
  </w:style>
  <w:style w:type="paragraph" w:customStyle="1" w:styleId="CharCharCharCharCharChar1Char">
    <w:name w:val="Char Char Char Char Char Char1 Char"/>
    <w:basedOn w:val="aff6"/>
    <w:qFormat/>
    <w:pPr>
      <w:widowControl/>
      <w:adjustRightInd/>
      <w:spacing w:after="160" w:line="240" w:lineRule="exact"/>
      <w:ind w:firstLineChars="0" w:firstLine="0"/>
      <w:textAlignment w:val="auto"/>
    </w:pPr>
    <w:rPr>
      <w:rFonts w:ascii="Verdana" w:eastAsia="仿宋_GB2312" w:hAnsi="Verdana"/>
      <w:lang w:eastAsia="en-US"/>
    </w:rPr>
  </w:style>
  <w:style w:type="character" w:customStyle="1" w:styleId="1fb">
    <w:name w:val="批注框文本 字符1"/>
    <w:uiPriority w:val="99"/>
    <w:semiHidden/>
    <w:qFormat/>
    <w:rPr>
      <w:sz w:val="18"/>
      <w:szCs w:val="18"/>
    </w:rPr>
  </w:style>
  <w:style w:type="paragraph" w:customStyle="1" w:styleId="affffffffff1">
    <w:name w:val="宋体小四"/>
    <w:basedOn w:val="aff6"/>
    <w:qFormat/>
    <w:pPr>
      <w:adjustRightInd/>
      <w:jc w:val="both"/>
      <w:textAlignment w:val="auto"/>
    </w:pPr>
    <w:rPr>
      <w:rFonts w:ascii="Arial" w:hAnsi="Arial" w:cs="宋体"/>
      <w:kern w:val="2"/>
    </w:rPr>
  </w:style>
  <w:style w:type="paragraph" w:customStyle="1" w:styleId="ColorfulList-Accent1">
    <w:name w:val="Colorful List - Accent 1"/>
    <w:basedOn w:val="aff6"/>
    <w:qFormat/>
    <w:pPr>
      <w:widowControl/>
      <w:adjustRightInd/>
      <w:spacing w:after="200" w:line="240" w:lineRule="auto"/>
      <w:ind w:left="720" w:firstLineChars="0" w:firstLine="0"/>
      <w:contextualSpacing/>
      <w:textAlignment w:val="auto"/>
    </w:pPr>
    <w:rPr>
      <w:rFonts w:ascii="微软雅黑" w:eastAsia="微软雅黑" w:hAnsi="微软雅黑"/>
      <w:szCs w:val="24"/>
      <w:lang w:eastAsia="en-US"/>
    </w:rPr>
  </w:style>
  <w:style w:type="paragraph" w:customStyle="1" w:styleId="ItemList">
    <w:name w:val="Item List"/>
    <w:qFormat/>
    <w:pPr>
      <w:numPr>
        <w:numId w:val="21"/>
      </w:numPr>
      <w:spacing w:line="300" w:lineRule="auto"/>
      <w:jc w:val="both"/>
    </w:pPr>
    <w:rPr>
      <w:rFonts w:ascii="Arial" w:hAnsi="Arial" w:cs="Arial"/>
      <w:sz w:val="21"/>
      <w:szCs w:val="21"/>
    </w:rPr>
  </w:style>
  <w:style w:type="character" w:customStyle="1" w:styleId="1fc">
    <w:name w:val="日期 字符1"/>
    <w:basedOn w:val="aff7"/>
    <w:uiPriority w:val="99"/>
    <w:semiHidden/>
    <w:qFormat/>
  </w:style>
  <w:style w:type="paragraph" w:customStyle="1" w:styleId="aff2">
    <w:name w:val="图表脚注"/>
    <w:next w:val="afffffffffb"/>
    <w:qFormat/>
    <w:pPr>
      <w:numPr>
        <w:ilvl w:val="5"/>
        <w:numId w:val="15"/>
      </w:numPr>
      <w:jc w:val="both"/>
    </w:pPr>
    <w:rPr>
      <w:rFonts w:ascii="宋体"/>
      <w:sz w:val="18"/>
    </w:rPr>
  </w:style>
  <w:style w:type="character" w:customStyle="1" w:styleId="HTML11">
    <w:name w:val="HTML 预设格式 字符1"/>
    <w:uiPriority w:val="99"/>
    <w:semiHidden/>
    <w:qFormat/>
    <w:rPr>
      <w:rFonts w:ascii="Courier New" w:eastAsia="仿宋_GB2312" w:hAnsi="Courier New" w:cs="Courier New"/>
    </w:rPr>
  </w:style>
  <w:style w:type="paragraph" w:customStyle="1" w:styleId="afe">
    <w:name w:val="章标题"/>
    <w:next w:val="afffffffffb"/>
    <w:qFormat/>
    <w:pPr>
      <w:numPr>
        <w:ilvl w:val="1"/>
        <w:numId w:val="15"/>
      </w:numPr>
      <w:spacing w:beforeLines="50" w:afterLines="50"/>
      <w:jc w:val="both"/>
      <w:outlineLvl w:val="1"/>
    </w:pPr>
    <w:rPr>
      <w:rFonts w:ascii="黑体" w:eastAsia="黑体"/>
      <w:sz w:val="21"/>
    </w:rPr>
  </w:style>
  <w:style w:type="paragraph" w:customStyle="1" w:styleId="p18">
    <w:name w:val="p18"/>
    <w:basedOn w:val="aff6"/>
    <w:qFormat/>
    <w:pPr>
      <w:widowControl/>
      <w:adjustRightInd/>
      <w:spacing w:after="120" w:line="240" w:lineRule="auto"/>
      <w:ind w:firstLineChars="0" w:firstLine="0"/>
      <w:jc w:val="both"/>
      <w:textAlignment w:val="auto"/>
    </w:pPr>
    <w:rPr>
      <w:sz w:val="21"/>
      <w:szCs w:val="21"/>
    </w:rPr>
  </w:style>
  <w:style w:type="character" w:customStyle="1" w:styleId="Char1c">
    <w:name w:val="副标题 Char1"/>
    <w:qFormat/>
    <w:rPr>
      <w:rFonts w:ascii="Cambria" w:hAnsi="Cambria" w:cs="Times New Roman"/>
      <w:b/>
      <w:bCs/>
      <w:kern w:val="28"/>
      <w:sz w:val="32"/>
      <w:szCs w:val="32"/>
    </w:rPr>
  </w:style>
  <w:style w:type="character" w:customStyle="1" w:styleId="1fd">
    <w:name w:val="副标题 字符1"/>
    <w:uiPriority w:val="11"/>
    <w:qFormat/>
    <w:rPr>
      <w:rFonts w:ascii="Calibri" w:eastAsia="宋体" w:hAnsi="Calibri" w:cs="Times New Roman"/>
      <w:b/>
      <w:bCs/>
      <w:kern w:val="28"/>
      <w:sz w:val="32"/>
      <w:szCs w:val="32"/>
    </w:rPr>
  </w:style>
  <w:style w:type="paragraph" w:customStyle="1" w:styleId="1GB23120">
    <w:name w:val="样式 正文1 + 仿宋_GB2312 四号"/>
    <w:basedOn w:val="aff6"/>
    <w:qFormat/>
    <w:pPr>
      <w:tabs>
        <w:tab w:val="left" w:pos="480"/>
        <w:tab w:val="left" w:pos="840"/>
        <w:tab w:val="right" w:leader="dot" w:pos="8760"/>
      </w:tabs>
      <w:adjustRightInd/>
      <w:ind w:firstLine="560"/>
      <w:textAlignment w:val="auto"/>
    </w:pPr>
    <w:rPr>
      <w:rFonts w:ascii="仿宋_GB2312" w:eastAsia="仿宋_GB2312" w:hAnsi="仿宋_GB2312" w:hint="eastAsia"/>
      <w:kern w:val="2"/>
      <w:sz w:val="28"/>
      <w:szCs w:val="24"/>
    </w:rPr>
  </w:style>
  <w:style w:type="paragraph" w:customStyle="1" w:styleId="affffffffff2">
    <w:name w:val="表格内文字"/>
    <w:basedOn w:val="affffffffff0"/>
    <w:next w:val="affffffffff0"/>
    <w:qFormat/>
    <w:pPr>
      <w:widowControl w:val="0"/>
      <w:tabs>
        <w:tab w:val="left" w:pos="1080"/>
        <w:tab w:val="right" w:leader="middleDot" w:pos="8450"/>
      </w:tabs>
      <w:adjustRightInd w:val="0"/>
      <w:snapToGrid w:val="0"/>
      <w:spacing w:beforeLines="20" w:afterLines="20"/>
      <w:ind w:firstLineChars="34" w:firstLine="71"/>
      <w:jc w:val="center"/>
    </w:pPr>
    <w:rPr>
      <w:rFonts w:eastAsia="宋体" w:hAnsi="宋体"/>
      <w:sz w:val="21"/>
      <w:szCs w:val="21"/>
    </w:rPr>
  </w:style>
  <w:style w:type="paragraph" w:customStyle="1" w:styleId="aff1">
    <w:name w:val="实施日期"/>
    <w:basedOn w:val="aff6"/>
    <w:qFormat/>
    <w:pPr>
      <w:framePr w:w="4000" w:h="473" w:hRule="exact" w:vSpace="180" w:wrap="around" w:hAnchor="margin" w:xAlign="right" w:y="13511" w:anchorLock="1"/>
      <w:widowControl/>
      <w:numPr>
        <w:ilvl w:val="4"/>
        <w:numId w:val="15"/>
      </w:numPr>
      <w:adjustRightInd/>
      <w:spacing w:line="240" w:lineRule="auto"/>
      <w:ind w:firstLineChars="0" w:firstLine="0"/>
      <w:jc w:val="right"/>
      <w:textAlignment w:val="auto"/>
    </w:pPr>
    <w:rPr>
      <w:rFonts w:eastAsia="黑体"/>
      <w:sz w:val="28"/>
    </w:rPr>
  </w:style>
  <w:style w:type="paragraph" w:customStyle="1" w:styleId="Char110">
    <w:name w:val="Char11"/>
    <w:basedOn w:val="aff6"/>
    <w:uiPriority w:val="99"/>
    <w:qFormat/>
    <w:pPr>
      <w:tabs>
        <w:tab w:val="left" w:pos="425"/>
      </w:tabs>
      <w:adjustRightInd/>
      <w:spacing w:line="240" w:lineRule="auto"/>
      <w:ind w:left="425" w:firstLineChars="0" w:hanging="425"/>
      <w:jc w:val="both"/>
      <w:textAlignment w:val="auto"/>
    </w:pPr>
    <w:rPr>
      <w:kern w:val="2"/>
      <w:szCs w:val="24"/>
    </w:rPr>
  </w:style>
  <w:style w:type="paragraph" w:customStyle="1" w:styleId="220">
    <w:name w:val="样式 样式 首行缩进:  2 字符 + 首行缩进:  2 字符"/>
    <w:basedOn w:val="aff6"/>
    <w:qFormat/>
    <w:pPr>
      <w:adjustRightInd/>
      <w:spacing w:before="40" w:after="40"/>
      <w:ind w:firstLine="200"/>
      <w:jc w:val="both"/>
      <w:textAlignment w:val="auto"/>
    </w:pPr>
    <w:rPr>
      <w:rFonts w:cs="宋体"/>
      <w:kern w:val="2"/>
      <w:sz w:val="21"/>
    </w:rPr>
  </w:style>
  <w:style w:type="paragraph" w:customStyle="1" w:styleId="affffffffff3">
    <w:name w:val="表内文字"/>
    <w:basedOn w:val="aff6"/>
    <w:qFormat/>
    <w:pPr>
      <w:snapToGrid w:val="0"/>
      <w:spacing w:line="312" w:lineRule="auto"/>
      <w:ind w:firstLineChars="0" w:firstLine="0"/>
      <w:jc w:val="center"/>
      <w:textAlignment w:val="auto"/>
    </w:pPr>
    <w:rPr>
      <w:color w:val="000000"/>
      <w:kern w:val="2"/>
      <w:sz w:val="21"/>
    </w:rPr>
  </w:style>
  <w:style w:type="paragraph" w:customStyle="1" w:styleId="afd">
    <w:name w:val="前言、引言标题"/>
    <w:next w:val="aff6"/>
    <w:qFormat/>
    <w:pPr>
      <w:numPr>
        <w:numId w:val="15"/>
      </w:numPr>
      <w:shd w:val="clear" w:color="FFFFFF" w:fill="FFFFFF"/>
      <w:spacing w:before="640" w:after="560"/>
      <w:jc w:val="center"/>
      <w:outlineLvl w:val="0"/>
    </w:pPr>
    <w:rPr>
      <w:rFonts w:ascii="黑体" w:eastAsia="黑体"/>
      <w:sz w:val="32"/>
    </w:rPr>
  </w:style>
  <w:style w:type="paragraph" w:customStyle="1" w:styleId="CharCharCharCharCharChar1Char1">
    <w:name w:val="Char Char Char Char Char Char1 Char1"/>
    <w:basedOn w:val="aff6"/>
    <w:qFormat/>
    <w:pPr>
      <w:widowControl/>
      <w:adjustRightInd/>
      <w:spacing w:after="160" w:line="240" w:lineRule="exact"/>
      <w:ind w:firstLineChars="0" w:firstLine="0"/>
      <w:textAlignment w:val="auto"/>
    </w:pPr>
    <w:rPr>
      <w:rFonts w:ascii="Verdana" w:eastAsia="仿宋_GB2312" w:hAnsi="Verdana"/>
      <w:lang w:eastAsia="en-US"/>
    </w:rPr>
  </w:style>
  <w:style w:type="paragraph" w:customStyle="1" w:styleId="49">
    <w:name w:val="样式 标题 4 + 黑色"/>
    <w:basedOn w:val="42"/>
    <w:qFormat/>
    <w:pPr>
      <w:tabs>
        <w:tab w:val="left" w:pos="1361"/>
      </w:tabs>
      <w:adjustRightInd/>
      <w:spacing w:before="0" w:after="0" w:line="360" w:lineRule="auto"/>
      <w:jc w:val="both"/>
      <w:textAlignment w:val="auto"/>
    </w:pPr>
    <w:rPr>
      <w:b w:val="0"/>
      <w:color w:val="000000"/>
      <w:kern w:val="2"/>
      <w:sz w:val="21"/>
      <w:szCs w:val="32"/>
    </w:rPr>
  </w:style>
  <w:style w:type="paragraph" w:customStyle="1" w:styleId="aff0">
    <w:name w:val="二级条标题"/>
    <w:basedOn w:val="aff"/>
    <w:next w:val="afffffffffb"/>
    <w:qFormat/>
    <w:pPr>
      <w:numPr>
        <w:ilvl w:val="3"/>
      </w:numPr>
      <w:tabs>
        <w:tab w:val="left" w:pos="1680"/>
      </w:tabs>
      <w:ind w:left="1680"/>
      <w:outlineLvl w:val="3"/>
    </w:pPr>
  </w:style>
  <w:style w:type="paragraph" w:customStyle="1" w:styleId="--">
    <w:name w:val="正文--居中"/>
    <w:basedOn w:val="aff6"/>
    <w:qFormat/>
    <w:pPr>
      <w:adjustRightInd/>
      <w:spacing w:afterLines="50" w:line="312" w:lineRule="auto"/>
      <w:ind w:firstLine="420"/>
      <w:jc w:val="center"/>
      <w:textAlignment w:val="auto"/>
    </w:pPr>
    <w:rPr>
      <w:kern w:val="2"/>
      <w:sz w:val="21"/>
      <w:szCs w:val="24"/>
    </w:rPr>
  </w:style>
  <w:style w:type="paragraph" w:customStyle="1" w:styleId="af0">
    <w:name w:val="无序号列表"/>
    <w:basedOn w:val="aff6"/>
    <w:qFormat/>
    <w:pPr>
      <w:numPr>
        <w:numId w:val="22"/>
      </w:numPr>
      <w:tabs>
        <w:tab w:val="clear" w:pos="420"/>
        <w:tab w:val="left" w:pos="720"/>
      </w:tabs>
      <w:adjustRightInd/>
      <w:snapToGrid w:val="0"/>
      <w:spacing w:before="40" w:after="40"/>
      <w:ind w:firstLineChars="0" w:hanging="60"/>
      <w:jc w:val="both"/>
      <w:textAlignment w:val="auto"/>
    </w:pPr>
    <w:rPr>
      <w:rFonts w:ascii="宋体" w:hAnsi="宋体"/>
      <w:b/>
      <w:snapToGrid w:val="0"/>
      <w:color w:val="000000"/>
      <w:sz w:val="21"/>
      <w:szCs w:val="21"/>
    </w:rPr>
  </w:style>
  <w:style w:type="paragraph" w:customStyle="1" w:styleId="affffffffff4">
    <w:name w:val="正文题目"/>
    <w:basedOn w:val="aff6"/>
    <w:next w:val="aff6"/>
    <w:qFormat/>
    <w:pPr>
      <w:adjustRightInd/>
      <w:spacing w:beforeLines="50" w:afterLines="50"/>
      <w:ind w:firstLineChars="0" w:firstLine="0"/>
      <w:jc w:val="center"/>
      <w:textAlignment w:val="auto"/>
      <w:outlineLvl w:val="0"/>
    </w:pPr>
    <w:rPr>
      <w:b/>
      <w:iCs/>
      <w:kern w:val="2"/>
      <w:sz w:val="36"/>
      <w:szCs w:val="36"/>
    </w:rPr>
  </w:style>
  <w:style w:type="paragraph" w:customStyle="1" w:styleId="CharChar14">
    <w:name w:val="Char Char14"/>
    <w:basedOn w:val="aff6"/>
    <w:qFormat/>
    <w:pPr>
      <w:adjustRightInd/>
      <w:spacing w:line="240" w:lineRule="auto"/>
      <w:ind w:firstLineChars="0" w:firstLine="0"/>
      <w:jc w:val="both"/>
      <w:textAlignment w:val="auto"/>
    </w:pPr>
    <w:rPr>
      <w:sz w:val="21"/>
    </w:rPr>
  </w:style>
  <w:style w:type="paragraph" w:customStyle="1" w:styleId="Charffb">
    <w:name w:val="样式 文档正文 Char + (西文) 宋体 (中文) 宋体 小四 黑色"/>
    <w:basedOn w:val="aff6"/>
    <w:qFormat/>
    <w:pPr>
      <w:snapToGrid w:val="0"/>
      <w:ind w:firstLineChars="0" w:firstLine="567"/>
      <w:jc w:val="both"/>
    </w:pPr>
    <w:rPr>
      <w:rFonts w:ascii="宋体" w:hAnsi="宋体"/>
      <w:color w:val="000000"/>
      <w:kern w:val="2"/>
      <w:szCs w:val="24"/>
    </w:rPr>
  </w:style>
  <w:style w:type="paragraph" w:customStyle="1" w:styleId="CharChar11">
    <w:name w:val="Char Char11"/>
    <w:basedOn w:val="aff6"/>
    <w:qFormat/>
    <w:pPr>
      <w:adjustRightInd/>
      <w:ind w:firstLineChars="0" w:firstLine="420"/>
      <w:textAlignment w:val="auto"/>
    </w:pPr>
    <w:rPr>
      <w:rFonts w:ascii="Tahoma" w:hAnsi="Tahoma"/>
      <w:kern w:val="2"/>
      <w:szCs w:val="21"/>
    </w:rPr>
  </w:style>
  <w:style w:type="paragraph" w:customStyle="1" w:styleId="affffffffff5">
    <w:name w:val="表格标题"/>
    <w:basedOn w:val="aff6"/>
    <w:qFormat/>
    <w:pPr>
      <w:adjustRightInd/>
      <w:spacing w:line="240" w:lineRule="auto"/>
      <w:ind w:firstLineChars="0" w:firstLine="0"/>
      <w:jc w:val="both"/>
      <w:textAlignment w:val="auto"/>
    </w:pPr>
    <w:rPr>
      <w:rFonts w:ascii="宋体" w:hAnsi="宋体"/>
      <w:bCs/>
      <w:kern w:val="2"/>
      <w:szCs w:val="24"/>
    </w:rPr>
  </w:style>
  <w:style w:type="paragraph" w:customStyle="1" w:styleId="affffffffff6">
    <w:name w:val="样式 目录标题 + 三号 加粗"/>
    <w:basedOn w:val="aff6"/>
    <w:qFormat/>
    <w:pPr>
      <w:spacing w:before="120" w:after="120" w:line="312" w:lineRule="atLeast"/>
      <w:ind w:firstLineChars="0" w:firstLine="0"/>
      <w:jc w:val="center"/>
    </w:pPr>
    <w:rPr>
      <w:b/>
      <w:bCs/>
      <w:sz w:val="32"/>
    </w:rPr>
  </w:style>
  <w:style w:type="paragraph" w:customStyle="1" w:styleId="affffffffff7">
    <w:name w:val="目录标题"/>
    <w:basedOn w:val="aff6"/>
    <w:next w:val="aff6"/>
    <w:qFormat/>
    <w:pPr>
      <w:spacing w:before="120" w:after="120" w:line="312" w:lineRule="atLeast"/>
      <w:ind w:firstLineChars="0" w:firstLine="0"/>
      <w:jc w:val="center"/>
    </w:pPr>
  </w:style>
  <w:style w:type="paragraph" w:customStyle="1" w:styleId="ac">
    <w:name w:val="应答问题"/>
    <w:basedOn w:val="affe"/>
    <w:next w:val="aff6"/>
    <w:qFormat/>
    <w:pPr>
      <w:numPr>
        <w:numId w:val="23"/>
      </w:numPr>
      <w:adjustRightInd/>
      <w:spacing w:beforeLines="150" w:afterLines="50"/>
      <w:ind w:left="0" w:firstLine="200"/>
      <w:jc w:val="both"/>
      <w:textAlignment w:val="auto"/>
    </w:pPr>
    <w:rPr>
      <w:rFonts w:hAnsi="Calibri"/>
      <w:kern w:val="2"/>
      <w:sz w:val="21"/>
      <w:szCs w:val="24"/>
    </w:rPr>
  </w:style>
  <w:style w:type="paragraph" w:customStyle="1" w:styleId="affffffffff8">
    <w:name w:val="方案正文"/>
    <w:basedOn w:val="aff6"/>
    <w:link w:val="Charffc"/>
    <w:qFormat/>
    <w:pPr>
      <w:adjustRightInd/>
      <w:jc w:val="both"/>
      <w:textAlignment w:val="auto"/>
    </w:pPr>
    <w:rPr>
      <w:kern w:val="2"/>
      <w:szCs w:val="21"/>
    </w:rPr>
  </w:style>
  <w:style w:type="character" w:customStyle="1" w:styleId="Charffc">
    <w:name w:val="方案正文 Char"/>
    <w:link w:val="affffffffff8"/>
    <w:qFormat/>
    <w:rPr>
      <w:rFonts w:cs="宋体"/>
      <w:kern w:val="2"/>
      <w:sz w:val="24"/>
      <w:szCs w:val="21"/>
    </w:rPr>
  </w:style>
  <w:style w:type="paragraph" w:customStyle="1" w:styleId="af7">
    <w:name w:val="符号样式"/>
    <w:basedOn w:val="aff6"/>
    <w:link w:val="Charffd"/>
    <w:qFormat/>
    <w:pPr>
      <w:numPr>
        <w:numId w:val="24"/>
      </w:numPr>
      <w:adjustRightInd/>
      <w:ind w:firstLineChars="0" w:firstLine="0"/>
      <w:textAlignment w:val="auto"/>
    </w:pPr>
    <w:rPr>
      <w:rFonts w:ascii="宋体" w:hAnsi="宋体"/>
      <w:b/>
      <w:kern w:val="2"/>
      <w:szCs w:val="24"/>
    </w:rPr>
  </w:style>
  <w:style w:type="character" w:customStyle="1" w:styleId="Charffd">
    <w:name w:val="符号样式 Char"/>
    <w:link w:val="af7"/>
    <w:qFormat/>
    <w:rPr>
      <w:rFonts w:ascii="宋体" w:hAnsi="宋体"/>
      <w:b/>
      <w:kern w:val="2"/>
      <w:sz w:val="24"/>
      <w:szCs w:val="24"/>
    </w:rPr>
  </w:style>
  <w:style w:type="character" w:customStyle="1" w:styleId="Charff8">
    <w:name w:val="段 Char"/>
    <w:link w:val="afffffffffb"/>
    <w:qFormat/>
    <w:rPr>
      <w:rFonts w:ascii="宋体"/>
      <w:kern w:val="2"/>
      <w:sz w:val="21"/>
      <w:szCs w:val="24"/>
      <w:lang w:bidi="ar-SA"/>
    </w:rPr>
  </w:style>
  <w:style w:type="character" w:customStyle="1" w:styleId="Charff9">
    <w:name w:val="一级条标题 Char"/>
    <w:link w:val="aff"/>
    <w:qFormat/>
    <w:rPr>
      <w:rFonts w:eastAsia="黑体"/>
      <w:sz w:val="21"/>
    </w:rPr>
  </w:style>
  <w:style w:type="paragraph" w:customStyle="1" w:styleId="1fe">
    <w:name w:val="投标文件标题1"/>
    <w:basedOn w:val="1"/>
    <w:next w:val="aff6"/>
    <w:link w:val="1Char4"/>
    <w:qFormat/>
    <w:pPr>
      <w:pageBreakBefore/>
      <w:widowControl/>
      <w:numPr>
        <w:numId w:val="0"/>
      </w:numPr>
      <w:spacing w:beforeLines="100" w:afterLines="200" w:line="480" w:lineRule="exact"/>
      <w:jc w:val="left"/>
      <w:textAlignment w:val="auto"/>
    </w:pPr>
    <w:rPr>
      <w:rFonts w:ascii="Arial" w:eastAsia="黑体" w:hAnsi="Arial"/>
      <w:b w:val="0"/>
      <w:bCs w:val="0"/>
      <w:spacing w:val="20"/>
      <w:sz w:val="44"/>
      <w:szCs w:val="44"/>
    </w:rPr>
  </w:style>
  <w:style w:type="character" w:customStyle="1" w:styleId="1Char4">
    <w:name w:val="投标文件标题1 Char"/>
    <w:link w:val="1fe"/>
    <w:qFormat/>
    <w:rPr>
      <w:rFonts w:ascii="Arial" w:eastAsia="黑体" w:hAnsi="Arial" w:cs="Arial"/>
      <w:spacing w:val="20"/>
      <w:kern w:val="44"/>
      <w:sz w:val="44"/>
      <w:szCs w:val="44"/>
    </w:rPr>
  </w:style>
  <w:style w:type="table" w:customStyle="1" w:styleId="-61">
    <w:name w:val="彩色网格 - 强调文字颜色 61"/>
    <w:basedOn w:val="aff8"/>
    <w:uiPriority w:val="73"/>
    <w:qFormat/>
    <w:rPr>
      <w:color w:val="000000"/>
    </w:rPr>
    <w:tblPr>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customStyle="1" w:styleId="2f9">
    <w:name w:val="投标文件标题2"/>
    <w:basedOn w:val="23"/>
    <w:next w:val="aff6"/>
    <w:link w:val="2Char3"/>
    <w:qFormat/>
    <w:pPr>
      <w:widowControl/>
      <w:spacing w:beforeLines="100" w:afterLines="50" w:line="360" w:lineRule="exact"/>
      <w:jc w:val="left"/>
      <w:textAlignment w:val="auto"/>
    </w:pPr>
    <w:rPr>
      <w:rFonts w:ascii="Arial" w:eastAsia="黑体" w:hAnsi="Arial"/>
      <w:b w:val="0"/>
      <w:bCs w:val="0"/>
      <w:spacing w:val="10"/>
      <w:kern w:val="20"/>
      <w:sz w:val="30"/>
      <w:szCs w:val="30"/>
    </w:rPr>
  </w:style>
  <w:style w:type="character" w:customStyle="1" w:styleId="2Char3">
    <w:name w:val="投标文件标题2 Char"/>
    <w:link w:val="2f9"/>
    <w:qFormat/>
    <w:rPr>
      <w:rFonts w:ascii="Arial" w:eastAsia="黑体" w:hAnsi="Arial"/>
      <w:spacing w:val="10"/>
      <w:kern w:val="20"/>
      <w:sz w:val="30"/>
      <w:szCs w:val="30"/>
    </w:rPr>
  </w:style>
  <w:style w:type="paragraph" w:customStyle="1" w:styleId="3e">
    <w:name w:val="投标文件标题3"/>
    <w:basedOn w:val="31"/>
    <w:qFormat/>
    <w:pPr>
      <w:widowControl/>
      <w:spacing w:beforeLines="100" w:afterLines="50" w:line="360" w:lineRule="exact"/>
      <w:textAlignment w:val="auto"/>
    </w:pPr>
    <w:rPr>
      <w:rFonts w:ascii="Arial" w:eastAsia="黑体" w:hAnsi="Arial"/>
      <w:b w:val="0"/>
      <w:bCs w:val="0"/>
      <w:kern w:val="20"/>
      <w:szCs w:val="28"/>
    </w:rPr>
  </w:style>
  <w:style w:type="paragraph" w:customStyle="1" w:styleId="4a">
    <w:name w:val="投标文件标题4"/>
    <w:basedOn w:val="42"/>
    <w:qFormat/>
    <w:pPr>
      <w:widowControl/>
      <w:spacing w:beforeLines="100" w:afterLines="50" w:line="360" w:lineRule="exact"/>
      <w:ind w:firstLineChars="0" w:firstLine="0"/>
      <w:textAlignment w:val="auto"/>
    </w:pPr>
    <w:rPr>
      <w:b w:val="0"/>
      <w:bCs w:val="0"/>
      <w:spacing w:val="5"/>
      <w:kern w:val="20"/>
      <w:sz w:val="24"/>
      <w:szCs w:val="24"/>
    </w:rPr>
  </w:style>
  <w:style w:type="paragraph" w:customStyle="1" w:styleId="affffffffff9">
    <w:name w:val="投标文件标题"/>
    <w:basedOn w:val="1"/>
    <w:next w:val="aff6"/>
    <w:link w:val="Charffe"/>
    <w:qFormat/>
    <w:pPr>
      <w:pageBreakBefore/>
      <w:widowControl/>
      <w:numPr>
        <w:numId w:val="0"/>
      </w:numPr>
      <w:spacing w:beforeLines="100" w:afterLines="200" w:line="480" w:lineRule="exact"/>
      <w:jc w:val="left"/>
      <w:textAlignment w:val="auto"/>
    </w:pPr>
    <w:rPr>
      <w:rFonts w:ascii="Arial" w:eastAsia="黑体" w:hAnsi="Arial"/>
      <w:b w:val="0"/>
      <w:bCs w:val="0"/>
      <w:spacing w:val="20"/>
      <w:sz w:val="44"/>
      <w:szCs w:val="44"/>
    </w:rPr>
  </w:style>
  <w:style w:type="character" w:customStyle="1" w:styleId="Charffe">
    <w:name w:val="投标文件标题 Char"/>
    <w:link w:val="affffffffff9"/>
    <w:qFormat/>
    <w:rPr>
      <w:rFonts w:ascii="Arial" w:eastAsia="黑体" w:hAnsi="Arial" w:cs="Arial"/>
      <w:spacing w:val="20"/>
      <w:kern w:val="44"/>
      <w:sz w:val="44"/>
      <w:szCs w:val="44"/>
    </w:rPr>
  </w:style>
  <w:style w:type="table" w:customStyle="1" w:styleId="1ff">
    <w:name w:val="网格型1"/>
    <w:basedOn w:val="aff8"/>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0">
    <w:name w:val="表格样式1"/>
    <w:basedOn w:val="aff8"/>
    <w:qFormat/>
    <w:pPr>
      <w:snapToGrid w:val="0"/>
      <w:spacing w:line="312" w:lineRule="auto"/>
    </w:pPr>
    <w:rPr>
      <w:rFonts w:ascii="Courier New" w:hAnsi="Courier New"/>
      <w:sz w:val="18"/>
      <w:szCs w:val="18"/>
    </w:rPr>
    <w:tblPr>
      <w:tblInd w:w="0" w:type="dxa"/>
      <w:tblBorders>
        <w:top w:val="single" w:sz="6" w:space="0" w:color="auto"/>
        <w:left w:val="single" w:sz="6" w:space="0" w:color="auto"/>
        <w:bottom w:val="single" w:sz="6" w:space="0" w:color="auto"/>
        <w:right w:val="single" w:sz="6" w:space="0" w:color="auto"/>
        <w:insideV w:val="single" w:sz="6" w:space="0" w:color="auto"/>
      </w:tblBorders>
      <w:tblCellMar>
        <w:top w:w="0" w:type="dxa"/>
        <w:left w:w="108" w:type="dxa"/>
        <w:bottom w:w="0" w:type="dxa"/>
        <w:right w:w="108" w:type="dxa"/>
      </w:tblCellMar>
    </w:tblPr>
    <w:trPr>
      <w:cantSplit/>
    </w:trPr>
    <w:tcPr>
      <w:tcMar>
        <w:top w:w="28" w:type="dxa"/>
        <w:left w:w="57" w:type="dxa"/>
        <w:bottom w:w="28" w:type="dxa"/>
        <w:right w:w="57" w:type="dxa"/>
      </w:tcMar>
    </w:tcPr>
    <w:tblStylePr w:type="firstRow">
      <w:pPr>
        <w:wordWrap/>
        <w:jc w:val="center"/>
      </w:pPr>
      <w:tblPr/>
      <w:trPr>
        <w:tblHeader/>
      </w:trPr>
      <w:tcPr>
        <w:tcBorders>
          <w:top w:val="single" w:sz="6" w:space="0" w:color="auto"/>
          <w:left w:val="single" w:sz="6" w:space="0" w:color="auto"/>
          <w:bottom w:val="single" w:sz="6" w:space="0" w:color="auto"/>
          <w:right w:val="single" w:sz="6" w:space="0" w:color="auto"/>
          <w:insideH w:val="nil"/>
          <w:insideV w:val="single" w:sz="6" w:space="0" w:color="auto"/>
          <w:tl2br w:val="nil"/>
          <w:tr2bl w:val="nil"/>
        </w:tcBorders>
      </w:tcPr>
    </w:tblStylePr>
    <w:tblStylePr w:type="firstCol">
      <w:pPr>
        <w:wordWrap/>
        <w:jc w:val="center"/>
      </w:pPr>
    </w:tblStylePr>
  </w:style>
  <w:style w:type="character" w:customStyle="1" w:styleId="afffd">
    <w:name w:val="正文文本缩进字符"/>
    <w:link w:val="afffc"/>
    <w:qFormat/>
    <w:rPr>
      <w:rFonts w:ascii="宋体" w:hAnsi="宋体"/>
      <w:sz w:val="24"/>
      <w:szCs w:val="21"/>
    </w:rPr>
  </w:style>
  <w:style w:type="character" w:customStyle="1" w:styleId="2Char4">
    <w:name w:val="正文首行缩进 2 Char"/>
    <w:qFormat/>
    <w:rPr>
      <w:rFonts w:ascii="宋体" w:hAnsi="宋体"/>
      <w:sz w:val="24"/>
      <w:szCs w:val="21"/>
    </w:rPr>
  </w:style>
  <w:style w:type="character" w:customStyle="1" w:styleId="2f">
    <w:name w:val="正文首行缩进 2字符"/>
    <w:link w:val="2e"/>
    <w:qFormat/>
    <w:rPr>
      <w:kern w:val="2"/>
      <w:sz w:val="21"/>
      <w:szCs w:val="24"/>
    </w:rPr>
  </w:style>
  <w:style w:type="paragraph" w:customStyle="1" w:styleId="affffffffffa">
    <w:name w:val="正文段落"/>
    <w:basedOn w:val="aff6"/>
    <w:link w:val="Charfff"/>
    <w:qFormat/>
    <w:pPr>
      <w:adjustRightInd/>
      <w:snapToGrid w:val="0"/>
      <w:spacing w:line="312" w:lineRule="auto"/>
      <w:ind w:firstLine="420"/>
      <w:jc w:val="both"/>
      <w:textAlignment w:val="auto"/>
    </w:pPr>
    <w:rPr>
      <w:kern w:val="2"/>
      <w:szCs w:val="21"/>
    </w:rPr>
  </w:style>
  <w:style w:type="character" w:customStyle="1" w:styleId="Charfff">
    <w:name w:val="正文段落 Char"/>
    <w:link w:val="affffffffffa"/>
    <w:qFormat/>
    <w:rPr>
      <w:kern w:val="2"/>
      <w:sz w:val="24"/>
      <w:szCs w:val="21"/>
    </w:rPr>
  </w:style>
  <w:style w:type="table" w:customStyle="1" w:styleId="TableNormal">
    <w:name w:val="Table Normal"/>
    <w:uiPriority w:val="2"/>
    <w:semiHidden/>
    <w:unhideWhenUsed/>
    <w:qFormat/>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TableParagraph">
    <w:name w:val="Table Paragraph"/>
    <w:basedOn w:val="aff6"/>
    <w:uiPriority w:val="1"/>
    <w:qFormat/>
    <w:pPr>
      <w:adjustRightInd/>
      <w:spacing w:line="240" w:lineRule="auto"/>
      <w:ind w:firstLineChars="0" w:firstLine="0"/>
      <w:textAlignment w:val="auto"/>
    </w:pPr>
    <w:rPr>
      <w:rFonts w:ascii="Calibri" w:hAnsi="Calibri"/>
      <w:sz w:val="22"/>
      <w:szCs w:val="22"/>
      <w:lang w:eastAsia="en-US"/>
    </w:rPr>
  </w:style>
  <w:style w:type="paragraph" w:customStyle="1" w:styleId="ae">
    <w:name w:val="标题 四 ＋ 宋体"/>
    <w:basedOn w:val="aff6"/>
    <w:qFormat/>
    <w:pPr>
      <w:widowControl/>
      <w:numPr>
        <w:ilvl w:val="1"/>
        <w:numId w:val="25"/>
      </w:numPr>
      <w:adjustRightInd/>
      <w:spacing w:after="160" w:line="259" w:lineRule="auto"/>
      <w:ind w:firstLineChars="0" w:firstLine="0"/>
      <w:textAlignment w:val="auto"/>
    </w:pPr>
    <w:rPr>
      <w:rFonts w:ascii="Calibri" w:hAnsi="Calibri"/>
      <w:i/>
      <w:sz w:val="22"/>
      <w:szCs w:val="22"/>
    </w:rPr>
  </w:style>
  <w:style w:type="paragraph" w:customStyle="1" w:styleId="affffffffffb">
    <w:name w:val="文章标题"/>
    <w:basedOn w:val="aff6"/>
    <w:link w:val="Charfff0"/>
    <w:qFormat/>
    <w:pPr>
      <w:adjustRightInd/>
      <w:spacing w:beforeLines="100" w:afterLines="100" w:line="240" w:lineRule="auto"/>
      <w:ind w:firstLine="200"/>
      <w:jc w:val="center"/>
      <w:textAlignment w:val="auto"/>
    </w:pPr>
    <w:rPr>
      <w:rFonts w:ascii="仿宋" w:eastAsia="方正小标宋简体" w:hAnsi="仿宋"/>
      <w:kern w:val="2"/>
      <w:sz w:val="32"/>
      <w:szCs w:val="22"/>
    </w:rPr>
  </w:style>
  <w:style w:type="character" w:customStyle="1" w:styleId="-CharChar">
    <w:name w:val="正文-首行缩进 Char Char"/>
    <w:link w:val="-"/>
    <w:qFormat/>
    <w:locked/>
    <w:rPr>
      <w:sz w:val="24"/>
      <w:szCs w:val="21"/>
    </w:rPr>
  </w:style>
  <w:style w:type="paragraph" w:customStyle="1" w:styleId="-">
    <w:name w:val="正文-首行缩进"/>
    <w:basedOn w:val="aff6"/>
    <w:link w:val="-CharChar"/>
    <w:qFormat/>
    <w:pPr>
      <w:adjustRightInd/>
      <w:jc w:val="both"/>
      <w:textAlignment w:val="auto"/>
    </w:pPr>
    <w:rPr>
      <w:szCs w:val="21"/>
    </w:rPr>
  </w:style>
  <w:style w:type="paragraph" w:customStyle="1" w:styleId="a7">
    <w:name w:val="一级标题"/>
    <w:next w:val="aff6"/>
    <w:link w:val="Charfff1"/>
    <w:qFormat/>
    <w:pPr>
      <w:numPr>
        <w:numId w:val="26"/>
      </w:numPr>
      <w:spacing w:before="312" w:after="312"/>
      <w:outlineLvl w:val="0"/>
    </w:pPr>
    <w:rPr>
      <w:rFonts w:ascii="仿宋" w:eastAsia="黑体" w:hAnsi="仿宋"/>
      <w:b/>
      <w:kern w:val="2"/>
      <w:sz w:val="32"/>
      <w:szCs w:val="22"/>
    </w:rPr>
  </w:style>
  <w:style w:type="character" w:customStyle="1" w:styleId="Charfff0">
    <w:name w:val="文章标题 Char"/>
    <w:link w:val="affffffffffb"/>
    <w:qFormat/>
    <w:rPr>
      <w:rFonts w:ascii="仿宋" w:eastAsia="方正小标宋简体" w:hAnsi="仿宋" w:cs="Times New Roman"/>
      <w:kern w:val="2"/>
      <w:sz w:val="32"/>
      <w:szCs w:val="22"/>
    </w:rPr>
  </w:style>
  <w:style w:type="paragraph" w:customStyle="1" w:styleId="a8">
    <w:name w:val="二级标题"/>
    <w:basedOn w:val="a7"/>
    <w:link w:val="Charfff2"/>
    <w:qFormat/>
    <w:pPr>
      <w:numPr>
        <w:ilvl w:val="1"/>
      </w:numPr>
      <w:outlineLvl w:val="1"/>
    </w:pPr>
    <w:rPr>
      <w:b w:val="0"/>
      <w:sz w:val="30"/>
    </w:rPr>
  </w:style>
  <w:style w:type="character" w:customStyle="1" w:styleId="Charfff1">
    <w:name w:val="一级标题 Char"/>
    <w:link w:val="a7"/>
    <w:qFormat/>
    <w:rPr>
      <w:rFonts w:ascii="仿宋" w:eastAsia="黑体" w:hAnsi="仿宋"/>
      <w:b/>
      <w:kern w:val="2"/>
      <w:sz w:val="32"/>
      <w:szCs w:val="22"/>
    </w:rPr>
  </w:style>
  <w:style w:type="paragraph" w:customStyle="1" w:styleId="a9">
    <w:name w:val="三级标题"/>
    <w:basedOn w:val="a8"/>
    <w:link w:val="Charfff3"/>
    <w:qFormat/>
    <w:pPr>
      <w:numPr>
        <w:ilvl w:val="2"/>
      </w:numPr>
      <w:outlineLvl w:val="2"/>
    </w:pPr>
    <w:rPr>
      <w:b/>
      <w:sz w:val="28"/>
    </w:rPr>
  </w:style>
  <w:style w:type="character" w:customStyle="1" w:styleId="Charfff2">
    <w:name w:val="二级标题 Char"/>
    <w:link w:val="a8"/>
    <w:qFormat/>
    <w:rPr>
      <w:rFonts w:ascii="仿宋" w:eastAsia="黑体" w:hAnsi="仿宋"/>
      <w:kern w:val="2"/>
      <w:sz w:val="30"/>
      <w:szCs w:val="22"/>
    </w:rPr>
  </w:style>
  <w:style w:type="character" w:customStyle="1" w:styleId="Charfff3">
    <w:name w:val="三级标题 Char"/>
    <w:link w:val="a9"/>
    <w:qFormat/>
    <w:rPr>
      <w:rFonts w:ascii="仿宋" w:eastAsia="黑体" w:hAnsi="仿宋"/>
      <w:b/>
      <w:kern w:val="2"/>
      <w:sz w:val="28"/>
      <w:szCs w:val="22"/>
    </w:rPr>
  </w:style>
  <w:style w:type="paragraph" w:customStyle="1" w:styleId="affffffffffc">
    <w:name w:val="图片样式"/>
    <w:basedOn w:val="aff6"/>
    <w:next w:val="aff6"/>
    <w:link w:val="Charfff4"/>
    <w:qFormat/>
    <w:pPr>
      <w:adjustRightInd/>
      <w:spacing w:line="240" w:lineRule="auto"/>
      <w:ind w:firstLineChars="0" w:firstLine="0"/>
      <w:jc w:val="center"/>
      <w:textAlignment w:val="auto"/>
    </w:pPr>
    <w:rPr>
      <w:rFonts w:eastAsia="仿宋"/>
      <w:kern w:val="2"/>
      <w:sz w:val="30"/>
      <w:szCs w:val="22"/>
    </w:rPr>
  </w:style>
  <w:style w:type="paragraph" w:customStyle="1" w:styleId="affffffffffd">
    <w:name w:val="表格内容"/>
    <w:basedOn w:val="aff6"/>
    <w:next w:val="aff6"/>
    <w:link w:val="Charfff5"/>
    <w:qFormat/>
    <w:pPr>
      <w:adjustRightInd/>
      <w:spacing w:line="240" w:lineRule="atLeast"/>
      <w:ind w:firstLineChars="0" w:firstLine="0"/>
      <w:jc w:val="both"/>
      <w:textAlignment w:val="auto"/>
    </w:pPr>
    <w:rPr>
      <w:kern w:val="2"/>
      <w:sz w:val="22"/>
      <w:szCs w:val="22"/>
    </w:rPr>
  </w:style>
  <w:style w:type="character" w:customStyle="1" w:styleId="Charfff4">
    <w:name w:val="图片样式 Char"/>
    <w:link w:val="affffffffffc"/>
    <w:qFormat/>
    <w:rPr>
      <w:rFonts w:eastAsia="仿宋" w:cs="Times New Roman"/>
      <w:kern w:val="2"/>
      <w:sz w:val="30"/>
      <w:szCs w:val="22"/>
    </w:rPr>
  </w:style>
  <w:style w:type="character" w:customStyle="1" w:styleId="Charfff5">
    <w:name w:val="表格内容 Char"/>
    <w:link w:val="affffffffffd"/>
    <w:qFormat/>
    <w:rPr>
      <w:rFonts w:cs="Times New Roman"/>
      <w:kern w:val="2"/>
      <w:sz w:val="22"/>
      <w:szCs w:val="22"/>
    </w:rPr>
  </w:style>
  <w:style w:type="paragraph" w:customStyle="1" w:styleId="aa">
    <w:name w:val="四级标题"/>
    <w:basedOn w:val="aff6"/>
    <w:next w:val="aff6"/>
    <w:link w:val="Charfff6"/>
    <w:qFormat/>
    <w:pPr>
      <w:numPr>
        <w:ilvl w:val="3"/>
        <w:numId w:val="26"/>
      </w:numPr>
      <w:adjustRightInd/>
      <w:spacing w:line="240" w:lineRule="auto"/>
      <w:ind w:firstLineChars="0" w:firstLine="0"/>
      <w:jc w:val="both"/>
      <w:textAlignment w:val="auto"/>
    </w:pPr>
    <w:rPr>
      <w:rFonts w:eastAsia="仿宋"/>
      <w:b/>
      <w:kern w:val="2"/>
      <w:sz w:val="28"/>
      <w:szCs w:val="22"/>
    </w:rPr>
  </w:style>
  <w:style w:type="table" w:customStyle="1" w:styleId="4-11">
    <w:name w:val="网格表 4 - 着色 11"/>
    <w:basedOn w:val="aff8"/>
    <w:uiPriority w:val="49"/>
    <w:qFormat/>
    <w:rPr>
      <w:rFonts w:ascii="Calibri" w:hAnsi="Calibri"/>
      <w:kern w:val="2"/>
      <w:sz w:val="21"/>
      <w:szCs w:val="22"/>
    </w:rPr>
    <w:tblPr>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fff6">
    <w:name w:val="四级标题 Char"/>
    <w:link w:val="aa"/>
    <w:qFormat/>
    <w:rPr>
      <w:rFonts w:eastAsia="仿宋"/>
      <w:b/>
      <w:kern w:val="2"/>
      <w:sz w:val="28"/>
      <w:szCs w:val="22"/>
    </w:rPr>
  </w:style>
  <w:style w:type="character" w:customStyle="1" w:styleId="5Char">
    <w:name w:val="标题 5 Char"/>
    <w:uiPriority w:val="99"/>
    <w:qFormat/>
    <w:rPr>
      <w:rFonts w:ascii="Arial" w:eastAsia="黑体" w:hAnsi="Arial"/>
      <w:kern w:val="20"/>
      <w:sz w:val="24"/>
      <w:szCs w:val="21"/>
    </w:rPr>
  </w:style>
  <w:style w:type="character" w:customStyle="1" w:styleId="6Char">
    <w:name w:val="标题 6 Char"/>
    <w:uiPriority w:val="99"/>
    <w:qFormat/>
    <w:rPr>
      <w:rFonts w:ascii="Arial" w:eastAsia="仿宋_GB2312" w:hAnsi="Arial"/>
      <w:b/>
      <w:bCs/>
      <w:sz w:val="28"/>
      <w:szCs w:val="21"/>
    </w:rPr>
  </w:style>
  <w:style w:type="character" w:customStyle="1" w:styleId="7Char">
    <w:name w:val="标题 7 Char"/>
    <w:uiPriority w:val="99"/>
    <w:qFormat/>
    <w:rPr>
      <w:rFonts w:eastAsia="仿宋_GB2312"/>
      <w:b/>
      <w:bCs/>
      <w:sz w:val="24"/>
      <w:szCs w:val="21"/>
    </w:rPr>
  </w:style>
  <w:style w:type="character" w:customStyle="1" w:styleId="8Char">
    <w:name w:val="标题 8 Char"/>
    <w:uiPriority w:val="99"/>
    <w:qFormat/>
    <w:rPr>
      <w:rFonts w:ascii="Arial" w:eastAsia="黑体" w:hAnsi="Arial"/>
      <w:sz w:val="24"/>
      <w:szCs w:val="21"/>
    </w:rPr>
  </w:style>
  <w:style w:type="character" w:customStyle="1" w:styleId="9Char">
    <w:name w:val="标题 9 Char"/>
    <w:uiPriority w:val="99"/>
    <w:qFormat/>
    <w:rPr>
      <w:rFonts w:ascii="Arial" w:eastAsia="黑体" w:hAnsi="Arial"/>
      <w:sz w:val="28"/>
      <w:szCs w:val="21"/>
    </w:rPr>
  </w:style>
  <w:style w:type="character" w:customStyle="1" w:styleId="Charfff7">
    <w:name w:val="题注 Char"/>
    <w:qFormat/>
    <w:rPr>
      <w:rFonts w:eastAsia="仿宋_GB2312"/>
      <w:spacing w:val="5"/>
      <w:sz w:val="21"/>
      <w:szCs w:val="21"/>
      <w:lang w:val="en-US" w:eastAsia="zh-CN" w:bidi="ar-SA"/>
    </w:rPr>
  </w:style>
  <w:style w:type="paragraph" w:customStyle="1" w:styleId="2fa">
    <w:name w:val="样式 正文缩进 + 首行缩进:  2 字符"/>
    <w:basedOn w:val="affe"/>
    <w:link w:val="2Char5"/>
    <w:qFormat/>
    <w:pPr>
      <w:adjustRightInd/>
      <w:ind w:firstLine="200"/>
      <w:jc w:val="both"/>
      <w:textAlignment w:val="auto"/>
    </w:pPr>
    <w:rPr>
      <w:kern w:val="2"/>
    </w:rPr>
  </w:style>
  <w:style w:type="character" w:customStyle="1" w:styleId="2Char5">
    <w:name w:val="样式 正文缩进 + 首行缩进:  2 字符 Char"/>
    <w:link w:val="2fa"/>
    <w:qFormat/>
    <w:rPr>
      <w:rFonts w:cs="宋体"/>
      <w:kern w:val="2"/>
      <w:sz w:val="24"/>
    </w:rPr>
  </w:style>
  <w:style w:type="paragraph" w:customStyle="1" w:styleId="Arial66232">
    <w:name w:val="样式 (西文) Arial 左 段前: 6 磅 段后: 6 磅 行距: 固定值 23 磅 首行缩进:  2 字符 右..."/>
    <w:basedOn w:val="aff6"/>
    <w:qFormat/>
    <w:pPr>
      <w:spacing w:before="120" w:after="120" w:line="460" w:lineRule="exact"/>
      <w:ind w:rightChars="77" w:right="216" w:firstLine="560"/>
      <w:textAlignment w:val="auto"/>
    </w:pPr>
    <w:rPr>
      <w:rFonts w:ascii="Arial" w:eastAsia="仿宋_GB2312" w:hAnsi="Arial" w:cs="宋体"/>
    </w:rPr>
  </w:style>
  <w:style w:type="paragraph" w:customStyle="1" w:styleId="Arial662320">
    <w:name w:val="样式 (西文) Arial 段前: 6 磅 段后: 6 磅 行距: 固定值 23 磅 首行缩进:  2 字符 右  0..."/>
    <w:basedOn w:val="aff6"/>
    <w:qFormat/>
    <w:pPr>
      <w:spacing w:before="120" w:after="120" w:line="460" w:lineRule="exact"/>
      <w:ind w:rightChars="77" w:right="216" w:firstLine="560"/>
      <w:jc w:val="both"/>
      <w:textAlignment w:val="auto"/>
    </w:pPr>
    <w:rPr>
      <w:rFonts w:ascii="Arial" w:eastAsia="仿宋_GB2312" w:hAnsi="Arial" w:cs="宋体"/>
    </w:rPr>
  </w:style>
  <w:style w:type="paragraph" w:customStyle="1" w:styleId="6623076">
    <w:name w:val="样式 段前: 6 磅 段后: 6 磅 行距: 固定值 23 磅 右  0.76 字符"/>
    <w:basedOn w:val="aff6"/>
    <w:qFormat/>
    <w:pPr>
      <w:spacing w:before="120" w:after="120" w:line="460" w:lineRule="exact"/>
      <w:ind w:rightChars="76" w:right="213" w:firstLineChars="0" w:firstLine="0"/>
      <w:jc w:val="both"/>
      <w:textAlignment w:val="auto"/>
    </w:pPr>
    <w:rPr>
      <w:rFonts w:eastAsia="仿宋_GB2312" w:cs="宋体"/>
    </w:rPr>
  </w:style>
  <w:style w:type="paragraph" w:customStyle="1" w:styleId="66232076">
    <w:name w:val="样式 段前: 6 磅 段后: 6 磅 行距: 固定值 23 磅 首行缩进:  2 字符 右  0.76 字符"/>
    <w:basedOn w:val="aff6"/>
    <w:qFormat/>
    <w:pPr>
      <w:spacing w:before="120" w:after="120" w:line="460" w:lineRule="exact"/>
      <w:ind w:rightChars="76" w:right="213" w:firstLine="560"/>
      <w:jc w:val="both"/>
      <w:textAlignment w:val="auto"/>
    </w:pPr>
    <w:rPr>
      <w:rFonts w:eastAsia="仿宋_GB2312" w:cs="宋体"/>
    </w:rPr>
  </w:style>
  <w:style w:type="paragraph" w:customStyle="1" w:styleId="66232075">
    <w:name w:val="样式 段前: 6 磅 段后: 6 磅 行距: 固定值 23 磅 首行缩进:  2 字符 右  0.75 字符"/>
    <w:basedOn w:val="aff6"/>
    <w:qFormat/>
    <w:pPr>
      <w:spacing w:before="120" w:after="120" w:line="460" w:lineRule="exact"/>
      <w:ind w:rightChars="75" w:right="210" w:firstLine="560"/>
      <w:jc w:val="both"/>
      <w:textAlignment w:val="auto"/>
    </w:pPr>
    <w:rPr>
      <w:rFonts w:eastAsia="仿宋_GB2312" w:cs="宋体"/>
    </w:rPr>
  </w:style>
  <w:style w:type="paragraph" w:customStyle="1" w:styleId="232">
    <w:name w:val="样式 行距: 固定值 23 磅 首行缩进:  2 字符"/>
    <w:basedOn w:val="aff6"/>
    <w:qFormat/>
    <w:pPr>
      <w:spacing w:line="460" w:lineRule="exact"/>
      <w:ind w:firstLine="560"/>
      <w:jc w:val="both"/>
      <w:textAlignment w:val="auto"/>
    </w:pPr>
    <w:rPr>
      <w:rFonts w:eastAsia="仿宋_GB2312" w:cs="宋体"/>
    </w:rPr>
  </w:style>
  <w:style w:type="paragraph" w:customStyle="1" w:styleId="6623205">
    <w:name w:val="样式 段前: 6 磅 段后: 6 磅 行距: 固定值 23 磅 首行缩进:  2 字符 右  0.5 字符"/>
    <w:basedOn w:val="aff6"/>
    <w:qFormat/>
    <w:pPr>
      <w:spacing w:before="120" w:after="120" w:line="460" w:lineRule="exact"/>
      <w:ind w:rightChars="50" w:right="140" w:firstLine="560"/>
      <w:jc w:val="both"/>
      <w:textAlignment w:val="auto"/>
    </w:pPr>
    <w:rPr>
      <w:rFonts w:eastAsia="仿宋_GB2312" w:cs="宋体"/>
    </w:rPr>
  </w:style>
  <w:style w:type="paragraph" w:customStyle="1" w:styleId="66232050">
    <w:name w:val="样式 样式 段前: 6 磅 段后: 6 磅 行距: 固定值 23 磅 首行缩进:  2 字符 右  0.5 字符 + 首行缩进:..."/>
    <w:basedOn w:val="6623205"/>
    <w:qFormat/>
    <w:pPr>
      <w:ind w:firstLine="480"/>
    </w:pPr>
  </w:style>
  <w:style w:type="paragraph" w:customStyle="1" w:styleId="662305">
    <w:name w:val="样式 段前: 6 磅 段后: 6 磅 行距: 固定值 23 磅 右  0.5 字符"/>
    <w:basedOn w:val="aff6"/>
    <w:qFormat/>
    <w:pPr>
      <w:spacing w:before="120" w:after="120" w:line="460" w:lineRule="exact"/>
      <w:ind w:rightChars="50" w:right="140" w:firstLineChars="0" w:firstLine="0"/>
      <w:jc w:val="both"/>
      <w:textAlignment w:val="auto"/>
    </w:pPr>
    <w:rPr>
      <w:rFonts w:eastAsia="仿宋_GB2312" w:cs="宋体"/>
    </w:rPr>
  </w:style>
  <w:style w:type="paragraph" w:customStyle="1" w:styleId="Char120">
    <w:name w:val="Char12"/>
    <w:basedOn w:val="aff6"/>
    <w:uiPriority w:val="99"/>
    <w:qFormat/>
    <w:pPr>
      <w:adjustRightInd/>
      <w:spacing w:line="240" w:lineRule="auto"/>
      <w:ind w:firstLineChars="0" w:firstLine="0"/>
      <w:jc w:val="both"/>
      <w:textAlignment w:val="auto"/>
    </w:pPr>
    <w:rPr>
      <w:rFonts w:ascii="仿宋_GB2312" w:eastAsia="仿宋_GB2312"/>
      <w:b/>
      <w:kern w:val="2"/>
      <w:sz w:val="32"/>
      <w:szCs w:val="32"/>
    </w:rPr>
  </w:style>
  <w:style w:type="paragraph" w:customStyle="1" w:styleId="ParaCharCharCharCharCharCharCharCharCharCharCharCharCharCharCharChar">
    <w:name w:val="默认段落字体 Para Char Char Char Char Char Char Char Char Char Char Char Char Char Char Char Char"/>
    <w:basedOn w:val="aff6"/>
    <w:qFormat/>
    <w:pPr>
      <w:adjustRightInd/>
      <w:spacing w:line="240" w:lineRule="auto"/>
      <w:ind w:firstLineChars="0" w:firstLine="0"/>
      <w:jc w:val="both"/>
      <w:textAlignment w:val="auto"/>
    </w:pPr>
    <w:rPr>
      <w:rFonts w:ascii="Tahoma" w:hAnsi="Tahoma"/>
      <w:kern w:val="2"/>
    </w:rPr>
  </w:style>
  <w:style w:type="paragraph" w:customStyle="1" w:styleId="affffffffffe">
    <w:name w:val="正文样式"/>
    <w:basedOn w:val="aff6"/>
    <w:qFormat/>
    <w:pPr>
      <w:widowControl/>
      <w:overflowPunct w:val="0"/>
      <w:autoSpaceDE w:val="0"/>
      <w:autoSpaceDN w:val="0"/>
      <w:spacing w:before="240" w:line="300" w:lineRule="auto"/>
      <w:ind w:left="2268" w:firstLineChars="0" w:firstLine="0"/>
    </w:pPr>
  </w:style>
  <w:style w:type="paragraph" w:customStyle="1" w:styleId="afffffffffff">
    <w:name w:val="_下划线"/>
    <w:basedOn w:val="aff6"/>
    <w:qFormat/>
    <w:pPr>
      <w:widowControl/>
      <w:snapToGrid w:val="0"/>
      <w:textAlignment w:val="auto"/>
    </w:pPr>
    <w:rPr>
      <w:kern w:val="2"/>
      <w:szCs w:val="24"/>
      <w:u w:val="single"/>
    </w:rPr>
  </w:style>
  <w:style w:type="paragraph" w:customStyle="1" w:styleId="afffffffffff0">
    <w:name w:val="_封面标题"/>
    <w:basedOn w:val="aff6"/>
    <w:qFormat/>
    <w:pPr>
      <w:adjustRightInd/>
      <w:ind w:firstLineChars="0" w:firstLine="0"/>
      <w:jc w:val="center"/>
      <w:textAlignment w:val="auto"/>
    </w:pPr>
    <w:rPr>
      <w:rFonts w:eastAsia="黑体"/>
      <w:kern w:val="2"/>
      <w:sz w:val="52"/>
      <w:szCs w:val="24"/>
    </w:rPr>
  </w:style>
  <w:style w:type="paragraph" w:customStyle="1" w:styleId="afffffffffff1">
    <w:name w:val="_封面文字说明"/>
    <w:basedOn w:val="aff6"/>
    <w:qFormat/>
    <w:pPr>
      <w:adjustRightInd/>
      <w:ind w:firstLineChars="0" w:firstLine="0"/>
      <w:jc w:val="both"/>
      <w:textAlignment w:val="auto"/>
    </w:pPr>
    <w:rPr>
      <w:rFonts w:eastAsia="黑体"/>
      <w:kern w:val="2"/>
      <w:sz w:val="28"/>
      <w:szCs w:val="24"/>
    </w:rPr>
  </w:style>
  <w:style w:type="paragraph" w:customStyle="1" w:styleId="afffffffffff2">
    <w:name w:val="_封面文字"/>
    <w:basedOn w:val="aff6"/>
    <w:next w:val="afffffffffff"/>
    <w:qFormat/>
    <w:pPr>
      <w:adjustRightInd/>
      <w:ind w:firstLineChars="0" w:firstLine="0"/>
      <w:jc w:val="center"/>
      <w:textAlignment w:val="auto"/>
    </w:pPr>
    <w:rPr>
      <w:rFonts w:eastAsia="黑体"/>
      <w:kern w:val="2"/>
      <w:sz w:val="32"/>
      <w:szCs w:val="24"/>
    </w:rPr>
  </w:style>
  <w:style w:type="paragraph" w:customStyle="1" w:styleId="12">
    <w:name w:val="_标题1"/>
    <w:basedOn w:val="1"/>
    <w:next w:val="affffffc"/>
    <w:link w:val="1Char5"/>
    <w:qFormat/>
    <w:pPr>
      <w:pageBreakBefore/>
      <w:numPr>
        <w:numId w:val="27"/>
      </w:numPr>
      <w:adjustRightInd/>
      <w:spacing w:before="0" w:after="0" w:line="578" w:lineRule="auto"/>
      <w:textAlignment w:val="auto"/>
    </w:pPr>
    <w:rPr>
      <w:rFonts w:ascii="Arial" w:eastAsia="黑体" w:hAnsi="Arial"/>
      <w:b w:val="0"/>
      <w:sz w:val="44"/>
      <w:szCs w:val="44"/>
    </w:rPr>
  </w:style>
  <w:style w:type="character" w:customStyle="1" w:styleId="1Char5">
    <w:name w:val="_标题1 Char"/>
    <w:link w:val="12"/>
    <w:qFormat/>
    <w:rPr>
      <w:rFonts w:ascii="Arial" w:eastAsia="黑体" w:hAnsi="Arial"/>
      <w:bCs/>
      <w:kern w:val="44"/>
      <w:sz w:val="44"/>
      <w:szCs w:val="44"/>
    </w:rPr>
  </w:style>
  <w:style w:type="paragraph" w:customStyle="1" w:styleId="22">
    <w:name w:val="_标题2"/>
    <w:basedOn w:val="23"/>
    <w:next w:val="affffffc"/>
    <w:qFormat/>
    <w:pPr>
      <w:numPr>
        <w:ilvl w:val="1"/>
        <w:numId w:val="27"/>
      </w:numPr>
      <w:adjustRightInd/>
      <w:spacing w:before="0" w:line="416" w:lineRule="auto"/>
      <w:jc w:val="both"/>
      <w:textAlignment w:val="auto"/>
    </w:pPr>
    <w:rPr>
      <w:rFonts w:ascii="Arial" w:eastAsia="黑体" w:hAnsi="Arial"/>
      <w:b w:val="0"/>
      <w:kern w:val="2"/>
      <w:sz w:val="32"/>
      <w:szCs w:val="32"/>
    </w:rPr>
  </w:style>
  <w:style w:type="paragraph" w:customStyle="1" w:styleId="30">
    <w:name w:val="_标题3"/>
    <w:basedOn w:val="31"/>
    <w:next w:val="affffffc"/>
    <w:link w:val="3Char1"/>
    <w:qFormat/>
    <w:pPr>
      <w:widowControl/>
      <w:numPr>
        <w:ilvl w:val="2"/>
        <w:numId w:val="27"/>
      </w:numPr>
      <w:adjustRightInd/>
      <w:spacing w:before="0" w:after="0" w:line="360" w:lineRule="auto"/>
      <w:textAlignment w:val="auto"/>
    </w:pPr>
    <w:rPr>
      <w:rFonts w:ascii="Arial" w:eastAsia="黑体" w:hAnsi="Arial"/>
      <w:b w:val="0"/>
      <w:kern w:val="2"/>
      <w:sz w:val="30"/>
      <w:szCs w:val="32"/>
    </w:rPr>
  </w:style>
  <w:style w:type="paragraph" w:customStyle="1" w:styleId="41">
    <w:name w:val="_标题4"/>
    <w:basedOn w:val="42"/>
    <w:next w:val="affffffc"/>
    <w:link w:val="4Char"/>
    <w:qFormat/>
    <w:pPr>
      <w:numPr>
        <w:ilvl w:val="3"/>
        <w:numId w:val="27"/>
      </w:numPr>
      <w:adjustRightInd/>
      <w:spacing w:before="0" w:after="0" w:line="376" w:lineRule="auto"/>
      <w:ind w:firstLineChars="0" w:firstLine="0"/>
      <w:jc w:val="both"/>
      <w:textAlignment w:val="auto"/>
    </w:pPr>
    <w:rPr>
      <w:b w:val="0"/>
      <w:kern w:val="2"/>
    </w:rPr>
  </w:style>
  <w:style w:type="paragraph" w:customStyle="1" w:styleId="5">
    <w:name w:val="_标题5"/>
    <w:basedOn w:val="50"/>
    <w:next w:val="affffffc"/>
    <w:link w:val="5Char0"/>
    <w:qFormat/>
    <w:pPr>
      <w:numPr>
        <w:ilvl w:val="4"/>
        <w:numId w:val="27"/>
      </w:numPr>
      <w:adjustRightInd/>
      <w:spacing w:before="0" w:after="0" w:line="376" w:lineRule="auto"/>
      <w:ind w:firstLineChars="0" w:firstLine="0"/>
      <w:jc w:val="both"/>
      <w:textAlignment w:val="auto"/>
    </w:pPr>
    <w:rPr>
      <w:rFonts w:ascii="Arial" w:eastAsia="黑体" w:hAnsi="Arial"/>
      <w:b w:val="0"/>
      <w:kern w:val="2"/>
      <w:sz w:val="24"/>
    </w:rPr>
  </w:style>
  <w:style w:type="paragraph" w:customStyle="1" w:styleId="6">
    <w:name w:val="_标题6"/>
    <w:basedOn w:val="60"/>
    <w:next w:val="affffffc"/>
    <w:qFormat/>
    <w:pPr>
      <w:numPr>
        <w:ilvl w:val="5"/>
        <w:numId w:val="27"/>
      </w:numPr>
      <w:adjustRightInd/>
      <w:spacing w:line="320" w:lineRule="auto"/>
      <w:ind w:firstLineChars="0" w:firstLine="0"/>
      <w:jc w:val="both"/>
      <w:textAlignment w:val="auto"/>
    </w:pPr>
    <w:rPr>
      <w:b w:val="0"/>
      <w:kern w:val="2"/>
    </w:rPr>
  </w:style>
  <w:style w:type="paragraph" w:customStyle="1" w:styleId="afffffffffff3">
    <w:name w:val="_图片"/>
    <w:basedOn w:val="aff6"/>
    <w:next w:val="affffffc"/>
    <w:qFormat/>
    <w:pPr>
      <w:adjustRightInd/>
      <w:spacing w:before="46" w:after="46"/>
      <w:ind w:firstLineChars="0" w:firstLine="0"/>
      <w:jc w:val="center"/>
      <w:textAlignment w:val="auto"/>
    </w:pPr>
    <w:rPr>
      <w:b/>
      <w:kern w:val="2"/>
      <w:sz w:val="18"/>
      <w:szCs w:val="24"/>
    </w:rPr>
  </w:style>
  <w:style w:type="paragraph" w:customStyle="1" w:styleId="afffffffffff4">
    <w:name w:val="_标题"/>
    <w:basedOn w:val="aff6"/>
    <w:next w:val="aff6"/>
    <w:qFormat/>
    <w:pPr>
      <w:adjustRightInd/>
      <w:spacing w:before="240" w:after="60" w:line="240" w:lineRule="auto"/>
      <w:ind w:firstLineChars="0" w:firstLine="0"/>
      <w:jc w:val="center"/>
      <w:textAlignment w:val="auto"/>
      <w:outlineLvl w:val="0"/>
    </w:pPr>
    <w:rPr>
      <w:rFonts w:ascii="Arial" w:eastAsia="黑体" w:hAnsi="Arial" w:cs="Arial"/>
      <w:bCs/>
      <w:kern w:val="2"/>
      <w:sz w:val="44"/>
      <w:szCs w:val="32"/>
    </w:rPr>
  </w:style>
  <w:style w:type="paragraph" w:customStyle="1" w:styleId="afffffffffff5">
    <w:name w:val="_正文段落加粗"/>
    <w:basedOn w:val="affffffc"/>
    <w:link w:val="Charfff8"/>
    <w:qFormat/>
    <w:pPr>
      <w:spacing w:beforeLines="0" w:afterLines="0"/>
      <w:ind w:firstLine="480"/>
    </w:pPr>
    <w:rPr>
      <w:rFonts w:ascii="宋体" w:hAnsi="宋体"/>
      <w:b/>
    </w:rPr>
  </w:style>
  <w:style w:type="character" w:customStyle="1" w:styleId="Charfff8">
    <w:name w:val="_正文段落加粗 Char"/>
    <w:link w:val="afffffffffff5"/>
    <w:qFormat/>
    <w:rPr>
      <w:rFonts w:ascii="宋体" w:hAnsi="宋体"/>
      <w:b/>
      <w:kern w:val="2"/>
      <w:sz w:val="24"/>
      <w:szCs w:val="24"/>
    </w:rPr>
  </w:style>
  <w:style w:type="paragraph" w:customStyle="1" w:styleId="afffffffffff6">
    <w:name w:val="_正文段落斜体"/>
    <w:basedOn w:val="affffffc"/>
    <w:next w:val="affffffc"/>
    <w:qFormat/>
    <w:pPr>
      <w:spacing w:beforeLines="0" w:afterLines="0"/>
      <w:ind w:firstLine="480"/>
    </w:pPr>
    <w:rPr>
      <w:rFonts w:ascii="宋体" w:hAnsi="宋体"/>
      <w:i/>
    </w:rPr>
  </w:style>
  <w:style w:type="paragraph" w:customStyle="1" w:styleId="afffffffffff7">
    <w:name w:val="_表格文字"/>
    <w:basedOn w:val="aff6"/>
    <w:link w:val="Charfff9"/>
    <w:qFormat/>
    <w:pPr>
      <w:adjustRightInd/>
      <w:spacing w:line="240" w:lineRule="auto"/>
      <w:ind w:firstLineChars="0" w:firstLine="0"/>
      <w:textAlignment w:val="auto"/>
    </w:pPr>
    <w:rPr>
      <w:rFonts w:ascii="宋体" w:hAnsi="宋体"/>
      <w:sz w:val="21"/>
      <w:szCs w:val="24"/>
    </w:rPr>
  </w:style>
  <w:style w:type="character" w:customStyle="1" w:styleId="Charfff9">
    <w:name w:val="_表格文字 Char"/>
    <w:link w:val="afffffffffff7"/>
    <w:qFormat/>
    <w:rPr>
      <w:rFonts w:ascii="宋体" w:hAnsi="宋体"/>
      <w:sz w:val="21"/>
      <w:szCs w:val="24"/>
    </w:rPr>
  </w:style>
  <w:style w:type="paragraph" w:customStyle="1" w:styleId="af1">
    <w:name w:val="_列表"/>
    <w:basedOn w:val="affffffc"/>
    <w:link w:val="Charfffa"/>
    <w:qFormat/>
    <w:pPr>
      <w:numPr>
        <w:numId w:val="28"/>
      </w:numPr>
      <w:spacing w:beforeLines="0" w:afterLines="0"/>
      <w:ind w:firstLineChars="0" w:firstLine="0"/>
    </w:pPr>
    <w:rPr>
      <w:rFonts w:ascii="宋体" w:hAnsi="宋体"/>
    </w:rPr>
  </w:style>
  <w:style w:type="character" w:customStyle="1" w:styleId="Charfffa">
    <w:name w:val="_列表 Char"/>
    <w:link w:val="af1"/>
    <w:qFormat/>
    <w:rPr>
      <w:rFonts w:ascii="宋体" w:hAnsi="宋体"/>
      <w:kern w:val="2"/>
      <w:sz w:val="24"/>
      <w:szCs w:val="24"/>
    </w:rPr>
  </w:style>
  <w:style w:type="paragraph" w:customStyle="1" w:styleId="afffffffffff8">
    <w:name w:val="_表格标题"/>
    <w:basedOn w:val="afffffffffff7"/>
    <w:link w:val="Charfffb"/>
    <w:qFormat/>
    <w:pPr>
      <w:spacing w:before="24" w:after="24"/>
      <w:jc w:val="center"/>
    </w:pPr>
    <w:rPr>
      <w:b/>
    </w:rPr>
  </w:style>
  <w:style w:type="character" w:customStyle="1" w:styleId="Charfffb">
    <w:name w:val="_表格标题 Char"/>
    <w:link w:val="afffffffffff8"/>
    <w:qFormat/>
    <w:rPr>
      <w:rFonts w:ascii="宋体" w:hAnsi="宋体"/>
      <w:b/>
      <w:sz w:val="21"/>
      <w:szCs w:val="24"/>
    </w:rPr>
  </w:style>
  <w:style w:type="paragraph" w:customStyle="1" w:styleId="afffffffffff9">
    <w:name w:val="_题注"/>
    <w:basedOn w:val="afff0"/>
    <w:link w:val="Charfffc"/>
    <w:qFormat/>
    <w:pPr>
      <w:adjustRightInd/>
      <w:spacing w:line="240" w:lineRule="auto"/>
      <w:ind w:firstLineChars="0" w:firstLine="0"/>
      <w:jc w:val="center"/>
      <w:textAlignment w:val="auto"/>
    </w:pPr>
    <w:rPr>
      <w:rFonts w:ascii="Arial" w:eastAsia="黑体" w:hAnsi="Arial" w:cs="Arial"/>
      <w:spacing w:val="5"/>
      <w:sz w:val="21"/>
      <w:szCs w:val="21"/>
    </w:rPr>
  </w:style>
  <w:style w:type="character" w:customStyle="1" w:styleId="Charfffc">
    <w:name w:val="_题注 Char"/>
    <w:link w:val="afffffffffff9"/>
    <w:qFormat/>
    <w:rPr>
      <w:rFonts w:ascii="Arial" w:eastAsia="黑体" w:hAnsi="Arial" w:cs="Arial"/>
      <w:spacing w:val="5"/>
      <w:kern w:val="2"/>
      <w:sz w:val="21"/>
      <w:szCs w:val="21"/>
      <w:lang w:val="en-US" w:eastAsia="zh-CN" w:bidi="ar-SA"/>
    </w:rPr>
  </w:style>
  <w:style w:type="paragraph" w:customStyle="1" w:styleId="afffffffffffa">
    <w:name w:val="_表格数字"/>
    <w:basedOn w:val="afffffffffff7"/>
    <w:qFormat/>
    <w:pPr>
      <w:jc w:val="center"/>
    </w:pPr>
  </w:style>
  <w:style w:type="paragraph" w:customStyle="1" w:styleId="Char30">
    <w:name w:val="Char3"/>
    <w:basedOn w:val="aff6"/>
    <w:next w:val="aff6"/>
    <w:qFormat/>
    <w:pPr>
      <w:adjustRightInd/>
      <w:spacing w:line="240" w:lineRule="atLeast"/>
      <w:ind w:left="420" w:firstLineChars="0" w:firstLine="420"/>
      <w:textAlignment w:val="auto"/>
    </w:pPr>
    <w:rPr>
      <w:rFonts w:ascii="Tahoma" w:hAnsi="Tahoma"/>
      <w:kern w:val="2"/>
    </w:rPr>
  </w:style>
  <w:style w:type="paragraph" w:customStyle="1" w:styleId="TableText">
    <w:name w:val="Table Text"/>
    <w:qFormat/>
    <w:pPr>
      <w:snapToGrid w:val="0"/>
      <w:spacing w:before="80" w:after="80"/>
    </w:pPr>
    <w:rPr>
      <w:rFonts w:ascii="Arial" w:hAnsi="Arial"/>
      <w:sz w:val="18"/>
    </w:rPr>
  </w:style>
  <w:style w:type="paragraph" w:customStyle="1" w:styleId="21">
    <w:name w:val="条目2"/>
    <w:basedOn w:val="aff6"/>
    <w:qFormat/>
    <w:pPr>
      <w:numPr>
        <w:numId w:val="29"/>
      </w:numPr>
      <w:tabs>
        <w:tab w:val="clear" w:pos="420"/>
        <w:tab w:val="left" w:pos="720"/>
      </w:tabs>
      <w:adjustRightInd/>
      <w:ind w:left="717" w:firstLineChars="0" w:hanging="358"/>
      <w:jc w:val="both"/>
      <w:textAlignment w:val="auto"/>
    </w:pPr>
  </w:style>
  <w:style w:type="paragraph" w:customStyle="1" w:styleId="20">
    <w:name w:val="方案列表2"/>
    <w:basedOn w:val="aff6"/>
    <w:qFormat/>
    <w:pPr>
      <w:numPr>
        <w:numId w:val="30"/>
      </w:numPr>
      <w:snapToGrid w:val="0"/>
      <w:spacing w:before="120"/>
      <w:ind w:firstLineChars="225" w:firstLine="225"/>
      <w:jc w:val="both"/>
      <w:textAlignment w:val="auto"/>
    </w:pPr>
    <w:rPr>
      <w:rFonts w:ascii="宋体" w:cs="宋体"/>
      <w:color w:val="000000"/>
      <w:szCs w:val="24"/>
      <w:lang w:val="zh-CN"/>
    </w:rPr>
  </w:style>
  <w:style w:type="paragraph" w:customStyle="1" w:styleId="af6">
    <w:name w:val="项目"/>
    <w:basedOn w:val="affffffc"/>
    <w:qFormat/>
    <w:pPr>
      <w:numPr>
        <w:numId w:val="31"/>
      </w:numPr>
      <w:tabs>
        <w:tab w:val="clear" w:pos="900"/>
      </w:tabs>
      <w:spacing w:afterLines="15"/>
      <w:ind w:firstLineChars="0" w:firstLine="0"/>
    </w:pPr>
    <w:rPr>
      <w:rFonts w:ascii="宋体" w:hAnsi="宋体"/>
      <w:b/>
    </w:rPr>
  </w:style>
  <w:style w:type="paragraph" w:customStyle="1" w:styleId="afffffffffffb">
    <w:name w:val="表格"/>
    <w:uiPriority w:val="99"/>
    <w:qFormat/>
    <w:pPr>
      <w:adjustRightInd w:val="0"/>
      <w:snapToGrid w:val="0"/>
    </w:pPr>
    <w:rPr>
      <w:snapToGrid w:val="0"/>
      <w:sz w:val="21"/>
      <w:szCs w:val="21"/>
    </w:rPr>
  </w:style>
  <w:style w:type="character" w:customStyle="1" w:styleId="5Char0">
    <w:name w:val="_标题5 Char"/>
    <w:link w:val="5"/>
    <w:qFormat/>
    <w:rPr>
      <w:rFonts w:ascii="Arial" w:eastAsia="黑体" w:hAnsi="Arial"/>
      <w:bCs/>
      <w:kern w:val="2"/>
      <w:sz w:val="24"/>
      <w:szCs w:val="28"/>
    </w:rPr>
  </w:style>
  <w:style w:type="paragraph" w:customStyle="1" w:styleId="2fb">
    <w:name w:val="封面标准号2"/>
    <w:basedOn w:val="aff6"/>
    <w:qFormat/>
    <w:pPr>
      <w:framePr w:w="9138" w:h="1244" w:hRule="exact" w:wrap="around" w:vAnchor="page" w:hAnchor="margin" w:y="2908" w:anchorLock="1"/>
      <w:kinsoku w:val="0"/>
      <w:overflowPunct w:val="0"/>
      <w:autoSpaceDE w:val="0"/>
      <w:autoSpaceDN w:val="0"/>
      <w:spacing w:before="357" w:line="280" w:lineRule="exact"/>
      <w:ind w:firstLineChars="0" w:firstLine="0"/>
      <w:jc w:val="right"/>
      <w:textAlignment w:val="center"/>
    </w:pPr>
    <w:rPr>
      <w:sz w:val="28"/>
    </w:rPr>
  </w:style>
  <w:style w:type="character" w:customStyle="1" w:styleId="afffffffffffc">
    <w:name w:val="个人答复风格"/>
    <w:qFormat/>
    <w:rPr>
      <w:rFonts w:ascii="Arial" w:eastAsia="宋体" w:hAnsi="Arial" w:cs="Arial"/>
      <w:color w:val="auto"/>
      <w:sz w:val="20"/>
    </w:rPr>
  </w:style>
  <w:style w:type="paragraph" w:customStyle="1" w:styleId="afffffffffffd">
    <w:name w:val="条文脚注"/>
    <w:basedOn w:val="afffff0"/>
    <w:qFormat/>
    <w:pPr>
      <w:adjustRightInd/>
      <w:ind w:leftChars="200" w:left="780" w:hangingChars="200" w:hanging="360"/>
    </w:pPr>
    <w:rPr>
      <w:rFonts w:ascii="宋体" w:eastAsia="宋体"/>
      <w:kern w:val="2"/>
    </w:rPr>
  </w:style>
  <w:style w:type="paragraph" w:customStyle="1" w:styleId="afffffffffffe">
    <w:name w:val="文献分类号"/>
    <w:qFormat/>
    <w:pPr>
      <w:framePr w:hSpace="180" w:vSpace="180" w:wrap="around" w:hAnchor="margin" w:y="1" w:anchorLock="1"/>
      <w:widowControl w:val="0"/>
      <w:textAlignment w:val="center"/>
    </w:pPr>
    <w:rPr>
      <w:rFonts w:eastAsia="黑体"/>
      <w:sz w:val="21"/>
    </w:rPr>
  </w:style>
  <w:style w:type="paragraph" w:customStyle="1" w:styleId="affffffffffff">
    <w:name w:val="无标题条"/>
    <w:next w:val="aff6"/>
    <w:qFormat/>
    <w:pPr>
      <w:jc w:val="both"/>
    </w:pPr>
    <w:rPr>
      <w:sz w:val="21"/>
    </w:rPr>
  </w:style>
  <w:style w:type="paragraph" w:customStyle="1" w:styleId="affffffffffff0">
    <w:name w:val="三级条标题"/>
    <w:basedOn w:val="aff0"/>
    <w:next w:val="aff6"/>
    <w:qFormat/>
    <w:pPr>
      <w:numPr>
        <w:ilvl w:val="0"/>
        <w:numId w:val="0"/>
      </w:numPr>
      <w:jc w:val="both"/>
      <w:outlineLvl w:val="4"/>
    </w:pPr>
    <w:rPr>
      <w:rFonts w:ascii="黑体"/>
    </w:rPr>
  </w:style>
  <w:style w:type="paragraph" w:customStyle="1" w:styleId="affffffffffff1">
    <w:name w:val="四级条标题"/>
    <w:basedOn w:val="affffffffffff0"/>
    <w:next w:val="aff6"/>
    <w:qFormat/>
    <w:pPr>
      <w:ind w:left="1260"/>
      <w:jc w:val="left"/>
      <w:outlineLvl w:val="5"/>
    </w:pPr>
  </w:style>
  <w:style w:type="paragraph" w:customStyle="1" w:styleId="affffffffffff2">
    <w:name w:val="五级条标题"/>
    <w:basedOn w:val="affffffffffff1"/>
    <w:next w:val="aff6"/>
    <w:qFormat/>
    <w:pPr>
      <w:ind w:left="0"/>
      <w:outlineLvl w:val="6"/>
    </w:pPr>
  </w:style>
  <w:style w:type="paragraph" w:customStyle="1" w:styleId="af3">
    <w:name w:val="注×："/>
    <w:qFormat/>
    <w:pPr>
      <w:widowControl w:val="0"/>
      <w:numPr>
        <w:numId w:val="32"/>
      </w:numPr>
      <w:tabs>
        <w:tab w:val="clear" w:pos="900"/>
        <w:tab w:val="left" w:pos="630"/>
      </w:tabs>
      <w:autoSpaceDE w:val="0"/>
      <w:autoSpaceDN w:val="0"/>
      <w:jc w:val="both"/>
    </w:pPr>
    <w:rPr>
      <w:rFonts w:ascii="宋体"/>
      <w:sz w:val="18"/>
    </w:rPr>
  </w:style>
  <w:style w:type="paragraph" w:customStyle="1" w:styleId="affffffffffff3">
    <w:name w:val="字母编号列项（一级）"/>
    <w:qFormat/>
    <w:pPr>
      <w:ind w:leftChars="200" w:left="840" w:hangingChars="200" w:hanging="420"/>
      <w:jc w:val="both"/>
    </w:pPr>
    <w:rPr>
      <w:rFonts w:ascii="宋体"/>
      <w:sz w:val="21"/>
    </w:rPr>
  </w:style>
  <w:style w:type="paragraph" w:customStyle="1" w:styleId="ParaChar">
    <w:name w:val="默认段落字体 Para Char"/>
    <w:basedOn w:val="aff6"/>
    <w:qFormat/>
    <w:pPr>
      <w:tabs>
        <w:tab w:val="left" w:pos="360"/>
      </w:tabs>
      <w:adjustRightInd/>
      <w:spacing w:line="240" w:lineRule="auto"/>
      <w:ind w:firstLineChars="0" w:firstLine="425"/>
      <w:jc w:val="both"/>
      <w:textAlignment w:val="auto"/>
    </w:pPr>
    <w:rPr>
      <w:kern w:val="2"/>
      <w:szCs w:val="24"/>
    </w:rPr>
  </w:style>
  <w:style w:type="paragraph" w:customStyle="1" w:styleId="20515">
    <w:name w:val="样式 正文（首行缩进两字） + 首行缩进:  2 字符 段后: 0.5 行 行距: 1.5 倍行距"/>
    <w:basedOn w:val="affe"/>
    <w:qFormat/>
    <w:pPr>
      <w:adjustRightInd/>
      <w:snapToGrid w:val="0"/>
      <w:ind w:firstLine="480"/>
      <w:jc w:val="both"/>
      <w:textAlignment w:val="auto"/>
    </w:pPr>
    <w:rPr>
      <w:kern w:val="2"/>
    </w:rPr>
  </w:style>
  <w:style w:type="character" w:customStyle="1" w:styleId="4Char">
    <w:name w:val="_标题4 Char"/>
    <w:link w:val="41"/>
    <w:qFormat/>
    <w:rPr>
      <w:rFonts w:ascii="Arial" w:eastAsia="黑体" w:hAnsi="Arial"/>
      <w:bCs/>
      <w:kern w:val="2"/>
      <w:sz w:val="28"/>
      <w:szCs w:val="28"/>
    </w:rPr>
  </w:style>
  <w:style w:type="paragraph" w:customStyle="1" w:styleId="CharChar12">
    <w:name w:val="文章正文 Char Char1"/>
    <w:basedOn w:val="aff6"/>
    <w:qFormat/>
    <w:pPr>
      <w:adjustRightInd/>
      <w:ind w:firstLineChars="0" w:firstLine="420"/>
      <w:jc w:val="both"/>
      <w:textAlignment w:val="auto"/>
    </w:pPr>
    <w:rPr>
      <w:kern w:val="2"/>
      <w:szCs w:val="24"/>
    </w:rPr>
  </w:style>
  <w:style w:type="paragraph" w:customStyle="1" w:styleId="affffffffffff4">
    <w:name w:val="金宏发行正文"/>
    <w:basedOn w:val="aff6"/>
    <w:qFormat/>
    <w:pPr>
      <w:snapToGrid w:val="0"/>
      <w:spacing w:before="50" w:after="50" w:line="240" w:lineRule="auto"/>
      <w:ind w:leftChars="-57" w:left="-120" w:rightChars="100" w:right="210" w:firstLineChars="0" w:firstLine="0"/>
      <w:jc w:val="both"/>
      <w:textAlignment w:val="auto"/>
    </w:pPr>
  </w:style>
  <w:style w:type="character" w:customStyle="1" w:styleId="new1CharChar">
    <w:name w:val="new标题 1 Char Char"/>
    <w:qFormat/>
    <w:rPr>
      <w:rFonts w:eastAsia="黑体" w:cs="宋体"/>
      <w:b/>
      <w:snapToGrid w:val="0"/>
      <w:color w:val="000000"/>
      <w:sz w:val="36"/>
      <w:szCs w:val="36"/>
      <w:lang w:val="en-US" w:eastAsia="zh-CN" w:bidi="ar-SA"/>
    </w:rPr>
  </w:style>
  <w:style w:type="paragraph" w:customStyle="1" w:styleId="1H1H11H12H13H14H15H16H17H18H19H110H111H112H1">
    <w:name w:val="样式 标题 1H1H11H12H13H14H15H16H17H18H19H110H111H112H1..."/>
    <w:basedOn w:val="1"/>
    <w:qFormat/>
    <w:pPr>
      <w:pageBreakBefore/>
      <w:widowControl/>
      <w:numPr>
        <w:numId w:val="0"/>
      </w:numPr>
      <w:autoSpaceDE w:val="0"/>
      <w:autoSpaceDN w:val="0"/>
      <w:snapToGrid w:val="0"/>
      <w:spacing w:beforeLines="100" w:afterLines="100" w:line="360" w:lineRule="auto"/>
      <w:jc w:val="left"/>
      <w:textAlignment w:val="auto"/>
    </w:pPr>
    <w:rPr>
      <w:rFonts w:eastAsia="黑体" w:cs="宋体"/>
      <w:snapToGrid w:val="0"/>
      <w:color w:val="000000"/>
      <w:kern w:val="0"/>
      <w:sz w:val="36"/>
      <w:szCs w:val="20"/>
    </w:rPr>
  </w:style>
  <w:style w:type="paragraph" w:customStyle="1" w:styleId="affffffffffff5">
    <w:name w:val="首行缩进"/>
    <w:basedOn w:val="aff6"/>
    <w:qFormat/>
    <w:pPr>
      <w:autoSpaceDE w:val="0"/>
      <w:snapToGrid w:val="0"/>
      <w:jc w:val="both"/>
      <w:textAlignment w:val="auto"/>
    </w:pPr>
    <w:rPr>
      <w:rFonts w:ascii="宋体" w:hAnsi="宋体" w:cs="宋体"/>
      <w:snapToGrid w:val="0"/>
    </w:rPr>
  </w:style>
  <w:style w:type="paragraph" w:customStyle="1" w:styleId="affffffffffff6">
    <w:name w:val="大纲正文"/>
    <w:basedOn w:val="aff6"/>
    <w:qFormat/>
    <w:pPr>
      <w:adjustRightInd/>
      <w:jc w:val="both"/>
      <w:textAlignment w:val="auto"/>
    </w:pPr>
    <w:rPr>
      <w:rFonts w:cs="宋体"/>
      <w:kern w:val="2"/>
    </w:rPr>
  </w:style>
  <w:style w:type="paragraph" w:customStyle="1" w:styleId="3h3H3level3PIM3Level3HeadHeading3-oldsect12">
    <w:name w:val="样式 标题 3h3H3level_3PIM 3Level 3 HeadHeading 3 - oldsect1.2..."/>
    <w:basedOn w:val="31"/>
    <w:qFormat/>
    <w:pPr>
      <w:keepNext w:val="0"/>
      <w:adjustRightInd/>
      <w:spacing w:before="0" w:after="0" w:line="360" w:lineRule="auto"/>
      <w:jc w:val="both"/>
      <w:textAlignment w:val="auto"/>
    </w:pPr>
    <w:rPr>
      <w:rFonts w:cs="宋体"/>
      <w:bCs w:val="0"/>
      <w:kern w:val="2"/>
      <w:sz w:val="32"/>
      <w:szCs w:val="32"/>
    </w:rPr>
  </w:style>
  <w:style w:type="paragraph" w:customStyle="1" w:styleId="4bulletblbbPIM4H4h4heading4sect1234RefHead">
    <w:name w:val="样式 标题 4bulletblbbPIM 4H4h4heading 4sect 1.2.3.4Ref Head..."/>
    <w:basedOn w:val="42"/>
    <w:qFormat/>
    <w:pPr>
      <w:keepNext w:val="0"/>
      <w:widowControl/>
      <w:autoSpaceDE w:val="0"/>
      <w:autoSpaceDN w:val="0"/>
      <w:snapToGrid w:val="0"/>
      <w:spacing w:beforeLines="50" w:after="0" w:line="360" w:lineRule="auto"/>
      <w:textAlignment w:val="auto"/>
    </w:pPr>
    <w:rPr>
      <w:rFonts w:ascii="Times New Roman" w:eastAsia="宋体" w:hAnsi="Times New Roman" w:cs="宋体"/>
      <w:snapToGrid w:val="0"/>
      <w:color w:val="000000"/>
      <w:sz w:val="24"/>
      <w:szCs w:val="20"/>
    </w:rPr>
  </w:style>
  <w:style w:type="paragraph" w:customStyle="1" w:styleId="aff3">
    <w:name w:val="小标题"/>
    <w:basedOn w:val="aff6"/>
    <w:next w:val="aff6"/>
    <w:qFormat/>
    <w:pPr>
      <w:numPr>
        <w:numId w:val="33"/>
      </w:numPr>
      <w:tabs>
        <w:tab w:val="clear" w:pos="425"/>
      </w:tabs>
      <w:adjustRightInd/>
      <w:spacing w:line="240" w:lineRule="auto"/>
      <w:ind w:leftChars="100" w:left="0" w:firstLine="0"/>
      <w:jc w:val="both"/>
      <w:textAlignment w:val="auto"/>
    </w:pPr>
    <w:rPr>
      <w:rFonts w:ascii="黑体" w:eastAsia="黑体"/>
      <w:kern w:val="2"/>
    </w:rPr>
  </w:style>
  <w:style w:type="paragraph" w:customStyle="1" w:styleId="4bulletblbbPIM4H4h4heading4sect1234RefHead1">
    <w:name w:val="样式 标题 4bulletblbbPIM 4H4h4heading 4sect 1.2.3.4Ref Head...1"/>
    <w:basedOn w:val="42"/>
    <w:link w:val="4bulletblbbPIM4H4h4heading4sect1234RefHead1Char"/>
    <w:qFormat/>
    <w:pPr>
      <w:widowControl/>
      <w:autoSpaceDE w:val="0"/>
      <w:autoSpaceDN w:val="0"/>
      <w:snapToGrid w:val="0"/>
      <w:spacing w:beforeLines="50" w:after="0" w:line="360" w:lineRule="auto"/>
      <w:textAlignment w:val="auto"/>
    </w:pPr>
    <w:rPr>
      <w:rFonts w:ascii="Times New Roman" w:eastAsia="宋体" w:hAnsi="Times New Roman"/>
      <w:snapToGrid w:val="0"/>
      <w:color w:val="000000"/>
      <w:sz w:val="24"/>
      <w:szCs w:val="20"/>
    </w:rPr>
  </w:style>
  <w:style w:type="paragraph" w:customStyle="1" w:styleId="1ff1">
    <w:name w:val="正文文本1"/>
    <w:basedOn w:val="aff6"/>
    <w:qFormat/>
    <w:pPr>
      <w:adjustRightInd/>
      <w:spacing w:after="120" w:line="240" w:lineRule="auto"/>
      <w:ind w:firstLineChars="0" w:firstLine="0"/>
      <w:jc w:val="both"/>
      <w:textAlignment w:val="auto"/>
    </w:pPr>
    <w:rPr>
      <w:kern w:val="2"/>
      <w:sz w:val="21"/>
      <w:szCs w:val="24"/>
    </w:rPr>
  </w:style>
  <w:style w:type="paragraph" w:customStyle="1" w:styleId="jhTitle2">
    <w:name w:val="jhTitle2"/>
    <w:basedOn w:val="23"/>
    <w:next w:val="aff6"/>
    <w:qFormat/>
    <w:pPr>
      <w:numPr>
        <w:ilvl w:val="1"/>
        <w:numId w:val="34"/>
      </w:numPr>
      <w:adjustRightInd/>
      <w:spacing w:before="0" w:after="100" w:line="360" w:lineRule="auto"/>
      <w:jc w:val="both"/>
      <w:textAlignment w:val="auto"/>
    </w:pPr>
    <w:rPr>
      <w:rFonts w:ascii="Arial" w:eastAsia="黑体" w:hAnsi="Arial"/>
      <w:kern w:val="2"/>
      <w:sz w:val="32"/>
      <w:szCs w:val="32"/>
    </w:rPr>
  </w:style>
  <w:style w:type="paragraph" w:customStyle="1" w:styleId="jhTitle3">
    <w:name w:val="jhTitle3"/>
    <w:basedOn w:val="31"/>
    <w:next w:val="aff6"/>
    <w:qFormat/>
    <w:pPr>
      <w:keepNext w:val="0"/>
      <w:numPr>
        <w:ilvl w:val="2"/>
        <w:numId w:val="34"/>
      </w:numPr>
      <w:adjustRightInd/>
      <w:spacing w:before="0" w:after="0" w:line="360" w:lineRule="auto"/>
      <w:jc w:val="both"/>
      <w:textAlignment w:val="auto"/>
    </w:pPr>
    <w:rPr>
      <w:rFonts w:ascii="Times New Roman" w:eastAsia="黑体" w:hAnsi="Times New Roman"/>
      <w:bCs w:val="0"/>
      <w:kern w:val="2"/>
      <w:sz w:val="32"/>
      <w:szCs w:val="32"/>
    </w:rPr>
  </w:style>
  <w:style w:type="paragraph" w:customStyle="1" w:styleId="jhTitle4">
    <w:name w:val="jhTitle4"/>
    <w:basedOn w:val="42"/>
    <w:next w:val="aff6"/>
    <w:qFormat/>
    <w:pPr>
      <w:numPr>
        <w:ilvl w:val="3"/>
        <w:numId w:val="34"/>
      </w:numPr>
      <w:adjustRightInd/>
      <w:spacing w:before="0" w:after="0" w:line="360" w:lineRule="auto"/>
      <w:ind w:firstLineChars="0" w:firstLine="0"/>
      <w:jc w:val="both"/>
      <w:textAlignment w:val="auto"/>
    </w:pPr>
    <w:rPr>
      <w:kern w:val="2"/>
      <w:sz w:val="32"/>
    </w:rPr>
  </w:style>
  <w:style w:type="paragraph" w:customStyle="1" w:styleId="jhTitle5">
    <w:name w:val="jhTitle5"/>
    <w:basedOn w:val="50"/>
    <w:qFormat/>
    <w:pPr>
      <w:keepNext w:val="0"/>
      <w:numPr>
        <w:ilvl w:val="4"/>
        <w:numId w:val="34"/>
      </w:numPr>
      <w:adjustRightInd/>
      <w:spacing w:before="0" w:after="0" w:line="360" w:lineRule="auto"/>
      <w:ind w:firstLineChars="0" w:firstLine="0"/>
      <w:jc w:val="both"/>
      <w:textAlignment w:val="auto"/>
    </w:pPr>
    <w:rPr>
      <w:rFonts w:ascii="宋体" w:eastAsia="黑体" w:hAnsi="宋体"/>
      <w:bCs w:val="0"/>
      <w:color w:val="000000"/>
      <w:kern w:val="2"/>
      <w:sz w:val="32"/>
    </w:rPr>
  </w:style>
  <w:style w:type="paragraph" w:customStyle="1" w:styleId="affffffffffff7">
    <w:name w:val="报告正文"/>
    <w:basedOn w:val="aff6"/>
    <w:qFormat/>
    <w:pPr>
      <w:adjustRightInd/>
      <w:ind w:firstLineChars="0" w:firstLine="425"/>
      <w:jc w:val="both"/>
      <w:textAlignment w:val="auto"/>
    </w:pPr>
    <w:rPr>
      <w:kern w:val="2"/>
      <w:szCs w:val="24"/>
    </w:rPr>
  </w:style>
  <w:style w:type="character" w:customStyle="1" w:styleId="figcap">
    <w:name w:val="figcap"/>
    <w:qFormat/>
    <w:rPr>
      <w:rFonts w:ascii="Tahoma" w:eastAsia="宋体" w:hAnsi="Tahoma"/>
      <w:i/>
      <w:iCs/>
      <w:kern w:val="2"/>
      <w:sz w:val="24"/>
      <w:lang w:val="en-US" w:eastAsia="zh-CN" w:bidi="ar-SA"/>
    </w:rPr>
  </w:style>
  <w:style w:type="paragraph" w:customStyle="1" w:styleId="aff5">
    <w:name w:val="文档标题"/>
    <w:basedOn w:val="aff6"/>
    <w:qFormat/>
    <w:pPr>
      <w:numPr>
        <w:numId w:val="35"/>
      </w:numPr>
      <w:autoSpaceDE w:val="0"/>
      <w:snapToGrid w:val="0"/>
      <w:ind w:firstLineChars="0" w:firstLine="0"/>
      <w:jc w:val="both"/>
      <w:textAlignment w:val="auto"/>
    </w:pPr>
    <w:rPr>
      <w:rFonts w:ascii="宋体" w:hAnsi="宋体" w:cs="宋体"/>
      <w:snapToGrid w:val="0"/>
      <w:szCs w:val="24"/>
    </w:rPr>
  </w:style>
  <w:style w:type="paragraph" w:customStyle="1" w:styleId="NormalIndentalCharCharCharCharCharCharChar">
    <w:name w:val="Normal Indental Char Char Char Char Char Char Char"/>
    <w:basedOn w:val="aff6"/>
    <w:qFormat/>
    <w:pPr>
      <w:widowControl/>
      <w:overflowPunct w:val="0"/>
      <w:autoSpaceDE w:val="0"/>
      <w:autoSpaceDN w:val="0"/>
      <w:spacing w:after="240"/>
      <w:ind w:firstLine="520"/>
      <w:jc w:val="both"/>
      <w:textAlignment w:val="auto"/>
    </w:pPr>
    <w:rPr>
      <w:rFonts w:ascii="Arial Narrow" w:eastAsia="楷体_GB2312" w:hAnsi="Arial Narrow"/>
      <w:spacing w:val="10"/>
      <w:kern w:val="2"/>
      <w:szCs w:val="24"/>
    </w:rPr>
  </w:style>
  <w:style w:type="paragraph" w:customStyle="1" w:styleId="affffffffffff8">
    <w:name w:val="所用内容"/>
    <w:basedOn w:val="aff6"/>
    <w:qFormat/>
    <w:pPr>
      <w:adjustRightInd/>
      <w:jc w:val="both"/>
      <w:textAlignment w:val="auto"/>
    </w:pPr>
    <w:rPr>
      <w:kern w:val="2"/>
      <w:szCs w:val="24"/>
    </w:rPr>
  </w:style>
  <w:style w:type="character" w:customStyle="1" w:styleId="affffffffffff9">
    <w:name w:val="样式 宋体"/>
    <w:qFormat/>
    <w:rPr>
      <w:rFonts w:ascii="宋体" w:eastAsia="宋体" w:hAnsi="宋体"/>
      <w:kern w:val="2"/>
      <w:sz w:val="24"/>
      <w:lang w:val="en-US" w:eastAsia="zh-CN" w:bidi="ar-SA"/>
    </w:rPr>
  </w:style>
  <w:style w:type="paragraph" w:customStyle="1" w:styleId="074">
    <w:name w:val="标书正文:  0.74 厘米"/>
    <w:basedOn w:val="aff6"/>
    <w:link w:val="074Char"/>
    <w:qFormat/>
    <w:pPr>
      <w:adjustRightInd/>
      <w:snapToGrid w:val="0"/>
      <w:ind w:firstLineChars="0" w:firstLine="420"/>
      <w:jc w:val="both"/>
      <w:textAlignment w:val="auto"/>
    </w:pPr>
    <w:rPr>
      <w:kern w:val="2"/>
    </w:rPr>
  </w:style>
  <w:style w:type="character" w:customStyle="1" w:styleId="074Char">
    <w:name w:val="标书正文:  0.74 厘米 Char"/>
    <w:link w:val="074"/>
    <w:qFormat/>
    <w:rPr>
      <w:rFonts w:cs="宋体"/>
      <w:kern w:val="2"/>
      <w:sz w:val="24"/>
    </w:rPr>
  </w:style>
  <w:style w:type="paragraph" w:customStyle="1" w:styleId="211Heading211Heading22Heading2HiddenHea2">
    <w:name w:val="样式 标题 21.1Heading 21.1 Heading 2第一章 标题 2Heading 2 HiddenHea...2"/>
    <w:basedOn w:val="23"/>
    <w:next w:val="aff6"/>
    <w:qFormat/>
    <w:pPr>
      <w:adjustRightInd/>
      <w:spacing w:before="0" w:after="240" w:line="480" w:lineRule="auto"/>
      <w:jc w:val="both"/>
      <w:textAlignment w:val="auto"/>
    </w:pPr>
    <w:rPr>
      <w:rFonts w:ascii="Tahoma" w:hAnsi="Tahoma" w:cs="宋体"/>
      <w:kern w:val="2"/>
      <w:sz w:val="32"/>
      <w:szCs w:val="20"/>
    </w:rPr>
  </w:style>
  <w:style w:type="paragraph" w:customStyle="1" w:styleId="3h3H3level3PIM3Level3HeadHeading3-oldsect121">
    <w:name w:val="样式 标题 3h3H3level_3PIM 3Level 3 HeadHeading 3 - oldsect1.2...1"/>
    <w:basedOn w:val="31"/>
    <w:next w:val="aff6"/>
    <w:qFormat/>
    <w:pPr>
      <w:keepNext w:val="0"/>
      <w:keepLines w:val="0"/>
      <w:adjustRightInd/>
      <w:spacing w:before="0" w:after="0" w:line="480" w:lineRule="auto"/>
      <w:textAlignment w:val="auto"/>
    </w:pPr>
    <w:rPr>
      <w:rFonts w:cs="宋体"/>
      <w:bCs w:val="0"/>
      <w:color w:val="000000"/>
      <w:sz w:val="30"/>
      <w:szCs w:val="20"/>
    </w:rPr>
  </w:style>
  <w:style w:type="character" w:customStyle="1" w:styleId="4bulletblbbPIM4H4h4heading4sect1234RefHead1Char">
    <w:name w:val="样式 标题 4bulletblbbPIM 4H4h4heading 4sect 1.2.3.4Ref Head...1 Char"/>
    <w:link w:val="4bulletblbbPIM4H4h4heading4sect1234RefHead1"/>
    <w:qFormat/>
    <w:rPr>
      <w:rFonts w:cs="宋体"/>
      <w:b/>
      <w:bCs/>
      <w:snapToGrid w:val="0"/>
      <w:color w:val="000000"/>
      <w:sz w:val="24"/>
    </w:rPr>
  </w:style>
  <w:style w:type="paragraph" w:customStyle="1" w:styleId="211Heading211Heading22Heading2HiddenHea">
    <w:name w:val="样式 样式 标题 21.1Heading 21.1 Heading 2第一章 标题 2Heading 2 HiddenHea....."/>
    <w:basedOn w:val="211Heading211Heading22Heading2HiddenHea2"/>
    <w:link w:val="211Heading211Heading22Heading2HiddenHeaChar"/>
    <w:qFormat/>
    <w:pPr>
      <w:keepNext w:val="0"/>
      <w:keepLines w:val="0"/>
      <w:spacing w:before="120" w:after="120"/>
    </w:pPr>
    <w:rPr>
      <w:rFonts w:ascii="宋体" w:hAnsi="宋体" w:cs="Times New Roman"/>
    </w:rPr>
  </w:style>
  <w:style w:type="character" w:customStyle="1" w:styleId="211Heading211Heading22Heading2HiddenHeaChar">
    <w:name w:val="样式 样式 标题 21.1Heading 21.1 Heading 2第一章 标题 2Heading 2 HiddenHea..... Char"/>
    <w:link w:val="211Heading211Heading22Heading2HiddenHea"/>
    <w:qFormat/>
    <w:rPr>
      <w:rFonts w:ascii="宋体" w:hAnsi="宋体" w:cs="宋体"/>
      <w:b/>
      <w:bCs/>
      <w:kern w:val="2"/>
      <w:sz w:val="32"/>
    </w:rPr>
  </w:style>
  <w:style w:type="paragraph" w:customStyle="1" w:styleId="affffffffffffa">
    <w:name w:val="标书图注"/>
    <w:basedOn w:val="aff6"/>
    <w:link w:val="Charfffd"/>
    <w:qFormat/>
    <w:pPr>
      <w:adjustRightInd/>
      <w:snapToGrid w:val="0"/>
      <w:ind w:firstLineChars="0" w:firstLine="420"/>
      <w:jc w:val="center"/>
      <w:textAlignment w:val="auto"/>
    </w:pPr>
    <w:rPr>
      <w:kern w:val="2"/>
      <w:sz w:val="21"/>
    </w:rPr>
  </w:style>
  <w:style w:type="character" w:customStyle="1" w:styleId="Charfffd">
    <w:name w:val="标书图注 Char"/>
    <w:link w:val="affffffffffffa"/>
    <w:qFormat/>
    <w:rPr>
      <w:rFonts w:cs="宋体"/>
      <w:kern w:val="2"/>
      <w:sz w:val="21"/>
    </w:rPr>
  </w:style>
  <w:style w:type="character" w:customStyle="1" w:styleId="GB2312">
    <w:name w:val="样式 (中文) 仿宋_GB2312 四号"/>
    <w:qFormat/>
    <w:rPr>
      <w:rFonts w:eastAsia="宋体"/>
      <w:sz w:val="24"/>
    </w:rPr>
  </w:style>
  <w:style w:type="character" w:customStyle="1" w:styleId="GB23121">
    <w:name w:val="样式 (中文) 仿宋_GB2312 四号1"/>
    <w:qFormat/>
    <w:rPr>
      <w:rFonts w:eastAsia="宋体"/>
      <w:sz w:val="24"/>
    </w:rPr>
  </w:style>
  <w:style w:type="paragraph" w:customStyle="1" w:styleId="4bulletblbbPIM4H4h4heading4sect1234RefHead2">
    <w:name w:val="样式 标题 4bulletblbbPIM 4H4h4heading 4sect 1.2.3.4Ref Head...2"/>
    <w:basedOn w:val="42"/>
    <w:qFormat/>
    <w:pPr>
      <w:keepNext w:val="0"/>
      <w:widowControl/>
      <w:autoSpaceDE w:val="0"/>
      <w:autoSpaceDN w:val="0"/>
      <w:snapToGrid w:val="0"/>
      <w:spacing w:beforeLines="50" w:after="0" w:line="377" w:lineRule="auto"/>
      <w:jc w:val="both"/>
      <w:textAlignment w:val="auto"/>
    </w:pPr>
    <w:rPr>
      <w:rFonts w:ascii="Times New Roman" w:eastAsia="宋体" w:hAnsi="Times New Roman" w:cs="宋体"/>
      <w:snapToGrid w:val="0"/>
      <w:color w:val="000000"/>
      <w:sz w:val="24"/>
      <w:szCs w:val="20"/>
    </w:rPr>
  </w:style>
  <w:style w:type="paragraph" w:customStyle="1" w:styleId="GB2312099">
    <w:name w:val="样式 (中文) 仿宋_GB2312 首行缩进:  0.99 厘米"/>
    <w:basedOn w:val="aff6"/>
    <w:qFormat/>
    <w:pPr>
      <w:autoSpaceDE w:val="0"/>
      <w:snapToGrid w:val="0"/>
      <w:ind w:firstLineChars="0" w:firstLine="561"/>
      <w:jc w:val="both"/>
      <w:textAlignment w:val="auto"/>
    </w:pPr>
    <w:rPr>
      <w:rFonts w:ascii="宋体" w:hAnsi="宋体" w:cs="宋体"/>
      <w:snapToGrid w:val="0"/>
    </w:rPr>
  </w:style>
  <w:style w:type="paragraph" w:customStyle="1" w:styleId="GB23120991">
    <w:name w:val="样式 (中文) 仿宋_GB2312 首行缩进:  0.99 厘米1"/>
    <w:basedOn w:val="aff6"/>
    <w:qFormat/>
    <w:pPr>
      <w:autoSpaceDE w:val="0"/>
      <w:snapToGrid w:val="0"/>
      <w:ind w:firstLineChars="0" w:firstLine="561"/>
      <w:jc w:val="both"/>
      <w:textAlignment w:val="auto"/>
    </w:pPr>
    <w:rPr>
      <w:rFonts w:ascii="宋体" w:hAnsi="宋体" w:cs="宋体"/>
      <w:snapToGrid w:val="0"/>
    </w:rPr>
  </w:style>
  <w:style w:type="character" w:customStyle="1" w:styleId="GB23122">
    <w:name w:val="样式 (中文) 仿宋_GB2312 四号2"/>
    <w:qFormat/>
    <w:rPr>
      <w:rFonts w:eastAsia="宋体"/>
      <w:sz w:val="24"/>
    </w:rPr>
  </w:style>
  <w:style w:type="character" w:customStyle="1" w:styleId="GB23123">
    <w:name w:val="样式 (中文) 仿宋_GB2312 四号3"/>
    <w:qFormat/>
    <w:rPr>
      <w:rFonts w:eastAsia="宋体"/>
      <w:sz w:val="24"/>
    </w:rPr>
  </w:style>
  <w:style w:type="paragraph" w:customStyle="1" w:styleId="NormalIndentalCharCharCharCharCharChar2">
    <w:name w:val="样式 Normal Indental Char Char Char Char Char Char + (西文) 宋体 (中文)..."/>
    <w:basedOn w:val="aff6"/>
    <w:qFormat/>
    <w:pPr>
      <w:autoSpaceDE w:val="0"/>
      <w:snapToGrid w:val="0"/>
      <w:spacing w:before="120"/>
      <w:ind w:firstLineChars="0" w:firstLine="482"/>
      <w:jc w:val="both"/>
      <w:textAlignment w:val="auto"/>
    </w:pPr>
    <w:rPr>
      <w:rFonts w:ascii="宋体" w:hAnsi="宋体" w:cs="宋体"/>
      <w:snapToGrid w:val="0"/>
      <w:szCs w:val="24"/>
    </w:rPr>
  </w:style>
  <w:style w:type="paragraph" w:customStyle="1" w:styleId="a2">
    <w:name w:val="第一章"/>
    <w:basedOn w:val="aff6"/>
    <w:qFormat/>
    <w:pPr>
      <w:pageBreakBefore/>
      <w:numPr>
        <w:numId w:val="36"/>
      </w:numPr>
      <w:adjustRightInd/>
      <w:spacing w:afterLines="100"/>
      <w:ind w:firstLine="200"/>
      <w:textAlignment w:val="auto"/>
    </w:pPr>
    <w:rPr>
      <w:rFonts w:eastAsia="黑体"/>
      <w:b/>
      <w:kern w:val="2"/>
      <w:sz w:val="32"/>
      <w:szCs w:val="24"/>
    </w:rPr>
  </w:style>
  <w:style w:type="paragraph" w:customStyle="1" w:styleId="aff4">
    <w:name w:val="@"/>
    <w:basedOn w:val="aff6"/>
    <w:qFormat/>
    <w:pPr>
      <w:numPr>
        <w:numId w:val="37"/>
      </w:numPr>
      <w:adjustRightInd/>
      <w:ind w:firstLineChars="0" w:firstLine="0"/>
      <w:jc w:val="both"/>
      <w:textAlignment w:val="auto"/>
    </w:pPr>
    <w:rPr>
      <w:kern w:val="2"/>
      <w:szCs w:val="24"/>
    </w:rPr>
  </w:style>
  <w:style w:type="paragraph" w:customStyle="1" w:styleId="ab">
    <w:name w:val="#"/>
    <w:basedOn w:val="aff4"/>
    <w:qFormat/>
    <w:pPr>
      <w:numPr>
        <w:numId w:val="38"/>
      </w:numPr>
    </w:pPr>
  </w:style>
  <w:style w:type="paragraph" w:customStyle="1" w:styleId="af8">
    <w:name w:val="大标题"/>
    <w:next w:val="aff6"/>
    <w:qFormat/>
    <w:pPr>
      <w:numPr>
        <w:numId w:val="39"/>
      </w:numPr>
      <w:spacing w:before="360" w:after="360"/>
      <w:jc w:val="center"/>
      <w:outlineLvl w:val="0"/>
    </w:pPr>
    <w:rPr>
      <w:b/>
      <w:sz w:val="36"/>
    </w:rPr>
  </w:style>
  <w:style w:type="paragraph" w:customStyle="1" w:styleId="af9">
    <w:name w:val="一级节标题"/>
    <w:next w:val="aff6"/>
    <w:qFormat/>
    <w:pPr>
      <w:numPr>
        <w:ilvl w:val="1"/>
        <w:numId w:val="39"/>
      </w:numPr>
      <w:spacing w:before="360" w:after="360" w:line="400" w:lineRule="exact"/>
      <w:outlineLvl w:val="1"/>
    </w:pPr>
    <w:rPr>
      <w:rFonts w:eastAsia="黑体"/>
      <w:b/>
      <w:sz w:val="30"/>
    </w:rPr>
  </w:style>
  <w:style w:type="paragraph" w:customStyle="1" w:styleId="afa">
    <w:name w:val="二级节标题"/>
    <w:next w:val="aff6"/>
    <w:qFormat/>
    <w:pPr>
      <w:numPr>
        <w:ilvl w:val="2"/>
        <w:numId w:val="39"/>
      </w:numPr>
      <w:tabs>
        <w:tab w:val="left" w:pos="672"/>
      </w:tabs>
      <w:spacing w:before="240" w:after="240" w:line="400" w:lineRule="exact"/>
      <w:outlineLvl w:val="2"/>
    </w:pPr>
    <w:rPr>
      <w:rFonts w:ascii="Arial" w:hAnsi="Arial"/>
      <w:b/>
      <w:sz w:val="30"/>
      <w:szCs w:val="30"/>
    </w:rPr>
  </w:style>
  <w:style w:type="paragraph" w:customStyle="1" w:styleId="afb">
    <w:name w:val="三级节标题"/>
    <w:next w:val="aff6"/>
    <w:qFormat/>
    <w:pPr>
      <w:numPr>
        <w:ilvl w:val="3"/>
        <w:numId w:val="39"/>
      </w:numPr>
      <w:spacing w:before="120" w:after="120" w:line="400" w:lineRule="exact"/>
      <w:outlineLvl w:val="3"/>
    </w:pPr>
    <w:rPr>
      <w:rFonts w:ascii="Arial" w:eastAsia="黑体" w:hAnsi="Arial"/>
      <w:b/>
      <w:sz w:val="28"/>
      <w:szCs w:val="28"/>
    </w:rPr>
  </w:style>
  <w:style w:type="paragraph" w:customStyle="1" w:styleId="1H1H11H12H13H14H15H16H17H18H19H110H111H112H11">
    <w:name w:val="样式 标题 1H1H11H12H13H14H15H16H17H18H19H110H111H112H1...1"/>
    <w:basedOn w:val="1"/>
    <w:qFormat/>
    <w:pPr>
      <w:pageBreakBefore/>
      <w:widowControl/>
      <w:numPr>
        <w:numId w:val="0"/>
      </w:numPr>
      <w:autoSpaceDE w:val="0"/>
      <w:autoSpaceDN w:val="0"/>
      <w:snapToGrid w:val="0"/>
      <w:spacing w:beforeLines="100" w:afterLines="100" w:line="360" w:lineRule="auto"/>
      <w:jc w:val="left"/>
      <w:textAlignment w:val="auto"/>
    </w:pPr>
    <w:rPr>
      <w:rFonts w:eastAsia="黑体" w:cs="宋体"/>
      <w:snapToGrid w:val="0"/>
      <w:color w:val="000000"/>
      <w:kern w:val="0"/>
      <w:sz w:val="36"/>
      <w:szCs w:val="20"/>
    </w:rPr>
  </w:style>
  <w:style w:type="paragraph" w:customStyle="1" w:styleId="jhText">
    <w:name w:val="jhText"/>
    <w:basedOn w:val="aff6"/>
    <w:qFormat/>
    <w:pPr>
      <w:adjustRightInd/>
      <w:ind w:firstLine="200"/>
      <w:jc w:val="both"/>
      <w:textAlignment w:val="auto"/>
    </w:pPr>
    <w:rPr>
      <w:kern w:val="2"/>
      <w:szCs w:val="24"/>
    </w:rPr>
  </w:style>
  <w:style w:type="paragraph" w:customStyle="1" w:styleId="1H1H11H12H13H14H15H16H17H18H19H110H111H112H12">
    <w:name w:val="样式 标题 1H1H11H12H13H14H15H16H17H18H19H110H111H112H1...2"/>
    <w:basedOn w:val="1"/>
    <w:next w:val="2e"/>
    <w:qFormat/>
    <w:pPr>
      <w:pageBreakBefore/>
      <w:widowControl/>
      <w:numPr>
        <w:numId w:val="0"/>
      </w:numPr>
      <w:autoSpaceDE w:val="0"/>
      <w:autoSpaceDN w:val="0"/>
      <w:snapToGrid w:val="0"/>
      <w:spacing w:beforeLines="100" w:afterLines="100" w:line="360" w:lineRule="auto"/>
      <w:jc w:val="left"/>
      <w:textAlignment w:val="auto"/>
    </w:pPr>
    <w:rPr>
      <w:rFonts w:eastAsia="黑体" w:cs="宋体"/>
      <w:snapToGrid w:val="0"/>
      <w:color w:val="000000"/>
      <w:kern w:val="0"/>
      <w:sz w:val="36"/>
      <w:szCs w:val="20"/>
    </w:rPr>
  </w:style>
  <w:style w:type="paragraph" w:customStyle="1" w:styleId="1H1PIM1Huvudrubrikh1AppendixChapterNbrH11H12H">
    <w:name w:val="样式 标题 1H1PIM 1Huvudrubrikh1Appendix(Chapter Nbr)H11H12H..."/>
    <w:basedOn w:val="1"/>
    <w:next w:val="aff6"/>
    <w:qFormat/>
    <w:pPr>
      <w:tabs>
        <w:tab w:val="left" w:pos="900"/>
      </w:tabs>
      <w:spacing w:beforeLines="50" w:afterLines="50" w:line="300" w:lineRule="auto"/>
      <w:ind w:left="900" w:hanging="420"/>
      <w:jc w:val="left"/>
      <w:textAlignment w:val="auto"/>
    </w:pPr>
    <w:rPr>
      <w:rFonts w:ascii="宋体" w:hAnsi="宋体"/>
      <w:bCs w:val="0"/>
      <w:sz w:val="32"/>
      <w:szCs w:val="20"/>
    </w:rPr>
  </w:style>
  <w:style w:type="paragraph" w:customStyle="1" w:styleId="2Heading2HiddenHeading2CCBSTitre3HD2h2H2H21H22">
    <w:name w:val="样式 标题 2Heading 2 HiddenHeading 2 CCBSTitre3HD2h2H2H21H22..."/>
    <w:basedOn w:val="23"/>
    <w:qFormat/>
    <w:pPr>
      <w:numPr>
        <w:ilvl w:val="1"/>
        <w:numId w:val="40"/>
      </w:numPr>
      <w:tabs>
        <w:tab w:val="clear" w:pos="420"/>
      </w:tabs>
      <w:adjustRightInd/>
      <w:spacing w:before="0" w:after="156" w:line="300" w:lineRule="auto"/>
      <w:ind w:left="540" w:firstLine="0"/>
      <w:jc w:val="both"/>
      <w:textAlignment w:val="auto"/>
    </w:pPr>
    <w:rPr>
      <w:bCs w:val="0"/>
      <w:szCs w:val="20"/>
    </w:rPr>
  </w:style>
  <w:style w:type="paragraph" w:customStyle="1" w:styleId="3Heading3-oldH3H31H32H33H34H35H36H37H38H39H">
    <w:name w:val="样式 标题 3Heading 3 - oldH3H31H32H33H34H35H36H37H38H39H..."/>
    <w:basedOn w:val="31"/>
    <w:qFormat/>
    <w:pPr>
      <w:keepNext w:val="0"/>
      <w:tabs>
        <w:tab w:val="left" w:pos="840"/>
        <w:tab w:val="left" w:pos="1740"/>
      </w:tabs>
      <w:spacing w:before="0" w:after="0" w:line="300" w:lineRule="auto"/>
      <w:ind w:left="1740" w:hanging="420"/>
      <w:jc w:val="both"/>
      <w:textAlignment w:val="auto"/>
    </w:pPr>
    <w:rPr>
      <w:rFonts w:hAnsi="Times New Roman"/>
      <w:szCs w:val="20"/>
    </w:rPr>
  </w:style>
  <w:style w:type="paragraph" w:customStyle="1" w:styleId="05">
    <w:name w:val="样式 正文文本正文文字 + 段后: 0.5 行"/>
    <w:basedOn w:val="afffa"/>
    <w:qFormat/>
    <w:pPr>
      <w:spacing w:afterLines="50" w:line="360" w:lineRule="auto"/>
      <w:ind w:firstLine="200"/>
    </w:pPr>
    <w:rPr>
      <w:rFonts w:ascii="宋体" w:hAnsi="宋体"/>
      <w:sz w:val="24"/>
      <w:szCs w:val="24"/>
    </w:rPr>
  </w:style>
  <w:style w:type="paragraph" w:customStyle="1" w:styleId="Charfffe">
    <w:name w:val="金宏发行正文 Char"/>
    <w:basedOn w:val="aff6"/>
    <w:link w:val="CharChar7"/>
    <w:qFormat/>
    <w:pPr>
      <w:adjustRightInd/>
      <w:spacing w:line="500" w:lineRule="exact"/>
      <w:ind w:firstLine="560"/>
      <w:jc w:val="both"/>
      <w:textAlignment w:val="auto"/>
    </w:pPr>
    <w:rPr>
      <w:rFonts w:eastAsia="仿宋_GB2312"/>
      <w:kern w:val="2"/>
      <w:sz w:val="28"/>
    </w:rPr>
  </w:style>
  <w:style w:type="character" w:customStyle="1" w:styleId="CharChar7">
    <w:name w:val="金宏发行正文 Char Char"/>
    <w:link w:val="Charfffe"/>
    <w:qFormat/>
    <w:rPr>
      <w:rFonts w:eastAsia="仿宋_GB2312" w:cs="宋体"/>
      <w:kern w:val="2"/>
      <w:sz w:val="28"/>
    </w:rPr>
  </w:style>
  <w:style w:type="paragraph" w:customStyle="1" w:styleId="affffffffffffb">
    <w:name w:val="正文无缩进"/>
    <w:qFormat/>
    <w:pPr>
      <w:shd w:val="clear" w:color="auto" w:fill="FFFFFF"/>
      <w:jc w:val="both"/>
    </w:pPr>
    <w:rPr>
      <w:rFonts w:ascii="宋体" w:hAnsi="宋体"/>
      <w:sz w:val="24"/>
    </w:rPr>
  </w:style>
  <w:style w:type="paragraph" w:customStyle="1" w:styleId="affffffffffffc">
    <w:name w:val="金宏图题注"/>
    <w:basedOn w:val="afff0"/>
    <w:qFormat/>
    <w:pPr>
      <w:adjustRightInd/>
      <w:spacing w:line="240" w:lineRule="auto"/>
      <w:ind w:firstLineChars="0" w:firstLine="0"/>
      <w:jc w:val="center"/>
      <w:textAlignment w:val="auto"/>
    </w:pPr>
    <w:rPr>
      <w:rFonts w:ascii="宋体" w:eastAsia="宋体" w:hAnsi="宋体" w:cs="宋体"/>
      <w:b/>
      <w:bCs/>
      <w:sz w:val="24"/>
    </w:rPr>
  </w:style>
  <w:style w:type="paragraph" w:customStyle="1" w:styleId="HD1">
    <w:name w:val="HD正文1"/>
    <w:basedOn w:val="aff6"/>
    <w:next w:val="afffc"/>
    <w:qFormat/>
    <w:pPr>
      <w:autoSpaceDE w:val="0"/>
      <w:autoSpaceDN w:val="0"/>
      <w:spacing w:line="240" w:lineRule="auto"/>
      <w:ind w:firstLineChars="0" w:firstLine="510"/>
      <w:jc w:val="both"/>
      <w:textAlignment w:val="auto"/>
    </w:pPr>
    <w:rPr>
      <w:rFonts w:ascii="仿宋_GB2312" w:eastAsia="仿宋_GB2312" w:hAnsi="Arial"/>
      <w:color w:val="000000"/>
      <w:kern w:val="2"/>
      <w:sz w:val="28"/>
    </w:rPr>
  </w:style>
  <w:style w:type="character" w:customStyle="1" w:styleId="Charffff">
    <w:name w:val="日期 Char"/>
    <w:uiPriority w:val="99"/>
    <w:qFormat/>
    <w:rPr>
      <w:b/>
      <w:bCs/>
      <w:color w:val="000000"/>
      <w:kern w:val="2"/>
      <w:sz w:val="24"/>
      <w:szCs w:val="24"/>
    </w:rPr>
  </w:style>
  <w:style w:type="paragraph" w:customStyle="1" w:styleId="affffffffffffd">
    <w:name w:val="段落正文首行缩进"/>
    <w:basedOn w:val="aff6"/>
    <w:qFormat/>
    <w:pPr>
      <w:adjustRightInd/>
      <w:spacing w:before="156" w:after="156"/>
      <w:ind w:right="-136"/>
      <w:jc w:val="both"/>
      <w:textAlignment w:val="auto"/>
    </w:pPr>
    <w:rPr>
      <w:rFonts w:ascii="宋体" w:hAnsi="宋体"/>
      <w:kern w:val="2"/>
    </w:rPr>
  </w:style>
  <w:style w:type="character" w:customStyle="1" w:styleId="text101">
    <w:name w:val="text101"/>
    <w:qFormat/>
    <w:rPr>
      <w:rFonts w:ascii="Verdana" w:eastAsia="仿宋_GB2312" w:hAnsi="Verdana"/>
      <w:color w:val="000000"/>
      <w:sz w:val="21"/>
      <w:szCs w:val="21"/>
      <w:u w:val="none"/>
      <w:lang w:val="en-US" w:eastAsia="en-US" w:bidi="ar-SA"/>
    </w:rPr>
  </w:style>
  <w:style w:type="paragraph" w:customStyle="1" w:styleId="2fc">
    <w:name w:val="正文2"/>
    <w:basedOn w:val="aff6"/>
    <w:link w:val="2fd"/>
    <w:qFormat/>
    <w:pPr>
      <w:adjustRightInd/>
      <w:spacing w:beforeLines="50" w:afterLines="50" w:line="0" w:lineRule="atLeast"/>
      <w:jc w:val="both"/>
      <w:textAlignment w:val="auto"/>
    </w:pPr>
    <w:rPr>
      <w:kern w:val="2"/>
      <w:szCs w:val="24"/>
    </w:rPr>
  </w:style>
  <w:style w:type="character" w:customStyle="1" w:styleId="CSS3Char">
    <w:name w:val="CSS3级编号 Char"/>
    <w:qFormat/>
    <w:rPr>
      <w:rFonts w:ascii="Verdana" w:eastAsia="仿宋_GB2312" w:hAnsi="Verdana"/>
      <w:kern w:val="2"/>
      <w:sz w:val="24"/>
      <w:szCs w:val="24"/>
      <w:lang w:val="en-US" w:eastAsia="zh-CN" w:bidi="ar-SA"/>
    </w:rPr>
  </w:style>
  <w:style w:type="paragraph" w:customStyle="1" w:styleId="affffffffffffe">
    <w:name w:val="已访问的超级链接"/>
    <w:qFormat/>
  </w:style>
  <w:style w:type="character" w:customStyle="1" w:styleId="2Char6">
    <w:name w:val="正文文本缩进 2 Char"/>
    <w:uiPriority w:val="99"/>
    <w:qFormat/>
    <w:rPr>
      <w:kern w:val="2"/>
      <w:sz w:val="21"/>
      <w:szCs w:val="24"/>
    </w:rPr>
  </w:style>
  <w:style w:type="character" w:customStyle="1" w:styleId="unnamed41">
    <w:name w:val="unnamed41"/>
    <w:qFormat/>
    <w:rPr>
      <w:rFonts w:ascii="Verdana" w:eastAsia="仿宋_GB2312" w:hAnsi="Verdana"/>
      <w:color w:val="000000"/>
      <w:sz w:val="24"/>
      <w:szCs w:val="24"/>
      <w:lang w:val="en-US" w:eastAsia="en-US" w:bidi="ar-SA"/>
    </w:rPr>
  </w:style>
  <w:style w:type="paragraph" w:customStyle="1" w:styleId="CharCharCharChar1">
    <w:name w:val="Char Char Char Char1"/>
    <w:basedOn w:val="aff6"/>
    <w:uiPriority w:val="99"/>
    <w:qFormat/>
    <w:pPr>
      <w:widowControl/>
      <w:adjustRightInd/>
      <w:spacing w:after="160" w:line="240" w:lineRule="exact"/>
      <w:ind w:firstLineChars="0" w:firstLine="0"/>
      <w:textAlignment w:val="auto"/>
    </w:pPr>
    <w:rPr>
      <w:rFonts w:ascii="Verdana" w:eastAsia="仿宋_GB2312" w:hAnsi="Verdana"/>
      <w:sz w:val="30"/>
      <w:szCs w:val="30"/>
      <w:lang w:eastAsia="en-US"/>
    </w:rPr>
  </w:style>
  <w:style w:type="paragraph" w:customStyle="1" w:styleId="-0">
    <w:name w:val="方案-正文"/>
    <w:basedOn w:val="afffff8"/>
    <w:qFormat/>
    <w:pPr>
      <w:ind w:firstLineChars="225" w:firstLine="540"/>
    </w:pPr>
    <w:rPr>
      <w:kern w:val="2"/>
    </w:rPr>
  </w:style>
  <w:style w:type="paragraph" w:customStyle="1" w:styleId="3f">
    <w:name w:val="标题3下标题"/>
    <w:basedOn w:val="aff6"/>
    <w:next w:val="aff6"/>
    <w:qFormat/>
    <w:pPr>
      <w:adjustRightInd/>
      <w:spacing w:line="240" w:lineRule="auto"/>
      <w:ind w:firstLineChars="0" w:firstLine="0"/>
      <w:jc w:val="both"/>
      <w:textAlignment w:val="auto"/>
    </w:pPr>
    <w:rPr>
      <w:rFonts w:eastAsia="楷体_GB2312"/>
      <w:b/>
      <w:bCs/>
      <w:kern w:val="2"/>
      <w:szCs w:val="24"/>
      <w:bdr w:val="single" w:sz="4" w:space="0" w:color="auto"/>
    </w:rPr>
  </w:style>
  <w:style w:type="paragraph" w:customStyle="1" w:styleId="2fe">
    <w:name w:val="首页标题2"/>
    <w:basedOn w:val="aff6"/>
    <w:qFormat/>
    <w:pPr>
      <w:spacing w:line="240" w:lineRule="auto"/>
      <w:ind w:firstLineChars="0" w:firstLine="0"/>
      <w:jc w:val="both"/>
    </w:pPr>
    <w:rPr>
      <w:rFonts w:ascii="隶书_GB2312" w:eastAsia="隶书_GB2312"/>
      <w:szCs w:val="24"/>
    </w:rPr>
  </w:style>
  <w:style w:type="character" w:customStyle="1" w:styleId="a14px1">
    <w:name w:val="a14px1"/>
    <w:qFormat/>
    <w:rPr>
      <w:rFonts w:ascii="Arial" w:hAnsi="Arial" w:cs="Arial" w:hint="default"/>
      <w:sz w:val="23"/>
      <w:szCs w:val="23"/>
    </w:rPr>
  </w:style>
  <w:style w:type="paragraph" w:customStyle="1" w:styleId="1ff2">
    <w:name w:val="标题1"/>
    <w:basedOn w:val="1"/>
    <w:qFormat/>
    <w:pPr>
      <w:numPr>
        <w:numId w:val="0"/>
      </w:numPr>
      <w:tabs>
        <w:tab w:val="left" w:pos="1350"/>
      </w:tabs>
      <w:adjustRightInd/>
      <w:spacing w:before="0" w:after="0" w:line="360" w:lineRule="auto"/>
      <w:ind w:left="1350" w:hanging="510"/>
      <w:jc w:val="both"/>
      <w:textAlignment w:val="auto"/>
    </w:pPr>
    <w:rPr>
      <w:rFonts w:ascii="Arial" w:hAnsi="Arial" w:cs="Arial"/>
      <w:sz w:val="44"/>
      <w:szCs w:val="44"/>
    </w:rPr>
  </w:style>
  <w:style w:type="paragraph" w:customStyle="1" w:styleId="MyTest">
    <w:name w:val="MyTest"/>
    <w:basedOn w:val="2e"/>
    <w:qFormat/>
    <w:pPr>
      <w:spacing w:after="0" w:line="360" w:lineRule="auto"/>
      <w:ind w:firstLineChars="200" w:firstLine="200"/>
    </w:pPr>
    <w:rPr>
      <w:sz w:val="24"/>
    </w:rPr>
  </w:style>
  <w:style w:type="paragraph" w:customStyle="1" w:styleId="newsinograin">
    <w:name w:val="new sinograin"/>
    <w:basedOn w:val="aff6"/>
    <w:qFormat/>
    <w:pPr>
      <w:topLinePunct/>
      <w:adjustRightInd/>
      <w:ind w:firstLine="200"/>
      <w:jc w:val="both"/>
      <w:textAlignment w:val="auto"/>
    </w:pPr>
    <w:rPr>
      <w:kern w:val="2"/>
      <w:szCs w:val="24"/>
    </w:rPr>
  </w:style>
  <w:style w:type="paragraph" w:customStyle="1" w:styleId="CharCharCharCharCharChar1Char2">
    <w:name w:val="Char Char Char Char Char Char1 Char2"/>
    <w:basedOn w:val="aff6"/>
    <w:qFormat/>
    <w:pPr>
      <w:widowControl/>
      <w:adjustRightInd/>
      <w:spacing w:after="160" w:line="240" w:lineRule="exact"/>
      <w:ind w:firstLineChars="0" w:firstLine="0"/>
      <w:textAlignment w:val="auto"/>
    </w:pPr>
    <w:rPr>
      <w:rFonts w:ascii="Arial" w:eastAsia="Times New Roman" w:hAnsi="Arial" w:cs="Verdana"/>
      <w:b/>
      <w:lang w:eastAsia="en-US"/>
    </w:rPr>
  </w:style>
  <w:style w:type="paragraph" w:customStyle="1" w:styleId="CharChar30">
    <w:name w:val="Char Char3"/>
    <w:basedOn w:val="aff6"/>
    <w:qFormat/>
    <w:pPr>
      <w:widowControl/>
      <w:adjustRightInd/>
      <w:ind w:firstLine="200"/>
      <w:jc w:val="both"/>
      <w:textAlignment w:val="auto"/>
    </w:pPr>
    <w:rPr>
      <w:rFonts w:ascii="Verdana" w:eastAsia="仿宋_GB2312" w:hAnsi="Verdana"/>
      <w:lang w:eastAsia="en-US"/>
    </w:rPr>
  </w:style>
  <w:style w:type="paragraph" w:customStyle="1" w:styleId="CharCharCharCharCharCharCharCharCharCharCharCharCharCharCharChar">
    <w:name w:val="Char Char Char Char Char Char Char Char Char Char Char Char Char Char Char Char"/>
    <w:basedOn w:val="aff6"/>
    <w:qFormat/>
    <w:pPr>
      <w:tabs>
        <w:tab w:val="left" w:pos="360"/>
      </w:tabs>
      <w:adjustRightInd/>
      <w:spacing w:line="240" w:lineRule="auto"/>
      <w:ind w:firstLineChars="0" w:firstLine="0"/>
      <w:jc w:val="both"/>
      <w:textAlignment w:val="auto"/>
    </w:pPr>
    <w:rPr>
      <w:kern w:val="2"/>
      <w:szCs w:val="24"/>
    </w:rPr>
  </w:style>
  <w:style w:type="paragraph" w:customStyle="1" w:styleId="xl25">
    <w:name w:val="xl25"/>
    <w:basedOn w:val="aff6"/>
    <w:qFormat/>
    <w:pPr>
      <w:widowControl/>
      <w:pBdr>
        <w:top w:val="single" w:sz="8" w:space="0" w:color="auto"/>
        <w:left w:val="single" w:sz="8" w:space="0" w:color="auto"/>
        <w:bottom w:val="single" w:sz="8" w:space="0" w:color="auto"/>
      </w:pBdr>
      <w:adjustRightInd/>
      <w:spacing w:before="100" w:beforeAutospacing="1" w:after="100" w:afterAutospacing="1" w:line="240" w:lineRule="auto"/>
      <w:ind w:firstLineChars="0" w:firstLine="0"/>
      <w:jc w:val="center"/>
      <w:textAlignment w:val="auto"/>
    </w:pPr>
    <w:rPr>
      <w:rFonts w:ascii="宋体" w:hAnsi="宋体" w:cs="宋体"/>
      <w:b/>
      <w:bCs/>
      <w:sz w:val="22"/>
      <w:szCs w:val="22"/>
    </w:rPr>
  </w:style>
  <w:style w:type="paragraph" w:customStyle="1" w:styleId="figureno">
    <w:name w:val="figure_no"/>
    <w:basedOn w:val="aff6"/>
    <w:next w:val="aff6"/>
    <w:qFormat/>
    <w:pPr>
      <w:widowControl/>
      <w:adjustRightInd/>
      <w:ind w:firstLineChars="0" w:firstLine="0"/>
      <w:jc w:val="center"/>
      <w:textAlignment w:val="auto"/>
    </w:pPr>
    <w:rPr>
      <w:spacing w:val="20"/>
      <w:szCs w:val="24"/>
    </w:rPr>
  </w:style>
  <w:style w:type="character" w:customStyle="1" w:styleId="3Char1">
    <w:name w:val="_标题3 Char"/>
    <w:link w:val="30"/>
    <w:qFormat/>
    <w:rPr>
      <w:rFonts w:ascii="Arial" w:eastAsia="黑体" w:hAnsi="Arial"/>
      <w:bCs/>
      <w:kern w:val="2"/>
      <w:sz w:val="30"/>
      <w:szCs w:val="32"/>
    </w:rPr>
  </w:style>
  <w:style w:type="paragraph" w:customStyle="1" w:styleId="CharChar1CharCharCharCharCharChar">
    <w:name w:val="Char Char1 Char Char Char Char Char Char"/>
    <w:basedOn w:val="aff6"/>
    <w:qFormat/>
    <w:pPr>
      <w:widowControl/>
      <w:adjustRightInd/>
      <w:spacing w:after="160" w:line="240" w:lineRule="exact"/>
      <w:ind w:firstLineChars="0" w:firstLine="540"/>
      <w:textAlignment w:val="auto"/>
    </w:pPr>
    <w:rPr>
      <w:rFonts w:ascii="Verdana" w:eastAsia="仿宋_GB2312" w:hAnsi="Verdana"/>
      <w:lang w:eastAsia="en-US"/>
    </w:rPr>
  </w:style>
  <w:style w:type="paragraph" w:customStyle="1" w:styleId="afffffffffffff">
    <w:name w:val="标准书脚_偶数页"/>
    <w:qFormat/>
    <w:pPr>
      <w:spacing w:before="120"/>
    </w:pPr>
    <w:rPr>
      <w:sz w:val="18"/>
    </w:rPr>
  </w:style>
  <w:style w:type="paragraph" w:customStyle="1" w:styleId="afffffffffffff0">
    <w:name w:val="标准书脚_奇数页"/>
    <w:qFormat/>
    <w:pPr>
      <w:spacing w:before="120"/>
      <w:jc w:val="right"/>
    </w:pPr>
    <w:rPr>
      <w:sz w:val="18"/>
    </w:rPr>
  </w:style>
  <w:style w:type="paragraph" w:customStyle="1" w:styleId="af5">
    <w:name w:val="正文图标题"/>
    <w:next w:val="affe"/>
    <w:qFormat/>
    <w:pPr>
      <w:numPr>
        <w:numId w:val="41"/>
      </w:numPr>
      <w:jc w:val="center"/>
    </w:pPr>
    <w:rPr>
      <w:rFonts w:ascii="黑体" w:eastAsia="黑体"/>
      <w:sz w:val="21"/>
    </w:rPr>
  </w:style>
  <w:style w:type="character" w:customStyle="1" w:styleId="Charffff0">
    <w:name w:val="故宫正文 Char"/>
    <w:link w:val="afffffffffffff1"/>
    <w:qFormat/>
    <w:locked/>
    <w:rPr>
      <w:rFonts w:ascii="宋体" w:hAnsi="宋体"/>
      <w:sz w:val="24"/>
      <w:szCs w:val="24"/>
    </w:rPr>
  </w:style>
  <w:style w:type="paragraph" w:customStyle="1" w:styleId="afffffffffffff1">
    <w:name w:val="故宫正文"/>
    <w:basedOn w:val="aff6"/>
    <w:link w:val="Charffff0"/>
    <w:qFormat/>
    <w:pPr>
      <w:adjustRightInd/>
      <w:jc w:val="both"/>
      <w:textAlignment w:val="auto"/>
    </w:pPr>
    <w:rPr>
      <w:rFonts w:ascii="宋体" w:hAnsi="宋体"/>
      <w:szCs w:val="24"/>
    </w:rPr>
  </w:style>
  <w:style w:type="character" w:customStyle="1" w:styleId="Charffff1">
    <w:name w:val="故宫一级 Char"/>
    <w:link w:val="a4"/>
    <w:qFormat/>
    <w:locked/>
    <w:rPr>
      <w:rFonts w:ascii="Calibri" w:hAnsi="Calibri"/>
      <w:sz w:val="36"/>
    </w:rPr>
  </w:style>
  <w:style w:type="paragraph" w:customStyle="1" w:styleId="a4">
    <w:name w:val="故宫一级"/>
    <w:basedOn w:val="aff6"/>
    <w:link w:val="Charffff1"/>
    <w:qFormat/>
    <w:pPr>
      <w:numPr>
        <w:numId w:val="42"/>
      </w:numPr>
      <w:adjustRightInd/>
      <w:spacing w:line="240" w:lineRule="auto"/>
      <w:ind w:firstLineChars="0" w:firstLine="0"/>
      <w:jc w:val="both"/>
      <w:textAlignment w:val="auto"/>
      <w:outlineLvl w:val="0"/>
    </w:pPr>
    <w:rPr>
      <w:rFonts w:ascii="Calibri" w:hAnsi="Calibri"/>
      <w:sz w:val="36"/>
    </w:rPr>
  </w:style>
  <w:style w:type="paragraph" w:customStyle="1" w:styleId="a6">
    <w:name w:val="故宫四级"/>
    <w:basedOn w:val="a5"/>
    <w:qFormat/>
    <w:pPr>
      <w:numPr>
        <w:ilvl w:val="3"/>
      </w:numPr>
      <w:tabs>
        <w:tab w:val="left" w:pos="360"/>
      </w:tabs>
      <w:ind w:left="709" w:firstLine="0"/>
      <w:outlineLvl w:val="3"/>
    </w:pPr>
    <w:rPr>
      <w:sz w:val="24"/>
    </w:rPr>
  </w:style>
  <w:style w:type="paragraph" w:customStyle="1" w:styleId="a5">
    <w:name w:val="故宫三级"/>
    <w:basedOn w:val="aff6"/>
    <w:qFormat/>
    <w:pPr>
      <w:numPr>
        <w:ilvl w:val="2"/>
        <w:numId w:val="42"/>
      </w:numPr>
      <w:adjustRightInd/>
      <w:spacing w:line="240" w:lineRule="auto"/>
      <w:ind w:firstLineChars="0" w:firstLine="0"/>
      <w:jc w:val="both"/>
      <w:textAlignment w:val="auto"/>
      <w:outlineLvl w:val="2"/>
    </w:pPr>
    <w:rPr>
      <w:rFonts w:ascii="Calibri" w:hAnsi="Calibri"/>
      <w:kern w:val="2"/>
      <w:sz w:val="28"/>
      <w:szCs w:val="22"/>
    </w:rPr>
  </w:style>
  <w:style w:type="paragraph" w:customStyle="1" w:styleId="z">
    <w:name w:val="z正文"/>
    <w:basedOn w:val="aff6"/>
    <w:next w:val="aff6"/>
    <w:link w:val="zChar"/>
    <w:qFormat/>
    <w:pPr>
      <w:adjustRightInd/>
      <w:ind w:firstLine="200"/>
      <w:jc w:val="both"/>
      <w:textAlignment w:val="auto"/>
    </w:pPr>
    <w:rPr>
      <w:kern w:val="2"/>
      <w:lang w:val="zh-CN"/>
    </w:rPr>
  </w:style>
  <w:style w:type="character" w:customStyle="1" w:styleId="zChar">
    <w:name w:val="z正文 Char"/>
    <w:link w:val="z"/>
    <w:qFormat/>
    <w:rPr>
      <w:kern w:val="2"/>
      <w:sz w:val="24"/>
      <w:lang w:val="zh-CN"/>
    </w:rPr>
  </w:style>
  <w:style w:type="paragraph" w:customStyle="1" w:styleId="GCY">
    <w:name w:val="GCY 正文"/>
    <w:basedOn w:val="aff6"/>
    <w:link w:val="GCYChar"/>
    <w:qFormat/>
    <w:pPr>
      <w:adjustRightInd/>
      <w:ind w:firstLine="200"/>
      <w:jc w:val="both"/>
      <w:textAlignment w:val="auto"/>
    </w:pPr>
    <w:rPr>
      <w:kern w:val="2"/>
      <w:szCs w:val="24"/>
      <w:lang w:val="zh-CN"/>
    </w:rPr>
  </w:style>
  <w:style w:type="character" w:customStyle="1" w:styleId="GCYChar">
    <w:name w:val="GCY 正文 Char"/>
    <w:link w:val="GCY"/>
    <w:qFormat/>
    <w:rPr>
      <w:kern w:val="2"/>
      <w:sz w:val="24"/>
      <w:szCs w:val="24"/>
      <w:lang w:val="zh-CN"/>
    </w:rPr>
  </w:style>
  <w:style w:type="paragraph" w:customStyle="1" w:styleId="CharCharCharCharCharCharChar">
    <w:name w:val="Char Char Char Char Char Char Char"/>
    <w:basedOn w:val="aff6"/>
    <w:qFormat/>
    <w:pPr>
      <w:adjustRightInd/>
      <w:snapToGrid w:val="0"/>
      <w:ind w:firstLine="200"/>
      <w:jc w:val="both"/>
      <w:textAlignment w:val="auto"/>
    </w:pPr>
    <w:rPr>
      <w:rFonts w:eastAsia="仿宋_GB2312"/>
      <w:kern w:val="2"/>
      <w:szCs w:val="24"/>
    </w:rPr>
  </w:style>
  <w:style w:type="paragraph" w:customStyle="1" w:styleId="afffffffffffff2">
    <w:name w:val="注释"/>
    <w:basedOn w:val="aff6"/>
    <w:link w:val="Charffff2"/>
    <w:qFormat/>
    <w:pPr>
      <w:snapToGrid w:val="0"/>
      <w:spacing w:line="240" w:lineRule="auto"/>
      <w:ind w:left="420" w:hangingChars="200" w:hanging="420"/>
      <w:textAlignment w:val="auto"/>
    </w:pPr>
    <w:rPr>
      <w:rFonts w:ascii="宋体" w:hAnsi="宋体"/>
      <w:kern w:val="2"/>
      <w:sz w:val="21"/>
      <w:szCs w:val="21"/>
    </w:rPr>
  </w:style>
  <w:style w:type="character" w:customStyle="1" w:styleId="Charffff2">
    <w:name w:val="注释 Char"/>
    <w:link w:val="afffffffffffff2"/>
    <w:qFormat/>
    <w:rPr>
      <w:rFonts w:ascii="宋体" w:hAnsi="宋体"/>
      <w:kern w:val="2"/>
      <w:sz w:val="21"/>
      <w:szCs w:val="21"/>
    </w:rPr>
  </w:style>
  <w:style w:type="paragraph" w:customStyle="1" w:styleId="2TimesNewRoman5020">
    <w:name w:val="样式 标题 2 + Times New Roman 四号 非加粗 段前: 5 磅 段后: 0 磅 行距: 固定值 20..."/>
    <w:basedOn w:val="23"/>
    <w:uiPriority w:val="99"/>
    <w:qFormat/>
    <w:pPr>
      <w:adjustRightInd/>
      <w:spacing w:beforeLines="50" w:afterLines="50" w:line="360" w:lineRule="auto"/>
      <w:jc w:val="both"/>
      <w:textAlignment w:val="auto"/>
    </w:pPr>
    <w:rPr>
      <w:rFonts w:hAnsi="Times New Roman" w:cs="宋体"/>
      <w:b w:val="0"/>
      <w:bCs w:val="0"/>
      <w:kern w:val="2"/>
      <w:szCs w:val="20"/>
    </w:rPr>
  </w:style>
  <w:style w:type="paragraph" w:customStyle="1" w:styleId="378020">
    <w:name w:val="样式 标题 3 + (中文) 黑体 小四 非加粗 段前: 7.8 磅 段后: 0 磅 行距: 固定值 20 磅"/>
    <w:basedOn w:val="31"/>
    <w:qFormat/>
    <w:pPr>
      <w:adjustRightInd/>
      <w:spacing w:beforeLines="50" w:afterLines="50" w:line="360" w:lineRule="auto"/>
      <w:jc w:val="both"/>
      <w:textAlignment w:val="auto"/>
    </w:pPr>
    <w:rPr>
      <w:rFonts w:hAnsi="Times New Roman"/>
      <w:b w:val="0"/>
      <w:bCs w:val="0"/>
      <w:szCs w:val="20"/>
    </w:rPr>
  </w:style>
  <w:style w:type="paragraph" w:customStyle="1" w:styleId="afffffffffffff3">
    <w:name w:val="样式"/>
    <w:uiPriority w:val="99"/>
    <w:qFormat/>
    <w:pPr>
      <w:widowControl w:val="0"/>
      <w:jc w:val="both"/>
    </w:pPr>
    <w:rPr>
      <w:kern w:val="2"/>
      <w:sz w:val="21"/>
      <w:szCs w:val="24"/>
    </w:rPr>
  </w:style>
  <w:style w:type="paragraph" w:customStyle="1" w:styleId="16620">
    <w:name w:val="样式 标题 1 + 黑体 三号 非加粗 居中 段前: 6 磅 段后: 6 磅 行距: 固定值 20 磅"/>
    <w:basedOn w:val="1"/>
    <w:uiPriority w:val="99"/>
    <w:qFormat/>
    <w:pPr>
      <w:numPr>
        <w:numId w:val="0"/>
      </w:numPr>
      <w:adjustRightInd/>
      <w:spacing w:before="120" w:after="120" w:line="400" w:lineRule="exact"/>
      <w:textAlignment w:val="auto"/>
    </w:pPr>
    <w:rPr>
      <w:rFonts w:ascii="黑体" w:eastAsia="黑体" w:hAnsi="黑体" w:cs="宋体"/>
      <w:b w:val="0"/>
      <w:bCs w:val="0"/>
      <w:sz w:val="32"/>
      <w:szCs w:val="20"/>
    </w:rPr>
  </w:style>
  <w:style w:type="character" w:customStyle="1" w:styleId="font161">
    <w:name w:val="font161"/>
    <w:uiPriority w:val="99"/>
    <w:qFormat/>
    <w:rPr>
      <w:b/>
      <w:sz w:val="32"/>
    </w:rPr>
  </w:style>
  <w:style w:type="paragraph" w:customStyle="1" w:styleId="65">
    <w:name w:val="6'"/>
    <w:basedOn w:val="aff6"/>
    <w:uiPriority w:val="99"/>
    <w:qFormat/>
    <w:pPr>
      <w:autoSpaceDE w:val="0"/>
      <w:autoSpaceDN w:val="0"/>
      <w:snapToGrid w:val="0"/>
      <w:spacing w:line="320" w:lineRule="exact"/>
      <w:ind w:firstLineChars="0" w:firstLine="0"/>
      <w:jc w:val="center"/>
    </w:pPr>
    <w:rPr>
      <w:spacing w:val="20"/>
      <w:kern w:val="28"/>
      <w:sz w:val="21"/>
    </w:rPr>
  </w:style>
  <w:style w:type="paragraph" w:customStyle="1" w:styleId="XW">
    <w:name w:val="XW正文"/>
    <w:basedOn w:val="afffc"/>
    <w:uiPriority w:val="99"/>
    <w:qFormat/>
    <w:pPr>
      <w:snapToGrid w:val="0"/>
      <w:spacing w:line="300" w:lineRule="auto"/>
      <w:ind w:leftChars="0" w:left="0" w:firstLine="520"/>
      <w:textAlignment w:val="auto"/>
    </w:pPr>
    <w:rPr>
      <w:rFonts w:ascii="Times New Roman" w:hAnsi="Times New Roman"/>
      <w:sz w:val="20"/>
      <w:szCs w:val="24"/>
    </w:rPr>
  </w:style>
  <w:style w:type="paragraph" w:customStyle="1" w:styleId="afffffffffffff4">
    <w:name w:val="金安桥正文"/>
    <w:basedOn w:val="afffc"/>
    <w:uiPriority w:val="99"/>
    <w:qFormat/>
    <w:pPr>
      <w:spacing w:line="300" w:lineRule="auto"/>
      <w:ind w:leftChars="0" w:left="0" w:firstLine="200"/>
      <w:textAlignment w:val="auto"/>
    </w:pPr>
    <w:rPr>
      <w:rFonts w:ascii="Times New Roman" w:hAnsi="Times New Roman"/>
      <w:szCs w:val="20"/>
    </w:rPr>
  </w:style>
  <w:style w:type="character" w:customStyle="1" w:styleId="afffffffffffff5">
    <w:name w:val="样式 粉红"/>
    <w:uiPriority w:val="99"/>
    <w:qFormat/>
    <w:rPr>
      <w:color w:val="auto"/>
      <w:u w:val="none"/>
    </w:rPr>
  </w:style>
  <w:style w:type="paragraph" w:customStyle="1" w:styleId="Normal00">
    <w:name w:val="Normal_0"/>
    <w:uiPriority w:val="99"/>
    <w:qFormat/>
    <w:pPr>
      <w:spacing w:before="120" w:after="240"/>
      <w:jc w:val="both"/>
    </w:pPr>
    <w:rPr>
      <w:rFonts w:ascii="Calibri" w:hAnsi="Calibri"/>
      <w:sz w:val="22"/>
      <w:szCs w:val="22"/>
      <w:lang w:val="ru-RU" w:eastAsia="en-US"/>
    </w:rPr>
  </w:style>
  <w:style w:type="character" w:customStyle="1" w:styleId="CharChar120">
    <w:name w:val="Char Char12"/>
    <w:uiPriority w:val="99"/>
    <w:qFormat/>
    <w:rPr>
      <w:rFonts w:eastAsia="宋体"/>
      <w:kern w:val="2"/>
      <w:sz w:val="24"/>
      <w:lang w:val="en-US" w:eastAsia="zh-CN"/>
    </w:rPr>
  </w:style>
  <w:style w:type="paragraph" w:customStyle="1" w:styleId="CharCharCharChar2">
    <w:name w:val="Char Char Char Char2"/>
    <w:basedOn w:val="aff6"/>
    <w:uiPriority w:val="99"/>
    <w:qFormat/>
    <w:pPr>
      <w:widowControl/>
      <w:adjustRightInd/>
      <w:spacing w:after="160" w:line="240" w:lineRule="exact"/>
      <w:ind w:firstLineChars="0" w:firstLine="0"/>
      <w:textAlignment w:val="auto"/>
    </w:pPr>
    <w:rPr>
      <w:kern w:val="2"/>
      <w:sz w:val="21"/>
    </w:rPr>
  </w:style>
  <w:style w:type="paragraph" w:customStyle="1" w:styleId="1ff3">
    <w:name w:val="访问过的超链接1"/>
    <w:uiPriority w:val="99"/>
    <w:qFormat/>
    <w:pPr>
      <w:widowControl w:val="0"/>
      <w:jc w:val="both"/>
    </w:pPr>
    <w:rPr>
      <w:kern w:val="2"/>
      <w:sz w:val="21"/>
      <w:szCs w:val="24"/>
    </w:rPr>
  </w:style>
  <w:style w:type="paragraph" w:customStyle="1" w:styleId="AltX2">
    <w:name w:val="Alt+X_首行空2"/>
    <w:basedOn w:val="aff6"/>
    <w:link w:val="AltX2Char"/>
    <w:qFormat/>
    <w:pPr>
      <w:adjustRightInd/>
      <w:spacing w:line="440" w:lineRule="exact"/>
      <w:ind w:firstLineChars="0" w:firstLine="0"/>
      <w:jc w:val="both"/>
      <w:textAlignment w:val="auto"/>
    </w:pPr>
    <w:rPr>
      <w:rFonts w:ascii="宋体" w:hAnsi="宋体"/>
      <w:kern w:val="2"/>
      <w:szCs w:val="24"/>
    </w:rPr>
  </w:style>
  <w:style w:type="character" w:customStyle="1" w:styleId="AltX2Char">
    <w:name w:val="Alt+X_首行空2 Char"/>
    <w:link w:val="AltX2"/>
    <w:qFormat/>
    <w:locked/>
    <w:rPr>
      <w:rFonts w:ascii="宋体" w:hAnsi="宋体" w:cs="宋体"/>
      <w:kern w:val="2"/>
      <w:sz w:val="24"/>
      <w:szCs w:val="24"/>
    </w:rPr>
  </w:style>
  <w:style w:type="character" w:customStyle="1" w:styleId="1ff4">
    <w:name w:val="正文缩进 字符1"/>
    <w:qFormat/>
    <w:rPr>
      <w:rFonts w:eastAsia="宋体"/>
      <w:sz w:val="24"/>
    </w:rPr>
  </w:style>
  <w:style w:type="paragraph" w:customStyle="1" w:styleId="afffffffffffff6">
    <w:name w:val="正文首行缩进（绿盟科技）"/>
    <w:basedOn w:val="aff6"/>
    <w:qFormat/>
    <w:pPr>
      <w:widowControl/>
      <w:adjustRightInd/>
      <w:spacing w:after="50" w:line="300" w:lineRule="auto"/>
      <w:ind w:firstLine="200"/>
      <w:textAlignment w:val="auto"/>
    </w:pPr>
    <w:rPr>
      <w:rFonts w:ascii="Arial" w:hAnsi="Arial"/>
      <w:sz w:val="21"/>
      <w:szCs w:val="21"/>
    </w:rPr>
  </w:style>
  <w:style w:type="paragraph" w:customStyle="1" w:styleId="w1">
    <w:name w:val="w1"/>
    <w:basedOn w:val="1"/>
    <w:link w:val="w10"/>
    <w:qFormat/>
    <w:pPr>
      <w:keepNext w:val="0"/>
      <w:keepLines w:val="0"/>
      <w:numPr>
        <w:numId w:val="43"/>
      </w:numPr>
      <w:adjustRightInd/>
      <w:spacing w:before="120" w:after="120" w:line="360" w:lineRule="auto"/>
      <w:jc w:val="both"/>
      <w:textAlignment w:val="auto"/>
    </w:pPr>
    <w:rPr>
      <w:rFonts w:ascii="华文仿宋" w:hAnsi="华文仿宋"/>
      <w:b w:val="0"/>
      <w:szCs w:val="44"/>
    </w:rPr>
  </w:style>
  <w:style w:type="paragraph" w:customStyle="1" w:styleId="w2">
    <w:name w:val="w2"/>
    <w:basedOn w:val="w1"/>
    <w:qFormat/>
    <w:pPr>
      <w:numPr>
        <w:ilvl w:val="1"/>
      </w:numPr>
      <w:tabs>
        <w:tab w:val="left" w:pos="360"/>
      </w:tabs>
      <w:outlineLvl w:val="1"/>
    </w:pPr>
  </w:style>
  <w:style w:type="character" w:customStyle="1" w:styleId="w10">
    <w:name w:val="w1 字符"/>
    <w:link w:val="w1"/>
    <w:qFormat/>
    <w:rPr>
      <w:rFonts w:ascii="华文仿宋" w:hAnsi="华文仿宋"/>
      <w:bCs/>
      <w:kern w:val="44"/>
      <w:sz w:val="28"/>
      <w:szCs w:val="44"/>
    </w:rPr>
  </w:style>
  <w:style w:type="paragraph" w:customStyle="1" w:styleId="120">
    <w:name w:val="正文12"/>
    <w:basedOn w:val="aff6"/>
    <w:link w:val="121"/>
    <w:qFormat/>
    <w:pPr>
      <w:adjustRightInd/>
      <w:ind w:firstLine="200"/>
      <w:jc w:val="both"/>
      <w:textAlignment w:val="auto"/>
    </w:pPr>
    <w:rPr>
      <w:rFonts w:ascii="华文仿宋" w:hAnsi="华文仿宋"/>
      <w:kern w:val="2"/>
      <w:szCs w:val="24"/>
    </w:rPr>
  </w:style>
  <w:style w:type="paragraph" w:customStyle="1" w:styleId="w3">
    <w:name w:val="w3"/>
    <w:basedOn w:val="w2"/>
    <w:qFormat/>
    <w:pPr>
      <w:numPr>
        <w:ilvl w:val="2"/>
      </w:numPr>
      <w:outlineLvl w:val="2"/>
    </w:pPr>
  </w:style>
  <w:style w:type="character" w:customStyle="1" w:styleId="121">
    <w:name w:val="正文12 字符"/>
    <w:link w:val="120"/>
    <w:qFormat/>
    <w:rPr>
      <w:rFonts w:ascii="华文仿宋" w:hAnsi="华文仿宋"/>
      <w:kern w:val="2"/>
      <w:sz w:val="24"/>
      <w:szCs w:val="24"/>
    </w:rPr>
  </w:style>
  <w:style w:type="paragraph" w:customStyle="1" w:styleId="w4">
    <w:name w:val="w4"/>
    <w:basedOn w:val="w3"/>
    <w:qFormat/>
    <w:pPr>
      <w:numPr>
        <w:ilvl w:val="3"/>
      </w:numPr>
      <w:outlineLvl w:val="3"/>
    </w:pPr>
  </w:style>
  <w:style w:type="paragraph" w:customStyle="1" w:styleId="w5">
    <w:name w:val="w5"/>
    <w:basedOn w:val="w4"/>
    <w:qFormat/>
    <w:pPr>
      <w:numPr>
        <w:ilvl w:val="4"/>
      </w:numPr>
      <w:outlineLvl w:val="4"/>
    </w:pPr>
  </w:style>
  <w:style w:type="paragraph" w:customStyle="1" w:styleId="w6">
    <w:name w:val="w6"/>
    <w:basedOn w:val="w5"/>
    <w:qFormat/>
    <w:pPr>
      <w:numPr>
        <w:ilvl w:val="5"/>
      </w:numPr>
    </w:pPr>
  </w:style>
  <w:style w:type="character" w:customStyle="1" w:styleId="1ff5">
    <w:name w:val="正文1 字符"/>
    <w:qFormat/>
    <w:rPr>
      <w:rFonts w:ascii="华文仿宋" w:eastAsia="宋体" w:hAnsi="华文仿宋" w:cs="Times New Roman"/>
      <w:sz w:val="24"/>
      <w:szCs w:val="24"/>
    </w:rPr>
  </w:style>
  <w:style w:type="character" w:customStyle="1" w:styleId="2fd">
    <w:name w:val="正文2 字符"/>
    <w:link w:val="2fc"/>
    <w:qFormat/>
    <w:rPr>
      <w:kern w:val="2"/>
      <w:sz w:val="24"/>
      <w:szCs w:val="24"/>
    </w:rPr>
  </w:style>
  <w:style w:type="character" w:customStyle="1" w:styleId="afffffffffffff7">
    <w:name w:val="批注文字 字符"/>
    <w:qFormat/>
    <w:rPr>
      <w:sz w:val="24"/>
    </w:rPr>
  </w:style>
  <w:style w:type="paragraph" w:customStyle="1" w:styleId="710">
    <w:name w:val="目录 71"/>
    <w:basedOn w:val="aff6"/>
    <w:next w:val="aff6"/>
    <w:uiPriority w:val="39"/>
    <w:qFormat/>
    <w:pPr>
      <w:ind w:left="1200"/>
    </w:pPr>
    <w:rPr>
      <w:sz w:val="20"/>
    </w:rPr>
  </w:style>
  <w:style w:type="paragraph" w:customStyle="1" w:styleId="510">
    <w:name w:val="目录 51"/>
    <w:basedOn w:val="aff6"/>
    <w:next w:val="aff6"/>
    <w:uiPriority w:val="39"/>
    <w:qFormat/>
    <w:pPr>
      <w:ind w:left="720"/>
    </w:pPr>
    <w:rPr>
      <w:sz w:val="20"/>
    </w:rPr>
  </w:style>
  <w:style w:type="paragraph" w:customStyle="1" w:styleId="312">
    <w:name w:val="目录 31"/>
    <w:basedOn w:val="aff6"/>
    <w:next w:val="aff6"/>
    <w:uiPriority w:val="39"/>
    <w:qFormat/>
    <w:pPr>
      <w:ind w:left="238" w:firstLine="200"/>
    </w:pPr>
  </w:style>
  <w:style w:type="paragraph" w:customStyle="1" w:styleId="810">
    <w:name w:val="目录 81"/>
    <w:basedOn w:val="aff6"/>
    <w:next w:val="aff6"/>
    <w:uiPriority w:val="39"/>
    <w:qFormat/>
    <w:pPr>
      <w:ind w:left="1440"/>
    </w:pPr>
    <w:rPr>
      <w:sz w:val="20"/>
    </w:rPr>
  </w:style>
  <w:style w:type="paragraph" w:customStyle="1" w:styleId="111">
    <w:name w:val="目录 11"/>
    <w:basedOn w:val="aff6"/>
    <w:next w:val="aff6"/>
    <w:uiPriority w:val="39"/>
    <w:qFormat/>
    <w:pPr>
      <w:spacing w:afterLines="50" w:line="380" w:lineRule="exact"/>
      <w:ind w:firstLine="200"/>
    </w:pPr>
    <w:rPr>
      <w:rFonts w:ascii="Arial" w:hAnsi="Arial" w:cs="Arial"/>
      <w:b/>
      <w:bCs/>
      <w:caps/>
      <w:szCs w:val="24"/>
    </w:rPr>
  </w:style>
  <w:style w:type="paragraph" w:customStyle="1" w:styleId="410">
    <w:name w:val="目录 41"/>
    <w:basedOn w:val="aff6"/>
    <w:next w:val="aff6"/>
    <w:uiPriority w:val="39"/>
    <w:qFormat/>
    <w:pPr>
      <w:ind w:left="480"/>
    </w:pPr>
    <w:rPr>
      <w:sz w:val="20"/>
    </w:rPr>
  </w:style>
  <w:style w:type="paragraph" w:customStyle="1" w:styleId="610">
    <w:name w:val="目录 61"/>
    <w:basedOn w:val="aff6"/>
    <w:next w:val="aff6"/>
    <w:uiPriority w:val="39"/>
    <w:qFormat/>
    <w:pPr>
      <w:ind w:left="960"/>
    </w:pPr>
    <w:rPr>
      <w:sz w:val="20"/>
    </w:rPr>
  </w:style>
  <w:style w:type="paragraph" w:customStyle="1" w:styleId="211">
    <w:name w:val="目录 21"/>
    <w:basedOn w:val="aff6"/>
    <w:next w:val="aff6"/>
    <w:uiPriority w:val="39"/>
    <w:qFormat/>
    <w:pPr>
      <w:spacing w:beforeLines="50" w:line="240" w:lineRule="auto"/>
      <w:ind w:firstLine="200"/>
    </w:pPr>
    <w:rPr>
      <w:bCs/>
    </w:rPr>
  </w:style>
  <w:style w:type="paragraph" w:customStyle="1" w:styleId="910">
    <w:name w:val="目录 91"/>
    <w:basedOn w:val="aff6"/>
    <w:next w:val="aff6"/>
    <w:uiPriority w:val="39"/>
    <w:qFormat/>
    <w:pPr>
      <w:ind w:left="1680"/>
    </w:pPr>
    <w:rPr>
      <w:sz w:val="20"/>
    </w:rPr>
  </w:style>
  <w:style w:type="character" w:customStyle="1" w:styleId="1ff6">
    <w:name w:val="已访问的超链接1"/>
    <w:uiPriority w:val="99"/>
    <w:qFormat/>
    <w:rPr>
      <w:rFonts w:ascii="Times New Roman" w:eastAsia="宋体" w:hAnsi="Times New Roman" w:cs="Times New Roman"/>
      <w:color w:val="800080"/>
      <w:u w:val="single"/>
    </w:rPr>
  </w:style>
  <w:style w:type="table" w:customStyle="1" w:styleId="-62">
    <w:name w:val="彩色网格 - 强调文字颜色 62"/>
    <w:basedOn w:val="aff8"/>
    <w:uiPriority w:val="73"/>
    <w:qFormat/>
    <w:rPr>
      <w:color w:val="000000"/>
    </w:rPr>
    <w:tblPr>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Char1d">
    <w:name w:val="正文首行缩进 Char1"/>
    <w:link w:val="1ff7"/>
    <w:uiPriority w:val="99"/>
    <w:qFormat/>
    <w:rPr>
      <w:rFonts w:ascii="Arial" w:hAnsi="Arial"/>
      <w:sz w:val="24"/>
      <w:szCs w:val="24"/>
    </w:rPr>
  </w:style>
  <w:style w:type="paragraph" w:customStyle="1" w:styleId="1ff7">
    <w:name w:val="正文首行缩进1"/>
    <w:basedOn w:val="afffa"/>
    <w:link w:val="Char1d"/>
    <w:uiPriority w:val="99"/>
    <w:qFormat/>
    <w:pPr>
      <w:spacing w:line="360" w:lineRule="auto"/>
      <w:ind w:firstLineChars="100" w:firstLine="420"/>
    </w:pPr>
    <w:rPr>
      <w:rFonts w:ascii="Arial" w:hAnsi="Arial"/>
      <w:kern w:val="0"/>
      <w:sz w:val="24"/>
      <w:szCs w:val="24"/>
    </w:rPr>
  </w:style>
  <w:style w:type="paragraph" w:customStyle="1" w:styleId="212">
    <w:name w:val="正文首行缩进 21"/>
    <w:basedOn w:val="aff6"/>
    <w:link w:val="2Char10"/>
    <w:qFormat/>
    <w:pPr>
      <w:adjustRightInd/>
      <w:spacing w:after="120" w:line="480" w:lineRule="exact"/>
      <w:ind w:firstLineChars="0" w:firstLine="420"/>
      <w:jc w:val="both"/>
      <w:textAlignment w:val="auto"/>
    </w:pPr>
    <w:rPr>
      <w:kern w:val="2"/>
      <w:sz w:val="21"/>
      <w:szCs w:val="24"/>
    </w:rPr>
  </w:style>
  <w:style w:type="character" w:customStyle="1" w:styleId="2Char10">
    <w:name w:val="正文首行缩进 2 Char1"/>
    <w:link w:val="212"/>
    <w:qFormat/>
    <w:rPr>
      <w:kern w:val="2"/>
      <w:sz w:val="21"/>
      <w:szCs w:val="24"/>
    </w:rPr>
  </w:style>
  <w:style w:type="paragraph" w:customStyle="1" w:styleId="720">
    <w:name w:val="目录 72"/>
    <w:basedOn w:val="aff6"/>
    <w:next w:val="aff6"/>
    <w:uiPriority w:val="39"/>
    <w:qFormat/>
    <w:pPr>
      <w:ind w:left="1200"/>
    </w:pPr>
    <w:rPr>
      <w:sz w:val="20"/>
    </w:rPr>
  </w:style>
  <w:style w:type="paragraph" w:customStyle="1" w:styleId="520">
    <w:name w:val="目录 52"/>
    <w:basedOn w:val="aff6"/>
    <w:next w:val="aff6"/>
    <w:uiPriority w:val="39"/>
    <w:qFormat/>
    <w:pPr>
      <w:ind w:left="720"/>
    </w:pPr>
    <w:rPr>
      <w:sz w:val="20"/>
    </w:rPr>
  </w:style>
  <w:style w:type="paragraph" w:customStyle="1" w:styleId="320">
    <w:name w:val="目录 32"/>
    <w:basedOn w:val="aff6"/>
    <w:next w:val="aff6"/>
    <w:uiPriority w:val="39"/>
    <w:qFormat/>
    <w:pPr>
      <w:ind w:left="238" w:firstLine="200"/>
    </w:pPr>
  </w:style>
  <w:style w:type="paragraph" w:customStyle="1" w:styleId="820">
    <w:name w:val="目录 82"/>
    <w:basedOn w:val="aff6"/>
    <w:next w:val="aff6"/>
    <w:uiPriority w:val="39"/>
    <w:qFormat/>
    <w:pPr>
      <w:ind w:left="1440"/>
    </w:pPr>
    <w:rPr>
      <w:sz w:val="20"/>
    </w:rPr>
  </w:style>
  <w:style w:type="paragraph" w:customStyle="1" w:styleId="122">
    <w:name w:val="目录 12"/>
    <w:basedOn w:val="aff6"/>
    <w:next w:val="aff6"/>
    <w:uiPriority w:val="39"/>
    <w:qFormat/>
    <w:pPr>
      <w:spacing w:afterLines="50" w:line="380" w:lineRule="exact"/>
      <w:ind w:firstLine="200"/>
    </w:pPr>
    <w:rPr>
      <w:rFonts w:ascii="Arial" w:hAnsi="Arial" w:cs="Arial"/>
      <w:b/>
      <w:bCs/>
      <w:caps/>
      <w:szCs w:val="24"/>
    </w:rPr>
  </w:style>
  <w:style w:type="paragraph" w:customStyle="1" w:styleId="420">
    <w:name w:val="目录 42"/>
    <w:basedOn w:val="aff6"/>
    <w:next w:val="aff6"/>
    <w:uiPriority w:val="39"/>
    <w:qFormat/>
    <w:pPr>
      <w:ind w:left="480"/>
    </w:pPr>
    <w:rPr>
      <w:sz w:val="20"/>
    </w:rPr>
  </w:style>
  <w:style w:type="paragraph" w:customStyle="1" w:styleId="620">
    <w:name w:val="目录 62"/>
    <w:basedOn w:val="aff6"/>
    <w:next w:val="aff6"/>
    <w:uiPriority w:val="39"/>
    <w:qFormat/>
    <w:pPr>
      <w:ind w:left="960"/>
    </w:pPr>
    <w:rPr>
      <w:sz w:val="20"/>
    </w:rPr>
  </w:style>
  <w:style w:type="paragraph" w:customStyle="1" w:styleId="221">
    <w:name w:val="目录 22"/>
    <w:basedOn w:val="aff6"/>
    <w:next w:val="aff6"/>
    <w:uiPriority w:val="39"/>
    <w:qFormat/>
    <w:pPr>
      <w:spacing w:beforeLines="50" w:line="240" w:lineRule="auto"/>
      <w:ind w:firstLine="200"/>
    </w:pPr>
    <w:rPr>
      <w:bCs/>
    </w:rPr>
  </w:style>
  <w:style w:type="paragraph" w:customStyle="1" w:styleId="920">
    <w:name w:val="目录 92"/>
    <w:basedOn w:val="aff6"/>
    <w:next w:val="aff6"/>
    <w:uiPriority w:val="39"/>
    <w:qFormat/>
    <w:pPr>
      <w:ind w:left="1680"/>
    </w:pPr>
    <w:rPr>
      <w:sz w:val="20"/>
    </w:rPr>
  </w:style>
  <w:style w:type="character" w:customStyle="1" w:styleId="2ff">
    <w:name w:val="已访问的超链接2"/>
    <w:uiPriority w:val="99"/>
    <w:qFormat/>
    <w:rPr>
      <w:rFonts w:ascii="Times New Roman" w:eastAsia="宋体" w:hAnsi="Times New Roman" w:cs="Times New Roman"/>
      <w:color w:val="800080"/>
      <w:u w:val="single"/>
    </w:rPr>
  </w:style>
  <w:style w:type="table" w:customStyle="1" w:styleId="-63">
    <w:name w:val="彩色网格 - 强调文字颜色 63"/>
    <w:basedOn w:val="aff8"/>
    <w:uiPriority w:val="73"/>
    <w:qFormat/>
    <w:rPr>
      <w:color w:val="000000"/>
    </w:rPr>
    <w:tblPr>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customStyle="1" w:styleId="2ff0">
    <w:name w:val="正文首行缩进2"/>
    <w:basedOn w:val="afffa"/>
    <w:uiPriority w:val="99"/>
    <w:qFormat/>
    <w:pPr>
      <w:spacing w:line="360" w:lineRule="auto"/>
      <w:ind w:firstLineChars="100" w:firstLine="420"/>
    </w:pPr>
    <w:rPr>
      <w:rFonts w:ascii="Arial" w:hAnsi="Arial"/>
      <w:kern w:val="0"/>
      <w:sz w:val="24"/>
      <w:szCs w:val="24"/>
    </w:rPr>
  </w:style>
  <w:style w:type="paragraph" w:customStyle="1" w:styleId="222">
    <w:name w:val="正文首行缩进 22"/>
    <w:basedOn w:val="aff6"/>
    <w:qFormat/>
    <w:pPr>
      <w:adjustRightInd/>
      <w:spacing w:after="120" w:line="480" w:lineRule="exact"/>
      <w:ind w:firstLineChars="0" w:firstLine="420"/>
      <w:jc w:val="both"/>
      <w:textAlignment w:val="auto"/>
    </w:pPr>
    <w:rPr>
      <w:kern w:val="2"/>
      <w:sz w:val="21"/>
      <w:szCs w:val="24"/>
    </w:rPr>
  </w:style>
  <w:style w:type="paragraph" w:customStyle="1" w:styleId="73">
    <w:name w:val="目录 73"/>
    <w:basedOn w:val="aff6"/>
    <w:next w:val="aff6"/>
    <w:uiPriority w:val="39"/>
    <w:qFormat/>
    <w:pPr>
      <w:ind w:left="1200"/>
    </w:pPr>
    <w:rPr>
      <w:sz w:val="20"/>
    </w:rPr>
  </w:style>
  <w:style w:type="paragraph" w:customStyle="1" w:styleId="530">
    <w:name w:val="目录 53"/>
    <w:basedOn w:val="aff6"/>
    <w:next w:val="aff6"/>
    <w:uiPriority w:val="39"/>
    <w:qFormat/>
    <w:pPr>
      <w:ind w:left="720"/>
    </w:pPr>
    <w:rPr>
      <w:sz w:val="20"/>
    </w:rPr>
  </w:style>
  <w:style w:type="paragraph" w:customStyle="1" w:styleId="330">
    <w:name w:val="目录 33"/>
    <w:basedOn w:val="aff6"/>
    <w:next w:val="aff6"/>
    <w:uiPriority w:val="39"/>
    <w:qFormat/>
    <w:pPr>
      <w:ind w:left="238" w:firstLine="200"/>
    </w:pPr>
  </w:style>
  <w:style w:type="paragraph" w:customStyle="1" w:styleId="83">
    <w:name w:val="目录 83"/>
    <w:basedOn w:val="aff6"/>
    <w:next w:val="aff6"/>
    <w:uiPriority w:val="39"/>
    <w:qFormat/>
    <w:pPr>
      <w:ind w:left="1440"/>
    </w:pPr>
    <w:rPr>
      <w:sz w:val="20"/>
    </w:rPr>
  </w:style>
  <w:style w:type="paragraph" w:customStyle="1" w:styleId="130">
    <w:name w:val="目录 13"/>
    <w:basedOn w:val="aff6"/>
    <w:next w:val="aff6"/>
    <w:uiPriority w:val="39"/>
    <w:qFormat/>
    <w:pPr>
      <w:spacing w:afterLines="50" w:line="380" w:lineRule="exact"/>
      <w:ind w:firstLine="200"/>
    </w:pPr>
    <w:rPr>
      <w:rFonts w:ascii="Arial" w:hAnsi="Arial" w:cs="Arial"/>
      <w:b/>
      <w:bCs/>
      <w:caps/>
      <w:szCs w:val="24"/>
    </w:rPr>
  </w:style>
  <w:style w:type="paragraph" w:customStyle="1" w:styleId="430">
    <w:name w:val="目录 43"/>
    <w:basedOn w:val="aff6"/>
    <w:next w:val="aff6"/>
    <w:uiPriority w:val="39"/>
    <w:qFormat/>
    <w:pPr>
      <w:ind w:left="480"/>
    </w:pPr>
    <w:rPr>
      <w:sz w:val="20"/>
    </w:rPr>
  </w:style>
  <w:style w:type="paragraph" w:customStyle="1" w:styleId="630">
    <w:name w:val="目录 63"/>
    <w:basedOn w:val="aff6"/>
    <w:next w:val="aff6"/>
    <w:uiPriority w:val="39"/>
    <w:qFormat/>
    <w:pPr>
      <w:ind w:left="960"/>
    </w:pPr>
    <w:rPr>
      <w:sz w:val="20"/>
    </w:rPr>
  </w:style>
  <w:style w:type="paragraph" w:customStyle="1" w:styleId="230">
    <w:name w:val="目录 23"/>
    <w:basedOn w:val="aff6"/>
    <w:next w:val="aff6"/>
    <w:uiPriority w:val="39"/>
    <w:qFormat/>
    <w:pPr>
      <w:spacing w:beforeLines="50" w:line="240" w:lineRule="auto"/>
      <w:ind w:firstLine="200"/>
    </w:pPr>
    <w:rPr>
      <w:bCs/>
    </w:rPr>
  </w:style>
  <w:style w:type="paragraph" w:customStyle="1" w:styleId="93">
    <w:name w:val="目录 93"/>
    <w:basedOn w:val="aff6"/>
    <w:next w:val="aff6"/>
    <w:uiPriority w:val="39"/>
    <w:qFormat/>
    <w:pPr>
      <w:ind w:left="1680"/>
    </w:pPr>
    <w:rPr>
      <w:sz w:val="20"/>
    </w:rPr>
  </w:style>
  <w:style w:type="character" w:customStyle="1" w:styleId="3f0">
    <w:name w:val="已访问的超链接3"/>
    <w:uiPriority w:val="99"/>
    <w:qFormat/>
    <w:rPr>
      <w:rFonts w:ascii="Times New Roman" w:eastAsia="宋体" w:hAnsi="Times New Roman" w:cs="Times New Roman"/>
      <w:color w:val="800080"/>
      <w:u w:val="single"/>
    </w:rPr>
  </w:style>
  <w:style w:type="table" w:customStyle="1" w:styleId="-64">
    <w:name w:val="彩色网格 - 强调文字颜色 64"/>
    <w:basedOn w:val="aff8"/>
    <w:uiPriority w:val="73"/>
    <w:qFormat/>
    <w:rPr>
      <w:color w:val="000000"/>
    </w:rPr>
    <w:tblPr>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customStyle="1" w:styleId="3f1">
    <w:name w:val="正文首行缩进3"/>
    <w:basedOn w:val="afffa"/>
    <w:uiPriority w:val="99"/>
    <w:qFormat/>
    <w:pPr>
      <w:spacing w:line="360" w:lineRule="auto"/>
      <w:ind w:firstLineChars="100" w:firstLine="420"/>
    </w:pPr>
    <w:rPr>
      <w:rFonts w:ascii="Arial" w:hAnsi="Arial"/>
      <w:kern w:val="0"/>
      <w:sz w:val="24"/>
      <w:szCs w:val="24"/>
    </w:rPr>
  </w:style>
  <w:style w:type="paragraph" w:customStyle="1" w:styleId="231">
    <w:name w:val="正文首行缩进 23"/>
    <w:basedOn w:val="aff6"/>
    <w:qFormat/>
    <w:pPr>
      <w:adjustRightInd/>
      <w:spacing w:after="120" w:line="480" w:lineRule="exact"/>
      <w:ind w:firstLineChars="0" w:firstLine="420"/>
      <w:jc w:val="both"/>
      <w:textAlignment w:val="auto"/>
    </w:pPr>
    <w:rPr>
      <w:kern w:val="2"/>
      <w:sz w:val="21"/>
      <w:szCs w:val="24"/>
    </w:rPr>
  </w:style>
  <w:style w:type="character" w:customStyle="1" w:styleId="4b">
    <w:name w:val="已访问的超链接4"/>
    <w:uiPriority w:val="99"/>
    <w:qFormat/>
    <w:rPr>
      <w:rFonts w:ascii="Times New Roman" w:eastAsia="宋体" w:hAnsi="Times New Roman" w:cs="Times New Roman"/>
      <w:color w:val="800080"/>
      <w:u w:val="single"/>
    </w:rPr>
  </w:style>
  <w:style w:type="table" w:customStyle="1" w:styleId="-65">
    <w:name w:val="彩色网格 - 强调文字颜色 65"/>
    <w:basedOn w:val="aff8"/>
    <w:uiPriority w:val="73"/>
    <w:qFormat/>
    <w:rPr>
      <w:color w:val="000000"/>
    </w:rPr>
    <w:tblPr>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customStyle="1" w:styleId="2ff1">
    <w:name w:val="正文 缩进2字符"/>
    <w:basedOn w:val="aff6"/>
    <w:qFormat/>
    <w:pPr>
      <w:spacing w:line="288" w:lineRule="auto"/>
    </w:pPr>
    <w:rPr>
      <w:rFonts w:ascii="宋体" w:hAnsi="宋体"/>
      <w:sz w:val="28"/>
      <w:szCs w:val="28"/>
    </w:rPr>
  </w:style>
  <w:style w:type="paragraph" w:customStyle="1" w:styleId="afffffffffffff8">
    <w:name w:val="正文（绿盟科技）"/>
    <w:link w:val="Charffff3"/>
    <w:qFormat/>
    <w:pPr>
      <w:spacing w:line="300" w:lineRule="auto"/>
    </w:pPr>
    <w:rPr>
      <w:rFonts w:ascii="Arial" w:hAnsi="Arial"/>
      <w:sz w:val="21"/>
      <w:szCs w:val="21"/>
    </w:rPr>
  </w:style>
  <w:style w:type="character" w:customStyle="1" w:styleId="Charffff3">
    <w:name w:val="正文（绿盟科技） Char"/>
    <w:link w:val="afffffffffffff8"/>
    <w:qFormat/>
    <w:rPr>
      <w:rFonts w:ascii="Arial" w:hAnsi="Arial"/>
      <w:sz w:val="21"/>
      <w:szCs w:val="21"/>
    </w:rPr>
  </w:style>
  <w:style w:type="paragraph" w:customStyle="1" w:styleId="NERCIS-">
    <w:name w:val="NERCIS-正文"/>
    <w:basedOn w:val="aff6"/>
    <w:link w:val="NERCIS-Char"/>
    <w:qFormat/>
    <w:pPr>
      <w:adjustRightInd/>
      <w:jc w:val="both"/>
      <w:textAlignment w:val="auto"/>
    </w:pPr>
    <w:rPr>
      <w:rFonts w:ascii="宋体" w:hAnsi="宋体"/>
      <w:lang w:val="zh-CN"/>
    </w:rPr>
  </w:style>
  <w:style w:type="character" w:customStyle="1" w:styleId="NERCIS-Char">
    <w:name w:val="NERCIS-正文 Char"/>
    <w:link w:val="NERCIS-"/>
    <w:qFormat/>
    <w:rPr>
      <w:rFonts w:ascii="宋体" w:hAnsi="宋体"/>
      <w:sz w:val="24"/>
      <w:lang w:val="zh-CN" w:eastAsia="zh-CN"/>
    </w:rPr>
  </w:style>
  <w:style w:type="paragraph" w:customStyle="1" w:styleId="0740505">
    <w:name w:val="样式 样式 小四 首行缩进:  0.74 厘米 + 段前: 0.5 行 段后: 0.5 行"/>
    <w:basedOn w:val="aff6"/>
    <w:qFormat/>
    <w:pPr>
      <w:adjustRightInd/>
      <w:spacing w:beforeLines="50" w:afterLines="50" w:line="240" w:lineRule="auto"/>
      <w:ind w:firstLineChars="0" w:firstLine="420"/>
      <w:jc w:val="both"/>
      <w:textAlignment w:val="auto"/>
    </w:pPr>
    <w:rPr>
      <w:kern w:val="2"/>
    </w:rPr>
  </w:style>
  <w:style w:type="character" w:customStyle="1" w:styleId="CharCharCharChar0">
    <w:name w:val="列出段落 Char Char Char Char"/>
    <w:qFormat/>
    <w:locked/>
    <w:rPr>
      <w:rFonts w:ascii="宋体" w:hAnsi="Calibri"/>
      <w:sz w:val="24"/>
      <w:szCs w:val="21"/>
    </w:rPr>
  </w:style>
  <w:style w:type="paragraph" w:customStyle="1" w:styleId="112">
    <w:name w:val="列出段落11"/>
    <w:basedOn w:val="aff6"/>
    <w:qFormat/>
    <w:pPr>
      <w:snapToGrid w:val="0"/>
      <w:spacing w:line="300" w:lineRule="auto"/>
      <w:ind w:firstLine="420"/>
      <w:jc w:val="both"/>
      <w:textAlignment w:val="auto"/>
    </w:pPr>
    <w:rPr>
      <w:rFonts w:ascii="宋体" w:hAnsi="Calibri"/>
      <w:kern w:val="2"/>
      <w:szCs w:val="21"/>
    </w:rPr>
  </w:style>
  <w:style w:type="table" w:customStyle="1" w:styleId="2ff2">
    <w:name w:val="网格型2"/>
    <w:basedOn w:val="aff8"/>
    <w:next w:val="afffffa"/>
    <w:uiPriority w:val="59"/>
    <w:qFormat/>
    <w:rsid w:val="00677DA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customXml" Target="../customXml/item20.xml"/><Relationship Id="rId21" Type="http://schemas.openxmlformats.org/officeDocument/2006/relationships/customXml" Target="../customXml/item21.xml"/><Relationship Id="rId22" Type="http://schemas.openxmlformats.org/officeDocument/2006/relationships/customXml" Target="../customXml/item22.xml"/><Relationship Id="rId23" Type="http://schemas.openxmlformats.org/officeDocument/2006/relationships/customXml" Target="../customXml/item23.xml"/><Relationship Id="rId24" Type="http://schemas.openxmlformats.org/officeDocument/2006/relationships/customXml" Target="../customXml/item24.xml"/><Relationship Id="rId25" Type="http://schemas.openxmlformats.org/officeDocument/2006/relationships/customXml" Target="../customXml/item25.xml"/><Relationship Id="rId26" Type="http://schemas.openxmlformats.org/officeDocument/2006/relationships/numbering" Target="numbering.xml"/><Relationship Id="rId27" Type="http://schemas.openxmlformats.org/officeDocument/2006/relationships/styles" Target="styles.xml"/><Relationship Id="rId28" Type="http://schemas.microsoft.com/office/2007/relationships/stylesWithEffects" Target="stylesWithEffects.xml"/><Relationship Id="rId29" Type="http://schemas.openxmlformats.org/officeDocument/2006/relationships/settings" Target="setting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30" Type="http://schemas.openxmlformats.org/officeDocument/2006/relationships/webSettings" Target="webSettings.xml"/><Relationship Id="rId31" Type="http://schemas.openxmlformats.org/officeDocument/2006/relationships/footnotes" Target="footnotes.xml"/><Relationship Id="rId32" Type="http://schemas.openxmlformats.org/officeDocument/2006/relationships/endnotes" Target="endnotes.xml"/><Relationship Id="rId9" Type="http://schemas.openxmlformats.org/officeDocument/2006/relationships/customXml" Target="../customXml/item9.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customXml" Target="../customXml/item8.xml"/><Relationship Id="rId33" Type="http://schemas.openxmlformats.org/officeDocument/2006/relationships/header" Target="header1.xml"/><Relationship Id="rId34" Type="http://schemas.openxmlformats.org/officeDocument/2006/relationships/header" Target="header2.xml"/><Relationship Id="rId35" Type="http://schemas.openxmlformats.org/officeDocument/2006/relationships/footer" Target="footer1.xml"/><Relationship Id="rId36" Type="http://schemas.openxmlformats.org/officeDocument/2006/relationships/footer" Target="footer2.xml"/><Relationship Id="rId10" Type="http://schemas.openxmlformats.org/officeDocument/2006/relationships/customXml" Target="../customXml/item10.xml"/><Relationship Id="rId11" Type="http://schemas.openxmlformats.org/officeDocument/2006/relationships/customXml" Target="../customXml/item11.xml"/><Relationship Id="rId12" Type="http://schemas.openxmlformats.org/officeDocument/2006/relationships/customXml" Target="../customXml/item12.xml"/><Relationship Id="rId13" Type="http://schemas.openxmlformats.org/officeDocument/2006/relationships/customXml" Target="../customXml/item13.xml"/><Relationship Id="rId14" Type="http://schemas.openxmlformats.org/officeDocument/2006/relationships/customXml" Target="../customXml/item14.xml"/><Relationship Id="rId15" Type="http://schemas.openxmlformats.org/officeDocument/2006/relationships/customXml" Target="../customXml/item15.xml"/><Relationship Id="rId16" Type="http://schemas.openxmlformats.org/officeDocument/2006/relationships/customXml" Target="../customXml/item16.xml"/><Relationship Id="rId17" Type="http://schemas.openxmlformats.org/officeDocument/2006/relationships/customXml" Target="../customXml/item17.xml"/><Relationship Id="rId18" Type="http://schemas.openxmlformats.org/officeDocument/2006/relationships/customXml" Target="../customXml/item18.xml"/><Relationship Id="rId19" Type="http://schemas.openxmlformats.org/officeDocument/2006/relationships/customXml" Target="../customXml/item19.xml"/><Relationship Id="rId37" Type="http://schemas.openxmlformats.org/officeDocument/2006/relationships/header" Target="header3.xml"/><Relationship Id="rId38" Type="http://schemas.openxmlformats.org/officeDocument/2006/relationships/footer" Target="footer3.xml"/><Relationship Id="rId39" Type="http://schemas.openxmlformats.org/officeDocument/2006/relationships/fontTable" Target="fontTable.xml"/><Relationship Id="rId4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s:customData xmlns="http://www.wps.cn/officeDocument/2013/wpsCustomData" xmlns:s="http://www.wps.cn/officeDocument/2013/wpsCustomData">
  <customSectProps>
    <customSectPr/>
  </customSectProps>
</s:customDat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112E4-318B-C847-A583-98CB42BB6610}">
  <ds:schemaRefs>
    <ds:schemaRef ds:uri="http://schemas.openxmlformats.org/officeDocument/2006/bibliography"/>
  </ds:schemaRefs>
</ds:datastoreItem>
</file>

<file path=customXml/itemProps10.xml><?xml version="1.0" encoding="utf-8"?>
<ds:datastoreItem xmlns:ds="http://schemas.openxmlformats.org/officeDocument/2006/customXml" ds:itemID="{50531B87-E4CB-3F43-B8EF-D437CFF464D0}">
  <ds:schemaRefs>
    <ds:schemaRef ds:uri="http://schemas.openxmlformats.org/officeDocument/2006/bibliography"/>
  </ds:schemaRefs>
</ds:datastoreItem>
</file>

<file path=customXml/itemProps11.xml><?xml version="1.0" encoding="utf-8"?>
<ds:datastoreItem xmlns:ds="http://schemas.openxmlformats.org/officeDocument/2006/customXml" ds:itemID="{8136DDD0-307A-4EAC-8CE4-C52F065FEFD7}">
  <ds:schemaRefs>
    <ds:schemaRef ds:uri="http://schemas.openxmlformats.org/officeDocument/2006/bibliography"/>
  </ds:schemaRefs>
</ds:datastoreItem>
</file>

<file path=customXml/itemProps12.xml><?xml version="1.0" encoding="utf-8"?>
<ds:datastoreItem xmlns:ds="http://schemas.openxmlformats.org/officeDocument/2006/customXml" ds:itemID="{5399B5A9-99F8-495D-9597-423930ED75D5}">
  <ds:schemaRefs>
    <ds:schemaRef ds:uri="http://schemas.openxmlformats.org/officeDocument/2006/bibliography"/>
  </ds:schemaRefs>
</ds:datastoreItem>
</file>

<file path=customXml/itemProps13.xml><?xml version="1.0" encoding="utf-8"?>
<ds:datastoreItem xmlns:ds="http://schemas.openxmlformats.org/officeDocument/2006/customXml" ds:itemID="{67D0CE4F-8BAE-44F0-A3BA-4E19D15337E2}">
  <ds:schemaRefs>
    <ds:schemaRef ds:uri="http://schemas.openxmlformats.org/officeDocument/2006/bibliography"/>
  </ds:schemaRefs>
</ds:datastoreItem>
</file>

<file path=customXml/itemProps14.xml><?xml version="1.0" encoding="utf-8"?>
<ds:datastoreItem xmlns:ds="http://schemas.openxmlformats.org/officeDocument/2006/customXml" ds:itemID="{12EDFD39-D279-4711-9792-F2F73811328E}">
  <ds:schemaRefs>
    <ds:schemaRef ds:uri="http://schemas.openxmlformats.org/officeDocument/2006/bibliography"/>
  </ds:schemaRefs>
</ds:datastoreItem>
</file>

<file path=customXml/itemProps15.xml><?xml version="1.0" encoding="utf-8"?>
<ds:datastoreItem xmlns:ds="http://schemas.openxmlformats.org/officeDocument/2006/customXml" ds:itemID="{C00E0F1B-A117-49E5-954B-1485E786B520}">
  <ds:schemaRefs>
    <ds:schemaRef ds:uri="http://schemas.openxmlformats.org/officeDocument/2006/bibliography"/>
  </ds:schemaRefs>
</ds:datastoreItem>
</file>

<file path=customXml/itemProps16.xml><?xml version="1.0" encoding="utf-8"?>
<ds:datastoreItem xmlns:ds="http://schemas.openxmlformats.org/officeDocument/2006/customXml" ds:itemID="{31EED03B-2846-48AD-9FA2-B1CA8AAC3B09}">
  <ds:schemaRefs>
    <ds:schemaRef ds:uri="http://schemas.openxmlformats.org/officeDocument/2006/bibliography"/>
  </ds:schemaRefs>
</ds:datastoreItem>
</file>

<file path=customXml/itemProps17.xml><?xml version="1.0" encoding="utf-8"?>
<ds:datastoreItem xmlns:ds="http://schemas.openxmlformats.org/officeDocument/2006/customXml" ds:itemID="{0A329E3F-870F-4D6B-8B87-179827239195}">
  <ds:schemaRefs>
    <ds:schemaRef ds:uri="http://schemas.openxmlformats.org/officeDocument/2006/bibliography"/>
  </ds:schemaRefs>
</ds:datastoreItem>
</file>

<file path=customXml/itemProps18.xml><?xml version="1.0" encoding="utf-8"?>
<ds:datastoreItem xmlns:ds="http://schemas.openxmlformats.org/officeDocument/2006/customXml" ds:itemID="{041284F5-11D0-4F3D-8A4A-01B41B1C896C}">
  <ds:schemaRefs>
    <ds:schemaRef ds:uri="http://schemas.openxmlformats.org/officeDocument/2006/bibliography"/>
  </ds:schemaRefs>
</ds:datastoreItem>
</file>

<file path=customXml/itemProps19.xml><?xml version="1.0" encoding="utf-8"?>
<ds:datastoreItem xmlns:ds="http://schemas.openxmlformats.org/officeDocument/2006/customXml" ds:itemID="{96096A31-FF38-45B1-9ACB-467030AF4612}">
  <ds:schemaRefs>
    <ds:schemaRef ds:uri="http://schemas.openxmlformats.org/officeDocument/2006/bibliography"/>
  </ds:schemaRefs>
</ds:datastoreItem>
</file>

<file path=customXml/itemProps2.xml><?xml version="1.0" encoding="utf-8"?>
<ds:datastoreItem xmlns:ds="http://schemas.openxmlformats.org/officeDocument/2006/customXml" ds:itemID="{C8BD30A3-A228-9A44-BBFC-8B0A8AF89CE6}">
  <ds:schemaRefs>
    <ds:schemaRef ds:uri="http://schemas.openxmlformats.org/officeDocument/2006/bibliography"/>
  </ds:schemaRefs>
</ds:datastoreItem>
</file>

<file path=customXml/itemProps20.xml><?xml version="1.0" encoding="utf-8"?>
<ds:datastoreItem xmlns:ds="http://schemas.openxmlformats.org/officeDocument/2006/customXml" ds:itemID="{540BC830-B54C-46A2-860E-853E13D0F36A}">
  <ds:schemaRefs>
    <ds:schemaRef ds:uri="http://schemas.openxmlformats.org/officeDocument/2006/bibliography"/>
  </ds:schemaRefs>
</ds:datastoreItem>
</file>

<file path=customXml/itemProps21.xml><?xml version="1.0" encoding="utf-8"?>
<ds:datastoreItem xmlns:ds="http://schemas.openxmlformats.org/officeDocument/2006/customXml" ds:itemID="{AC8B7167-D83D-47C2-BAE9-1D8C4647D15E}">
  <ds:schemaRefs>
    <ds:schemaRef ds:uri="http://schemas.openxmlformats.org/officeDocument/2006/bibliography"/>
  </ds:schemaRefs>
</ds:datastoreItem>
</file>

<file path=customXml/itemProps22.xml><?xml version="1.0" encoding="utf-8"?>
<ds:datastoreItem xmlns:ds="http://schemas.openxmlformats.org/officeDocument/2006/customXml" ds:itemID="{7D26C3DB-6956-484B-B393-2AAC28934E5F}">
  <ds:schemaRefs>
    <ds:schemaRef ds:uri="http://schemas.openxmlformats.org/officeDocument/2006/bibliography"/>
  </ds:schemaRefs>
</ds:datastoreItem>
</file>

<file path=customXml/itemProps23.xml><?xml version="1.0" encoding="utf-8"?>
<ds:datastoreItem xmlns:ds="http://schemas.openxmlformats.org/officeDocument/2006/customXml" ds:itemID="{B95FE032-2F71-4961-B260-D036C3E0917A}">
  <ds:schemaRefs>
    <ds:schemaRef ds:uri="http://schemas.openxmlformats.org/officeDocument/2006/bibliography"/>
  </ds:schemaRefs>
</ds:datastoreItem>
</file>

<file path=customXml/itemProps24.xml><?xml version="1.0" encoding="utf-8"?>
<ds:datastoreItem xmlns:ds="http://schemas.openxmlformats.org/officeDocument/2006/customXml" ds:itemID="{357A4D34-5C23-5540-8288-9582968E6571}">
  <ds:schemaRefs>
    <ds:schemaRef ds:uri="http://schemas.openxmlformats.org/officeDocument/2006/bibliography"/>
  </ds:schemaRefs>
</ds:datastoreItem>
</file>

<file path=customXml/itemProps25.xml><?xml version="1.0" encoding="utf-8"?>
<ds:datastoreItem xmlns:ds="http://schemas.openxmlformats.org/officeDocument/2006/customXml" ds:itemID="{957E6B10-0F27-B043-BDC2-92AB659008BF}">
  <ds:schemaRefs>
    <ds:schemaRef ds:uri="http://schemas.openxmlformats.org/officeDocument/2006/bibliography"/>
  </ds:schemaRefs>
</ds:datastoreItem>
</file>

<file path=customXml/itemProps3.xml><?xml version="1.0" encoding="utf-8"?>
<ds:datastoreItem xmlns:ds="http://schemas.openxmlformats.org/officeDocument/2006/customXml" ds:itemID="{E50BFEDB-A21D-6F43-B6CA-8EEBF8EE0C94}">
  <ds:schemaRefs>
    <ds:schemaRef ds:uri="http://schemas.openxmlformats.org/officeDocument/2006/bibliography"/>
  </ds:schemaRefs>
</ds:datastoreItem>
</file>

<file path=customXml/itemProps4.xml><?xml version="1.0" encoding="utf-8"?>
<ds:datastoreItem xmlns:ds="http://schemas.openxmlformats.org/officeDocument/2006/customXml" ds:itemID="{BD197883-8F35-E147-B349-4F90047A8F09}">
  <ds:schemaRefs>
    <ds:schemaRef ds:uri="http://schemas.openxmlformats.org/officeDocument/2006/bibliography"/>
  </ds:schemaRefs>
</ds:datastoreItem>
</file>

<file path=customXml/itemProps5.xml><?xml version="1.0" encoding="utf-8"?>
<ds:datastoreItem xmlns:ds="http://schemas.openxmlformats.org/officeDocument/2006/customXml" ds:itemID="{8AC32CC4-8582-5940-A2AE-D546A71797D4}">
  <ds:schemaRefs>
    <ds:schemaRef ds:uri="http://schemas.openxmlformats.org/officeDocument/2006/bibliography"/>
  </ds:schemaRefs>
</ds:datastoreItem>
</file>

<file path=customXml/itemProps6.xml><?xml version="1.0" encoding="utf-8"?>
<ds:datastoreItem xmlns:ds="http://schemas.openxmlformats.org/officeDocument/2006/customXml" ds:itemID="{B1A16077-961E-B74A-901E-B3E94E3CE414}">
  <ds:schemaRefs>
    <ds:schemaRef ds:uri="http://schemas.openxmlformats.org/officeDocument/2006/bibliography"/>
  </ds:schemaRefs>
</ds:datastoreItem>
</file>

<file path=customXml/itemProps7.xml><?xml version="1.0" encoding="utf-8"?>
<ds:datastoreItem xmlns:ds="http://schemas.openxmlformats.org/officeDocument/2006/customXml" ds:itemID="{FE6C9172-D9C1-4D06-B0A9-3BA781805289}">
  <ds:schemaRefs>
    <ds:schemaRef ds:uri="http://schemas.openxmlformats.org/officeDocument/2006/bibliography"/>
  </ds:schemaRefs>
</ds:datastoreItem>
</file>

<file path=customXml/itemProps8.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9.xml><?xml version="1.0" encoding="utf-8"?>
<ds:datastoreItem xmlns:ds="http://schemas.openxmlformats.org/officeDocument/2006/customXml" ds:itemID="{D5992A1A-9BE8-DB4F-86B4-30BE678D5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276</Words>
  <Characters>1574</Characters>
  <Application>Microsoft Macintosh Word</Application>
  <DocSecurity>0</DocSecurity>
  <Lines>13</Lines>
  <Paragraphs>3</Paragraphs>
  <ScaleCrop>false</ScaleCrop>
  <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竞争性磋商文件</dc:title>
  <dc:creator>user</dc:creator>
  <cp:lastModifiedBy>li F</cp:lastModifiedBy>
  <cp:revision>82</cp:revision>
  <cp:lastPrinted>2022-04-22T01:27:00Z</cp:lastPrinted>
  <dcterms:created xsi:type="dcterms:W3CDTF">2021-11-24T03:19:00Z</dcterms:created>
  <dcterms:modified xsi:type="dcterms:W3CDTF">2022-05-11T01:36:00Z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865E57E415534A41B57BBFD7AF579C01</vt:lpwstr>
  </property>
</Properties>
</file>